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10"/>
        <w:spacing w:before="201" w:line="412" w:lineRule="auto"/>
        <w:ind w:right="611"/>
      </w:pPr>
      <w:r>
        <w:rPr>
          <w:w w:val="90"/>
        </w:rPr>
        <w:t>MANUAL</w:t>
      </w:r>
      <w:r>
        <w:rPr>
          <w:spacing w:val="30"/>
          <w:w w:val="90"/>
        </w:rPr>
        <w:t xml:space="preserve"> </w:t>
      </w:r>
      <w:r>
        <w:rPr>
          <w:w w:val="90"/>
        </w:rPr>
        <w:t>DE</w:t>
      </w:r>
      <w:r>
        <w:rPr>
          <w:spacing w:val="30"/>
          <w:w w:val="90"/>
        </w:rPr>
        <w:t xml:space="preserve"> </w:t>
      </w:r>
      <w:r>
        <w:rPr>
          <w:w w:val="90"/>
        </w:rPr>
        <w:t>PRESTAÇÃO</w:t>
      </w:r>
      <w:r>
        <w:rPr>
          <w:spacing w:val="31"/>
          <w:w w:val="90"/>
        </w:rPr>
        <w:t xml:space="preserve"> </w:t>
      </w:r>
      <w:r>
        <w:rPr>
          <w:w w:val="90"/>
        </w:rPr>
        <w:t>DE</w:t>
      </w:r>
      <w:r>
        <w:rPr>
          <w:spacing w:val="-150"/>
          <w:w w:val="90"/>
        </w:rPr>
        <w:t xml:space="preserve"> </w:t>
      </w:r>
      <w:r>
        <w:rPr>
          <w:w w:val="90"/>
        </w:rPr>
        <w:t>CONTAS</w:t>
      </w:r>
      <w:r>
        <w:rPr>
          <w:spacing w:val="2"/>
          <w:w w:val="90"/>
        </w:rPr>
        <w:t xml:space="preserve"> </w:t>
      </w:r>
      <w:r>
        <w:rPr>
          <w:w w:val="90"/>
        </w:rPr>
        <w:t>NO</w:t>
      </w:r>
      <w:r>
        <w:rPr>
          <w:spacing w:val="4"/>
          <w:w w:val="90"/>
        </w:rPr>
        <w:t xml:space="preserve"> </w:t>
      </w:r>
      <w:r>
        <w:rPr>
          <w:w w:val="90"/>
        </w:rPr>
        <w:t>ÂMBITO</w:t>
      </w:r>
      <w:r>
        <w:rPr>
          <w:spacing w:val="4"/>
          <w:w w:val="90"/>
        </w:rPr>
        <w:t xml:space="preserve"> </w:t>
      </w:r>
      <w:r>
        <w:rPr>
          <w:w w:val="90"/>
        </w:rPr>
        <w:t>DAS</w:t>
      </w:r>
    </w:p>
    <w:p>
      <w:pPr>
        <w:pStyle w:val="10"/>
        <w:ind w:left="3947" w:firstLine="0"/>
      </w:pPr>
      <w:r>
        <w:t>PARCERIAS</w:t>
      </w:r>
    </w:p>
    <w:p>
      <w:pPr>
        <w:pStyle w:val="8"/>
        <w:rPr>
          <w:rFonts w:ascii="Times New Roman"/>
          <w:b/>
          <w:sz w:val="20"/>
        </w:rPr>
      </w:pPr>
    </w:p>
    <w:p>
      <w:pPr>
        <w:pStyle w:val="8"/>
        <w:rPr>
          <w:rFonts w:ascii="Times New Roman"/>
          <w:b/>
          <w:sz w:val="20"/>
        </w:rPr>
      </w:pPr>
    </w:p>
    <w:p>
      <w:pPr>
        <w:pStyle w:val="8"/>
        <w:rPr>
          <w:rFonts w:ascii="Times New Roman"/>
          <w:b/>
          <w:sz w:val="20"/>
        </w:rPr>
      </w:pPr>
      <w:r>
        <w:pict>
          <v:shape id="_x0000_s1026" o:spid="_x0000_s1026" style="position:absolute;left:0pt;margin-left:29.95pt;margin-top:442.75pt;height:319.95pt;width:565.55pt;mso-position-horizontal-relative:page;mso-position-vertical-relative:page;z-index:-251651072;mso-width-relative:page;mso-height-relative:page;" fillcolor="#FFFFFF" filled="t" stroked="f" coordorigin="549,9605" coordsize="11311,4352" path="m11859,9605l1078,9605,1078,10193,549,10193,549,10761,549,12898,549,12996,1725,12996,1725,13506,2137,13506,2137,13957,7723,13957,7723,13506,11232,13506,11232,12996,11428,12996,11428,12898,11506,12898,11506,12878,11859,12878,11859,9605xe">
            <v:path arrowok="t"/>
            <v:fill on="t" color2="#FFFFFF" focussize="0,0"/>
            <v:stroke on="f"/>
            <v:imagedata o:title=""/>
            <o:lock v:ext="edit" aspectratio="f"/>
          </v:shape>
        </w:pict>
      </w:r>
    </w:p>
    <w:p>
      <w:pPr>
        <w:pStyle w:val="8"/>
        <w:rPr>
          <w:rFonts w:ascii="Times New Roman"/>
          <w:b/>
          <w:sz w:val="20"/>
        </w:rPr>
      </w:pPr>
    </w:p>
    <w:p>
      <w:pPr>
        <w:pStyle w:val="8"/>
        <w:spacing w:before="7"/>
        <w:rPr>
          <w:rFonts w:ascii="Times New Roman"/>
          <w:b/>
          <w:sz w:val="18"/>
        </w:rPr>
      </w:pPr>
    </w:p>
    <w:p>
      <w:pPr>
        <w:spacing w:before="89"/>
        <w:ind w:left="165" w:right="0" w:firstLine="0"/>
        <w:jc w:val="left"/>
        <w:rPr>
          <w:sz w:val="39"/>
        </w:rPr>
      </w:pPr>
      <w:r>
        <w:pict>
          <v:shape id="_x0000_s1027" o:spid="_x0000_s1027" o:spt="202" type="#_x0000_t202" style="position:absolute;left:0pt;margin-left:33.2pt;margin-top:22.6pt;height:129.75pt;width:538.15pt;mso-position-horizontal-relative:page;z-index:-251652096;mso-width-relative:page;mso-height-relative:page;" filled="f" stroked="f" coordsize="21600,21600">
            <v:path/>
            <v:fill on="f" focussize="0,0"/>
            <v:stroke on="f"/>
            <v:imagedata o:title=""/>
            <o:lock v:ext="edit"/>
            <v:textbox inset="0mm,0mm,0mm,0mm">
              <w:txbxContent>
                <w:p>
                  <w:pPr>
                    <w:spacing w:before="0" w:line="438" w:lineRule="exact"/>
                    <w:ind w:left="0" w:right="0" w:firstLine="0"/>
                    <w:jc w:val="left"/>
                    <w:rPr>
                      <w:sz w:val="39"/>
                    </w:rPr>
                  </w:pPr>
                  <w:r>
                    <w:rPr>
                      <w:sz w:val="39"/>
                    </w:rPr>
                    <w:t>DE</w:t>
                  </w:r>
                  <w:r>
                    <w:rPr>
                      <w:spacing w:val="3"/>
                      <w:sz w:val="39"/>
                    </w:rPr>
                    <w:t xml:space="preserve"> </w:t>
                  </w:r>
                  <w:r>
                    <w:rPr>
                      <w:sz w:val="39"/>
                    </w:rPr>
                    <w:t>ACORDO</w:t>
                  </w:r>
                  <w:r>
                    <w:rPr>
                      <w:spacing w:val="3"/>
                      <w:sz w:val="39"/>
                    </w:rPr>
                    <w:t xml:space="preserve"> </w:t>
                  </w:r>
                  <w:r>
                    <w:rPr>
                      <w:sz w:val="39"/>
                    </w:rPr>
                    <w:t>COM</w:t>
                  </w:r>
                  <w:r>
                    <w:rPr>
                      <w:spacing w:val="3"/>
                      <w:sz w:val="39"/>
                    </w:rPr>
                    <w:t xml:space="preserve"> </w:t>
                  </w:r>
                  <w:r>
                    <w:rPr>
                      <w:sz w:val="39"/>
                    </w:rPr>
                    <w:t>A</w:t>
                  </w:r>
                  <w:r>
                    <w:rPr>
                      <w:spacing w:val="3"/>
                      <w:sz w:val="39"/>
                    </w:rPr>
                    <w:t xml:space="preserve"> </w:t>
                  </w:r>
                  <w:r>
                    <w:rPr>
                      <w:sz w:val="39"/>
                    </w:rPr>
                    <w:t>LEI</w:t>
                  </w:r>
                  <w:r>
                    <w:rPr>
                      <w:spacing w:val="3"/>
                      <w:sz w:val="39"/>
                    </w:rPr>
                    <w:t xml:space="preserve"> </w:t>
                  </w:r>
                  <w:r>
                    <w:rPr>
                      <w:sz w:val="39"/>
                    </w:rPr>
                    <w:t>13.019,</w:t>
                  </w:r>
                  <w:r>
                    <w:rPr>
                      <w:spacing w:val="3"/>
                      <w:sz w:val="39"/>
                    </w:rPr>
                    <w:t xml:space="preserve"> </w:t>
                  </w:r>
                  <w:r>
                    <w:rPr>
                      <w:sz w:val="39"/>
                    </w:rPr>
                    <w:t>DE</w:t>
                  </w:r>
                  <w:r>
                    <w:rPr>
                      <w:spacing w:val="4"/>
                      <w:sz w:val="39"/>
                    </w:rPr>
                    <w:t xml:space="preserve"> </w:t>
                  </w:r>
                  <w:r>
                    <w:rPr>
                      <w:sz w:val="39"/>
                    </w:rPr>
                    <w:t>31</w:t>
                  </w:r>
                  <w:r>
                    <w:rPr>
                      <w:spacing w:val="3"/>
                      <w:sz w:val="39"/>
                    </w:rPr>
                    <w:t xml:space="preserve"> </w:t>
                  </w:r>
                  <w:r>
                    <w:rPr>
                      <w:sz w:val="39"/>
                    </w:rPr>
                    <w:t>DE</w:t>
                  </w:r>
                  <w:r>
                    <w:rPr>
                      <w:spacing w:val="3"/>
                      <w:sz w:val="39"/>
                    </w:rPr>
                    <w:t xml:space="preserve"> </w:t>
                  </w:r>
                  <w:r>
                    <w:rPr>
                      <w:sz w:val="39"/>
                    </w:rPr>
                    <w:t>JULHO</w:t>
                  </w:r>
                  <w:r>
                    <w:rPr>
                      <w:spacing w:val="3"/>
                      <w:sz w:val="39"/>
                    </w:rPr>
                    <w:t xml:space="preserve"> </w:t>
                  </w:r>
                  <w:r>
                    <w:rPr>
                      <w:sz w:val="39"/>
                    </w:rPr>
                    <w:t>DE</w:t>
                  </w:r>
                  <w:r>
                    <w:rPr>
                      <w:spacing w:val="3"/>
                      <w:sz w:val="39"/>
                    </w:rPr>
                    <w:t xml:space="preserve"> </w:t>
                  </w:r>
                  <w:r>
                    <w:rPr>
                      <w:sz w:val="39"/>
                    </w:rPr>
                    <w:t>2014</w:t>
                  </w:r>
                </w:p>
                <w:p>
                  <w:pPr>
                    <w:pStyle w:val="8"/>
                    <w:rPr>
                      <w:sz w:val="36"/>
                    </w:rPr>
                  </w:pPr>
                </w:p>
                <w:p>
                  <w:pPr>
                    <w:spacing w:before="0"/>
                    <w:ind w:left="0" w:right="0" w:firstLine="0"/>
                    <w:jc w:val="left"/>
                    <w:rPr>
                      <w:sz w:val="39"/>
                    </w:rPr>
                  </w:pPr>
                  <w:r>
                    <w:rPr>
                      <w:sz w:val="39"/>
                    </w:rPr>
                    <w:t>(Redação</w:t>
                  </w:r>
                  <w:r>
                    <w:rPr>
                      <w:spacing w:val="3"/>
                      <w:sz w:val="39"/>
                    </w:rPr>
                    <w:t xml:space="preserve"> </w:t>
                  </w:r>
                  <w:r>
                    <w:rPr>
                      <w:sz w:val="39"/>
                    </w:rPr>
                    <w:t>dada</w:t>
                  </w:r>
                  <w:r>
                    <w:rPr>
                      <w:spacing w:val="4"/>
                      <w:sz w:val="39"/>
                    </w:rPr>
                    <w:t xml:space="preserve"> </w:t>
                  </w:r>
                  <w:r>
                    <w:rPr>
                      <w:sz w:val="39"/>
                    </w:rPr>
                    <w:t>pela</w:t>
                  </w:r>
                  <w:r>
                    <w:rPr>
                      <w:spacing w:val="4"/>
                      <w:sz w:val="39"/>
                    </w:rPr>
                    <w:t xml:space="preserve"> </w:t>
                  </w:r>
                  <w:r>
                    <w:rPr>
                      <w:sz w:val="39"/>
                    </w:rPr>
                    <w:t>Lei</w:t>
                  </w:r>
                  <w:r>
                    <w:rPr>
                      <w:spacing w:val="4"/>
                      <w:sz w:val="39"/>
                    </w:rPr>
                    <w:t xml:space="preserve"> </w:t>
                  </w:r>
                  <w:r>
                    <w:rPr>
                      <w:sz w:val="39"/>
                    </w:rPr>
                    <w:t>n°</w:t>
                  </w:r>
                  <w:r>
                    <w:rPr>
                      <w:spacing w:val="4"/>
                      <w:sz w:val="39"/>
                    </w:rPr>
                    <w:t xml:space="preserve"> </w:t>
                  </w:r>
                  <w:r>
                    <w:rPr>
                      <w:sz w:val="39"/>
                    </w:rPr>
                    <w:t>13.204</w:t>
                  </w:r>
                  <w:r>
                    <w:rPr>
                      <w:spacing w:val="4"/>
                      <w:sz w:val="39"/>
                    </w:rPr>
                    <w:t xml:space="preserve"> </w:t>
                  </w:r>
                  <w:r>
                    <w:rPr>
                      <w:sz w:val="39"/>
                    </w:rPr>
                    <w:t>de</w:t>
                  </w:r>
                  <w:r>
                    <w:rPr>
                      <w:spacing w:val="4"/>
                      <w:sz w:val="39"/>
                    </w:rPr>
                    <w:t xml:space="preserve"> </w:t>
                  </w:r>
                  <w:r>
                    <w:rPr>
                      <w:sz w:val="39"/>
                    </w:rPr>
                    <w:t>2015)</w:t>
                  </w:r>
                  <w:r>
                    <w:rPr>
                      <w:spacing w:val="4"/>
                      <w:sz w:val="39"/>
                    </w:rPr>
                    <w:t xml:space="preserve"> </w:t>
                  </w:r>
                  <w:r>
                    <w:rPr>
                      <w:sz w:val="39"/>
                    </w:rPr>
                    <w:t>E</w:t>
                  </w:r>
                </w:p>
                <w:p>
                  <w:pPr>
                    <w:pStyle w:val="8"/>
                    <w:rPr>
                      <w:sz w:val="36"/>
                    </w:rPr>
                  </w:pPr>
                </w:p>
                <w:p>
                  <w:pPr>
                    <w:spacing w:before="0" w:line="440" w:lineRule="exact"/>
                    <w:ind w:left="639" w:right="484" w:firstLine="0"/>
                    <w:jc w:val="center"/>
                    <w:rPr>
                      <w:sz w:val="39"/>
                    </w:rPr>
                  </w:pPr>
                  <w:r>
                    <w:rPr>
                      <w:sz w:val="39"/>
                    </w:rPr>
                    <w:t>DECRETO</w:t>
                  </w:r>
                  <w:r>
                    <w:rPr>
                      <w:spacing w:val="5"/>
                      <w:sz w:val="39"/>
                    </w:rPr>
                    <w:t xml:space="preserve"> </w:t>
                  </w:r>
                  <w:r>
                    <w:rPr>
                      <w:sz w:val="39"/>
                    </w:rPr>
                    <w:t>MUNICIPAL</w:t>
                  </w:r>
                  <w:r>
                    <w:rPr>
                      <w:spacing w:val="6"/>
                      <w:sz w:val="39"/>
                    </w:rPr>
                    <w:t xml:space="preserve"> </w:t>
                  </w:r>
                  <w:r>
                    <w:rPr>
                      <w:sz w:val="39"/>
                    </w:rPr>
                    <w:t>N°</w:t>
                  </w:r>
                  <w:r>
                    <w:rPr>
                      <w:spacing w:val="5"/>
                      <w:sz w:val="39"/>
                    </w:rPr>
                    <w:t xml:space="preserve"> </w:t>
                  </w:r>
                  <w:r>
                    <w:rPr>
                      <w:sz w:val="39"/>
                    </w:rPr>
                    <w:t>309,</w:t>
                  </w:r>
                  <w:r>
                    <w:rPr>
                      <w:spacing w:val="6"/>
                      <w:sz w:val="39"/>
                    </w:rPr>
                    <w:t xml:space="preserve"> </w:t>
                  </w:r>
                  <w:r>
                    <w:rPr>
                      <w:sz w:val="39"/>
                    </w:rPr>
                    <w:t>DE</w:t>
                  </w:r>
                  <w:r>
                    <w:rPr>
                      <w:spacing w:val="5"/>
                      <w:sz w:val="39"/>
                    </w:rPr>
                    <w:t xml:space="preserve"> </w:t>
                  </w:r>
                  <w:r>
                    <w:rPr>
                      <w:sz w:val="39"/>
                    </w:rPr>
                    <w:t>5</w:t>
                  </w:r>
                  <w:r>
                    <w:rPr>
                      <w:spacing w:val="6"/>
                      <w:sz w:val="39"/>
                    </w:rPr>
                    <w:t xml:space="preserve"> </w:t>
                  </w:r>
                  <w:r>
                    <w:rPr>
                      <w:sz w:val="39"/>
                    </w:rPr>
                    <w:t>DE</w:t>
                  </w:r>
                  <w:r>
                    <w:rPr>
                      <w:spacing w:val="5"/>
                      <w:sz w:val="39"/>
                    </w:rPr>
                    <w:t xml:space="preserve"> </w:t>
                  </w:r>
                  <w:r>
                    <w:rPr>
                      <w:sz w:val="39"/>
                    </w:rPr>
                    <w:t>NOVEMBRO</w:t>
                  </w:r>
                </w:p>
                <w:p>
                  <w:pPr>
                    <w:spacing w:before="0" w:line="440" w:lineRule="exact"/>
                    <w:ind w:left="639" w:right="74" w:firstLine="0"/>
                    <w:jc w:val="center"/>
                    <w:rPr>
                      <w:sz w:val="39"/>
                    </w:rPr>
                  </w:pPr>
                  <w:r>
                    <w:rPr>
                      <w:sz w:val="39"/>
                    </w:rPr>
                    <w:t>DE</w:t>
                  </w:r>
                  <w:r>
                    <w:rPr>
                      <w:spacing w:val="3"/>
                      <w:sz w:val="39"/>
                    </w:rPr>
                    <w:t xml:space="preserve"> </w:t>
                  </w:r>
                  <w:r>
                    <w:rPr>
                      <w:sz w:val="39"/>
                    </w:rPr>
                    <w:t>2019</w:t>
                  </w:r>
                </w:p>
              </w:txbxContent>
            </v:textbox>
          </v:shape>
        </w:pict>
      </w:r>
      <w:r>
        <w:rPr>
          <w:sz w:val="39"/>
        </w:rPr>
        <w:t>DE</w:t>
      </w:r>
      <w:r>
        <w:rPr>
          <w:spacing w:val="4"/>
          <w:sz w:val="39"/>
        </w:rPr>
        <w:t xml:space="preserve"> </w:t>
      </w:r>
      <w:r>
        <w:rPr>
          <w:sz w:val="39"/>
        </w:rPr>
        <w:t>ACORDO</w:t>
      </w:r>
      <w:r>
        <w:rPr>
          <w:spacing w:val="4"/>
          <w:sz w:val="39"/>
        </w:rPr>
        <w:t xml:space="preserve"> </w:t>
      </w:r>
      <w:r>
        <w:rPr>
          <w:sz w:val="39"/>
        </w:rPr>
        <w:t>COM</w:t>
      </w:r>
      <w:r>
        <w:rPr>
          <w:spacing w:val="4"/>
          <w:sz w:val="39"/>
        </w:rPr>
        <w:t xml:space="preserve"> </w:t>
      </w:r>
      <w:r>
        <w:rPr>
          <w:sz w:val="39"/>
        </w:rPr>
        <w:t>A</w:t>
      </w:r>
      <w:r>
        <w:rPr>
          <w:spacing w:val="4"/>
          <w:sz w:val="39"/>
        </w:rPr>
        <w:t xml:space="preserve"> </w:t>
      </w:r>
      <w:r>
        <w:rPr>
          <w:sz w:val="39"/>
        </w:rPr>
        <w:t>LEI</w:t>
      </w:r>
      <w:r>
        <w:rPr>
          <w:spacing w:val="4"/>
          <w:sz w:val="39"/>
        </w:rPr>
        <w:t xml:space="preserve"> </w:t>
      </w:r>
      <w:r>
        <w:rPr>
          <w:sz w:val="39"/>
        </w:rPr>
        <w:t>13.019,</w:t>
      </w:r>
      <w:r>
        <w:rPr>
          <w:spacing w:val="4"/>
          <w:sz w:val="39"/>
        </w:rPr>
        <w:t xml:space="preserve"> </w:t>
      </w:r>
      <w:r>
        <w:rPr>
          <w:sz w:val="39"/>
        </w:rPr>
        <w:t>DE</w:t>
      </w:r>
      <w:r>
        <w:rPr>
          <w:spacing w:val="4"/>
          <w:sz w:val="39"/>
        </w:rPr>
        <w:t xml:space="preserve"> </w:t>
      </w:r>
      <w:r>
        <w:rPr>
          <w:sz w:val="39"/>
        </w:rPr>
        <w:t>31</w:t>
      </w:r>
      <w:r>
        <w:rPr>
          <w:spacing w:val="4"/>
          <w:sz w:val="39"/>
        </w:rPr>
        <w:t xml:space="preserve"> </w:t>
      </w:r>
      <w:r>
        <w:rPr>
          <w:sz w:val="39"/>
        </w:rPr>
        <w:t>DE</w:t>
      </w:r>
      <w:r>
        <w:rPr>
          <w:spacing w:val="4"/>
          <w:sz w:val="39"/>
        </w:rPr>
        <w:t xml:space="preserve"> </w:t>
      </w:r>
      <w:r>
        <w:rPr>
          <w:sz w:val="39"/>
        </w:rPr>
        <w:t>JULHO</w:t>
      </w:r>
      <w:r>
        <w:rPr>
          <w:spacing w:val="4"/>
          <w:sz w:val="39"/>
        </w:rPr>
        <w:t xml:space="preserve"> </w:t>
      </w:r>
      <w:r>
        <w:rPr>
          <w:sz w:val="39"/>
        </w:rPr>
        <w:t>DE</w:t>
      </w:r>
      <w:r>
        <w:rPr>
          <w:spacing w:val="4"/>
          <w:sz w:val="39"/>
        </w:rPr>
        <w:t xml:space="preserve"> </w:t>
      </w:r>
      <w:r>
        <w:rPr>
          <w:sz w:val="39"/>
        </w:rPr>
        <w:t>2014</w:t>
      </w:r>
    </w:p>
    <w:p>
      <w:pPr>
        <w:pStyle w:val="8"/>
        <w:rPr>
          <w:sz w:val="36"/>
        </w:rPr>
      </w:pPr>
    </w:p>
    <w:p>
      <w:pPr>
        <w:spacing w:before="0"/>
        <w:ind w:left="575" w:right="594" w:firstLine="0"/>
        <w:jc w:val="center"/>
        <w:rPr>
          <w:sz w:val="39"/>
        </w:rPr>
      </w:pPr>
      <w:r>
        <w:pict>
          <v:shape id="_x0000_s1028" o:spid="_x0000_s1028" o:spt="202" type="#_x0000_t202" style="position:absolute;left:0pt;margin-left:108.45pt;margin-top:5.05pt;height:45.45pt;width:443.65pt;mso-position-horizontal-relative:page;z-index:-251653120;mso-width-relative:page;mso-height-relative:page;" filled="f" stroked="f" coordsize="21600,21600">
            <v:path/>
            <v:fill on="f" focussize="0,0"/>
            <v:stroke on="f"/>
            <v:imagedata o:title=""/>
            <o:lock v:ext="edit"/>
            <v:textbox inset="0mm,0mm,0mm,0mm">
              <w:txbxContent>
                <w:p>
                  <w:pPr>
                    <w:spacing w:before="0" w:line="357" w:lineRule="exact"/>
                    <w:ind w:left="0" w:right="0" w:firstLine="0"/>
                    <w:jc w:val="center"/>
                    <w:rPr>
                      <w:rFonts w:ascii="Arial"/>
                      <w:b/>
                      <w:sz w:val="32"/>
                    </w:rPr>
                  </w:pPr>
                  <w:r>
                    <w:rPr>
                      <w:rFonts w:ascii="Arial"/>
                      <w:b/>
                      <w:sz w:val="32"/>
                    </w:rPr>
                    <w:t>DE</w:t>
                  </w:r>
                  <w:r>
                    <w:rPr>
                      <w:rFonts w:ascii="Arial"/>
                      <w:b/>
                      <w:spacing w:val="-3"/>
                      <w:sz w:val="32"/>
                    </w:rPr>
                    <w:t xml:space="preserve"> </w:t>
                  </w:r>
                  <w:r>
                    <w:rPr>
                      <w:rFonts w:ascii="Arial"/>
                      <w:b/>
                      <w:sz w:val="32"/>
                    </w:rPr>
                    <w:t>ACORDO</w:t>
                  </w:r>
                  <w:r>
                    <w:rPr>
                      <w:rFonts w:ascii="Arial"/>
                      <w:b/>
                      <w:spacing w:val="1"/>
                      <w:sz w:val="32"/>
                    </w:rPr>
                    <w:t xml:space="preserve"> </w:t>
                  </w:r>
                  <w:r>
                    <w:rPr>
                      <w:rFonts w:ascii="Arial"/>
                      <w:b/>
                      <w:sz w:val="32"/>
                    </w:rPr>
                    <w:t>COM</w:t>
                  </w:r>
                  <w:r>
                    <w:rPr>
                      <w:rFonts w:ascii="Arial"/>
                      <w:b/>
                      <w:spacing w:val="-1"/>
                      <w:sz w:val="32"/>
                    </w:rPr>
                    <w:t xml:space="preserve"> </w:t>
                  </w:r>
                  <w:r>
                    <w:rPr>
                      <w:rFonts w:ascii="Arial"/>
                      <w:b/>
                      <w:sz w:val="32"/>
                    </w:rPr>
                    <w:t>A</w:t>
                  </w:r>
                  <w:r>
                    <w:rPr>
                      <w:rFonts w:ascii="Arial"/>
                      <w:b/>
                      <w:spacing w:val="-3"/>
                      <w:sz w:val="32"/>
                    </w:rPr>
                    <w:t xml:space="preserve"> </w:t>
                  </w:r>
                  <w:r>
                    <w:rPr>
                      <w:rFonts w:ascii="Arial"/>
                      <w:b/>
                      <w:sz w:val="32"/>
                    </w:rPr>
                    <w:t>LEI</w:t>
                  </w:r>
                  <w:r>
                    <w:rPr>
                      <w:rFonts w:ascii="Arial"/>
                      <w:b/>
                      <w:spacing w:val="-1"/>
                      <w:sz w:val="32"/>
                    </w:rPr>
                    <w:t xml:space="preserve"> </w:t>
                  </w:r>
                  <w:r>
                    <w:rPr>
                      <w:rFonts w:ascii="Arial"/>
                      <w:b/>
                      <w:sz w:val="32"/>
                    </w:rPr>
                    <w:t>13.019, DE</w:t>
                  </w:r>
                  <w:r>
                    <w:rPr>
                      <w:rFonts w:ascii="Arial"/>
                      <w:b/>
                      <w:spacing w:val="-3"/>
                      <w:sz w:val="32"/>
                    </w:rPr>
                    <w:t xml:space="preserve"> </w:t>
                  </w:r>
                  <w:r>
                    <w:rPr>
                      <w:rFonts w:ascii="Arial"/>
                      <w:b/>
                      <w:sz w:val="32"/>
                    </w:rPr>
                    <w:t>31</w:t>
                  </w:r>
                  <w:r>
                    <w:rPr>
                      <w:rFonts w:ascii="Arial"/>
                      <w:b/>
                      <w:spacing w:val="-2"/>
                      <w:sz w:val="32"/>
                    </w:rPr>
                    <w:t xml:space="preserve"> </w:t>
                  </w:r>
                  <w:r>
                    <w:rPr>
                      <w:rFonts w:ascii="Arial"/>
                      <w:b/>
                      <w:sz w:val="32"/>
                    </w:rPr>
                    <w:t>DE JULHO</w:t>
                  </w:r>
                  <w:r>
                    <w:rPr>
                      <w:rFonts w:ascii="Arial"/>
                      <w:b/>
                      <w:spacing w:val="-1"/>
                      <w:sz w:val="32"/>
                    </w:rPr>
                    <w:t xml:space="preserve"> </w:t>
                  </w:r>
                  <w:r>
                    <w:rPr>
                      <w:rFonts w:ascii="Arial"/>
                      <w:b/>
                      <w:sz w:val="32"/>
                    </w:rPr>
                    <w:t>DE 2014</w:t>
                  </w:r>
                </w:p>
                <w:p>
                  <w:pPr>
                    <w:spacing w:before="184" w:line="368" w:lineRule="exact"/>
                    <w:ind w:left="1" w:right="0" w:firstLine="0"/>
                    <w:jc w:val="center"/>
                    <w:rPr>
                      <w:rFonts w:ascii="Arial" w:hAnsi="Arial"/>
                      <w:b/>
                      <w:sz w:val="32"/>
                    </w:rPr>
                  </w:pPr>
                  <w:r>
                    <w:rPr>
                      <w:rFonts w:ascii="Arial" w:hAnsi="Arial"/>
                      <w:b/>
                      <w:sz w:val="32"/>
                    </w:rPr>
                    <w:t>(Redação</w:t>
                  </w:r>
                  <w:r>
                    <w:rPr>
                      <w:rFonts w:ascii="Arial" w:hAnsi="Arial"/>
                      <w:b/>
                      <w:spacing w:val="-3"/>
                      <w:sz w:val="32"/>
                    </w:rPr>
                    <w:t xml:space="preserve"> </w:t>
                  </w:r>
                  <w:r>
                    <w:rPr>
                      <w:rFonts w:ascii="Arial" w:hAnsi="Arial"/>
                      <w:b/>
                      <w:sz w:val="32"/>
                    </w:rPr>
                    <w:t>dada</w:t>
                  </w:r>
                  <w:r>
                    <w:rPr>
                      <w:rFonts w:ascii="Arial" w:hAnsi="Arial"/>
                      <w:b/>
                      <w:spacing w:val="-1"/>
                      <w:sz w:val="32"/>
                    </w:rPr>
                    <w:t xml:space="preserve"> </w:t>
                  </w:r>
                  <w:r>
                    <w:rPr>
                      <w:rFonts w:ascii="Arial" w:hAnsi="Arial"/>
                      <w:b/>
                      <w:sz w:val="32"/>
                    </w:rPr>
                    <w:t>pela Lei</w:t>
                  </w:r>
                  <w:r>
                    <w:rPr>
                      <w:rFonts w:ascii="Arial" w:hAnsi="Arial"/>
                      <w:b/>
                      <w:spacing w:val="-2"/>
                      <w:sz w:val="32"/>
                    </w:rPr>
                    <w:t xml:space="preserve"> </w:t>
                  </w:r>
                  <w:r>
                    <w:rPr>
                      <w:rFonts w:ascii="Arial" w:hAnsi="Arial"/>
                      <w:b/>
                      <w:sz w:val="32"/>
                    </w:rPr>
                    <w:t>n°</w:t>
                  </w:r>
                  <w:r>
                    <w:rPr>
                      <w:rFonts w:ascii="Arial" w:hAnsi="Arial"/>
                      <w:b/>
                      <w:spacing w:val="-3"/>
                      <w:sz w:val="32"/>
                    </w:rPr>
                    <w:t xml:space="preserve"> </w:t>
                  </w:r>
                  <w:r>
                    <w:rPr>
                      <w:rFonts w:ascii="Arial" w:hAnsi="Arial"/>
                      <w:b/>
                      <w:sz w:val="32"/>
                    </w:rPr>
                    <w:t>13.204 de</w:t>
                  </w:r>
                  <w:r>
                    <w:rPr>
                      <w:rFonts w:ascii="Arial" w:hAnsi="Arial"/>
                      <w:b/>
                      <w:spacing w:val="-2"/>
                      <w:sz w:val="32"/>
                    </w:rPr>
                    <w:t xml:space="preserve"> </w:t>
                  </w:r>
                  <w:r>
                    <w:rPr>
                      <w:rFonts w:ascii="Arial" w:hAnsi="Arial"/>
                      <w:b/>
                      <w:sz w:val="32"/>
                    </w:rPr>
                    <w:t>2015)</w:t>
                  </w:r>
                  <w:r>
                    <w:rPr>
                      <w:rFonts w:ascii="Arial" w:hAnsi="Arial"/>
                      <w:b/>
                      <w:spacing w:val="2"/>
                      <w:sz w:val="32"/>
                    </w:rPr>
                    <w:t xml:space="preserve"> </w:t>
                  </w:r>
                  <w:r>
                    <w:rPr>
                      <w:rFonts w:ascii="Arial" w:hAnsi="Arial"/>
                      <w:b/>
                      <w:sz w:val="32"/>
                    </w:rPr>
                    <w:t>E</w:t>
                  </w:r>
                </w:p>
              </w:txbxContent>
            </v:textbox>
          </v:shape>
        </w:pict>
      </w:r>
      <w:r>
        <w:pict>
          <v:shape id="_x0000_s1029" o:spid="_x0000_s1029" o:spt="202" type="#_x0000_t202" style="position:absolute;left:0pt;margin-left:30.25pt;margin-top:3.45pt;height:86.6pt;width:538.15pt;mso-position-horizontal-relative:page;z-index:-251652096;mso-width-relative:page;mso-height-relative:page;" filled="f" stroked="f" coordsize="21600,21600">
            <v:path/>
            <v:fill on="f" focussize="0,0"/>
            <v:stroke on="f"/>
            <v:imagedata o:title=""/>
            <o:lock v:ext="edit"/>
            <v:textbox inset="0mm,0mm,0mm,0mm">
              <w:txbxContent>
                <w:p>
                  <w:pPr>
                    <w:spacing w:before="0" w:line="429" w:lineRule="exact"/>
                    <w:ind w:left="0" w:right="0" w:firstLine="0"/>
                    <w:jc w:val="left"/>
                    <w:rPr>
                      <w:sz w:val="39"/>
                    </w:rPr>
                  </w:pPr>
                  <w:r>
                    <w:rPr>
                      <w:sz w:val="39"/>
                    </w:rPr>
                    <w:t>DE</w:t>
                  </w:r>
                  <w:r>
                    <w:rPr>
                      <w:spacing w:val="3"/>
                      <w:sz w:val="39"/>
                    </w:rPr>
                    <w:t xml:space="preserve"> </w:t>
                  </w:r>
                  <w:r>
                    <w:rPr>
                      <w:sz w:val="39"/>
                    </w:rPr>
                    <w:t>ACORDO</w:t>
                  </w:r>
                  <w:r>
                    <w:rPr>
                      <w:spacing w:val="3"/>
                      <w:sz w:val="39"/>
                    </w:rPr>
                    <w:t xml:space="preserve"> </w:t>
                  </w:r>
                  <w:r>
                    <w:rPr>
                      <w:sz w:val="39"/>
                    </w:rPr>
                    <w:t>COM</w:t>
                  </w:r>
                  <w:r>
                    <w:rPr>
                      <w:spacing w:val="3"/>
                      <w:sz w:val="39"/>
                    </w:rPr>
                    <w:t xml:space="preserve"> </w:t>
                  </w:r>
                  <w:r>
                    <w:rPr>
                      <w:sz w:val="39"/>
                    </w:rPr>
                    <w:t>A</w:t>
                  </w:r>
                  <w:r>
                    <w:rPr>
                      <w:spacing w:val="3"/>
                      <w:sz w:val="39"/>
                    </w:rPr>
                    <w:t xml:space="preserve"> </w:t>
                  </w:r>
                  <w:r>
                    <w:rPr>
                      <w:sz w:val="39"/>
                    </w:rPr>
                    <w:t>LEI</w:t>
                  </w:r>
                  <w:r>
                    <w:rPr>
                      <w:spacing w:val="3"/>
                      <w:sz w:val="39"/>
                    </w:rPr>
                    <w:t xml:space="preserve"> </w:t>
                  </w:r>
                  <w:r>
                    <w:rPr>
                      <w:sz w:val="39"/>
                    </w:rPr>
                    <w:t>13.019,</w:t>
                  </w:r>
                  <w:r>
                    <w:rPr>
                      <w:spacing w:val="3"/>
                      <w:sz w:val="39"/>
                    </w:rPr>
                    <w:t xml:space="preserve"> </w:t>
                  </w:r>
                  <w:r>
                    <w:rPr>
                      <w:sz w:val="39"/>
                    </w:rPr>
                    <w:t>DE</w:t>
                  </w:r>
                  <w:r>
                    <w:rPr>
                      <w:spacing w:val="4"/>
                      <w:sz w:val="39"/>
                    </w:rPr>
                    <w:t xml:space="preserve"> </w:t>
                  </w:r>
                  <w:r>
                    <w:rPr>
                      <w:sz w:val="39"/>
                    </w:rPr>
                    <w:t>31</w:t>
                  </w:r>
                  <w:r>
                    <w:rPr>
                      <w:spacing w:val="3"/>
                      <w:sz w:val="39"/>
                    </w:rPr>
                    <w:t xml:space="preserve"> </w:t>
                  </w:r>
                  <w:r>
                    <w:rPr>
                      <w:sz w:val="39"/>
                    </w:rPr>
                    <w:t>DE</w:t>
                  </w:r>
                  <w:r>
                    <w:rPr>
                      <w:spacing w:val="3"/>
                      <w:sz w:val="39"/>
                    </w:rPr>
                    <w:t xml:space="preserve"> </w:t>
                  </w:r>
                  <w:r>
                    <w:rPr>
                      <w:sz w:val="39"/>
                    </w:rPr>
                    <w:t>JULHO</w:t>
                  </w:r>
                  <w:r>
                    <w:rPr>
                      <w:spacing w:val="3"/>
                      <w:sz w:val="39"/>
                    </w:rPr>
                    <w:t xml:space="preserve"> </w:t>
                  </w:r>
                  <w:r>
                    <w:rPr>
                      <w:sz w:val="39"/>
                    </w:rPr>
                    <w:t>DE</w:t>
                  </w:r>
                  <w:r>
                    <w:rPr>
                      <w:spacing w:val="3"/>
                      <w:sz w:val="39"/>
                    </w:rPr>
                    <w:t xml:space="preserve"> </w:t>
                  </w:r>
                  <w:r>
                    <w:rPr>
                      <w:sz w:val="39"/>
                    </w:rPr>
                    <w:t>2014</w:t>
                  </w:r>
                </w:p>
                <w:p>
                  <w:pPr>
                    <w:spacing w:before="6" w:line="230" w:lineRule="auto"/>
                    <w:ind w:left="653" w:right="0" w:firstLine="653"/>
                    <w:jc w:val="left"/>
                    <w:rPr>
                      <w:sz w:val="39"/>
                    </w:rPr>
                  </w:pPr>
                  <w:r>
                    <w:rPr>
                      <w:sz w:val="39"/>
                    </w:rPr>
                    <w:t>(Redação</w:t>
                  </w:r>
                  <w:r>
                    <w:rPr>
                      <w:spacing w:val="2"/>
                      <w:sz w:val="39"/>
                    </w:rPr>
                    <w:t xml:space="preserve"> </w:t>
                  </w:r>
                  <w:r>
                    <w:rPr>
                      <w:sz w:val="39"/>
                    </w:rPr>
                    <w:t>dada</w:t>
                  </w:r>
                  <w:r>
                    <w:rPr>
                      <w:spacing w:val="2"/>
                      <w:sz w:val="39"/>
                    </w:rPr>
                    <w:t xml:space="preserve"> </w:t>
                  </w:r>
                  <w:r>
                    <w:rPr>
                      <w:sz w:val="39"/>
                    </w:rPr>
                    <w:t>pela</w:t>
                  </w:r>
                  <w:r>
                    <w:rPr>
                      <w:spacing w:val="2"/>
                      <w:sz w:val="39"/>
                    </w:rPr>
                    <w:t xml:space="preserve"> </w:t>
                  </w:r>
                  <w:r>
                    <w:rPr>
                      <w:sz w:val="39"/>
                    </w:rPr>
                    <w:t>Lei</w:t>
                  </w:r>
                  <w:r>
                    <w:rPr>
                      <w:spacing w:val="2"/>
                      <w:sz w:val="39"/>
                    </w:rPr>
                    <w:t xml:space="preserve"> </w:t>
                  </w:r>
                  <w:r>
                    <w:rPr>
                      <w:sz w:val="39"/>
                    </w:rPr>
                    <w:t>n°</w:t>
                  </w:r>
                  <w:r>
                    <w:rPr>
                      <w:spacing w:val="2"/>
                      <w:sz w:val="39"/>
                    </w:rPr>
                    <w:t xml:space="preserve"> </w:t>
                  </w:r>
                  <w:r>
                    <w:rPr>
                      <w:sz w:val="39"/>
                    </w:rPr>
                    <w:t>13.204</w:t>
                  </w:r>
                  <w:r>
                    <w:rPr>
                      <w:spacing w:val="2"/>
                      <w:sz w:val="39"/>
                    </w:rPr>
                    <w:t xml:space="preserve"> </w:t>
                  </w:r>
                  <w:r>
                    <w:rPr>
                      <w:sz w:val="39"/>
                    </w:rPr>
                    <w:t>de</w:t>
                  </w:r>
                  <w:r>
                    <w:rPr>
                      <w:spacing w:val="2"/>
                      <w:sz w:val="39"/>
                    </w:rPr>
                    <w:t xml:space="preserve"> </w:t>
                  </w:r>
                  <w:r>
                    <w:rPr>
                      <w:sz w:val="39"/>
                    </w:rPr>
                    <w:t>2015)</w:t>
                  </w:r>
                  <w:r>
                    <w:rPr>
                      <w:spacing w:val="3"/>
                      <w:sz w:val="39"/>
                    </w:rPr>
                    <w:t xml:space="preserve"> </w:t>
                  </w:r>
                  <w:r>
                    <w:rPr>
                      <w:sz w:val="39"/>
                    </w:rPr>
                    <w:t>E</w:t>
                  </w:r>
                  <w:r>
                    <w:rPr>
                      <w:spacing w:val="1"/>
                      <w:sz w:val="39"/>
                    </w:rPr>
                    <w:t xml:space="preserve"> </w:t>
                  </w:r>
                  <w:r>
                    <w:rPr>
                      <w:sz w:val="39"/>
                    </w:rPr>
                    <w:t>DECRETO</w:t>
                  </w:r>
                  <w:r>
                    <w:rPr>
                      <w:spacing w:val="4"/>
                      <w:sz w:val="39"/>
                    </w:rPr>
                    <w:t xml:space="preserve"> </w:t>
                  </w:r>
                  <w:r>
                    <w:rPr>
                      <w:sz w:val="39"/>
                    </w:rPr>
                    <w:t>MUNICIPAL</w:t>
                  </w:r>
                  <w:r>
                    <w:rPr>
                      <w:spacing w:val="4"/>
                      <w:sz w:val="39"/>
                    </w:rPr>
                    <w:t xml:space="preserve"> </w:t>
                  </w:r>
                  <w:r>
                    <w:rPr>
                      <w:sz w:val="39"/>
                    </w:rPr>
                    <w:t>N°</w:t>
                  </w:r>
                  <w:r>
                    <w:rPr>
                      <w:spacing w:val="5"/>
                      <w:sz w:val="39"/>
                    </w:rPr>
                    <w:t xml:space="preserve"> </w:t>
                  </w:r>
                  <w:r>
                    <w:rPr>
                      <w:sz w:val="39"/>
                    </w:rPr>
                    <w:t>309,</w:t>
                  </w:r>
                  <w:r>
                    <w:rPr>
                      <w:spacing w:val="4"/>
                      <w:sz w:val="39"/>
                    </w:rPr>
                    <w:t xml:space="preserve"> </w:t>
                  </w:r>
                  <w:r>
                    <w:rPr>
                      <w:sz w:val="39"/>
                    </w:rPr>
                    <w:t>DE</w:t>
                  </w:r>
                  <w:r>
                    <w:rPr>
                      <w:spacing w:val="5"/>
                      <w:sz w:val="39"/>
                    </w:rPr>
                    <w:t xml:space="preserve"> </w:t>
                  </w:r>
                  <w:r>
                    <w:rPr>
                      <w:sz w:val="39"/>
                    </w:rPr>
                    <w:t>5</w:t>
                  </w:r>
                  <w:r>
                    <w:rPr>
                      <w:spacing w:val="4"/>
                      <w:sz w:val="39"/>
                    </w:rPr>
                    <w:t xml:space="preserve"> </w:t>
                  </w:r>
                  <w:r>
                    <w:rPr>
                      <w:sz w:val="39"/>
                    </w:rPr>
                    <w:t>DE</w:t>
                  </w:r>
                  <w:r>
                    <w:rPr>
                      <w:spacing w:val="5"/>
                      <w:sz w:val="39"/>
                    </w:rPr>
                    <w:t xml:space="preserve"> </w:t>
                  </w:r>
                  <w:r>
                    <w:rPr>
                      <w:sz w:val="39"/>
                    </w:rPr>
                    <w:t>NOVEMBRO</w:t>
                  </w:r>
                </w:p>
                <w:p>
                  <w:pPr>
                    <w:spacing w:before="0" w:line="435" w:lineRule="exact"/>
                    <w:ind w:left="4901" w:right="0" w:firstLine="0"/>
                    <w:jc w:val="left"/>
                    <w:rPr>
                      <w:sz w:val="39"/>
                    </w:rPr>
                  </w:pPr>
                  <w:r>
                    <w:rPr>
                      <w:sz w:val="39"/>
                    </w:rPr>
                    <w:t>DE</w:t>
                  </w:r>
                  <w:r>
                    <w:rPr>
                      <w:spacing w:val="3"/>
                      <w:sz w:val="39"/>
                    </w:rPr>
                    <w:t xml:space="preserve"> </w:t>
                  </w:r>
                  <w:r>
                    <w:rPr>
                      <w:sz w:val="39"/>
                    </w:rPr>
                    <w:t>2019</w:t>
                  </w:r>
                </w:p>
              </w:txbxContent>
            </v:textbox>
          </v:shape>
        </w:pict>
      </w:r>
      <w:r>
        <w:rPr>
          <w:sz w:val="39"/>
        </w:rPr>
        <w:t>(Redação</w:t>
      </w:r>
      <w:r>
        <w:rPr>
          <w:spacing w:val="3"/>
          <w:sz w:val="39"/>
        </w:rPr>
        <w:t xml:space="preserve"> </w:t>
      </w:r>
      <w:r>
        <w:rPr>
          <w:sz w:val="39"/>
        </w:rPr>
        <w:t>dada</w:t>
      </w:r>
      <w:r>
        <w:rPr>
          <w:spacing w:val="4"/>
          <w:sz w:val="39"/>
        </w:rPr>
        <w:t xml:space="preserve"> </w:t>
      </w:r>
      <w:r>
        <w:rPr>
          <w:sz w:val="39"/>
        </w:rPr>
        <w:t>pela</w:t>
      </w:r>
      <w:r>
        <w:rPr>
          <w:spacing w:val="4"/>
          <w:sz w:val="39"/>
        </w:rPr>
        <w:t xml:space="preserve"> </w:t>
      </w:r>
      <w:r>
        <w:rPr>
          <w:sz w:val="39"/>
        </w:rPr>
        <w:t>Lei</w:t>
      </w:r>
      <w:r>
        <w:rPr>
          <w:spacing w:val="4"/>
          <w:sz w:val="39"/>
        </w:rPr>
        <w:t xml:space="preserve"> </w:t>
      </w:r>
      <w:r>
        <w:rPr>
          <w:sz w:val="39"/>
        </w:rPr>
        <w:t>n°</w:t>
      </w:r>
      <w:r>
        <w:rPr>
          <w:spacing w:val="4"/>
          <w:sz w:val="39"/>
        </w:rPr>
        <w:t xml:space="preserve"> </w:t>
      </w:r>
      <w:r>
        <w:rPr>
          <w:sz w:val="39"/>
        </w:rPr>
        <w:t>13.204</w:t>
      </w:r>
      <w:r>
        <w:rPr>
          <w:spacing w:val="4"/>
          <w:sz w:val="39"/>
        </w:rPr>
        <w:t xml:space="preserve"> </w:t>
      </w:r>
      <w:r>
        <w:rPr>
          <w:sz w:val="39"/>
        </w:rPr>
        <w:t>de</w:t>
      </w:r>
      <w:r>
        <w:rPr>
          <w:spacing w:val="4"/>
          <w:sz w:val="39"/>
        </w:rPr>
        <w:t xml:space="preserve"> </w:t>
      </w:r>
      <w:r>
        <w:rPr>
          <w:sz w:val="39"/>
        </w:rPr>
        <w:t>2015)</w:t>
      </w:r>
      <w:r>
        <w:rPr>
          <w:spacing w:val="4"/>
          <w:sz w:val="39"/>
        </w:rPr>
        <w:t xml:space="preserve"> </w:t>
      </w:r>
      <w:r>
        <w:rPr>
          <w:sz w:val="39"/>
        </w:rPr>
        <w:t>E</w:t>
      </w:r>
    </w:p>
    <w:p>
      <w:pPr>
        <w:pStyle w:val="8"/>
        <w:spacing w:before="3"/>
        <w:rPr>
          <w:sz w:val="37"/>
        </w:rPr>
      </w:pPr>
    </w:p>
    <w:p>
      <w:pPr>
        <w:spacing w:before="0" w:line="230" w:lineRule="auto"/>
        <w:ind w:left="679" w:right="594" w:firstLine="0"/>
        <w:jc w:val="center"/>
        <w:rPr>
          <w:rFonts w:hint="default"/>
          <w:sz w:val="39"/>
          <w:lang w:val="pt-BR"/>
        </w:rPr>
      </w:pPr>
      <w:r>
        <w:pict>
          <v:shape id="_x0000_s1030" o:spid="_x0000_s1030" o:spt="202" type="#_x0000_t202" style="position:absolute;left:0pt;margin-left:378.1pt;margin-top:22.4pt;height:17.85pt;width:169.8pt;mso-position-horizontal-relative:page;z-index:-251654144;mso-width-relative:page;mso-height-relative:page;" filled="f" stroked="f" coordsize="21600,21600">
            <v:path/>
            <v:fill on="f" focussize="0,0"/>
            <v:stroke on="f"/>
            <v:imagedata o:title=""/>
            <o:lock v:ext="edit"/>
            <v:textbox inset="0mm,0mm,0mm,0mm">
              <w:txbxContent>
                <w:p>
                  <w:pPr>
                    <w:spacing w:before="0" w:line="356" w:lineRule="exact"/>
                    <w:ind w:left="0" w:right="0" w:firstLine="0"/>
                    <w:jc w:val="left"/>
                    <w:rPr>
                      <w:rFonts w:ascii="Arial"/>
                      <w:b/>
                      <w:sz w:val="32"/>
                    </w:rPr>
                  </w:pPr>
                  <w:r>
                    <w:rPr>
                      <w:rFonts w:ascii="Arial"/>
                      <w:b/>
                      <w:sz w:val="32"/>
                    </w:rPr>
                    <w:t>XX</w:t>
                  </w:r>
                  <w:r>
                    <w:rPr>
                      <w:rFonts w:ascii="Arial"/>
                      <w:b/>
                      <w:spacing w:val="-8"/>
                      <w:sz w:val="32"/>
                    </w:rPr>
                    <w:t xml:space="preserve"> </w:t>
                  </w:r>
                  <w:r>
                    <w:rPr>
                      <w:rFonts w:ascii="Arial"/>
                      <w:b/>
                      <w:sz w:val="32"/>
                    </w:rPr>
                    <w:t>DE</w:t>
                  </w:r>
                  <w:r>
                    <w:rPr>
                      <w:rFonts w:ascii="Arial"/>
                      <w:b/>
                      <w:spacing w:val="-7"/>
                      <w:sz w:val="32"/>
                    </w:rPr>
                    <w:t xml:space="preserve"> </w:t>
                  </w:r>
                  <w:r>
                    <w:rPr>
                      <w:rFonts w:ascii="Arial"/>
                      <w:b/>
                      <w:sz w:val="32"/>
                    </w:rPr>
                    <w:t>SETEMBRO</w:t>
                  </w:r>
                  <w:r>
                    <w:rPr>
                      <w:rFonts w:ascii="Arial"/>
                      <w:b/>
                      <w:spacing w:val="-5"/>
                      <w:sz w:val="32"/>
                    </w:rPr>
                    <w:t xml:space="preserve"> </w:t>
                  </w:r>
                  <w:r>
                    <w:rPr>
                      <w:rFonts w:ascii="Arial"/>
                      <w:b/>
                      <w:sz w:val="32"/>
                    </w:rPr>
                    <w:t>DE</w:t>
                  </w:r>
                </w:p>
              </w:txbxContent>
            </v:textbox>
          </v:shape>
        </w:pict>
      </w:r>
      <w:r>
        <w:pict>
          <v:shape id="_x0000_s1031" o:spid="_x0000_s1031" o:spt="202" type="#_x0000_t202" style="position:absolute;left:0pt;margin-left:112.15pt;margin-top:22.4pt;height:45.45pt;width:261.45pt;mso-position-horizontal-relative:page;z-index:-251654144;mso-width-relative:page;mso-height-relative:page;" filled="f" stroked="f" coordsize="21600,21600">
            <v:path/>
            <v:fill on="f" focussize="0,0"/>
            <v:stroke on="f"/>
            <v:imagedata o:title=""/>
            <o:lock v:ext="edit"/>
            <v:textbox inset="0mm,0mm,0mm,0mm">
              <w:txbxContent>
                <w:p>
                  <w:pPr>
                    <w:spacing w:before="0" w:line="357" w:lineRule="exact"/>
                    <w:ind w:left="0" w:right="0" w:firstLine="0"/>
                    <w:jc w:val="left"/>
                    <w:rPr>
                      <w:rFonts w:ascii="Arial" w:hAnsi="Arial"/>
                      <w:b/>
                      <w:sz w:val="32"/>
                    </w:rPr>
                  </w:pPr>
                  <w:r>
                    <w:rPr>
                      <w:rFonts w:ascii="Arial" w:hAnsi="Arial"/>
                      <w:b/>
                      <w:sz w:val="32"/>
                    </w:rPr>
                    <w:t>DECRETO</w:t>
                  </w:r>
                  <w:r>
                    <w:rPr>
                      <w:rFonts w:ascii="Arial" w:hAnsi="Arial"/>
                      <w:b/>
                      <w:spacing w:val="-6"/>
                      <w:sz w:val="32"/>
                    </w:rPr>
                    <w:t xml:space="preserve"> </w:t>
                  </w:r>
                  <w:r>
                    <w:rPr>
                      <w:rFonts w:ascii="Arial" w:hAnsi="Arial"/>
                      <w:b/>
                      <w:sz w:val="32"/>
                    </w:rPr>
                    <w:t>MUNICIPAL</w:t>
                  </w:r>
                  <w:r>
                    <w:rPr>
                      <w:rFonts w:ascii="Arial" w:hAnsi="Arial"/>
                      <w:b/>
                      <w:spacing w:val="-1"/>
                      <w:sz w:val="32"/>
                    </w:rPr>
                    <w:t xml:space="preserve"> </w:t>
                  </w:r>
                  <w:r>
                    <w:rPr>
                      <w:rFonts w:ascii="Arial" w:hAnsi="Arial"/>
                      <w:b/>
                      <w:sz w:val="32"/>
                    </w:rPr>
                    <w:t>N°</w:t>
                  </w:r>
                  <w:r>
                    <w:rPr>
                      <w:rFonts w:ascii="Arial" w:hAnsi="Arial"/>
                      <w:b/>
                      <w:spacing w:val="-7"/>
                      <w:sz w:val="32"/>
                    </w:rPr>
                    <w:t xml:space="preserve"> </w:t>
                  </w:r>
                  <w:r>
                    <w:rPr>
                      <w:rFonts w:ascii="Arial" w:hAnsi="Arial"/>
                      <w:b/>
                      <w:sz w:val="32"/>
                    </w:rPr>
                    <w:t>XXX,</w:t>
                  </w:r>
                  <w:r>
                    <w:rPr>
                      <w:rFonts w:ascii="Arial" w:hAnsi="Arial"/>
                      <w:b/>
                      <w:spacing w:val="-7"/>
                      <w:sz w:val="32"/>
                    </w:rPr>
                    <w:t xml:space="preserve"> </w:t>
                  </w:r>
                  <w:r>
                    <w:rPr>
                      <w:rFonts w:ascii="Arial" w:hAnsi="Arial"/>
                      <w:b/>
                      <w:sz w:val="32"/>
                    </w:rPr>
                    <w:t>DE</w:t>
                  </w:r>
                </w:p>
                <w:p>
                  <w:pPr>
                    <w:spacing w:before="184" w:line="368" w:lineRule="exact"/>
                    <w:ind w:left="0" w:right="525" w:firstLine="0"/>
                    <w:jc w:val="right"/>
                    <w:rPr>
                      <w:rFonts w:ascii="Arial"/>
                      <w:b/>
                      <w:sz w:val="32"/>
                    </w:rPr>
                  </w:pPr>
                  <w:r>
                    <w:rPr>
                      <w:rFonts w:ascii="Arial"/>
                      <w:b/>
                      <w:sz w:val="32"/>
                    </w:rPr>
                    <w:t>2019</w:t>
                  </w:r>
                </w:p>
              </w:txbxContent>
            </v:textbox>
          </v:shape>
        </w:pict>
      </w:r>
      <w:r>
        <w:pict>
          <v:shape id="_x0000_s1032" o:spid="_x0000_s1032" o:spt="202" type="#_x0000_t202" style="position:absolute;left:0pt;margin-left:104.75pt;margin-top:17.45pt;height:39.15pt;width:452.9pt;mso-position-horizontal-relative:page;z-index:-251653120;mso-width-relative:page;mso-height-relative:page;" filled="f" stroked="f" coordsize="21600,21600">
            <v:path/>
            <v:fill on="f" focussize="0,0"/>
            <v:stroke on="f"/>
            <v:imagedata o:title=""/>
            <o:lock v:ext="edit"/>
            <v:textbox inset="0mm,0mm,0mm,0mm">
              <w:txbxContent>
                <w:p>
                  <w:pPr>
                    <w:spacing w:before="4" w:line="230" w:lineRule="auto"/>
                    <w:ind w:left="3920" w:right="0" w:hanging="3921"/>
                    <w:jc w:val="left"/>
                    <w:rPr>
                      <w:sz w:val="35"/>
                    </w:rPr>
                  </w:pPr>
                  <w:r>
                    <w:rPr>
                      <w:sz w:val="35"/>
                    </w:rPr>
                    <w:t>E</w:t>
                  </w:r>
                  <w:r>
                    <w:rPr>
                      <w:spacing w:val="13"/>
                      <w:sz w:val="35"/>
                    </w:rPr>
                    <w:t xml:space="preserve"> </w:t>
                  </w:r>
                  <w:r>
                    <w:rPr>
                      <w:sz w:val="35"/>
                    </w:rPr>
                    <w:t>O</w:t>
                  </w:r>
                  <w:r>
                    <w:rPr>
                      <w:spacing w:val="5"/>
                      <w:sz w:val="35"/>
                    </w:rPr>
                    <w:t xml:space="preserve"> </w:t>
                  </w:r>
                  <w:r>
                    <w:rPr>
                      <w:sz w:val="35"/>
                    </w:rPr>
                    <w:t>DECRETO</w:t>
                  </w:r>
                  <w:r>
                    <w:rPr>
                      <w:spacing w:val="6"/>
                      <w:sz w:val="35"/>
                    </w:rPr>
                    <w:t xml:space="preserve"> </w:t>
                  </w:r>
                  <w:r>
                    <w:rPr>
                      <w:sz w:val="35"/>
                    </w:rPr>
                    <w:t>MUNICIPAL</w:t>
                  </w:r>
                  <w:r>
                    <w:rPr>
                      <w:spacing w:val="5"/>
                      <w:sz w:val="35"/>
                    </w:rPr>
                    <w:t xml:space="preserve"> </w:t>
                  </w:r>
                  <w:r>
                    <w:rPr>
                      <w:sz w:val="35"/>
                    </w:rPr>
                    <w:t>309</w:t>
                  </w:r>
                  <w:r>
                    <w:rPr>
                      <w:spacing w:val="6"/>
                      <w:sz w:val="35"/>
                    </w:rPr>
                    <w:t xml:space="preserve"> </w:t>
                  </w:r>
                  <w:r>
                    <w:rPr>
                      <w:sz w:val="35"/>
                    </w:rPr>
                    <w:t>DE</w:t>
                  </w:r>
                  <w:r>
                    <w:rPr>
                      <w:spacing w:val="6"/>
                      <w:sz w:val="35"/>
                    </w:rPr>
                    <w:t xml:space="preserve"> </w:t>
                  </w:r>
                  <w:r>
                    <w:rPr>
                      <w:sz w:val="35"/>
                    </w:rPr>
                    <w:t>05</w:t>
                  </w:r>
                  <w:r>
                    <w:rPr>
                      <w:spacing w:val="5"/>
                      <w:sz w:val="35"/>
                    </w:rPr>
                    <w:t xml:space="preserve"> </w:t>
                  </w:r>
                  <w:r>
                    <w:rPr>
                      <w:sz w:val="35"/>
                    </w:rPr>
                    <w:t>DE</w:t>
                  </w:r>
                  <w:r>
                    <w:rPr>
                      <w:spacing w:val="6"/>
                      <w:sz w:val="35"/>
                    </w:rPr>
                    <w:t xml:space="preserve"> </w:t>
                  </w:r>
                  <w:r>
                    <w:rPr>
                      <w:sz w:val="35"/>
                    </w:rPr>
                    <w:t>NOVEMBRO</w:t>
                  </w:r>
                  <w:r>
                    <w:rPr>
                      <w:spacing w:val="-95"/>
                      <w:sz w:val="35"/>
                    </w:rPr>
                    <w:t xml:space="preserve"> </w:t>
                  </w:r>
                  <w:r>
                    <w:rPr>
                      <w:sz w:val="35"/>
                    </w:rPr>
                    <w:t>DE 2019</w:t>
                  </w:r>
                </w:p>
              </w:txbxContent>
            </v:textbox>
          </v:shape>
        </w:pict>
      </w:r>
      <w:r>
        <w:rPr>
          <w:sz w:val="39"/>
        </w:rPr>
        <w:t>DECRETO</w:t>
      </w:r>
      <w:r>
        <w:rPr>
          <w:spacing w:val="4"/>
          <w:sz w:val="39"/>
        </w:rPr>
        <w:t xml:space="preserve"> </w:t>
      </w:r>
      <w:r>
        <w:rPr>
          <w:sz w:val="39"/>
        </w:rPr>
        <w:t>MUNICIPAL</w:t>
      </w:r>
      <w:r>
        <w:rPr>
          <w:spacing w:val="5"/>
          <w:sz w:val="39"/>
        </w:rPr>
        <w:t xml:space="preserve"> </w:t>
      </w:r>
      <w:r>
        <w:rPr>
          <w:sz w:val="39"/>
        </w:rPr>
        <w:t>N°</w:t>
      </w:r>
      <w:r>
        <w:rPr>
          <w:spacing w:val="4"/>
          <w:sz w:val="39"/>
        </w:rPr>
        <w:t xml:space="preserve"> </w:t>
      </w:r>
      <w:r>
        <w:rPr>
          <w:rFonts w:hint="default"/>
          <w:sz w:val="39"/>
          <w:lang w:val="pt-BR"/>
        </w:rPr>
        <w:t>035</w:t>
      </w:r>
      <w:r>
        <w:rPr>
          <w:sz w:val="39"/>
        </w:rPr>
        <w:t>,</w:t>
      </w:r>
      <w:r>
        <w:rPr>
          <w:spacing w:val="5"/>
          <w:sz w:val="39"/>
        </w:rPr>
        <w:t xml:space="preserve"> </w:t>
      </w:r>
      <w:r>
        <w:rPr>
          <w:sz w:val="39"/>
        </w:rPr>
        <w:t>DE</w:t>
      </w:r>
      <w:r>
        <w:rPr>
          <w:spacing w:val="4"/>
          <w:sz w:val="39"/>
        </w:rPr>
        <w:t xml:space="preserve"> </w:t>
      </w:r>
      <w:r>
        <w:rPr>
          <w:rFonts w:hint="default"/>
          <w:sz w:val="39"/>
          <w:lang w:val="pt-BR"/>
        </w:rPr>
        <w:t>2</w:t>
      </w:r>
      <w:r>
        <w:rPr>
          <w:sz w:val="39"/>
        </w:rPr>
        <w:t>5</w:t>
      </w:r>
      <w:r>
        <w:rPr>
          <w:spacing w:val="5"/>
          <w:sz w:val="39"/>
        </w:rPr>
        <w:t xml:space="preserve"> </w:t>
      </w:r>
      <w:r>
        <w:rPr>
          <w:sz w:val="39"/>
        </w:rPr>
        <w:t>DE</w:t>
      </w:r>
      <w:r>
        <w:rPr>
          <w:spacing w:val="4"/>
          <w:sz w:val="39"/>
        </w:rPr>
        <w:t xml:space="preserve"> </w:t>
      </w:r>
      <w:r>
        <w:rPr>
          <w:rFonts w:hint="default"/>
          <w:sz w:val="39"/>
          <w:lang w:val="pt-BR"/>
        </w:rPr>
        <w:t xml:space="preserve">JANEIRO </w:t>
      </w:r>
      <w:r>
        <w:rPr>
          <w:sz w:val="39"/>
        </w:rPr>
        <w:t>DE 20</w:t>
      </w:r>
      <w:r>
        <w:rPr>
          <w:rFonts w:hint="default"/>
          <w:sz w:val="39"/>
          <w:lang w:val="pt-BR"/>
        </w:rPr>
        <w:t>21</w: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4"/>
        <w:rPr>
          <w:sz w:val="22"/>
        </w:rPr>
      </w:pPr>
    </w:p>
    <w:p>
      <w:pPr>
        <w:pStyle w:val="8"/>
        <w:ind w:left="1732" w:right="594"/>
        <w:jc w:val="center"/>
      </w:pPr>
      <w:r>
        <w:rPr>
          <w:rFonts w:hint="default"/>
          <w:lang w:val="pt-BR"/>
        </w:rPr>
        <w:t>3</w:t>
      </w:r>
      <w:r>
        <w:t>ª</w:t>
      </w:r>
      <w:r>
        <w:rPr>
          <w:spacing w:val="-3"/>
        </w:rPr>
        <w:t xml:space="preserve"> </w:t>
      </w:r>
      <w:r>
        <w:t>Edição</w:t>
      </w:r>
    </w:p>
    <w:p>
      <w:pPr>
        <w:pStyle w:val="8"/>
        <w:spacing w:before="6"/>
        <w:rPr>
          <w:sz w:val="22"/>
        </w:rPr>
      </w:pPr>
    </w:p>
    <w:p>
      <w:pPr>
        <w:pStyle w:val="8"/>
        <w:ind w:left="1739" w:right="594"/>
        <w:jc w:val="center"/>
        <w:rPr>
          <w:rFonts w:hint="default"/>
          <w:lang w:val="pt-BR"/>
        </w:rPr>
      </w:pPr>
      <w:r>
        <w:t>Não-Me-Toque,</w:t>
      </w:r>
      <w:r>
        <w:rPr>
          <w:spacing w:val="-4"/>
        </w:rPr>
        <w:t xml:space="preserve"> </w:t>
      </w:r>
      <w:r>
        <w:t>20</w:t>
      </w:r>
      <w:r>
        <w:rPr>
          <w:rFonts w:hint="default"/>
          <w:lang w:val="pt-BR"/>
        </w:rPr>
        <w:t>21</w:t>
      </w:r>
    </w:p>
    <w:p>
      <w:pPr>
        <w:spacing w:after="0"/>
        <w:jc w:val="center"/>
        <w:sectPr>
          <w:headerReference r:id="rId5" w:type="default"/>
          <w:footerReference r:id="rId6" w:type="default"/>
          <w:type w:val="continuous"/>
          <w:pgSz w:w="11910" w:h="16840"/>
          <w:pgMar w:top="1600" w:right="300" w:bottom="920" w:left="440" w:header="576" w:footer="733" w:gutter="0"/>
          <w:pgBorders>
            <w:top w:val="single" w:color="auto" w:sz="4" w:space="1"/>
            <w:left w:val="single" w:color="auto" w:sz="4" w:space="4"/>
            <w:bottom w:val="single" w:color="auto" w:sz="4" w:space="1"/>
            <w:right w:val="single" w:color="auto" w:sz="4" w:space="4"/>
          </w:pgBorders>
          <w:pgNumType w:start="1"/>
          <w:cols w:space="720" w:num="1"/>
        </w:sectPr>
      </w:pPr>
    </w:p>
    <w:p>
      <w:pPr>
        <w:spacing w:before="149"/>
        <w:ind w:left="710" w:right="281" w:firstLine="0"/>
        <w:jc w:val="center"/>
        <w:rPr>
          <w:rFonts w:ascii="Arial" w:hAnsi="Arial"/>
          <w:b/>
          <w:sz w:val="28"/>
        </w:rPr>
      </w:pPr>
      <w:r>
        <w:rPr>
          <w:rFonts w:ascii="Times New Roman" w:hAnsi="Times New Roman"/>
          <w:b/>
          <w:sz w:val="40"/>
        </w:rPr>
        <w:t>S</w:t>
      </w:r>
      <w:r>
        <w:rPr>
          <w:rFonts w:ascii="Arial" w:hAnsi="Arial"/>
          <w:b/>
          <w:sz w:val="28"/>
        </w:rPr>
        <w:t>UMÁRIO</w:t>
      </w:r>
    </w:p>
    <w:p>
      <w:pPr>
        <w:pStyle w:val="8"/>
        <w:rPr>
          <w:rFonts w:ascii="Arial"/>
          <w:b/>
          <w:sz w:val="44"/>
        </w:rPr>
      </w:pPr>
    </w:p>
    <w:p>
      <w:pPr>
        <w:pStyle w:val="8"/>
        <w:spacing w:before="10"/>
        <w:rPr>
          <w:rFonts w:ascii="Arial"/>
          <w:b/>
          <w:sz w:val="44"/>
        </w:rPr>
      </w:pPr>
    </w:p>
    <w:p>
      <w:pPr>
        <w:spacing w:after="0"/>
        <w:rPr>
          <w:rFonts w:ascii="Arial"/>
          <w:sz w:val="44"/>
        </w:rPr>
        <w:sectPr>
          <w:pgSz w:w="11910" w:h="16840"/>
          <w:pgMar w:top="1600" w:right="300" w:bottom="1037" w:left="440" w:header="576" w:footer="733" w:gutter="0"/>
          <w:pgBorders>
            <w:top w:val="single" w:color="auto" w:sz="4" w:space="1"/>
            <w:left w:val="single" w:color="auto" w:sz="4" w:space="4"/>
            <w:bottom w:val="single" w:color="auto" w:sz="4" w:space="1"/>
            <w:right w:val="single" w:color="auto" w:sz="4" w:space="4"/>
          </w:pgBorders>
          <w:cols w:space="720" w:num="1"/>
        </w:sectPr>
      </w:pPr>
    </w:p>
    <w:sdt>
      <w:sdtPr>
        <w:id w:val="0"/>
        <w:docPartObj>
          <w:docPartGallery w:val="Table of Contents"/>
          <w:docPartUnique/>
        </w:docPartObj>
      </w:sdtPr>
      <w:sdtContent>
        <w:p>
          <w:pPr>
            <w:pStyle w:val="13"/>
            <w:tabs>
              <w:tab w:val="right" w:leader="dot" w:pos="10602"/>
            </w:tabs>
            <w:spacing w:before="0"/>
            <w:ind w:left="978" w:firstLine="0"/>
          </w:pPr>
          <w:r>
            <w:fldChar w:fldCharType="begin"/>
          </w:r>
          <w:r>
            <w:instrText xml:space="preserve"> HYPERLINK \l "_TOC_250048" </w:instrText>
          </w:r>
          <w:r>
            <w:fldChar w:fldCharType="separate"/>
          </w:r>
          <w:r>
            <w:t>APRESENTAÇÃO</w:t>
          </w:r>
          <w:r>
            <w:rPr>
              <w:rFonts w:ascii="Times New Roman" w:hAnsi="Times New Roman"/>
            </w:rPr>
            <w:tab/>
          </w:r>
          <w:r>
            <w:t>5</w:t>
          </w:r>
          <w:r>
            <w:fldChar w:fldCharType="end"/>
          </w:r>
        </w:p>
        <w:p>
          <w:pPr>
            <w:pStyle w:val="13"/>
            <w:numPr>
              <w:ilvl w:val="0"/>
              <w:numId w:val="2"/>
            </w:numPr>
            <w:tabs>
              <w:tab w:val="left" w:pos="1686"/>
              <w:tab w:val="left" w:pos="1687"/>
              <w:tab w:val="right" w:leader="dot" w:pos="10602"/>
            </w:tabs>
            <w:spacing w:before="154" w:after="0" w:line="240" w:lineRule="auto"/>
            <w:ind w:left="1686" w:right="0" w:hanging="709"/>
            <w:jc w:val="left"/>
          </w:pPr>
          <w:r>
            <w:fldChar w:fldCharType="begin"/>
          </w:r>
          <w:r>
            <w:instrText xml:space="preserve"> HYPERLINK \l "_TOC_250047" </w:instrText>
          </w:r>
          <w:r>
            <w:fldChar w:fldCharType="separate"/>
          </w:r>
          <w:r>
            <w:t>CONCEITOS</w:t>
          </w:r>
          <w:r>
            <w:rPr>
              <w:rFonts w:hint="default"/>
              <w:lang w:val="pt-BR"/>
            </w:rPr>
            <w:t>.....</w:t>
          </w:r>
          <w:r>
            <w:rPr>
              <w:rFonts w:ascii="Times New Roman"/>
            </w:rPr>
            <w:tab/>
          </w:r>
          <w:r>
            <w:t>6</w:t>
          </w:r>
          <w:r>
            <w:fldChar w:fldCharType="end"/>
          </w:r>
        </w:p>
        <w:p>
          <w:pPr>
            <w:pStyle w:val="13"/>
            <w:numPr>
              <w:ilvl w:val="1"/>
              <w:numId w:val="2"/>
            </w:numPr>
            <w:tabs>
              <w:tab w:val="left" w:pos="1686"/>
              <w:tab w:val="left" w:pos="1687"/>
              <w:tab w:val="right" w:leader="dot" w:pos="10604"/>
            </w:tabs>
            <w:spacing w:before="154" w:after="0" w:line="240" w:lineRule="auto"/>
            <w:ind w:left="1686" w:right="0" w:hanging="709"/>
            <w:jc w:val="left"/>
          </w:pPr>
          <w:r>
            <w:fldChar w:fldCharType="begin"/>
          </w:r>
          <w:r>
            <w:instrText xml:space="preserve"> HYPERLINK \l "_TOC_250046" </w:instrText>
          </w:r>
          <w:r>
            <w:fldChar w:fldCharType="separate"/>
          </w:r>
          <w:r>
            <w:t>ORGANIZAÇÃO</w:t>
          </w:r>
          <w:r>
            <w:rPr>
              <w:spacing w:val="-1"/>
            </w:rPr>
            <w:t xml:space="preserve"> </w:t>
          </w:r>
          <w:r>
            <w:t>DA</w:t>
          </w:r>
          <w:r>
            <w:rPr>
              <w:spacing w:val="1"/>
            </w:rPr>
            <w:t xml:space="preserve"> </w:t>
          </w:r>
          <w:r>
            <w:t>SOCIEDADE</w:t>
          </w:r>
          <w:r>
            <w:rPr>
              <w:spacing w:val="1"/>
            </w:rPr>
            <w:t xml:space="preserve"> </w:t>
          </w:r>
          <w:r>
            <w:t>CIVIL</w:t>
          </w:r>
          <w:r>
            <w:rPr>
              <w:rFonts w:ascii="Times New Roman" w:hAnsi="Times New Roman"/>
            </w:rPr>
            <w:tab/>
          </w:r>
          <w:r>
            <w:t>6</w:t>
          </w:r>
          <w:r>
            <w:fldChar w:fldCharType="end"/>
          </w:r>
        </w:p>
        <w:p>
          <w:pPr>
            <w:pStyle w:val="13"/>
            <w:numPr>
              <w:ilvl w:val="1"/>
              <w:numId w:val="2"/>
            </w:numPr>
            <w:tabs>
              <w:tab w:val="left" w:pos="1686"/>
              <w:tab w:val="left" w:pos="1687"/>
              <w:tab w:val="right" w:leader="dot" w:pos="10604"/>
            </w:tabs>
            <w:spacing w:before="157" w:after="0" w:line="240" w:lineRule="auto"/>
            <w:ind w:left="1686" w:right="0" w:hanging="709"/>
            <w:jc w:val="left"/>
          </w:pPr>
          <w:r>
            <w:fldChar w:fldCharType="begin"/>
          </w:r>
          <w:r>
            <w:instrText xml:space="preserve"> HYPERLINK \l "_TOC_250045" </w:instrText>
          </w:r>
          <w:r>
            <w:fldChar w:fldCharType="separate"/>
          </w:r>
          <w:r>
            <w:t>PARCERIA</w:t>
          </w:r>
          <w:r>
            <w:rPr>
              <w:rFonts w:ascii="Times New Roman"/>
            </w:rPr>
            <w:tab/>
          </w:r>
          <w:r>
            <w:t>6</w:t>
          </w:r>
          <w:r>
            <w:fldChar w:fldCharType="end"/>
          </w:r>
        </w:p>
        <w:p>
          <w:pPr>
            <w:pStyle w:val="13"/>
            <w:numPr>
              <w:ilvl w:val="1"/>
              <w:numId w:val="2"/>
            </w:numPr>
            <w:tabs>
              <w:tab w:val="left" w:pos="1686"/>
              <w:tab w:val="left" w:pos="1687"/>
              <w:tab w:val="right" w:leader="dot" w:pos="10604"/>
            </w:tabs>
            <w:spacing w:before="154" w:after="0" w:line="240" w:lineRule="auto"/>
            <w:ind w:left="1686" w:right="0" w:hanging="709"/>
            <w:jc w:val="left"/>
          </w:pPr>
          <w:r>
            <w:fldChar w:fldCharType="begin"/>
          </w:r>
          <w:r>
            <w:instrText xml:space="preserve"> HYPERLINK \l "_TOC_250044" </w:instrText>
          </w:r>
          <w:r>
            <w:fldChar w:fldCharType="separate"/>
          </w:r>
          <w:r>
            <w:t>TERMO</w:t>
          </w:r>
          <w:r>
            <w:rPr>
              <w:spacing w:val="-1"/>
            </w:rPr>
            <w:t xml:space="preserve"> </w:t>
          </w:r>
          <w:r>
            <w:t>DE</w:t>
          </w:r>
          <w:r>
            <w:rPr>
              <w:spacing w:val="1"/>
            </w:rPr>
            <w:t xml:space="preserve"> </w:t>
          </w:r>
          <w:r>
            <w:t>COLABORAÇÃO</w:t>
          </w:r>
          <w:r>
            <w:rPr>
              <w:rFonts w:ascii="Times New Roman" w:hAnsi="Times New Roman"/>
            </w:rPr>
            <w:tab/>
          </w:r>
          <w:r>
            <w:t>6</w:t>
          </w:r>
          <w:r>
            <w:fldChar w:fldCharType="end"/>
          </w:r>
        </w:p>
        <w:p>
          <w:pPr>
            <w:pStyle w:val="13"/>
            <w:numPr>
              <w:ilvl w:val="1"/>
              <w:numId w:val="2"/>
            </w:numPr>
            <w:tabs>
              <w:tab w:val="left" w:pos="1686"/>
              <w:tab w:val="left" w:pos="1687"/>
              <w:tab w:val="right" w:leader="dot" w:pos="10604"/>
            </w:tabs>
            <w:spacing w:before="154" w:after="0" w:line="240" w:lineRule="auto"/>
            <w:ind w:left="1686" w:right="0" w:hanging="709"/>
            <w:jc w:val="left"/>
          </w:pPr>
          <w:r>
            <w:fldChar w:fldCharType="begin"/>
          </w:r>
          <w:r>
            <w:instrText xml:space="preserve"> HYPERLINK \l "_TOC_250043" </w:instrText>
          </w:r>
          <w:r>
            <w:fldChar w:fldCharType="separate"/>
          </w:r>
          <w:r>
            <w:t>TERMO</w:t>
          </w:r>
          <w:r>
            <w:rPr>
              <w:spacing w:val="-1"/>
            </w:rPr>
            <w:t xml:space="preserve"> </w:t>
          </w:r>
          <w:r>
            <w:t>DE</w:t>
          </w:r>
          <w:r>
            <w:rPr>
              <w:spacing w:val="1"/>
            </w:rPr>
            <w:t xml:space="preserve"> </w:t>
          </w:r>
          <w:r>
            <w:t>FOMENTO</w:t>
          </w:r>
          <w:r>
            <w:rPr>
              <w:rFonts w:ascii="Times New Roman"/>
            </w:rPr>
            <w:tab/>
          </w:r>
          <w:r>
            <w:t>7</w:t>
          </w:r>
          <w:r>
            <w:fldChar w:fldCharType="end"/>
          </w:r>
        </w:p>
        <w:p>
          <w:pPr>
            <w:pStyle w:val="13"/>
            <w:numPr>
              <w:ilvl w:val="1"/>
              <w:numId w:val="2"/>
            </w:numPr>
            <w:tabs>
              <w:tab w:val="left" w:pos="1686"/>
              <w:tab w:val="left" w:pos="1687"/>
              <w:tab w:val="right" w:leader="dot" w:pos="10602"/>
            </w:tabs>
            <w:spacing w:before="154" w:after="0" w:line="240" w:lineRule="auto"/>
            <w:ind w:left="1686" w:right="0" w:hanging="709"/>
            <w:jc w:val="left"/>
          </w:pPr>
          <w:r>
            <w:fldChar w:fldCharType="begin"/>
          </w:r>
          <w:r>
            <w:instrText xml:space="preserve"> HYPERLINK \l "_TOC_250042" </w:instrText>
          </w:r>
          <w:r>
            <w:fldChar w:fldCharType="separate"/>
          </w:r>
          <w:r>
            <w:t>ACORDO</w:t>
          </w:r>
          <w:r>
            <w:rPr>
              <w:spacing w:val="2"/>
            </w:rPr>
            <w:t xml:space="preserve"> </w:t>
          </w:r>
          <w:r>
            <w:t>DE</w:t>
          </w:r>
          <w:r>
            <w:rPr>
              <w:spacing w:val="1"/>
            </w:rPr>
            <w:t xml:space="preserve"> </w:t>
          </w:r>
          <w:r>
            <w:t>COOPERAÇÃO</w:t>
          </w:r>
          <w:r>
            <w:rPr>
              <w:rFonts w:ascii="Times New Roman" w:hAnsi="Times New Roman"/>
            </w:rPr>
            <w:tab/>
          </w:r>
          <w:r>
            <w:t>7</w:t>
          </w:r>
          <w:r>
            <w:fldChar w:fldCharType="end"/>
          </w:r>
        </w:p>
        <w:p>
          <w:pPr>
            <w:pStyle w:val="13"/>
            <w:numPr>
              <w:ilvl w:val="1"/>
              <w:numId w:val="2"/>
            </w:numPr>
            <w:tabs>
              <w:tab w:val="left" w:pos="1686"/>
              <w:tab w:val="left" w:pos="1687"/>
              <w:tab w:val="right" w:leader="dot" w:pos="10604"/>
            </w:tabs>
            <w:spacing w:before="154" w:after="0" w:line="240" w:lineRule="auto"/>
            <w:ind w:left="1686" w:right="0" w:hanging="709"/>
            <w:jc w:val="left"/>
          </w:pPr>
          <w:r>
            <w:fldChar w:fldCharType="begin"/>
          </w:r>
          <w:r>
            <w:instrText xml:space="preserve"> HYPERLINK \l "_TOC_250041" </w:instrText>
          </w:r>
          <w:r>
            <w:fldChar w:fldCharType="separate"/>
          </w:r>
          <w:r>
            <w:t>DIRIGENTE</w:t>
          </w:r>
          <w:r>
            <w:rPr>
              <w:rFonts w:ascii="Times New Roman"/>
            </w:rPr>
            <w:tab/>
          </w:r>
          <w:r>
            <w:t>7</w:t>
          </w:r>
          <w:r>
            <w:fldChar w:fldCharType="end"/>
          </w:r>
        </w:p>
        <w:p>
          <w:pPr>
            <w:pStyle w:val="13"/>
            <w:numPr>
              <w:ilvl w:val="1"/>
              <w:numId w:val="2"/>
            </w:numPr>
            <w:tabs>
              <w:tab w:val="left" w:pos="1686"/>
              <w:tab w:val="left" w:pos="1687"/>
              <w:tab w:val="right" w:leader="dot" w:pos="10602"/>
            </w:tabs>
            <w:spacing w:before="154" w:after="0" w:line="240" w:lineRule="auto"/>
            <w:ind w:left="1686" w:right="0" w:hanging="709"/>
            <w:jc w:val="left"/>
          </w:pPr>
          <w:r>
            <w:fldChar w:fldCharType="begin"/>
          </w:r>
          <w:r>
            <w:instrText xml:space="preserve"> HYPERLINK \l "_TOC_250040" </w:instrText>
          </w:r>
          <w:r>
            <w:fldChar w:fldCharType="separate"/>
          </w:r>
          <w:r>
            <w:t>ADMINISTRADOR</w:t>
          </w:r>
          <w:r>
            <w:rPr>
              <w:spacing w:val="-2"/>
            </w:rPr>
            <w:t xml:space="preserve"> </w:t>
          </w:r>
          <w:r>
            <w:t>PÚBLICO</w:t>
          </w:r>
          <w:r>
            <w:rPr>
              <w:rFonts w:ascii="Times New Roman" w:hAnsi="Times New Roman"/>
            </w:rPr>
            <w:tab/>
          </w:r>
          <w:r>
            <w:t>7</w:t>
          </w:r>
          <w:r>
            <w:fldChar w:fldCharType="end"/>
          </w:r>
        </w:p>
        <w:p>
          <w:pPr>
            <w:pStyle w:val="13"/>
            <w:numPr>
              <w:ilvl w:val="1"/>
              <w:numId w:val="2"/>
            </w:numPr>
            <w:tabs>
              <w:tab w:val="left" w:pos="1686"/>
              <w:tab w:val="left" w:pos="1687"/>
              <w:tab w:val="right" w:leader="dot" w:pos="10604"/>
            </w:tabs>
            <w:spacing w:before="156" w:after="0" w:line="240" w:lineRule="auto"/>
            <w:ind w:left="1686" w:right="0" w:hanging="709"/>
            <w:jc w:val="left"/>
          </w:pPr>
          <w:r>
            <w:fldChar w:fldCharType="begin"/>
          </w:r>
          <w:r>
            <w:instrText xml:space="preserve"> HYPERLINK \l "_TOC_250039" </w:instrText>
          </w:r>
          <w:r>
            <w:fldChar w:fldCharType="separate"/>
          </w:r>
          <w:r>
            <w:t>GESTOR</w:t>
          </w:r>
          <w:r>
            <w:rPr>
              <w:spacing w:val="-2"/>
            </w:rPr>
            <w:t xml:space="preserve"> </w:t>
          </w:r>
          <w:r>
            <w:t>DA</w:t>
          </w:r>
          <w:r>
            <w:rPr>
              <w:spacing w:val="1"/>
            </w:rPr>
            <w:t xml:space="preserve"> </w:t>
          </w:r>
          <w:r>
            <w:t>PARCERIA</w:t>
          </w:r>
          <w:r>
            <w:rPr>
              <w:rFonts w:ascii="Times New Roman"/>
            </w:rPr>
            <w:tab/>
          </w:r>
          <w:r>
            <w:rPr>
              <w:rFonts w:hint="default" w:ascii="Times New Roman"/>
              <w:lang w:val="pt-BR"/>
            </w:rPr>
            <w:t>8</w:t>
          </w:r>
          <w:r>
            <w:fldChar w:fldCharType="end"/>
          </w:r>
        </w:p>
        <w:p>
          <w:pPr>
            <w:pStyle w:val="13"/>
            <w:numPr>
              <w:ilvl w:val="1"/>
              <w:numId w:val="2"/>
            </w:numPr>
            <w:tabs>
              <w:tab w:val="left" w:pos="1686"/>
              <w:tab w:val="left" w:pos="1687"/>
              <w:tab w:val="right" w:leader="dot" w:pos="10604"/>
            </w:tabs>
            <w:spacing w:before="154" w:after="0" w:line="240" w:lineRule="auto"/>
            <w:ind w:left="1686" w:right="0" w:hanging="709"/>
            <w:jc w:val="left"/>
          </w:pPr>
          <w:r>
            <w:fldChar w:fldCharType="begin"/>
          </w:r>
          <w:r>
            <w:instrText xml:space="preserve"> HYPERLINK \l "_TOC_250038" </w:instrText>
          </w:r>
          <w:r>
            <w:fldChar w:fldCharType="separate"/>
          </w:r>
          <w:r>
            <w:t>GESTOR</w:t>
          </w:r>
          <w:r>
            <w:rPr>
              <w:spacing w:val="-2"/>
            </w:rPr>
            <w:t xml:space="preserve"> </w:t>
          </w:r>
          <w:r>
            <w:t>FINANCEIRO DA</w:t>
          </w:r>
          <w:r>
            <w:rPr>
              <w:spacing w:val="1"/>
            </w:rPr>
            <w:t xml:space="preserve"> </w:t>
          </w:r>
          <w:r>
            <w:t>PARCERIA</w:t>
          </w:r>
          <w:r>
            <w:rPr>
              <w:rFonts w:ascii="Times New Roman"/>
            </w:rPr>
            <w:tab/>
          </w:r>
          <w:r>
            <w:t>8</w:t>
          </w:r>
          <w:r>
            <w:fldChar w:fldCharType="end"/>
          </w:r>
        </w:p>
        <w:p>
          <w:pPr>
            <w:pStyle w:val="13"/>
            <w:numPr>
              <w:ilvl w:val="1"/>
              <w:numId w:val="2"/>
            </w:numPr>
            <w:tabs>
              <w:tab w:val="left" w:pos="1686"/>
              <w:tab w:val="left" w:pos="1687"/>
              <w:tab w:val="right" w:leader="dot" w:pos="10604"/>
            </w:tabs>
            <w:spacing w:before="154" w:after="0" w:line="240" w:lineRule="auto"/>
            <w:ind w:left="1686" w:right="0" w:hanging="709"/>
            <w:jc w:val="left"/>
          </w:pPr>
          <w:r>
            <w:rPr>
              <w:rFonts w:hint="default"/>
              <w:lang w:val="pt-BR"/>
            </w:rPr>
            <w:t>COMISSÃO DE SELEÇÃO E CREDENCIAMENTO ...........................................................................8</w:t>
          </w:r>
        </w:p>
        <w:p>
          <w:pPr>
            <w:pStyle w:val="13"/>
            <w:numPr>
              <w:ilvl w:val="1"/>
              <w:numId w:val="2"/>
            </w:numPr>
            <w:tabs>
              <w:tab w:val="left" w:pos="1686"/>
              <w:tab w:val="left" w:pos="1687"/>
              <w:tab w:val="right" w:leader="dot" w:pos="10604"/>
            </w:tabs>
            <w:spacing w:before="154" w:after="0" w:line="240" w:lineRule="auto"/>
            <w:ind w:left="1686" w:right="0" w:hanging="709"/>
            <w:jc w:val="left"/>
          </w:pPr>
          <w:r>
            <w:fldChar w:fldCharType="begin"/>
          </w:r>
          <w:r>
            <w:instrText xml:space="preserve"> HYPERLINK \l "_TOC_250037" </w:instrText>
          </w:r>
          <w:r>
            <w:fldChar w:fldCharType="separate"/>
          </w:r>
          <w:r>
            <w:t>COMISSÃO</w:t>
          </w:r>
          <w:r>
            <w:rPr>
              <w:spacing w:val="-1"/>
            </w:rPr>
            <w:t xml:space="preserve"> </w:t>
          </w:r>
          <w:r>
            <w:t>DE</w:t>
          </w:r>
          <w:r>
            <w:rPr>
              <w:spacing w:val="1"/>
            </w:rPr>
            <w:t xml:space="preserve"> </w:t>
          </w:r>
          <w:r>
            <w:t>MONITORAMENTO</w:t>
          </w:r>
          <w:r>
            <w:rPr>
              <w:spacing w:val="-2"/>
            </w:rPr>
            <w:t xml:space="preserve"> </w:t>
          </w:r>
          <w:r>
            <w:t>E</w:t>
          </w:r>
          <w:r>
            <w:rPr>
              <w:spacing w:val="1"/>
            </w:rPr>
            <w:t xml:space="preserve"> </w:t>
          </w:r>
          <w:r>
            <w:t>AVALIAÇÃO</w:t>
          </w:r>
          <w:r>
            <w:rPr>
              <w:rFonts w:ascii="Times New Roman" w:hAnsi="Times New Roman"/>
            </w:rPr>
            <w:tab/>
          </w:r>
          <w:r>
            <w:t>8</w:t>
          </w:r>
          <w:r>
            <w:fldChar w:fldCharType="end"/>
          </w:r>
        </w:p>
        <w:p>
          <w:pPr>
            <w:pStyle w:val="13"/>
            <w:numPr>
              <w:ilvl w:val="1"/>
              <w:numId w:val="2"/>
            </w:numPr>
            <w:tabs>
              <w:tab w:val="left" w:pos="1686"/>
              <w:tab w:val="left" w:pos="1687"/>
              <w:tab w:val="right" w:leader="dot" w:pos="10604"/>
            </w:tabs>
            <w:spacing w:before="154" w:after="0" w:line="240" w:lineRule="auto"/>
            <w:ind w:left="1686" w:right="0" w:hanging="709"/>
            <w:jc w:val="left"/>
          </w:pPr>
          <w:r>
            <w:fldChar w:fldCharType="begin"/>
          </w:r>
          <w:r>
            <w:instrText xml:space="preserve"> HYPERLINK \l "_TOC_250036" </w:instrText>
          </w:r>
          <w:r>
            <w:fldChar w:fldCharType="separate"/>
          </w:r>
          <w:r>
            <w:t>BENS REMANESCENTES</w:t>
          </w:r>
          <w:r>
            <w:rPr>
              <w:rFonts w:ascii="Times New Roman"/>
            </w:rPr>
            <w:tab/>
          </w:r>
          <w:r>
            <w:rPr>
              <w:rFonts w:hint="default" w:ascii="Times New Roman"/>
              <w:lang w:val="pt-BR"/>
            </w:rPr>
            <w:t>9</w:t>
          </w:r>
          <w:r>
            <w:fldChar w:fldCharType="end"/>
          </w:r>
        </w:p>
        <w:p>
          <w:pPr>
            <w:pStyle w:val="13"/>
            <w:numPr>
              <w:ilvl w:val="1"/>
              <w:numId w:val="2"/>
            </w:numPr>
            <w:tabs>
              <w:tab w:val="left" w:pos="1686"/>
              <w:tab w:val="left" w:pos="1687"/>
              <w:tab w:val="right" w:leader="dot" w:pos="10604"/>
            </w:tabs>
            <w:spacing w:before="154" w:after="0" w:line="240" w:lineRule="auto"/>
            <w:ind w:left="1686" w:right="0" w:hanging="709"/>
            <w:jc w:val="left"/>
          </w:pPr>
          <w:r>
            <w:fldChar w:fldCharType="begin"/>
          </w:r>
          <w:r>
            <w:instrText xml:space="preserve"> HYPERLINK \l "_TOC_250035" </w:instrText>
          </w:r>
          <w:r>
            <w:fldChar w:fldCharType="separate"/>
          </w:r>
          <w:r>
            <w:t>PRESTAÇÃO</w:t>
          </w:r>
          <w:r>
            <w:rPr>
              <w:spacing w:val="-1"/>
            </w:rPr>
            <w:t xml:space="preserve"> </w:t>
          </w:r>
          <w:r>
            <w:t>DE</w:t>
          </w:r>
          <w:r>
            <w:rPr>
              <w:spacing w:val="1"/>
            </w:rPr>
            <w:t xml:space="preserve"> </w:t>
          </w:r>
          <w:r>
            <w:t>CONTAS</w:t>
          </w:r>
          <w:r>
            <w:rPr>
              <w:rFonts w:ascii="Times New Roman" w:hAnsi="Times New Roman"/>
            </w:rPr>
            <w:tab/>
          </w:r>
          <w:r>
            <w:rPr>
              <w:rFonts w:hint="default" w:ascii="Times New Roman"/>
              <w:lang w:val="pt-BR"/>
            </w:rPr>
            <w:t>9</w:t>
          </w:r>
          <w:r>
            <w:fldChar w:fldCharType="end"/>
          </w:r>
        </w:p>
        <w:p>
          <w:pPr>
            <w:pStyle w:val="13"/>
            <w:numPr>
              <w:ilvl w:val="0"/>
              <w:numId w:val="2"/>
            </w:numPr>
            <w:tabs>
              <w:tab w:val="left" w:pos="1686"/>
              <w:tab w:val="left" w:pos="1687"/>
              <w:tab w:val="right" w:leader="dot" w:pos="10604"/>
            </w:tabs>
            <w:spacing w:before="157" w:after="0" w:line="240" w:lineRule="auto"/>
            <w:ind w:left="1686" w:right="0" w:hanging="709"/>
            <w:jc w:val="left"/>
          </w:pPr>
          <w:r>
            <w:fldChar w:fldCharType="begin"/>
          </w:r>
          <w:r>
            <w:instrText xml:space="preserve"> HYPERLINK \l "_TOC_250034" </w:instrText>
          </w:r>
          <w:r>
            <w:fldChar w:fldCharType="separate"/>
          </w:r>
          <w:r>
            <w:t>TRANSPARÊNCIA E</w:t>
          </w:r>
          <w:r>
            <w:rPr>
              <w:spacing w:val="1"/>
            </w:rPr>
            <w:t xml:space="preserve"> </w:t>
          </w:r>
          <w:r>
            <w:t>CONTROLE</w:t>
          </w:r>
          <w:r>
            <w:rPr>
              <w:rFonts w:ascii="Times New Roman" w:hAnsi="Times New Roman"/>
            </w:rPr>
            <w:tab/>
          </w:r>
          <w:r>
            <w:rPr>
              <w:rFonts w:hint="default" w:ascii="Times New Roman" w:hAnsi="Times New Roman"/>
              <w:lang w:val="pt-BR"/>
            </w:rPr>
            <w:t>9</w:t>
          </w:r>
          <w:r>
            <w:fldChar w:fldCharType="end"/>
          </w:r>
        </w:p>
        <w:p>
          <w:pPr>
            <w:pStyle w:val="13"/>
            <w:numPr>
              <w:ilvl w:val="1"/>
              <w:numId w:val="2"/>
            </w:numPr>
            <w:tabs>
              <w:tab w:val="left" w:pos="1686"/>
              <w:tab w:val="left" w:pos="1687"/>
              <w:tab w:val="right" w:leader="dot" w:pos="10605"/>
            </w:tabs>
            <w:spacing w:before="154" w:after="0" w:line="240" w:lineRule="auto"/>
            <w:ind w:left="1686" w:right="0" w:hanging="709"/>
            <w:jc w:val="left"/>
          </w:pPr>
          <w:r>
            <w:fldChar w:fldCharType="begin"/>
          </w:r>
          <w:r>
            <w:instrText xml:space="preserve"> HYPERLINK \l "_TOC_250033" </w:instrText>
          </w:r>
          <w:r>
            <w:fldChar w:fldCharType="separate"/>
          </w:r>
          <w:r>
            <w:t>PUBLICIDADE DO MUNICÍPIO</w:t>
          </w:r>
          <w:r>
            <w:rPr>
              <w:rFonts w:ascii="Times New Roman" w:hAnsi="Times New Roman"/>
            </w:rPr>
            <w:tab/>
          </w:r>
          <w:r>
            <w:rPr>
              <w:rFonts w:hint="default" w:ascii="Times New Roman"/>
              <w:lang w:val="pt-BR"/>
            </w:rPr>
            <w:t>1</w:t>
          </w:r>
          <w:r>
            <w:fldChar w:fldCharType="end"/>
          </w:r>
          <w:r>
            <w:rPr>
              <w:rFonts w:hint="default"/>
              <w:lang w:val="pt-BR"/>
            </w:rPr>
            <w:t>0</w:t>
          </w:r>
        </w:p>
        <w:p>
          <w:pPr>
            <w:pStyle w:val="13"/>
            <w:numPr>
              <w:ilvl w:val="1"/>
              <w:numId w:val="2"/>
            </w:numPr>
            <w:tabs>
              <w:tab w:val="left" w:pos="1686"/>
              <w:tab w:val="left" w:pos="1687"/>
              <w:tab w:val="right" w:leader="dot" w:pos="10605"/>
            </w:tabs>
            <w:spacing w:before="154" w:after="0" w:line="240" w:lineRule="auto"/>
            <w:ind w:left="1686" w:right="0" w:hanging="709"/>
            <w:jc w:val="left"/>
          </w:pPr>
          <w:r>
            <w:fldChar w:fldCharType="begin"/>
          </w:r>
          <w:r>
            <w:instrText xml:space="preserve"> HYPERLINK \l "_TOC_250032" </w:instrText>
          </w:r>
          <w:r>
            <w:fldChar w:fldCharType="separate"/>
          </w:r>
          <w:r>
            <w:t>PUBLICIDADE DA</w:t>
          </w:r>
          <w:r>
            <w:rPr>
              <w:spacing w:val="1"/>
            </w:rPr>
            <w:t xml:space="preserve"> </w:t>
          </w:r>
          <w:r>
            <w:t>ORGANIZAÇÃO</w:t>
          </w:r>
          <w:r>
            <w:rPr>
              <w:spacing w:val="-1"/>
            </w:rPr>
            <w:t xml:space="preserve"> </w:t>
          </w:r>
          <w:r>
            <w:t>DA</w:t>
          </w:r>
          <w:r>
            <w:rPr>
              <w:spacing w:val="1"/>
            </w:rPr>
            <w:t xml:space="preserve"> </w:t>
          </w:r>
          <w:r>
            <w:t>SOCIEDADE</w:t>
          </w:r>
          <w:r>
            <w:rPr>
              <w:spacing w:val="2"/>
            </w:rPr>
            <w:t xml:space="preserve"> </w:t>
          </w:r>
          <w:r>
            <w:t>CIVIL</w:t>
          </w:r>
          <w:r>
            <w:rPr>
              <w:rFonts w:ascii="Times New Roman" w:hAnsi="Times New Roman"/>
            </w:rPr>
            <w:tab/>
          </w:r>
          <w:r>
            <w:fldChar w:fldCharType="end"/>
          </w:r>
          <w:r>
            <w:rPr>
              <w:rFonts w:hint="default"/>
              <w:lang w:val="pt-BR"/>
            </w:rPr>
            <w:t>11</w:t>
          </w:r>
        </w:p>
        <w:p>
          <w:pPr>
            <w:pStyle w:val="13"/>
            <w:numPr>
              <w:ilvl w:val="0"/>
              <w:numId w:val="2"/>
            </w:numPr>
            <w:tabs>
              <w:tab w:val="left" w:pos="1686"/>
              <w:tab w:val="left" w:pos="1687"/>
              <w:tab w:val="right" w:leader="dot" w:pos="10605"/>
            </w:tabs>
            <w:spacing w:before="154" w:after="0" w:line="240" w:lineRule="auto"/>
            <w:ind w:left="1686" w:right="0" w:hanging="709"/>
            <w:jc w:val="left"/>
          </w:pPr>
          <w:r>
            <w:fldChar w:fldCharType="begin"/>
          </w:r>
          <w:r>
            <w:instrText xml:space="preserve"> HYPERLINK \l "_TOC_250031" </w:instrText>
          </w:r>
          <w:r>
            <w:fldChar w:fldCharType="separate"/>
          </w:r>
          <w:r>
            <w:t>CELEBRAÇÃO</w:t>
          </w:r>
          <w:r>
            <w:rPr>
              <w:spacing w:val="-1"/>
            </w:rPr>
            <w:t xml:space="preserve"> </w:t>
          </w:r>
          <w:r>
            <w:t>DAS</w:t>
          </w:r>
          <w:r>
            <w:rPr>
              <w:spacing w:val="1"/>
            </w:rPr>
            <w:t xml:space="preserve"> </w:t>
          </w:r>
          <w:r>
            <w:t>PARCERIAS</w:t>
          </w:r>
          <w:r>
            <w:rPr>
              <w:rFonts w:ascii="Times New Roman" w:hAnsi="Times New Roman"/>
            </w:rPr>
            <w:tab/>
          </w:r>
          <w:r>
            <w:t>1</w:t>
          </w:r>
          <w:r>
            <w:rPr>
              <w:rFonts w:hint="default"/>
              <w:lang w:val="pt-BR"/>
            </w:rPr>
            <w:t>1</w:t>
          </w:r>
          <w:r>
            <w:fldChar w:fldCharType="end"/>
          </w:r>
        </w:p>
        <w:p>
          <w:pPr>
            <w:pStyle w:val="13"/>
            <w:numPr>
              <w:ilvl w:val="1"/>
              <w:numId w:val="2"/>
            </w:numPr>
            <w:tabs>
              <w:tab w:val="left" w:pos="1686"/>
              <w:tab w:val="left" w:pos="1687"/>
              <w:tab w:val="right" w:leader="dot" w:pos="10605"/>
            </w:tabs>
            <w:spacing w:before="156" w:after="0" w:line="240" w:lineRule="auto"/>
            <w:ind w:left="1686" w:right="0" w:hanging="709"/>
            <w:jc w:val="left"/>
          </w:pPr>
          <w:r>
            <w:fldChar w:fldCharType="begin"/>
          </w:r>
          <w:r>
            <w:instrText xml:space="preserve"> HYPERLINK \l "_TOC_250030" </w:instrText>
          </w:r>
          <w:r>
            <w:fldChar w:fldCharType="separate"/>
          </w:r>
          <w:r>
            <w:t>REQUISITOS</w:t>
          </w:r>
          <w:r>
            <w:rPr>
              <w:rFonts w:ascii="Times New Roman"/>
            </w:rPr>
            <w:tab/>
          </w:r>
          <w:r>
            <w:t>1</w:t>
          </w:r>
          <w:r>
            <w:rPr>
              <w:rFonts w:hint="default"/>
              <w:lang w:val="pt-BR"/>
            </w:rPr>
            <w:t>2</w:t>
          </w:r>
          <w:r>
            <w:fldChar w:fldCharType="end"/>
          </w:r>
        </w:p>
        <w:p>
          <w:pPr>
            <w:pStyle w:val="13"/>
            <w:numPr>
              <w:ilvl w:val="1"/>
              <w:numId w:val="2"/>
            </w:numPr>
            <w:tabs>
              <w:tab w:val="left" w:pos="1686"/>
              <w:tab w:val="left" w:pos="1687"/>
              <w:tab w:val="right" w:leader="dot" w:pos="10605"/>
            </w:tabs>
            <w:spacing w:before="154" w:after="0" w:line="240" w:lineRule="auto"/>
            <w:ind w:left="1686" w:right="0" w:hanging="709"/>
            <w:jc w:val="left"/>
          </w:pPr>
          <w:r>
            <w:fldChar w:fldCharType="begin"/>
          </w:r>
          <w:r>
            <w:instrText xml:space="preserve"> HYPERLINK \l "_TOC_250029" </w:instrText>
          </w:r>
          <w:r>
            <w:fldChar w:fldCharType="separate"/>
          </w:r>
          <w:r>
            <w:t>PLANO</w:t>
          </w:r>
          <w:r>
            <w:rPr>
              <w:spacing w:val="2"/>
            </w:rPr>
            <w:t xml:space="preserve"> </w:t>
          </w:r>
          <w:r>
            <w:t>DE</w:t>
          </w:r>
          <w:r>
            <w:rPr>
              <w:spacing w:val="-2"/>
            </w:rPr>
            <w:t xml:space="preserve"> </w:t>
          </w:r>
          <w:r>
            <w:t>TRABALHO</w:t>
          </w:r>
          <w:r>
            <w:rPr>
              <w:rFonts w:ascii="Times New Roman"/>
            </w:rPr>
            <w:tab/>
          </w:r>
          <w:r>
            <w:t>1</w:t>
          </w:r>
          <w:r>
            <w:rPr>
              <w:rFonts w:hint="default"/>
              <w:lang w:val="pt-BR"/>
            </w:rPr>
            <w:t>5</w:t>
          </w:r>
          <w:r>
            <w:fldChar w:fldCharType="end"/>
          </w:r>
        </w:p>
        <w:p>
          <w:pPr>
            <w:pStyle w:val="13"/>
            <w:numPr>
              <w:ilvl w:val="0"/>
              <w:numId w:val="2"/>
            </w:numPr>
            <w:tabs>
              <w:tab w:val="left" w:pos="1686"/>
              <w:tab w:val="left" w:pos="1687"/>
              <w:tab w:val="right" w:leader="dot" w:pos="10602"/>
            </w:tabs>
            <w:spacing w:before="154" w:after="0" w:line="240" w:lineRule="auto"/>
            <w:ind w:left="1686" w:right="0" w:hanging="709"/>
            <w:jc w:val="left"/>
          </w:pPr>
          <w:r>
            <w:fldChar w:fldCharType="begin"/>
          </w:r>
          <w:r>
            <w:instrText xml:space="preserve"> HYPERLINK \l "_TOC_250028" </w:instrText>
          </w:r>
          <w:r>
            <w:fldChar w:fldCharType="separate"/>
          </w:r>
          <w:r>
            <w:t>EXECUÇÃO</w:t>
          </w:r>
          <w:r>
            <w:rPr>
              <w:spacing w:val="-1"/>
            </w:rPr>
            <w:t xml:space="preserve"> </w:t>
          </w:r>
          <w:r>
            <w:t>DA</w:t>
          </w:r>
          <w:r>
            <w:rPr>
              <w:spacing w:val="1"/>
            </w:rPr>
            <w:t xml:space="preserve"> </w:t>
          </w:r>
          <w:r>
            <w:t>PARCERIA</w:t>
          </w:r>
          <w:r>
            <w:rPr>
              <w:rFonts w:ascii="Times New Roman" w:hAnsi="Times New Roman"/>
            </w:rPr>
            <w:tab/>
          </w:r>
          <w:r>
            <w:t>1</w:t>
          </w:r>
          <w:r>
            <w:rPr>
              <w:rFonts w:hint="default"/>
              <w:lang w:val="pt-BR"/>
            </w:rPr>
            <w:t>6</w:t>
          </w:r>
          <w:r>
            <w:fldChar w:fldCharType="end"/>
          </w:r>
        </w:p>
        <w:p>
          <w:pPr>
            <w:pStyle w:val="13"/>
            <w:numPr>
              <w:ilvl w:val="1"/>
              <w:numId w:val="2"/>
            </w:numPr>
            <w:tabs>
              <w:tab w:val="left" w:pos="1686"/>
              <w:tab w:val="left" w:pos="1687"/>
              <w:tab w:val="right" w:leader="dot" w:pos="10605"/>
            </w:tabs>
            <w:spacing w:before="154" w:after="0" w:line="240" w:lineRule="auto"/>
            <w:ind w:left="1686" w:right="0" w:hanging="709"/>
            <w:jc w:val="left"/>
          </w:pPr>
          <w:r>
            <w:fldChar w:fldCharType="begin"/>
          </w:r>
          <w:r>
            <w:instrText xml:space="preserve"> HYPERLINK \l "_TOC_250027" </w:instrText>
          </w:r>
          <w:r>
            <w:fldChar w:fldCharType="separate"/>
          </w:r>
          <w:r>
            <w:t>LIBERAÇÃO</w:t>
          </w:r>
          <w:r>
            <w:rPr>
              <w:spacing w:val="-1"/>
            </w:rPr>
            <w:t xml:space="preserve"> </w:t>
          </w:r>
          <w:r>
            <w:t>DE</w:t>
          </w:r>
          <w:r>
            <w:rPr>
              <w:spacing w:val="1"/>
            </w:rPr>
            <w:t xml:space="preserve"> </w:t>
          </w:r>
          <w:r>
            <w:t>RECURSOS</w:t>
          </w:r>
          <w:r>
            <w:rPr>
              <w:rFonts w:ascii="Times New Roman" w:hAnsi="Times New Roman"/>
            </w:rPr>
            <w:tab/>
          </w:r>
          <w:r>
            <w:t>1</w:t>
          </w:r>
          <w:r>
            <w:rPr>
              <w:rFonts w:hint="default"/>
              <w:lang w:val="pt-BR"/>
            </w:rPr>
            <w:t>6</w:t>
          </w:r>
          <w:r>
            <w:fldChar w:fldCharType="end"/>
          </w:r>
        </w:p>
        <w:p>
          <w:pPr>
            <w:pStyle w:val="13"/>
            <w:numPr>
              <w:ilvl w:val="1"/>
              <w:numId w:val="2"/>
            </w:numPr>
            <w:tabs>
              <w:tab w:val="left" w:pos="1686"/>
              <w:tab w:val="left" w:pos="1687"/>
              <w:tab w:val="right" w:leader="dot" w:pos="10602"/>
            </w:tabs>
            <w:spacing w:before="154" w:after="0" w:line="240" w:lineRule="auto"/>
            <w:ind w:left="1686" w:right="0" w:hanging="709"/>
            <w:jc w:val="left"/>
          </w:pPr>
          <w:r>
            <w:fldChar w:fldCharType="begin"/>
          </w:r>
          <w:r>
            <w:instrText xml:space="preserve"> HYPERLINK \l "_TOC_250026" </w:instrText>
          </w:r>
          <w:r>
            <w:fldChar w:fldCharType="separate"/>
          </w:r>
          <w:r>
            <w:t>MOVIMENTAÇÃO</w:t>
          </w:r>
          <w:r>
            <w:rPr>
              <w:spacing w:val="2"/>
            </w:rPr>
            <w:t xml:space="preserve"> </w:t>
          </w:r>
          <w:r>
            <w:t>E</w:t>
          </w:r>
          <w:r>
            <w:rPr>
              <w:spacing w:val="-2"/>
            </w:rPr>
            <w:t xml:space="preserve"> </w:t>
          </w:r>
          <w:r>
            <w:t>APLICAÇÃO</w:t>
          </w:r>
          <w:r>
            <w:rPr>
              <w:spacing w:val="-1"/>
            </w:rPr>
            <w:t xml:space="preserve"> </w:t>
          </w:r>
          <w:r>
            <w:t>FINANCEIRA</w:t>
          </w:r>
          <w:r>
            <w:rPr>
              <w:spacing w:val="1"/>
            </w:rPr>
            <w:t xml:space="preserve"> </w:t>
          </w:r>
          <w:r>
            <w:t>DOS RECURSOS</w:t>
          </w:r>
          <w:r>
            <w:rPr>
              <w:rFonts w:ascii="Times New Roman" w:hAnsi="Times New Roman"/>
            </w:rPr>
            <w:tab/>
          </w:r>
          <w:r>
            <w:t>17</w:t>
          </w:r>
          <w:r>
            <w:fldChar w:fldCharType="end"/>
          </w:r>
        </w:p>
        <w:p>
          <w:pPr>
            <w:pStyle w:val="13"/>
            <w:numPr>
              <w:ilvl w:val="1"/>
              <w:numId w:val="2"/>
            </w:numPr>
            <w:tabs>
              <w:tab w:val="left" w:pos="1686"/>
              <w:tab w:val="left" w:pos="1687"/>
              <w:tab w:val="right" w:leader="dot" w:pos="10605"/>
            </w:tabs>
            <w:spacing w:before="154" w:after="0" w:line="240" w:lineRule="auto"/>
            <w:ind w:left="1686" w:right="0" w:hanging="709"/>
            <w:jc w:val="left"/>
          </w:pPr>
          <w:r>
            <w:fldChar w:fldCharType="begin"/>
          </w:r>
          <w:r>
            <w:instrText xml:space="preserve"> HYPERLINK \l "_TOC_250025" </w:instrText>
          </w:r>
          <w:r>
            <w:fldChar w:fldCharType="separate"/>
          </w:r>
          <w:r>
            <w:t>DESPESAS</w:t>
          </w:r>
          <w:r>
            <w:rPr>
              <w:rFonts w:ascii="Times New Roman"/>
            </w:rPr>
            <w:tab/>
          </w:r>
          <w:r>
            <w:t>18</w:t>
          </w:r>
          <w:r>
            <w:fldChar w:fldCharType="end"/>
          </w:r>
        </w:p>
        <w:p>
          <w:pPr>
            <w:pStyle w:val="13"/>
            <w:numPr>
              <w:ilvl w:val="2"/>
              <w:numId w:val="2"/>
            </w:numPr>
            <w:tabs>
              <w:tab w:val="left" w:pos="1686"/>
              <w:tab w:val="left" w:pos="1687"/>
              <w:tab w:val="right" w:leader="dot" w:pos="10605"/>
            </w:tabs>
            <w:spacing w:before="157" w:after="0" w:line="240" w:lineRule="auto"/>
            <w:ind w:left="1686" w:right="0" w:hanging="709"/>
            <w:jc w:val="left"/>
          </w:pPr>
          <w:r>
            <w:fldChar w:fldCharType="begin"/>
          </w:r>
          <w:r>
            <w:instrText xml:space="preserve"> HYPERLINK \l "_TOC_250024" </w:instrText>
          </w:r>
          <w:r>
            <w:fldChar w:fldCharType="separate"/>
          </w:r>
          <w:r>
            <w:t>DESPESAS PERMITIDAS</w:t>
          </w:r>
          <w:r>
            <w:rPr>
              <w:rFonts w:ascii="Times New Roman"/>
            </w:rPr>
            <w:tab/>
          </w:r>
          <w:r>
            <w:t>1</w:t>
          </w:r>
          <w:r>
            <w:rPr>
              <w:rFonts w:hint="default"/>
              <w:lang w:val="pt-BR"/>
            </w:rPr>
            <w:t>9</w:t>
          </w:r>
          <w:r>
            <w:fldChar w:fldCharType="end"/>
          </w:r>
        </w:p>
        <w:p>
          <w:pPr>
            <w:pStyle w:val="13"/>
            <w:numPr>
              <w:ilvl w:val="2"/>
              <w:numId w:val="2"/>
            </w:numPr>
            <w:tabs>
              <w:tab w:val="left" w:pos="1686"/>
              <w:tab w:val="left" w:pos="1687"/>
              <w:tab w:val="right" w:leader="dot" w:pos="10602"/>
            </w:tabs>
            <w:spacing w:before="154" w:after="0" w:line="240" w:lineRule="auto"/>
            <w:ind w:left="1686" w:right="0" w:hanging="709"/>
            <w:jc w:val="left"/>
          </w:pPr>
          <w:r>
            <w:fldChar w:fldCharType="begin"/>
          </w:r>
          <w:r>
            <w:instrText xml:space="preserve"> HYPERLINK \l "_TOC_250023" </w:instrText>
          </w:r>
          <w:r>
            <w:fldChar w:fldCharType="separate"/>
          </w:r>
          <w:r>
            <w:t>DESPESAS VEDADAS</w:t>
          </w:r>
          <w:r>
            <w:rPr>
              <w:rFonts w:ascii="Times New Roman"/>
            </w:rPr>
            <w:tab/>
          </w:r>
          <w:r>
            <w:rPr>
              <w:rFonts w:hint="default" w:ascii="Times New Roman"/>
              <w:lang w:val="pt-BR"/>
            </w:rPr>
            <w:t>2</w:t>
          </w:r>
          <w:r>
            <w:fldChar w:fldCharType="end"/>
          </w:r>
          <w:r>
            <w:rPr>
              <w:rFonts w:hint="default"/>
              <w:lang w:val="pt-BR"/>
            </w:rPr>
            <w:t>0</w:t>
          </w:r>
        </w:p>
        <w:p>
          <w:pPr>
            <w:pStyle w:val="13"/>
            <w:numPr>
              <w:ilvl w:val="1"/>
              <w:numId w:val="2"/>
            </w:numPr>
            <w:tabs>
              <w:tab w:val="left" w:pos="1686"/>
              <w:tab w:val="left" w:pos="1687"/>
              <w:tab w:val="right" w:leader="dot" w:pos="10602"/>
            </w:tabs>
            <w:spacing w:before="154" w:after="0" w:line="240" w:lineRule="auto"/>
            <w:ind w:left="1686" w:right="0" w:hanging="709"/>
            <w:jc w:val="left"/>
          </w:pPr>
          <w:r>
            <w:fldChar w:fldCharType="begin"/>
          </w:r>
          <w:r>
            <w:instrText xml:space="preserve"> HYPERLINK \l "_TOC_250022" </w:instrText>
          </w:r>
          <w:r>
            <w:fldChar w:fldCharType="separate"/>
          </w:r>
          <w:r>
            <w:t>COMPRAS E</w:t>
          </w:r>
          <w:r>
            <w:rPr>
              <w:spacing w:val="1"/>
            </w:rPr>
            <w:t xml:space="preserve"> </w:t>
          </w:r>
          <w:r>
            <w:t>CONTRATAÇÕES</w:t>
          </w:r>
          <w:r>
            <w:rPr>
              <w:rFonts w:ascii="Times New Roman" w:hAnsi="Times New Roman"/>
            </w:rPr>
            <w:tab/>
          </w:r>
          <w:r>
            <w:rPr>
              <w:rFonts w:hint="default" w:ascii="Times New Roman"/>
              <w:lang w:val="pt-BR"/>
            </w:rPr>
            <w:t>2</w:t>
          </w:r>
          <w:r>
            <w:fldChar w:fldCharType="end"/>
          </w:r>
          <w:r>
            <w:rPr>
              <w:rFonts w:hint="default"/>
              <w:lang w:val="pt-BR"/>
            </w:rPr>
            <w:t>0</w:t>
          </w:r>
        </w:p>
        <w:p>
          <w:pPr>
            <w:pStyle w:val="13"/>
            <w:numPr>
              <w:ilvl w:val="1"/>
              <w:numId w:val="2"/>
            </w:numPr>
            <w:tabs>
              <w:tab w:val="left" w:pos="1686"/>
              <w:tab w:val="left" w:pos="1687"/>
              <w:tab w:val="right" w:leader="dot" w:pos="10605"/>
            </w:tabs>
            <w:spacing w:before="154" w:after="0" w:line="240" w:lineRule="auto"/>
            <w:ind w:left="1686" w:right="0" w:hanging="709"/>
            <w:jc w:val="left"/>
          </w:pPr>
          <w:r>
            <w:fldChar w:fldCharType="begin"/>
          </w:r>
          <w:r>
            <w:instrText xml:space="preserve"> HYPERLINK \l "_TOC_250021" </w:instrText>
          </w:r>
          <w:r>
            <w:fldChar w:fldCharType="separate"/>
          </w:r>
          <w:r>
            <w:t>PAGAMENTOS</w:t>
          </w:r>
          <w:r>
            <w:rPr>
              <w:rFonts w:ascii="Times New Roman"/>
            </w:rPr>
            <w:tab/>
          </w:r>
          <w:r>
            <w:t>2</w:t>
          </w:r>
          <w:r>
            <w:rPr>
              <w:rFonts w:hint="default"/>
              <w:lang w:val="pt-BR"/>
            </w:rPr>
            <w:t>1</w:t>
          </w:r>
          <w:r>
            <w:fldChar w:fldCharType="end"/>
          </w:r>
        </w:p>
        <w:p>
          <w:pPr>
            <w:pStyle w:val="13"/>
            <w:numPr>
              <w:ilvl w:val="2"/>
              <w:numId w:val="2"/>
            </w:numPr>
            <w:tabs>
              <w:tab w:val="left" w:pos="1686"/>
              <w:tab w:val="left" w:pos="1687"/>
              <w:tab w:val="right" w:leader="dot" w:pos="10605"/>
            </w:tabs>
            <w:spacing w:before="156" w:after="0" w:line="240" w:lineRule="auto"/>
            <w:ind w:left="1686" w:right="0" w:hanging="709"/>
            <w:jc w:val="left"/>
          </w:pPr>
          <w:r>
            <w:fldChar w:fldCharType="begin"/>
          </w:r>
          <w:r>
            <w:instrText xml:space="preserve"> HYPERLINK \l "_TOC_250020" </w:instrText>
          </w:r>
          <w:r>
            <w:fldChar w:fldCharType="separate"/>
          </w:r>
          <w:r>
            <w:t>DOCUMENTOS</w:t>
          </w:r>
          <w:r>
            <w:rPr>
              <w:spacing w:val="-3"/>
            </w:rPr>
            <w:t xml:space="preserve"> </w:t>
          </w:r>
          <w:r>
            <w:t>COMPROBATÓRIOS</w:t>
          </w:r>
          <w:r>
            <w:rPr>
              <w:spacing w:val="1"/>
            </w:rPr>
            <w:t xml:space="preserve"> </w:t>
          </w:r>
          <w:r>
            <w:t>DAS</w:t>
          </w:r>
          <w:r>
            <w:rPr>
              <w:spacing w:val="1"/>
            </w:rPr>
            <w:t xml:space="preserve"> </w:t>
          </w:r>
          <w:r>
            <w:t>DESPESAS</w:t>
          </w:r>
          <w:r>
            <w:rPr>
              <w:rFonts w:ascii="Times New Roman" w:hAnsi="Times New Roman"/>
            </w:rPr>
            <w:tab/>
          </w:r>
          <w:r>
            <w:t>2</w:t>
          </w:r>
          <w:r>
            <w:rPr>
              <w:rFonts w:hint="default"/>
              <w:lang w:val="pt-BR"/>
            </w:rPr>
            <w:t>2</w:t>
          </w:r>
          <w:r>
            <w:fldChar w:fldCharType="end"/>
          </w:r>
        </w:p>
        <w:p>
          <w:pPr>
            <w:pStyle w:val="13"/>
            <w:numPr>
              <w:ilvl w:val="3"/>
              <w:numId w:val="2"/>
            </w:numPr>
            <w:tabs>
              <w:tab w:val="left" w:pos="1687"/>
              <w:tab w:val="right" w:leader="dot" w:pos="10602"/>
            </w:tabs>
            <w:spacing w:before="154" w:after="0" w:line="240" w:lineRule="auto"/>
            <w:ind w:left="1686" w:right="0" w:hanging="709"/>
            <w:jc w:val="left"/>
          </w:pPr>
          <w:r>
            <w:fldChar w:fldCharType="begin"/>
          </w:r>
          <w:r>
            <w:instrText xml:space="preserve"> HYPERLINK \l "_TOC_250019" </w:instrText>
          </w:r>
          <w:r>
            <w:fldChar w:fldCharType="separate"/>
          </w:r>
          <w:r>
            <w:t>DOCUMENTO</w:t>
          </w:r>
          <w:r>
            <w:rPr>
              <w:spacing w:val="-3"/>
            </w:rPr>
            <w:t xml:space="preserve"> </w:t>
          </w:r>
          <w:r>
            <w:t>FISCAL</w:t>
          </w:r>
          <w:r>
            <w:rPr>
              <w:rFonts w:ascii="Times New Roman"/>
            </w:rPr>
            <w:tab/>
          </w:r>
          <w:r>
            <w:t>22</w:t>
          </w:r>
          <w:r>
            <w:fldChar w:fldCharType="end"/>
          </w:r>
        </w:p>
        <w:p>
          <w:pPr>
            <w:pStyle w:val="13"/>
            <w:numPr>
              <w:ilvl w:val="3"/>
              <w:numId w:val="2"/>
            </w:numPr>
            <w:tabs>
              <w:tab w:val="left" w:pos="1687"/>
              <w:tab w:val="right" w:leader="dot" w:pos="10602"/>
            </w:tabs>
            <w:spacing w:before="154" w:after="0" w:line="240" w:lineRule="auto"/>
            <w:ind w:left="1686" w:right="0" w:hanging="709"/>
            <w:jc w:val="left"/>
          </w:pPr>
          <w:r>
            <w:fldChar w:fldCharType="begin"/>
          </w:r>
          <w:r>
            <w:instrText xml:space="preserve"> HYPERLINK \l "_TOC_250018" </w:instrText>
          </w:r>
          <w:r>
            <w:fldChar w:fldCharType="separate"/>
          </w:r>
          <w:r>
            <w:t>RECIBO</w:t>
          </w:r>
          <w:r>
            <w:rPr>
              <w:spacing w:val="2"/>
            </w:rPr>
            <w:t xml:space="preserve"> </w:t>
          </w:r>
          <w:r>
            <w:t>DE</w:t>
          </w:r>
          <w:r>
            <w:rPr>
              <w:spacing w:val="-2"/>
            </w:rPr>
            <w:t xml:space="preserve"> </w:t>
          </w:r>
          <w:r>
            <w:t>PAGAMENTO AUTÔNOMO - RPA</w:t>
          </w:r>
          <w:r>
            <w:rPr>
              <w:rFonts w:ascii="Times New Roman" w:hAnsi="Times New Roman"/>
            </w:rPr>
            <w:tab/>
          </w:r>
          <w:r>
            <w:t>2</w:t>
          </w:r>
          <w:r>
            <w:rPr>
              <w:rFonts w:hint="default"/>
              <w:lang w:val="pt-BR"/>
            </w:rPr>
            <w:t>3</w:t>
          </w:r>
          <w:r>
            <w:fldChar w:fldCharType="end"/>
          </w:r>
        </w:p>
        <w:p>
          <w:pPr>
            <w:pStyle w:val="13"/>
            <w:numPr>
              <w:ilvl w:val="3"/>
              <w:numId w:val="2"/>
            </w:numPr>
            <w:tabs>
              <w:tab w:val="left" w:pos="1687"/>
              <w:tab w:val="right" w:leader="dot" w:pos="10605"/>
            </w:tabs>
            <w:spacing w:before="154" w:after="0" w:line="240" w:lineRule="auto"/>
            <w:ind w:left="1686" w:right="0" w:hanging="709"/>
            <w:jc w:val="left"/>
          </w:pPr>
          <w:r>
            <w:fldChar w:fldCharType="begin"/>
          </w:r>
          <w:r>
            <w:instrText xml:space="preserve"> HYPERLINK \l "_TOC_250017" </w:instrText>
          </w:r>
          <w:r>
            <w:fldChar w:fldCharType="separate"/>
          </w:r>
          <w:r>
            <w:t>RECIBOS</w:t>
          </w:r>
          <w:r>
            <w:rPr>
              <w:rFonts w:ascii="Times New Roman"/>
            </w:rPr>
            <w:tab/>
          </w:r>
          <w:r>
            <w:t>2</w:t>
          </w:r>
          <w:r>
            <w:rPr>
              <w:rFonts w:hint="default"/>
              <w:lang w:val="pt-BR"/>
            </w:rPr>
            <w:t>3</w:t>
          </w:r>
          <w:r>
            <w:fldChar w:fldCharType="end"/>
          </w:r>
        </w:p>
        <w:p>
          <w:pPr>
            <w:pStyle w:val="13"/>
            <w:numPr>
              <w:ilvl w:val="0"/>
              <w:numId w:val="2"/>
            </w:numPr>
            <w:tabs>
              <w:tab w:val="left" w:pos="1686"/>
              <w:tab w:val="left" w:pos="1687"/>
              <w:tab w:val="right" w:leader="dot" w:pos="10602"/>
            </w:tabs>
            <w:spacing w:before="154" w:after="20" w:line="240" w:lineRule="auto"/>
            <w:ind w:left="1686" w:right="0" w:hanging="709"/>
            <w:jc w:val="left"/>
          </w:pPr>
          <w:r>
            <w:fldChar w:fldCharType="begin"/>
          </w:r>
          <w:r>
            <w:instrText xml:space="preserve"> HYPERLINK \l "_TOC_250016" </w:instrText>
          </w:r>
          <w:r>
            <w:fldChar w:fldCharType="separate"/>
          </w:r>
          <w:r>
            <w:t>GESTÃO, MONITORAMENTO E</w:t>
          </w:r>
          <w:r>
            <w:rPr>
              <w:spacing w:val="1"/>
            </w:rPr>
            <w:t xml:space="preserve"> </w:t>
          </w:r>
          <w:r>
            <w:t>AVALIAÇÃO</w:t>
          </w:r>
          <w:r>
            <w:rPr>
              <w:rFonts w:ascii="Times New Roman" w:hAnsi="Times New Roman"/>
            </w:rPr>
            <w:tab/>
          </w:r>
          <w:r>
            <w:t>22</w:t>
          </w:r>
          <w:r>
            <w:fldChar w:fldCharType="end"/>
          </w:r>
        </w:p>
        <w:p>
          <w:pPr>
            <w:pStyle w:val="13"/>
            <w:numPr>
              <w:ilvl w:val="0"/>
              <w:numId w:val="2"/>
            </w:numPr>
            <w:tabs>
              <w:tab w:val="left" w:pos="1686"/>
              <w:tab w:val="left" w:pos="1687"/>
              <w:tab w:val="left" w:leader="dot" w:pos="10381"/>
            </w:tabs>
            <w:spacing w:before="154" w:after="0" w:line="240" w:lineRule="auto"/>
            <w:ind w:left="1686" w:right="0" w:hanging="709"/>
            <w:jc w:val="left"/>
          </w:pPr>
          <w:r>
            <w:fldChar w:fldCharType="begin"/>
          </w:r>
          <w:r>
            <w:instrText xml:space="preserve"> HYPERLINK \l "_TOC_250006" </w:instrText>
          </w:r>
          <w:r>
            <w:fldChar w:fldCharType="separate"/>
          </w:r>
          <w:r>
            <w:t>PRESTAÇÃO</w:t>
          </w:r>
          <w:r>
            <w:rPr>
              <w:spacing w:val="-2"/>
            </w:rPr>
            <w:t xml:space="preserve"> </w:t>
          </w:r>
          <w:r>
            <w:t>DE</w:t>
          </w:r>
          <w:r>
            <w:rPr>
              <w:spacing w:val="-1"/>
            </w:rPr>
            <w:t xml:space="preserve"> </w:t>
          </w:r>
          <w:r>
            <w:t>CONTAS</w:t>
          </w:r>
          <w:r>
            <w:rPr>
              <w:rFonts w:ascii="Times New Roman" w:hAnsi="Times New Roman"/>
            </w:rPr>
            <w:tab/>
          </w:r>
          <w:r>
            <w:rPr>
              <w:rFonts w:hint="default" w:ascii="Times New Roman"/>
              <w:lang w:val="pt-BR"/>
            </w:rPr>
            <w:t>2</w:t>
          </w:r>
          <w:r>
            <w:fldChar w:fldCharType="end"/>
          </w:r>
          <w:r>
            <w:rPr>
              <w:rFonts w:hint="default"/>
              <w:lang w:val="pt-BR"/>
            </w:rPr>
            <w:t>4</w:t>
          </w:r>
        </w:p>
        <w:p>
          <w:pPr>
            <w:pStyle w:val="13"/>
            <w:numPr>
              <w:ilvl w:val="1"/>
              <w:numId w:val="2"/>
            </w:numPr>
            <w:tabs>
              <w:tab w:val="left" w:pos="1686"/>
              <w:tab w:val="left" w:pos="1687"/>
              <w:tab w:val="left" w:leader="dot" w:pos="10383"/>
            </w:tabs>
            <w:spacing w:before="157" w:after="0" w:line="240" w:lineRule="auto"/>
            <w:ind w:left="1686" w:right="0" w:hanging="709"/>
            <w:jc w:val="left"/>
          </w:pPr>
          <w:r>
            <w:fldChar w:fldCharType="begin"/>
          </w:r>
          <w:r>
            <w:instrText xml:space="preserve"> HYPERLINK \l "_TOC_250005" </w:instrText>
          </w:r>
          <w:r>
            <w:fldChar w:fldCharType="separate"/>
          </w:r>
          <w:r>
            <w:t>PRESTAÇÃO</w:t>
          </w:r>
          <w:r>
            <w:rPr>
              <w:spacing w:val="-3"/>
            </w:rPr>
            <w:t xml:space="preserve"> </w:t>
          </w:r>
          <w:r>
            <w:t>DE</w:t>
          </w:r>
          <w:r>
            <w:rPr>
              <w:spacing w:val="-1"/>
            </w:rPr>
            <w:t xml:space="preserve"> </w:t>
          </w:r>
          <w:r>
            <w:t>CONTAS</w:t>
          </w:r>
          <w:r>
            <w:rPr>
              <w:spacing w:val="-4"/>
            </w:rPr>
            <w:t xml:space="preserve"> </w:t>
          </w:r>
          <w:r>
            <w:t>PARCIAL</w:t>
          </w:r>
          <w:r>
            <w:rPr>
              <w:rFonts w:ascii="Times New Roman" w:hAnsi="Times New Roman"/>
            </w:rPr>
            <w:tab/>
          </w:r>
          <w:r>
            <w:rPr>
              <w:rFonts w:hint="default" w:ascii="Times New Roman"/>
              <w:lang w:val="pt-BR"/>
            </w:rPr>
            <w:t>2</w:t>
          </w:r>
          <w:r>
            <w:fldChar w:fldCharType="end"/>
          </w:r>
          <w:r>
            <w:rPr>
              <w:rFonts w:hint="default"/>
              <w:lang w:val="pt-BR"/>
            </w:rPr>
            <w:t>5</w:t>
          </w:r>
        </w:p>
        <w:p>
          <w:pPr>
            <w:pStyle w:val="13"/>
            <w:numPr>
              <w:ilvl w:val="2"/>
              <w:numId w:val="2"/>
            </w:numPr>
            <w:tabs>
              <w:tab w:val="left" w:pos="1686"/>
              <w:tab w:val="left" w:pos="1687"/>
              <w:tab w:val="left" w:leader="dot" w:pos="10381"/>
            </w:tabs>
            <w:spacing w:before="154" w:after="0" w:line="240" w:lineRule="auto"/>
            <w:ind w:left="1686" w:right="0" w:hanging="709"/>
            <w:jc w:val="left"/>
          </w:pPr>
          <w:r>
            <w:fldChar w:fldCharType="begin"/>
          </w:r>
          <w:r>
            <w:instrText xml:space="preserve"> HYPERLINK \l "_TOC_250004" </w:instrText>
          </w:r>
          <w:r>
            <w:fldChar w:fldCharType="separate"/>
          </w:r>
          <w:r>
            <w:t>DOCUMENTOS</w:t>
          </w:r>
          <w:r>
            <w:rPr>
              <w:spacing w:val="-5"/>
            </w:rPr>
            <w:t xml:space="preserve"> </w:t>
          </w:r>
          <w:r>
            <w:t>A</w:t>
          </w:r>
          <w:r>
            <w:rPr>
              <w:spacing w:val="-1"/>
            </w:rPr>
            <w:t xml:space="preserve"> </w:t>
          </w:r>
          <w:r>
            <w:t>SEREM</w:t>
          </w:r>
          <w:r>
            <w:rPr>
              <w:spacing w:val="-1"/>
            </w:rPr>
            <w:t xml:space="preserve"> </w:t>
          </w:r>
          <w:r>
            <w:t>APRESENTADOS</w:t>
          </w:r>
          <w:r>
            <w:rPr>
              <w:rFonts w:ascii="Times New Roman"/>
            </w:rPr>
            <w:tab/>
          </w:r>
          <w:r>
            <w:rPr>
              <w:rFonts w:hint="default" w:ascii="Times New Roman"/>
              <w:lang w:val="pt-BR"/>
            </w:rPr>
            <w:t>2</w:t>
          </w:r>
          <w:r>
            <w:fldChar w:fldCharType="end"/>
          </w:r>
          <w:r>
            <w:rPr>
              <w:rFonts w:hint="default"/>
              <w:lang w:val="pt-BR"/>
            </w:rPr>
            <w:t>6</w:t>
          </w:r>
        </w:p>
        <w:p>
          <w:pPr>
            <w:pStyle w:val="13"/>
            <w:numPr>
              <w:ilvl w:val="0"/>
              <w:numId w:val="0"/>
            </w:numPr>
            <w:tabs>
              <w:tab w:val="left" w:pos="1686"/>
              <w:tab w:val="left" w:pos="1687"/>
              <w:tab w:val="left" w:leader="dot" w:pos="10383"/>
            </w:tabs>
            <w:spacing w:before="117" w:after="0" w:line="240" w:lineRule="auto"/>
            <w:ind w:left="977" w:leftChars="0" w:right="0" w:rightChars="0"/>
            <w:jc w:val="left"/>
          </w:pPr>
          <w:r>
            <w:rPr>
              <w:rFonts w:hint="default"/>
              <w:lang w:val="pt-BR"/>
            </w:rPr>
            <w:t xml:space="preserve">6.1.2. </w:t>
          </w:r>
          <w:r>
            <w:fldChar w:fldCharType="begin"/>
          </w:r>
          <w:r>
            <w:instrText xml:space="preserve"> HYPERLINK \l "_TOC_250008" </w:instrText>
          </w:r>
          <w:r>
            <w:fldChar w:fldCharType="separate"/>
          </w:r>
          <w:r>
            <w:t>ANÁLISE</w:t>
          </w:r>
          <w:r>
            <w:rPr>
              <w:spacing w:val="-2"/>
            </w:rPr>
            <w:t xml:space="preserve"> </w:t>
          </w:r>
          <w:r>
            <w:t>DA</w:t>
          </w:r>
          <w:r>
            <w:rPr>
              <w:spacing w:val="-2"/>
            </w:rPr>
            <w:t xml:space="preserve"> </w:t>
          </w:r>
          <w:r>
            <w:t>PRESTAÇÃO</w:t>
          </w:r>
          <w:r>
            <w:rPr>
              <w:spacing w:val="-3"/>
            </w:rPr>
            <w:t xml:space="preserve"> </w:t>
          </w:r>
          <w:r>
            <w:t>DE</w:t>
          </w:r>
          <w:r>
            <w:rPr>
              <w:spacing w:val="-1"/>
            </w:rPr>
            <w:t xml:space="preserve"> </w:t>
          </w:r>
          <w:r>
            <w:t>CONTAS</w:t>
          </w:r>
          <w:r>
            <w:rPr>
              <w:spacing w:val="-2"/>
            </w:rPr>
            <w:t xml:space="preserve"> </w:t>
          </w:r>
          <w:r>
            <w:t>PARCIAL</w:t>
          </w:r>
          <w:r>
            <w:rPr>
              <w:rFonts w:ascii="Times New Roman" w:hAnsi="Times New Roman"/>
            </w:rPr>
            <w:tab/>
          </w:r>
          <w:r>
            <w:t>2</w:t>
          </w:r>
          <w:r>
            <w:rPr>
              <w:rFonts w:hint="default"/>
              <w:lang w:val="pt-BR"/>
            </w:rPr>
            <w:t>7</w:t>
          </w:r>
          <w:r>
            <w:fldChar w:fldCharType="end"/>
          </w:r>
        </w:p>
        <w:p>
          <w:pPr>
            <w:pStyle w:val="13"/>
            <w:numPr>
              <w:ilvl w:val="1"/>
              <w:numId w:val="2"/>
            </w:numPr>
            <w:tabs>
              <w:tab w:val="left" w:pos="1686"/>
              <w:tab w:val="left" w:pos="1687"/>
              <w:tab w:val="left" w:leader="dot" w:pos="10383"/>
            </w:tabs>
            <w:spacing w:before="154" w:after="0" w:line="240" w:lineRule="auto"/>
            <w:ind w:left="1686" w:right="0" w:hanging="709"/>
            <w:jc w:val="left"/>
          </w:pPr>
          <w:r>
            <w:fldChar w:fldCharType="begin"/>
          </w:r>
          <w:r>
            <w:instrText xml:space="preserve"> HYPERLINK \l "_TOC_250003" </w:instrText>
          </w:r>
          <w:r>
            <w:fldChar w:fldCharType="separate"/>
          </w:r>
          <w:r>
            <w:t>PRESTAÇÃO</w:t>
          </w:r>
          <w:r>
            <w:rPr>
              <w:spacing w:val="-3"/>
            </w:rPr>
            <w:t xml:space="preserve"> </w:t>
          </w:r>
          <w:r>
            <w:t>DE</w:t>
          </w:r>
          <w:r>
            <w:rPr>
              <w:spacing w:val="-1"/>
            </w:rPr>
            <w:t xml:space="preserve"> </w:t>
          </w:r>
          <w:r>
            <w:t>CONTAS</w:t>
          </w:r>
          <w:r>
            <w:rPr>
              <w:spacing w:val="-4"/>
            </w:rPr>
            <w:t xml:space="preserve"> </w:t>
          </w:r>
          <w:r>
            <w:t>FINAL</w:t>
          </w:r>
          <w:r>
            <w:rPr>
              <w:rFonts w:ascii="Times New Roman" w:hAnsi="Times New Roman"/>
            </w:rPr>
            <w:tab/>
          </w:r>
          <w:r>
            <w:rPr>
              <w:rFonts w:hint="default" w:ascii="Times New Roman"/>
              <w:lang w:val="pt-BR"/>
            </w:rPr>
            <w:t>2</w:t>
          </w:r>
          <w:r>
            <w:fldChar w:fldCharType="end"/>
          </w:r>
          <w:r>
            <w:rPr>
              <w:rFonts w:hint="default"/>
              <w:lang w:val="pt-BR"/>
            </w:rPr>
            <w:t>8</w:t>
          </w:r>
        </w:p>
        <w:p>
          <w:pPr>
            <w:pStyle w:val="13"/>
            <w:numPr>
              <w:ilvl w:val="2"/>
              <w:numId w:val="2"/>
            </w:numPr>
            <w:tabs>
              <w:tab w:val="left" w:pos="1686"/>
              <w:tab w:val="left" w:pos="1687"/>
              <w:tab w:val="left" w:leader="dot" w:pos="10381"/>
            </w:tabs>
            <w:spacing w:before="154" w:after="0" w:line="240" w:lineRule="auto"/>
            <w:ind w:left="1686" w:right="0" w:hanging="709"/>
            <w:jc w:val="left"/>
          </w:pPr>
          <w:r>
            <w:fldChar w:fldCharType="begin"/>
          </w:r>
          <w:r>
            <w:instrText xml:space="preserve"> HYPERLINK \l "_TOC_250002" </w:instrText>
          </w:r>
          <w:r>
            <w:fldChar w:fldCharType="separate"/>
          </w:r>
          <w:r>
            <w:t>DOCUMENTOS</w:t>
          </w:r>
          <w:r>
            <w:rPr>
              <w:spacing w:val="-5"/>
            </w:rPr>
            <w:t xml:space="preserve"> </w:t>
          </w:r>
          <w:r>
            <w:t>A</w:t>
          </w:r>
          <w:r>
            <w:rPr>
              <w:spacing w:val="-1"/>
            </w:rPr>
            <w:t xml:space="preserve"> </w:t>
          </w:r>
          <w:r>
            <w:t>SEREM</w:t>
          </w:r>
          <w:r>
            <w:rPr>
              <w:spacing w:val="-1"/>
            </w:rPr>
            <w:t xml:space="preserve"> </w:t>
          </w:r>
          <w:r>
            <w:t>APRESENTADOS</w:t>
          </w:r>
          <w:r>
            <w:rPr>
              <w:rFonts w:ascii="Times New Roman"/>
            </w:rPr>
            <w:tab/>
          </w:r>
          <w:r>
            <w:rPr>
              <w:rFonts w:hint="default" w:ascii="Times New Roman"/>
              <w:lang w:val="pt-BR"/>
            </w:rPr>
            <w:t>3</w:t>
          </w:r>
          <w:r>
            <w:fldChar w:fldCharType="end"/>
          </w:r>
          <w:r>
            <w:rPr>
              <w:rFonts w:hint="default"/>
              <w:lang w:val="pt-BR"/>
            </w:rPr>
            <w:t>0</w:t>
          </w:r>
        </w:p>
        <w:p>
          <w:pPr>
            <w:pStyle w:val="13"/>
            <w:numPr>
              <w:ilvl w:val="1"/>
              <w:numId w:val="2"/>
            </w:numPr>
            <w:tabs>
              <w:tab w:val="left" w:pos="1686"/>
              <w:tab w:val="left" w:pos="1687"/>
              <w:tab w:val="left" w:leader="dot" w:pos="10383"/>
            </w:tabs>
            <w:spacing w:before="154" w:after="0" w:line="240" w:lineRule="auto"/>
            <w:ind w:left="1686" w:right="0" w:hanging="709"/>
            <w:jc w:val="left"/>
          </w:pPr>
          <w:r>
            <w:fldChar w:fldCharType="begin"/>
          </w:r>
          <w:r>
            <w:instrText xml:space="preserve"> HYPERLINK \l "_TOC_250007" </w:instrText>
          </w:r>
          <w:r>
            <w:fldChar w:fldCharType="separate"/>
          </w:r>
          <w:r>
            <w:t>ANÁLISE</w:t>
          </w:r>
          <w:r>
            <w:rPr>
              <w:spacing w:val="-2"/>
            </w:rPr>
            <w:t xml:space="preserve"> </w:t>
          </w:r>
          <w:r>
            <w:t>DA</w:t>
          </w:r>
          <w:r>
            <w:rPr>
              <w:spacing w:val="-2"/>
            </w:rPr>
            <w:t xml:space="preserve"> </w:t>
          </w:r>
          <w:r>
            <w:t>PRESTAÇÃO</w:t>
          </w:r>
          <w:r>
            <w:rPr>
              <w:spacing w:val="-2"/>
            </w:rPr>
            <w:t xml:space="preserve"> </w:t>
          </w:r>
          <w:r>
            <w:t>DE</w:t>
          </w:r>
          <w:r>
            <w:rPr>
              <w:spacing w:val="-2"/>
            </w:rPr>
            <w:t xml:space="preserve"> </w:t>
          </w:r>
          <w:r>
            <w:t>CONTAS</w:t>
          </w:r>
          <w:r>
            <w:rPr>
              <w:spacing w:val="-1"/>
            </w:rPr>
            <w:t xml:space="preserve"> </w:t>
          </w:r>
          <w:r>
            <w:t>FINAL</w:t>
          </w:r>
          <w:r>
            <w:rPr>
              <w:rFonts w:ascii="Times New Roman" w:hAnsi="Times New Roman"/>
            </w:rPr>
            <w:tab/>
          </w:r>
          <w:r>
            <w:rPr>
              <w:rFonts w:hint="default" w:ascii="Times New Roman"/>
              <w:lang w:val="pt-BR"/>
            </w:rPr>
            <w:t>3</w:t>
          </w:r>
          <w:r>
            <w:fldChar w:fldCharType="end"/>
          </w:r>
          <w:r>
            <w:rPr>
              <w:rFonts w:hint="default"/>
              <w:lang w:val="pt-BR"/>
            </w:rPr>
            <w:t>1</w:t>
          </w:r>
        </w:p>
        <w:p>
          <w:pPr>
            <w:pStyle w:val="13"/>
            <w:numPr>
              <w:ilvl w:val="2"/>
              <w:numId w:val="2"/>
            </w:numPr>
            <w:tabs>
              <w:tab w:val="left" w:pos="1686"/>
              <w:tab w:val="left" w:pos="1687"/>
              <w:tab w:val="left" w:leader="dot" w:pos="10383"/>
            </w:tabs>
            <w:spacing w:before="154" w:after="0" w:line="240" w:lineRule="auto"/>
            <w:ind w:left="1686" w:right="0" w:hanging="709"/>
            <w:jc w:val="left"/>
          </w:pPr>
          <w:r>
            <w:fldChar w:fldCharType="begin"/>
          </w:r>
          <w:r>
            <w:instrText xml:space="preserve"> HYPERLINK \l "_TOC_250014" </w:instrText>
          </w:r>
          <w:r>
            <w:fldChar w:fldCharType="separate"/>
          </w:r>
          <w:r>
            <w:t>RELATÓRIO</w:t>
          </w:r>
          <w:r>
            <w:rPr>
              <w:spacing w:val="-3"/>
            </w:rPr>
            <w:t xml:space="preserve"> </w:t>
          </w:r>
          <w:r>
            <w:t>TÉCNICO DE</w:t>
          </w:r>
          <w:r>
            <w:rPr>
              <w:spacing w:val="-1"/>
            </w:rPr>
            <w:t xml:space="preserve"> </w:t>
          </w:r>
          <w:r>
            <w:t>MONITORAMENTO</w:t>
          </w:r>
          <w:r>
            <w:rPr>
              <w:spacing w:val="-5"/>
            </w:rPr>
            <w:t xml:space="preserve"> </w:t>
          </w:r>
          <w:r>
            <w:t>E</w:t>
          </w:r>
          <w:r>
            <w:rPr>
              <w:spacing w:val="-1"/>
            </w:rPr>
            <w:t xml:space="preserve"> </w:t>
          </w:r>
          <w:r>
            <w:t>AVALIAÇÃO</w:t>
          </w:r>
          <w:r>
            <w:rPr>
              <w:spacing w:val="-3"/>
            </w:rPr>
            <w:t xml:space="preserve"> </w:t>
          </w:r>
          <w:r>
            <w:t>DE</w:t>
          </w:r>
          <w:r>
            <w:rPr>
              <w:spacing w:val="-1"/>
            </w:rPr>
            <w:t xml:space="preserve"> </w:t>
          </w:r>
          <w:r>
            <w:t>EXECUÇÃO</w:t>
          </w:r>
          <w:r>
            <w:rPr>
              <w:spacing w:val="-3"/>
            </w:rPr>
            <w:t xml:space="preserve"> </w:t>
          </w:r>
          <w:r>
            <w:t>DO</w:t>
          </w:r>
          <w:r>
            <w:rPr>
              <w:spacing w:val="-3"/>
            </w:rPr>
            <w:t xml:space="preserve"> </w:t>
          </w:r>
          <w:r>
            <w:t>OBJETO</w:t>
          </w:r>
          <w:r>
            <w:rPr>
              <w:rFonts w:ascii="Times New Roman" w:hAnsi="Times New Roman"/>
            </w:rPr>
            <w:tab/>
          </w:r>
          <w:r>
            <w:rPr>
              <w:rFonts w:hint="default" w:ascii="Arial" w:hAnsi="Arial" w:cs="Arial"/>
              <w:lang w:val="pt-BR"/>
            </w:rPr>
            <w:t>3</w:t>
          </w:r>
          <w:r>
            <w:fldChar w:fldCharType="end"/>
          </w:r>
          <w:r>
            <w:rPr>
              <w:rFonts w:hint="default"/>
              <w:lang w:val="pt-BR"/>
            </w:rPr>
            <w:t>2</w:t>
          </w:r>
        </w:p>
        <w:p>
          <w:pPr>
            <w:pStyle w:val="13"/>
            <w:numPr>
              <w:ilvl w:val="2"/>
              <w:numId w:val="2"/>
            </w:numPr>
            <w:tabs>
              <w:tab w:val="left" w:pos="1686"/>
              <w:tab w:val="left" w:pos="1687"/>
              <w:tab w:val="left" w:leader="dot" w:pos="10381"/>
            </w:tabs>
            <w:spacing w:before="154" w:after="0" w:line="240" w:lineRule="auto"/>
            <w:ind w:left="1686" w:right="0" w:hanging="709"/>
            <w:jc w:val="left"/>
          </w:pPr>
          <w:r>
            <w:fldChar w:fldCharType="begin"/>
          </w:r>
          <w:r>
            <w:instrText xml:space="preserve"> HYPERLINK \l "_TOC_250011" </w:instrText>
          </w:r>
          <w:r>
            <w:fldChar w:fldCharType="separate"/>
          </w:r>
          <w:r>
            <w:t>RELATÓRIO</w:t>
          </w:r>
          <w:r>
            <w:rPr>
              <w:spacing w:val="-4"/>
            </w:rPr>
            <w:t xml:space="preserve"> </w:t>
          </w:r>
          <w:r>
            <w:t>TÉCNICO DE</w:t>
          </w:r>
          <w:r>
            <w:rPr>
              <w:spacing w:val="-2"/>
            </w:rPr>
            <w:t xml:space="preserve"> </w:t>
          </w:r>
          <w:r>
            <w:t>MONITORAMENTO</w:t>
          </w:r>
          <w:r>
            <w:rPr>
              <w:spacing w:val="-5"/>
            </w:rPr>
            <w:t xml:space="preserve"> </w:t>
          </w:r>
          <w:r>
            <w:t>E</w:t>
          </w:r>
          <w:r>
            <w:rPr>
              <w:spacing w:val="-2"/>
            </w:rPr>
            <w:t xml:space="preserve"> </w:t>
          </w:r>
          <w:r>
            <w:t>AVALIAÇÃO</w:t>
          </w:r>
          <w:r>
            <w:rPr>
              <w:spacing w:val="-3"/>
            </w:rPr>
            <w:t xml:space="preserve"> </w:t>
          </w:r>
          <w:r>
            <w:t>DE</w:t>
          </w:r>
          <w:r>
            <w:rPr>
              <w:spacing w:val="-3"/>
            </w:rPr>
            <w:t xml:space="preserve"> </w:t>
          </w:r>
          <w:r>
            <w:t>EXECUÇÃO</w:t>
          </w:r>
          <w:r>
            <w:rPr>
              <w:spacing w:val="-3"/>
            </w:rPr>
            <w:t xml:space="preserve"> </w:t>
          </w:r>
          <w:r>
            <w:t>FINANCEIRA</w:t>
          </w:r>
          <w:r>
            <w:rPr>
              <w:rFonts w:ascii="Times New Roman" w:hAnsi="Times New Roman"/>
            </w:rPr>
            <w:tab/>
          </w:r>
          <w:r>
            <w:rPr>
              <w:rFonts w:hint="default" w:ascii="Times New Roman"/>
              <w:lang w:val="pt-BR"/>
            </w:rPr>
            <w:t>3</w:t>
          </w:r>
          <w:r>
            <w:fldChar w:fldCharType="end"/>
          </w:r>
          <w:r>
            <w:rPr>
              <w:rFonts w:hint="default"/>
              <w:lang w:val="pt-BR"/>
            </w:rPr>
            <w:t>3</w:t>
          </w:r>
        </w:p>
        <w:p>
          <w:pPr>
            <w:pStyle w:val="13"/>
            <w:numPr>
              <w:ilvl w:val="2"/>
              <w:numId w:val="2"/>
            </w:numPr>
            <w:tabs>
              <w:tab w:val="left" w:pos="1686"/>
              <w:tab w:val="left" w:pos="1687"/>
              <w:tab w:val="left" w:leader="dot" w:pos="10383"/>
            </w:tabs>
            <w:spacing w:before="154" w:after="0" w:line="240" w:lineRule="auto"/>
            <w:ind w:left="1686" w:right="0" w:hanging="709"/>
            <w:jc w:val="left"/>
          </w:pPr>
          <w:r>
            <w:fldChar w:fldCharType="begin"/>
          </w:r>
          <w:r>
            <w:instrText xml:space="preserve"> HYPERLINK \l "_TOC_250013" </w:instrText>
          </w:r>
          <w:r>
            <w:fldChar w:fldCharType="separate"/>
          </w:r>
          <w:r>
            <w:t>PARECER</w:t>
          </w:r>
          <w:r>
            <w:rPr>
              <w:spacing w:val="-1"/>
            </w:rPr>
            <w:t xml:space="preserve"> </w:t>
          </w:r>
          <w:r>
            <w:t>TÉCNICO</w:t>
          </w:r>
          <w:r>
            <w:rPr>
              <w:spacing w:val="-3"/>
            </w:rPr>
            <w:t xml:space="preserve"> </w:t>
          </w:r>
          <w:r>
            <w:t>CONCLUSIVO DE</w:t>
          </w:r>
          <w:r>
            <w:rPr>
              <w:spacing w:val="-4"/>
            </w:rPr>
            <w:t xml:space="preserve"> </w:t>
          </w:r>
          <w:r>
            <w:t>ANÁLISE</w:t>
          </w:r>
          <w:r>
            <w:rPr>
              <w:spacing w:val="-2"/>
            </w:rPr>
            <w:t xml:space="preserve"> </w:t>
          </w:r>
          <w:r>
            <w:t>DE</w:t>
          </w:r>
          <w:r>
            <w:rPr>
              <w:spacing w:val="-2"/>
            </w:rPr>
            <w:t xml:space="preserve"> </w:t>
          </w:r>
          <w:r>
            <w:t>PRESTAÇÃO</w:t>
          </w:r>
          <w:r>
            <w:rPr>
              <w:spacing w:val="-3"/>
            </w:rPr>
            <w:t xml:space="preserve"> </w:t>
          </w:r>
          <w:r>
            <w:t>DE</w:t>
          </w:r>
          <w:r>
            <w:rPr>
              <w:spacing w:val="-4"/>
            </w:rPr>
            <w:t xml:space="preserve"> </w:t>
          </w:r>
          <w:r>
            <w:t>CONTAS</w:t>
          </w:r>
          <w:r>
            <w:rPr>
              <w:rFonts w:ascii="Times New Roman" w:hAnsi="Times New Roman"/>
            </w:rPr>
            <w:tab/>
          </w:r>
          <w:r>
            <w:rPr>
              <w:rFonts w:hint="default" w:ascii="Times New Roman"/>
              <w:lang w:val="pt-BR"/>
            </w:rPr>
            <w:t>3</w:t>
          </w:r>
          <w:r>
            <w:fldChar w:fldCharType="end"/>
          </w:r>
          <w:r>
            <w:rPr>
              <w:rFonts w:hint="default"/>
              <w:lang w:val="pt-BR"/>
            </w:rPr>
            <w:t>3</w:t>
          </w:r>
        </w:p>
        <w:p/>
        <w:p>
          <w:pPr>
            <w:ind w:firstLine="1000" w:firstLineChars="500"/>
            <w:rPr>
              <w:rFonts w:hint="default" w:ascii="Arial" w:hAnsi="Arial" w:cs="Arial"/>
              <w:sz w:val="20"/>
              <w:szCs w:val="20"/>
            </w:rPr>
          </w:pPr>
          <w:r>
            <w:rPr>
              <w:rFonts w:hint="default"/>
              <w:sz w:val="20"/>
              <w:szCs w:val="20"/>
              <w:lang w:val="pt-BR"/>
            </w:rPr>
            <w:t xml:space="preserve">6.4.4. </w:t>
          </w:r>
          <w:r>
            <w:rPr>
              <w:rFonts w:hint="default" w:ascii="Arial" w:hAnsi="Arial" w:cs="Arial"/>
              <w:sz w:val="20"/>
              <w:szCs w:val="20"/>
            </w:rPr>
            <w:fldChar w:fldCharType="begin"/>
          </w:r>
          <w:r>
            <w:rPr>
              <w:rFonts w:hint="default" w:ascii="Arial" w:hAnsi="Arial" w:cs="Arial"/>
              <w:sz w:val="20"/>
              <w:szCs w:val="20"/>
            </w:rPr>
            <w:instrText xml:space="preserve"> HYPERLINK \l "_TOC_250009" </w:instrText>
          </w:r>
          <w:r>
            <w:rPr>
              <w:rFonts w:hint="default" w:ascii="Arial" w:hAnsi="Arial" w:cs="Arial"/>
              <w:sz w:val="20"/>
              <w:szCs w:val="20"/>
            </w:rPr>
            <w:fldChar w:fldCharType="separate"/>
          </w:r>
          <w:r>
            <w:rPr>
              <w:rFonts w:hint="default" w:ascii="Arial" w:hAnsi="Arial" w:cs="Arial"/>
              <w:sz w:val="20"/>
              <w:szCs w:val="20"/>
            </w:rPr>
            <w:t xml:space="preserve">AVALIAÇÃO E HOMOLOGAÇÃO DOS RELATÓRIOS TÉCNICOS DE MONITORAMENTO </w:t>
          </w:r>
        </w:p>
        <w:p>
          <w:pPr>
            <w:ind w:firstLine="1000" w:firstLineChars="500"/>
            <w:rPr>
              <w:spacing w:val="-2"/>
            </w:rPr>
          </w:pPr>
          <w:r>
            <w:rPr>
              <w:rFonts w:hint="default" w:ascii="Arial" w:hAnsi="Arial" w:cs="Arial"/>
              <w:sz w:val="20"/>
              <w:szCs w:val="20"/>
            </w:rPr>
            <w:t>E</w:t>
          </w:r>
          <w:r>
            <w:rPr>
              <w:rFonts w:hint="default" w:ascii="Arial" w:hAnsi="Arial" w:cs="Arial"/>
              <w:spacing w:val="1"/>
              <w:sz w:val="20"/>
              <w:szCs w:val="20"/>
            </w:rPr>
            <w:t xml:space="preserve"> </w:t>
          </w:r>
          <w:r>
            <w:rPr>
              <w:rFonts w:hint="default" w:ascii="Arial" w:hAnsi="Arial" w:cs="Arial"/>
              <w:sz w:val="20"/>
              <w:szCs w:val="20"/>
            </w:rPr>
            <w:t>AVALIAÇÃO</w:t>
          </w:r>
          <w:r>
            <w:rPr>
              <w:rFonts w:hint="default" w:ascii="Arial" w:hAnsi="Arial" w:cs="Arial"/>
              <w:sz w:val="20"/>
              <w:szCs w:val="20"/>
              <w:lang w:val="pt-BR"/>
            </w:rPr>
            <w:t>............................................................................................................................................     34</w:t>
          </w:r>
          <w:r>
            <w:rPr>
              <w:rFonts w:hint="default" w:ascii="Arial" w:hAnsi="Arial" w:cs="Arial"/>
              <w:spacing w:val="-2"/>
              <w:sz w:val="20"/>
              <w:szCs w:val="20"/>
            </w:rPr>
            <w:fldChar w:fldCharType="end"/>
          </w:r>
        </w:p>
        <w:p>
          <w:pPr>
            <w:pStyle w:val="13"/>
            <w:numPr>
              <w:ilvl w:val="0"/>
              <w:numId w:val="2"/>
            </w:numPr>
            <w:tabs>
              <w:tab w:val="left" w:pos="1686"/>
              <w:tab w:val="left" w:pos="1687"/>
              <w:tab w:val="left" w:leader="dot" w:pos="10381"/>
            </w:tabs>
            <w:spacing w:before="156" w:after="0" w:line="240" w:lineRule="auto"/>
            <w:ind w:left="1686" w:right="0" w:hanging="709"/>
            <w:jc w:val="left"/>
          </w:pPr>
          <w:r>
            <w:fldChar w:fldCharType="begin"/>
          </w:r>
          <w:r>
            <w:instrText xml:space="preserve"> HYPERLINK \l "_TOC_250001" </w:instrText>
          </w:r>
          <w:r>
            <w:fldChar w:fldCharType="separate"/>
          </w:r>
          <w:r>
            <w:t>SANÇÕES</w:t>
          </w:r>
          <w:r>
            <w:rPr>
              <w:spacing w:val="-2"/>
            </w:rPr>
            <w:t xml:space="preserve"> </w:t>
          </w:r>
          <w:r>
            <w:t>ADMINISTRATIVAS</w:t>
          </w:r>
          <w:r>
            <w:rPr>
              <w:rFonts w:ascii="Times New Roman" w:hAnsi="Times New Roman"/>
            </w:rPr>
            <w:tab/>
          </w:r>
          <w:r>
            <w:t>34</w:t>
          </w:r>
          <w:r>
            <w:fldChar w:fldCharType="end"/>
          </w:r>
        </w:p>
        <w:p>
          <w:pPr>
            <w:rPr>
              <w:spacing w:val="-2"/>
            </w:rPr>
          </w:pPr>
        </w:p>
        <w:p>
          <w:pPr>
            <w:pStyle w:val="13"/>
            <w:tabs>
              <w:tab w:val="left" w:leader="dot" w:pos="10381"/>
            </w:tabs>
            <w:ind w:left="978" w:firstLine="0"/>
          </w:pPr>
          <w:r>
            <w:fldChar w:fldCharType="begin"/>
          </w:r>
          <w:r>
            <w:instrText xml:space="preserve"> HYPERLINK \l "_TOC_250000" </w:instrText>
          </w:r>
          <w:r>
            <w:fldChar w:fldCharType="separate"/>
          </w:r>
          <w:r>
            <w:t>ANEXOS</w:t>
          </w:r>
          <w:r>
            <w:rPr>
              <w:rFonts w:ascii="Times New Roman"/>
            </w:rPr>
            <w:tab/>
          </w:r>
          <w:r>
            <w:t>37</w:t>
          </w:r>
          <w:r>
            <w:fldChar w:fldCharType="end"/>
          </w:r>
        </w:p>
      </w:sdtContent>
    </w:sdt>
    <w:p>
      <w:pPr>
        <w:spacing w:after="0"/>
        <w:sectPr>
          <w:type w:val="continuous"/>
          <w:pgSz w:w="11910" w:h="16840"/>
          <w:pgMar w:top="1619" w:right="300" w:bottom="1037" w:left="440" w:header="720" w:footer="720" w:gutter="0"/>
          <w:pgBorders>
            <w:top w:val="single" w:color="auto" w:sz="4" w:space="1"/>
            <w:left w:val="single" w:color="auto" w:sz="4" w:space="4"/>
            <w:bottom w:val="single" w:color="auto" w:sz="4" w:space="1"/>
            <w:right w:val="single" w:color="auto" w:sz="4" w:space="4"/>
          </w:pgBorders>
          <w:cols w:space="720" w:num="1"/>
        </w:sectPr>
      </w:pPr>
    </w:p>
    <w:p>
      <w:pPr>
        <w:spacing w:before="149"/>
        <w:ind w:left="710" w:right="276" w:firstLine="0"/>
        <w:jc w:val="center"/>
        <w:rPr>
          <w:rFonts w:ascii="Arial"/>
          <w:b/>
          <w:sz w:val="28"/>
        </w:rPr>
      </w:pPr>
      <w:r>
        <w:rPr>
          <w:rFonts w:ascii="Times New Roman"/>
          <w:b/>
          <w:sz w:val="40"/>
        </w:rPr>
        <w:t>L</w:t>
      </w:r>
      <w:r>
        <w:rPr>
          <w:rFonts w:ascii="Arial"/>
          <w:b/>
          <w:sz w:val="28"/>
        </w:rPr>
        <w:t>ISTA</w:t>
      </w:r>
      <w:r>
        <w:rPr>
          <w:rFonts w:ascii="Arial"/>
          <w:b/>
          <w:spacing w:val="-17"/>
          <w:sz w:val="28"/>
        </w:rPr>
        <w:t xml:space="preserve"> </w:t>
      </w:r>
      <w:r>
        <w:rPr>
          <w:rFonts w:ascii="Arial"/>
          <w:b/>
          <w:sz w:val="28"/>
        </w:rPr>
        <w:t>DE</w:t>
      </w:r>
      <w:r>
        <w:rPr>
          <w:rFonts w:ascii="Arial"/>
          <w:b/>
          <w:spacing w:val="-16"/>
          <w:sz w:val="28"/>
        </w:rPr>
        <w:t xml:space="preserve"> </w:t>
      </w:r>
      <w:r>
        <w:rPr>
          <w:rFonts w:ascii="Arial"/>
          <w:b/>
          <w:sz w:val="28"/>
        </w:rPr>
        <w:t>ANEXOS</w:t>
      </w:r>
    </w:p>
    <w:p>
      <w:pPr>
        <w:pStyle w:val="8"/>
        <w:rPr>
          <w:rFonts w:ascii="Arial"/>
          <w:b/>
          <w:sz w:val="44"/>
        </w:rPr>
      </w:pPr>
    </w:p>
    <w:p>
      <w:pPr>
        <w:pStyle w:val="8"/>
        <w:rPr>
          <w:rFonts w:ascii="Arial"/>
          <w:b/>
          <w:sz w:val="36"/>
        </w:rPr>
      </w:pPr>
    </w:p>
    <w:p>
      <w:pPr>
        <w:pStyle w:val="8"/>
        <w:ind w:left="978"/>
      </w:pPr>
      <w:r>
        <w:t>Anexo</w:t>
      </w:r>
      <w:r>
        <w:rPr>
          <w:spacing w:val="-1"/>
        </w:rPr>
        <w:t xml:space="preserve"> </w:t>
      </w:r>
      <w:r>
        <w:t>I</w:t>
      </w:r>
      <w:r>
        <w:rPr>
          <w:spacing w:val="-4"/>
        </w:rPr>
        <w:t xml:space="preserve"> </w:t>
      </w:r>
      <w:r>
        <w:t>-</w:t>
      </w:r>
      <w:r>
        <w:rPr>
          <w:spacing w:val="1"/>
        </w:rPr>
        <w:t xml:space="preserve"> </w:t>
      </w:r>
      <w:r>
        <w:t>Plano</w:t>
      </w:r>
      <w:r>
        <w:rPr>
          <w:spacing w:val="-3"/>
        </w:rPr>
        <w:t xml:space="preserve"> </w:t>
      </w:r>
      <w:r>
        <w:t>de</w:t>
      </w:r>
      <w:r>
        <w:rPr>
          <w:spacing w:val="-3"/>
        </w:rPr>
        <w:t xml:space="preserve"> </w:t>
      </w:r>
      <w:r>
        <w:t>Trabalho</w:t>
      </w:r>
    </w:p>
    <w:p>
      <w:pPr>
        <w:pStyle w:val="8"/>
        <w:spacing w:before="6"/>
        <w:rPr>
          <w:sz w:val="22"/>
        </w:rPr>
      </w:pPr>
    </w:p>
    <w:p>
      <w:pPr>
        <w:pStyle w:val="8"/>
        <w:spacing w:line="463" w:lineRule="auto"/>
        <w:ind w:left="978" w:right="1340"/>
      </w:pPr>
      <w:r>
        <w:t>Anexo II - Relatório Técnico de Monitoramento e Avaliação de Execução do Objeto</w:t>
      </w:r>
      <w:r>
        <w:rPr>
          <w:spacing w:val="-64"/>
        </w:rPr>
        <w:t xml:space="preserve"> </w:t>
      </w:r>
      <w:r>
        <w:t>Anexo</w:t>
      </w:r>
      <w:r>
        <w:rPr>
          <w:spacing w:val="-1"/>
        </w:rPr>
        <w:t xml:space="preserve"> </w:t>
      </w:r>
      <w:r>
        <w:t>III</w:t>
      </w:r>
      <w:r>
        <w:rPr>
          <w:spacing w:val="-3"/>
        </w:rPr>
        <w:t xml:space="preserve"> </w:t>
      </w:r>
      <w:r>
        <w:t>– Relatório</w:t>
      </w:r>
      <w:r>
        <w:rPr>
          <w:spacing w:val="1"/>
        </w:rPr>
        <w:t xml:space="preserve"> </w:t>
      </w:r>
      <w:r>
        <w:t>Técnico</w:t>
      </w:r>
      <w:r>
        <w:rPr>
          <w:spacing w:val="-2"/>
        </w:rPr>
        <w:t xml:space="preserve"> </w:t>
      </w:r>
      <w:r>
        <w:t>de</w:t>
      </w:r>
      <w:r>
        <w:rPr>
          <w:spacing w:val="-2"/>
        </w:rPr>
        <w:t xml:space="preserve"> </w:t>
      </w:r>
      <w:r>
        <w:t>Monitoramento</w:t>
      </w:r>
      <w:r>
        <w:rPr>
          <w:spacing w:val="-2"/>
        </w:rPr>
        <w:t xml:space="preserve"> </w:t>
      </w:r>
      <w:r>
        <w:t>e</w:t>
      </w:r>
      <w:r>
        <w:rPr>
          <w:spacing w:val="-1"/>
        </w:rPr>
        <w:t xml:space="preserve"> </w:t>
      </w:r>
      <w:r>
        <w:t>Avaliação Financeira</w:t>
      </w:r>
    </w:p>
    <w:p>
      <w:pPr>
        <w:pStyle w:val="8"/>
        <w:spacing w:before="3"/>
        <w:ind w:left="978"/>
      </w:pPr>
      <w:r>
        <w:t>Anexo</w:t>
      </w:r>
      <w:r>
        <w:rPr>
          <w:spacing w:val="-2"/>
        </w:rPr>
        <w:t xml:space="preserve"> </w:t>
      </w:r>
      <w:r>
        <w:t>IV</w:t>
      </w:r>
      <w:r>
        <w:rPr>
          <w:spacing w:val="-5"/>
        </w:rPr>
        <w:t xml:space="preserve"> </w:t>
      </w:r>
      <w:r>
        <w:t>-</w:t>
      </w:r>
      <w:r>
        <w:rPr>
          <w:spacing w:val="-3"/>
        </w:rPr>
        <w:t xml:space="preserve"> </w:t>
      </w:r>
      <w:r>
        <w:t>Parecer</w:t>
      </w:r>
      <w:r>
        <w:rPr>
          <w:spacing w:val="-4"/>
        </w:rPr>
        <w:t xml:space="preserve"> </w:t>
      </w:r>
      <w:r>
        <w:t>Técnico</w:t>
      </w:r>
      <w:r>
        <w:rPr>
          <w:spacing w:val="-3"/>
        </w:rPr>
        <w:t xml:space="preserve"> </w:t>
      </w:r>
      <w:r>
        <w:t>Conclusivo</w:t>
      </w:r>
    </w:p>
    <w:p>
      <w:pPr>
        <w:pStyle w:val="8"/>
        <w:spacing w:before="3"/>
        <w:rPr>
          <w:sz w:val="22"/>
        </w:rPr>
      </w:pPr>
    </w:p>
    <w:p>
      <w:pPr>
        <w:pStyle w:val="8"/>
        <w:spacing w:before="1" w:line="465" w:lineRule="auto"/>
        <w:ind w:left="978" w:right="4582"/>
      </w:pPr>
      <w:r>
        <w:t>Anexo V - Relatório Parcial de Execução do Objeto</w:t>
      </w:r>
      <w:r>
        <w:rPr>
          <w:spacing w:val="1"/>
        </w:rPr>
        <w:t xml:space="preserve"> </w:t>
      </w:r>
      <w:r>
        <w:t>Anexo VI - Relatório Parcial de Execução Financeira</w:t>
      </w:r>
      <w:r>
        <w:rPr>
          <w:spacing w:val="-64"/>
        </w:rPr>
        <w:t xml:space="preserve"> </w:t>
      </w:r>
      <w:r>
        <w:t>Anexo VII - Relatório Final de Execução do Objeto</w:t>
      </w:r>
      <w:r>
        <w:rPr>
          <w:spacing w:val="1"/>
        </w:rPr>
        <w:t xml:space="preserve"> </w:t>
      </w:r>
      <w:r>
        <w:t>Anexo</w:t>
      </w:r>
      <w:r>
        <w:rPr>
          <w:spacing w:val="-2"/>
        </w:rPr>
        <w:t xml:space="preserve"> </w:t>
      </w:r>
      <w:r>
        <w:t>VIII</w:t>
      </w:r>
      <w:r>
        <w:rPr>
          <w:spacing w:val="-5"/>
        </w:rPr>
        <w:t xml:space="preserve"> </w:t>
      </w:r>
      <w:r>
        <w:t>-</w:t>
      </w:r>
      <w:r>
        <w:rPr>
          <w:spacing w:val="-3"/>
        </w:rPr>
        <w:t xml:space="preserve"> </w:t>
      </w:r>
      <w:r>
        <w:t>Relatório</w:t>
      </w:r>
      <w:r>
        <w:rPr>
          <w:spacing w:val="-2"/>
        </w:rPr>
        <w:t xml:space="preserve"> </w:t>
      </w:r>
      <w:r>
        <w:t>Final</w:t>
      </w:r>
      <w:r>
        <w:rPr>
          <w:spacing w:val="-5"/>
        </w:rPr>
        <w:t xml:space="preserve"> </w:t>
      </w:r>
      <w:r>
        <w:t>de</w:t>
      </w:r>
      <w:r>
        <w:rPr>
          <w:spacing w:val="-4"/>
        </w:rPr>
        <w:t xml:space="preserve"> </w:t>
      </w:r>
      <w:r>
        <w:t>Execução</w:t>
      </w:r>
      <w:r>
        <w:rPr>
          <w:spacing w:val="-3"/>
        </w:rPr>
        <w:t xml:space="preserve"> </w:t>
      </w:r>
      <w:r>
        <w:t>Financeira</w:t>
      </w:r>
    </w:p>
    <w:p>
      <w:pPr>
        <w:pStyle w:val="8"/>
        <w:spacing w:line="465" w:lineRule="auto"/>
        <w:ind w:left="978" w:right="3240"/>
      </w:pPr>
      <w:r>
        <w:t>Anexo IX - Declaração de Guarda dos Documentos Originais</w:t>
      </w:r>
      <w:r>
        <w:rPr>
          <w:spacing w:val="1"/>
        </w:rPr>
        <w:t xml:space="preserve"> </w:t>
      </w:r>
      <w:r>
        <w:t>Anexo</w:t>
      </w:r>
      <w:r>
        <w:rPr>
          <w:spacing w:val="-2"/>
        </w:rPr>
        <w:t xml:space="preserve"> </w:t>
      </w:r>
      <w:r>
        <w:t>X</w:t>
      </w:r>
      <w:r>
        <w:rPr>
          <w:spacing w:val="-4"/>
        </w:rPr>
        <w:t xml:space="preserve"> </w:t>
      </w:r>
      <w:r>
        <w:t>–</w:t>
      </w:r>
      <w:r>
        <w:rPr>
          <w:spacing w:val="-2"/>
        </w:rPr>
        <w:t xml:space="preserve"> </w:t>
      </w:r>
      <w:r>
        <w:t>Ofício</w:t>
      </w:r>
      <w:r>
        <w:rPr>
          <w:spacing w:val="-1"/>
        </w:rPr>
        <w:t xml:space="preserve"> </w:t>
      </w:r>
      <w:r>
        <w:t>de</w:t>
      </w:r>
      <w:r>
        <w:rPr>
          <w:spacing w:val="-4"/>
        </w:rPr>
        <w:t xml:space="preserve"> </w:t>
      </w:r>
      <w:r>
        <w:t>encaminhamento</w:t>
      </w:r>
      <w:r>
        <w:rPr>
          <w:spacing w:val="-3"/>
        </w:rPr>
        <w:t xml:space="preserve"> </w:t>
      </w:r>
      <w:r>
        <w:t>da</w:t>
      </w:r>
      <w:r>
        <w:rPr>
          <w:spacing w:val="-3"/>
        </w:rPr>
        <w:t xml:space="preserve"> </w:t>
      </w:r>
      <w:r>
        <w:t>Prestação</w:t>
      </w:r>
      <w:r>
        <w:rPr>
          <w:spacing w:val="-2"/>
        </w:rPr>
        <w:t xml:space="preserve"> </w:t>
      </w:r>
      <w:r>
        <w:t>de</w:t>
      </w:r>
      <w:r>
        <w:rPr>
          <w:spacing w:val="-3"/>
        </w:rPr>
        <w:t xml:space="preserve"> </w:t>
      </w:r>
      <w:r>
        <w:t>Contas</w:t>
      </w:r>
    </w:p>
    <w:p>
      <w:pPr>
        <w:spacing w:after="0" w:line="465" w:lineRule="auto"/>
        <w:sectPr>
          <w:pgSz w:w="11910" w:h="16840"/>
          <w:pgMar w:top="1600" w:right="300" w:bottom="920" w:left="440" w:header="576" w:footer="733" w:gutter="0"/>
          <w:pgBorders>
            <w:top w:val="single" w:color="auto" w:sz="4" w:space="1"/>
            <w:left w:val="single" w:color="auto" w:sz="4" w:space="4"/>
            <w:bottom w:val="single" w:color="auto" w:sz="4" w:space="1"/>
            <w:right w:val="single" w:color="auto" w:sz="4" w:space="4"/>
          </w:pgBorders>
          <w:cols w:space="720" w:num="1"/>
        </w:sectPr>
      </w:pPr>
    </w:p>
    <w:p>
      <w:pPr>
        <w:pStyle w:val="2"/>
        <w:spacing w:before="149"/>
        <w:ind w:left="978" w:firstLine="0"/>
      </w:pPr>
      <w:bookmarkStart w:id="0" w:name="_TOC_250048"/>
      <w:r>
        <w:rPr>
          <w:rFonts w:ascii="Times New Roman" w:hAnsi="Times New Roman"/>
          <w:sz w:val="40"/>
        </w:rPr>
        <w:t>A</w:t>
      </w:r>
      <w:bookmarkEnd w:id="0"/>
      <w:r>
        <w:t>PRESENTAÇÃO</w:t>
      </w:r>
    </w:p>
    <w:p>
      <w:pPr>
        <w:pStyle w:val="8"/>
        <w:spacing w:before="5"/>
        <w:rPr>
          <w:rFonts w:ascii="Arial"/>
          <w:b/>
          <w:sz w:val="53"/>
        </w:rPr>
      </w:pPr>
    </w:p>
    <w:p>
      <w:pPr>
        <w:pStyle w:val="8"/>
        <w:spacing w:before="5"/>
        <w:rPr>
          <w:rFonts w:ascii="Arial"/>
          <w:b/>
          <w:sz w:val="53"/>
        </w:rPr>
      </w:pPr>
    </w:p>
    <w:p>
      <w:pPr>
        <w:pStyle w:val="8"/>
        <w:spacing w:line="360" w:lineRule="auto"/>
        <w:ind w:left="978" w:right="516" w:firstLine="708"/>
        <w:jc w:val="both"/>
      </w:pPr>
      <w:r>
        <w:t>Mesmo</w:t>
      </w:r>
      <w:r>
        <w:rPr>
          <w:spacing w:val="1"/>
        </w:rPr>
        <w:t xml:space="preserve"> </w:t>
      </w:r>
      <w:r>
        <w:t>sem</w:t>
      </w:r>
      <w:r>
        <w:rPr>
          <w:spacing w:val="1"/>
        </w:rPr>
        <w:t xml:space="preserve"> </w:t>
      </w:r>
      <w:r>
        <w:t>normas</w:t>
      </w:r>
      <w:r>
        <w:rPr>
          <w:spacing w:val="1"/>
        </w:rPr>
        <w:t xml:space="preserve"> </w:t>
      </w:r>
      <w:r>
        <w:t>específicas,</w:t>
      </w:r>
      <w:r>
        <w:rPr>
          <w:spacing w:val="1"/>
        </w:rPr>
        <w:t xml:space="preserve"> </w:t>
      </w:r>
      <w:r>
        <w:t>ao</w:t>
      </w:r>
      <w:r>
        <w:rPr>
          <w:spacing w:val="1"/>
        </w:rPr>
        <w:t xml:space="preserve"> </w:t>
      </w:r>
      <w:r>
        <w:t>longo</w:t>
      </w:r>
      <w:r>
        <w:rPr>
          <w:spacing w:val="1"/>
        </w:rPr>
        <w:t xml:space="preserve"> </w:t>
      </w:r>
      <w:r>
        <w:t>dos</w:t>
      </w:r>
      <w:r>
        <w:rPr>
          <w:spacing w:val="1"/>
        </w:rPr>
        <w:t xml:space="preserve"> </w:t>
      </w:r>
      <w:r>
        <w:t>anos</w:t>
      </w:r>
      <w:r>
        <w:rPr>
          <w:spacing w:val="1"/>
        </w:rPr>
        <w:t xml:space="preserve"> </w:t>
      </w:r>
      <w:r>
        <w:t>o</w:t>
      </w:r>
      <w:r>
        <w:rPr>
          <w:spacing w:val="1"/>
        </w:rPr>
        <w:t xml:space="preserve"> </w:t>
      </w:r>
      <w:r>
        <w:t>Poder</w:t>
      </w:r>
      <w:r>
        <w:rPr>
          <w:spacing w:val="1"/>
        </w:rPr>
        <w:t xml:space="preserve"> </w:t>
      </w:r>
      <w:r>
        <w:t>Público</w:t>
      </w:r>
      <w:r>
        <w:rPr>
          <w:spacing w:val="1"/>
        </w:rPr>
        <w:t xml:space="preserve"> </w:t>
      </w:r>
      <w:r>
        <w:t>vem</w:t>
      </w:r>
      <w:r>
        <w:rPr>
          <w:spacing w:val="1"/>
        </w:rPr>
        <w:t xml:space="preserve"> </w:t>
      </w:r>
      <w:r>
        <w:t>estreitando</w:t>
      </w:r>
      <w:r>
        <w:rPr>
          <w:spacing w:val="1"/>
        </w:rPr>
        <w:t xml:space="preserve"> </w:t>
      </w:r>
      <w:r>
        <w:t>suas</w:t>
      </w:r>
      <w:r>
        <w:rPr>
          <w:spacing w:val="1"/>
        </w:rPr>
        <w:t xml:space="preserve"> </w:t>
      </w:r>
      <w:r>
        <w:t>relações</w:t>
      </w:r>
      <w:r>
        <w:rPr>
          <w:spacing w:val="1"/>
        </w:rPr>
        <w:t xml:space="preserve"> </w:t>
      </w:r>
      <w:r>
        <w:t>com</w:t>
      </w:r>
      <w:r>
        <w:rPr>
          <w:spacing w:val="1"/>
        </w:rPr>
        <w:t xml:space="preserve"> </w:t>
      </w:r>
      <w:r>
        <w:t>as</w:t>
      </w:r>
      <w:r>
        <w:rPr>
          <w:spacing w:val="1"/>
        </w:rPr>
        <w:t xml:space="preserve"> </w:t>
      </w:r>
      <w:r>
        <w:t>organizações</w:t>
      </w:r>
      <w:r>
        <w:rPr>
          <w:spacing w:val="1"/>
        </w:rPr>
        <w:t xml:space="preserve"> </w:t>
      </w:r>
      <w:r>
        <w:t>da</w:t>
      </w:r>
      <w:r>
        <w:rPr>
          <w:spacing w:val="1"/>
        </w:rPr>
        <w:t xml:space="preserve"> </w:t>
      </w:r>
      <w:r>
        <w:t>sociedade</w:t>
      </w:r>
      <w:r>
        <w:rPr>
          <w:spacing w:val="1"/>
        </w:rPr>
        <w:t xml:space="preserve"> </w:t>
      </w:r>
      <w:r>
        <w:t>civil</w:t>
      </w:r>
      <w:r>
        <w:rPr>
          <w:spacing w:val="1"/>
        </w:rPr>
        <w:t xml:space="preserve"> </w:t>
      </w:r>
      <w:r>
        <w:t>e</w:t>
      </w:r>
      <w:r>
        <w:rPr>
          <w:spacing w:val="1"/>
        </w:rPr>
        <w:t xml:space="preserve"> </w:t>
      </w:r>
      <w:r>
        <w:t>concretizando</w:t>
      </w:r>
      <w:r>
        <w:rPr>
          <w:spacing w:val="1"/>
        </w:rPr>
        <w:t xml:space="preserve"> </w:t>
      </w:r>
      <w:r>
        <w:t>importantes</w:t>
      </w:r>
      <w:r>
        <w:rPr>
          <w:spacing w:val="-3"/>
        </w:rPr>
        <w:t xml:space="preserve"> </w:t>
      </w:r>
      <w:r>
        <w:t>parcerias na</w:t>
      </w:r>
      <w:r>
        <w:rPr>
          <w:spacing w:val="-2"/>
        </w:rPr>
        <w:t xml:space="preserve"> </w:t>
      </w:r>
      <w:r>
        <w:t>execução</w:t>
      </w:r>
      <w:r>
        <w:rPr>
          <w:spacing w:val="1"/>
        </w:rPr>
        <w:t xml:space="preserve"> </w:t>
      </w:r>
      <w:r>
        <w:t>de</w:t>
      </w:r>
      <w:r>
        <w:rPr>
          <w:spacing w:val="-1"/>
        </w:rPr>
        <w:t xml:space="preserve"> </w:t>
      </w:r>
      <w:r>
        <w:t>políticas</w:t>
      </w:r>
      <w:r>
        <w:rPr>
          <w:spacing w:val="-3"/>
        </w:rPr>
        <w:t xml:space="preserve"> </w:t>
      </w:r>
      <w:r>
        <w:t>públicas.</w:t>
      </w:r>
    </w:p>
    <w:p>
      <w:pPr>
        <w:pStyle w:val="8"/>
        <w:spacing w:before="122" w:line="360" w:lineRule="auto"/>
        <w:ind w:left="978" w:right="505" w:firstLine="708"/>
        <w:jc w:val="both"/>
      </w:pPr>
      <w:r>
        <w:t>Com o intuito de fortalecer e tornar mais segura essas relações surge a Lei Federal</w:t>
      </w:r>
      <w:r>
        <w:rPr>
          <w:spacing w:val="1"/>
        </w:rPr>
        <w:t xml:space="preserve"> </w:t>
      </w:r>
      <w:r>
        <w:t>nº 13.019 de 31 de julho de 2014, denominada de “Marco Regulatório das Organizações</w:t>
      </w:r>
      <w:r>
        <w:rPr>
          <w:spacing w:val="1"/>
        </w:rPr>
        <w:t xml:space="preserve"> </w:t>
      </w:r>
      <w:r>
        <w:t>da</w:t>
      </w:r>
      <w:r>
        <w:rPr>
          <w:spacing w:val="-2"/>
        </w:rPr>
        <w:t xml:space="preserve"> </w:t>
      </w:r>
      <w:r>
        <w:t>Sociedade</w:t>
      </w:r>
      <w:r>
        <w:rPr>
          <w:spacing w:val="-1"/>
        </w:rPr>
        <w:t xml:space="preserve"> </w:t>
      </w:r>
      <w:r>
        <w:t>Civil”.</w:t>
      </w:r>
    </w:p>
    <w:p>
      <w:pPr>
        <w:pStyle w:val="8"/>
        <w:spacing w:before="119" w:line="360" w:lineRule="auto"/>
        <w:ind w:left="978" w:right="508" w:firstLine="708"/>
        <w:jc w:val="both"/>
      </w:pPr>
      <w:r>
        <w:t>Esta Lei institui normas gerais para celebração de parcerias entre a administração</w:t>
      </w:r>
      <w:r>
        <w:rPr>
          <w:spacing w:val="1"/>
        </w:rPr>
        <w:t xml:space="preserve"> </w:t>
      </w:r>
      <w:r>
        <w:t>pública</w:t>
      </w:r>
      <w:r>
        <w:rPr>
          <w:spacing w:val="1"/>
        </w:rPr>
        <w:t xml:space="preserve"> </w:t>
      </w:r>
      <w:r>
        <w:t>e</w:t>
      </w:r>
      <w:r>
        <w:rPr>
          <w:spacing w:val="1"/>
        </w:rPr>
        <w:t xml:space="preserve"> </w:t>
      </w:r>
      <w:r>
        <w:t>organizações</w:t>
      </w:r>
      <w:r>
        <w:rPr>
          <w:spacing w:val="1"/>
        </w:rPr>
        <w:t xml:space="preserve"> </w:t>
      </w:r>
      <w:r>
        <w:t>da sociedade civil,</w:t>
      </w:r>
      <w:r>
        <w:rPr>
          <w:spacing w:val="1"/>
        </w:rPr>
        <w:t xml:space="preserve"> </w:t>
      </w:r>
      <w:r>
        <w:t>em regime</w:t>
      </w:r>
      <w:r>
        <w:rPr>
          <w:spacing w:val="1"/>
        </w:rPr>
        <w:t xml:space="preserve"> </w:t>
      </w:r>
      <w:r>
        <w:t>de mútua cooperação,</w:t>
      </w:r>
      <w:r>
        <w:rPr>
          <w:spacing w:val="1"/>
        </w:rPr>
        <w:t xml:space="preserve"> </w:t>
      </w:r>
      <w:r>
        <w:t>para a</w:t>
      </w:r>
      <w:r>
        <w:rPr>
          <w:spacing w:val="1"/>
        </w:rPr>
        <w:t xml:space="preserve"> </w:t>
      </w:r>
      <w:r>
        <w:t>consecução de finalidades de interesse público e recíproco, celebradas através de termos</w:t>
      </w:r>
      <w:r>
        <w:rPr>
          <w:spacing w:val="1"/>
        </w:rPr>
        <w:t xml:space="preserve"> </w:t>
      </w:r>
      <w:r>
        <w:t>de</w:t>
      </w:r>
      <w:r>
        <w:rPr>
          <w:spacing w:val="-2"/>
        </w:rPr>
        <w:t xml:space="preserve"> </w:t>
      </w:r>
      <w:r>
        <w:t>colaboração,</w:t>
      </w:r>
      <w:r>
        <w:rPr>
          <w:spacing w:val="-2"/>
        </w:rPr>
        <w:t xml:space="preserve"> </w:t>
      </w:r>
      <w:r>
        <w:t>termos</w:t>
      </w:r>
      <w:r>
        <w:rPr>
          <w:spacing w:val="-3"/>
        </w:rPr>
        <w:t xml:space="preserve"> </w:t>
      </w:r>
      <w:r>
        <w:t>de</w:t>
      </w:r>
      <w:r>
        <w:rPr>
          <w:spacing w:val="-1"/>
        </w:rPr>
        <w:t xml:space="preserve"> </w:t>
      </w:r>
      <w:r>
        <w:t>fomento</w:t>
      </w:r>
      <w:r>
        <w:rPr>
          <w:spacing w:val="1"/>
        </w:rPr>
        <w:t xml:space="preserve"> </w:t>
      </w:r>
      <w:r>
        <w:t>ou</w:t>
      </w:r>
      <w:r>
        <w:rPr>
          <w:spacing w:val="-5"/>
        </w:rPr>
        <w:t xml:space="preserve"> </w:t>
      </w:r>
      <w:r>
        <w:t>em</w:t>
      </w:r>
      <w:r>
        <w:rPr>
          <w:spacing w:val="-1"/>
        </w:rPr>
        <w:t xml:space="preserve"> </w:t>
      </w:r>
      <w:r>
        <w:t>acordos</w:t>
      </w:r>
      <w:r>
        <w:rPr>
          <w:spacing w:val="-1"/>
        </w:rPr>
        <w:t xml:space="preserve"> </w:t>
      </w:r>
      <w:r>
        <w:t>de</w:t>
      </w:r>
      <w:r>
        <w:rPr>
          <w:spacing w:val="-1"/>
        </w:rPr>
        <w:t xml:space="preserve"> </w:t>
      </w:r>
      <w:r>
        <w:t>cooperação.</w:t>
      </w:r>
    </w:p>
    <w:p>
      <w:pPr>
        <w:pStyle w:val="8"/>
        <w:spacing w:before="120" w:line="360" w:lineRule="auto"/>
        <w:ind w:left="978" w:right="508" w:firstLine="708"/>
        <w:jc w:val="both"/>
      </w:pPr>
      <w:r>
        <w:t>Através do Decreto</w:t>
      </w:r>
      <w:r>
        <w:rPr>
          <w:rFonts w:hint="default"/>
          <w:lang w:val="pt-BR"/>
        </w:rPr>
        <w:t xml:space="preserve"> Municipal</w:t>
      </w:r>
      <w:r>
        <w:t xml:space="preserve"> nº </w:t>
      </w:r>
      <w:r>
        <w:rPr>
          <w:rFonts w:hint="default"/>
          <w:lang w:val="pt-BR"/>
        </w:rPr>
        <w:t>35, de 25 de janeiro de 2021</w:t>
      </w:r>
      <w:r>
        <w:t>, o Poder Executivo de Não-Me-Toque -</w:t>
      </w:r>
      <w:r>
        <w:rPr>
          <w:spacing w:val="1"/>
        </w:rPr>
        <w:t xml:space="preserve"> </w:t>
      </w:r>
      <w:r>
        <w:t>RS</w:t>
      </w:r>
      <w:r>
        <w:rPr>
          <w:spacing w:val="1"/>
        </w:rPr>
        <w:t xml:space="preserve"> </w:t>
      </w:r>
      <w:r>
        <w:t>regulamentou</w:t>
      </w:r>
      <w:r>
        <w:rPr>
          <w:spacing w:val="1"/>
        </w:rPr>
        <w:t xml:space="preserve"> </w:t>
      </w:r>
      <w:r>
        <w:t>a</w:t>
      </w:r>
      <w:r>
        <w:rPr>
          <w:spacing w:val="1"/>
        </w:rPr>
        <w:t xml:space="preserve"> </w:t>
      </w:r>
      <w:r>
        <w:t>aplicação</w:t>
      </w:r>
      <w:r>
        <w:rPr>
          <w:spacing w:val="1"/>
        </w:rPr>
        <w:t xml:space="preserve"> </w:t>
      </w:r>
      <w:r>
        <w:t>dessa</w:t>
      </w:r>
      <w:r>
        <w:rPr>
          <w:spacing w:val="1"/>
        </w:rPr>
        <w:t xml:space="preserve"> </w:t>
      </w:r>
      <w:r>
        <w:t>Lei,</w:t>
      </w:r>
      <w:r>
        <w:rPr>
          <w:spacing w:val="1"/>
        </w:rPr>
        <w:t xml:space="preserve"> </w:t>
      </w:r>
      <w:r>
        <w:t>especificando</w:t>
      </w:r>
      <w:r>
        <w:rPr>
          <w:spacing w:val="1"/>
        </w:rPr>
        <w:t xml:space="preserve"> </w:t>
      </w:r>
      <w:r>
        <w:t>procedimentos</w:t>
      </w:r>
      <w:r>
        <w:rPr>
          <w:spacing w:val="1"/>
        </w:rPr>
        <w:t xml:space="preserve"> </w:t>
      </w:r>
      <w:r>
        <w:t>para</w:t>
      </w:r>
      <w:r>
        <w:rPr>
          <w:spacing w:val="1"/>
        </w:rPr>
        <w:t xml:space="preserve"> </w:t>
      </w:r>
      <w:r>
        <w:t>todas</w:t>
      </w:r>
      <w:r>
        <w:rPr>
          <w:spacing w:val="1"/>
        </w:rPr>
        <w:t xml:space="preserve"> </w:t>
      </w:r>
      <w:r>
        <w:t>as</w:t>
      </w:r>
      <w:r>
        <w:rPr>
          <w:spacing w:val="-64"/>
        </w:rPr>
        <w:t xml:space="preserve"> </w:t>
      </w:r>
      <w:r>
        <w:t>etapas</w:t>
      </w:r>
      <w:r>
        <w:rPr>
          <w:spacing w:val="-3"/>
        </w:rPr>
        <w:t xml:space="preserve"> </w:t>
      </w:r>
      <w:r>
        <w:t>que</w:t>
      </w:r>
      <w:r>
        <w:rPr>
          <w:spacing w:val="-1"/>
        </w:rPr>
        <w:t xml:space="preserve"> </w:t>
      </w:r>
      <w:r>
        <w:t>envolvem</w:t>
      </w:r>
      <w:r>
        <w:rPr>
          <w:spacing w:val="-1"/>
        </w:rPr>
        <w:t xml:space="preserve"> </w:t>
      </w:r>
      <w:r>
        <w:t>a</w:t>
      </w:r>
      <w:r>
        <w:rPr>
          <w:spacing w:val="-1"/>
        </w:rPr>
        <w:t xml:space="preserve"> </w:t>
      </w:r>
      <w:r>
        <w:t>execução</w:t>
      </w:r>
      <w:r>
        <w:rPr>
          <w:spacing w:val="-1"/>
        </w:rPr>
        <w:t xml:space="preserve"> </w:t>
      </w:r>
      <w:r>
        <w:t>das</w:t>
      </w:r>
      <w:r>
        <w:rPr>
          <w:spacing w:val="-3"/>
        </w:rPr>
        <w:t xml:space="preserve"> </w:t>
      </w:r>
      <w:r>
        <w:t>Parcerias.</w:t>
      </w:r>
    </w:p>
    <w:p>
      <w:pPr>
        <w:pStyle w:val="8"/>
        <w:spacing w:before="120" w:line="360" w:lineRule="auto"/>
        <w:ind w:left="978" w:right="508" w:firstLine="708"/>
        <w:jc w:val="both"/>
      </w:pPr>
      <w:r>
        <w:t>Com base na legislação citada, elaborou-se o Manual de Prestação de Contas no</w:t>
      </w:r>
      <w:r>
        <w:rPr>
          <w:spacing w:val="1"/>
        </w:rPr>
        <w:t xml:space="preserve"> </w:t>
      </w:r>
      <w:r>
        <w:t>âmbito das Parcerias, cujo objetivo</w:t>
      </w:r>
      <w:r>
        <w:rPr>
          <w:spacing w:val="1"/>
        </w:rPr>
        <w:t xml:space="preserve"> </w:t>
      </w:r>
      <w:r>
        <w:t>é simplificar</w:t>
      </w:r>
      <w:r>
        <w:rPr>
          <w:spacing w:val="1"/>
        </w:rPr>
        <w:t xml:space="preserve"> </w:t>
      </w:r>
      <w:r>
        <w:t>e racionalizar</w:t>
      </w:r>
      <w:r>
        <w:rPr>
          <w:spacing w:val="66"/>
        </w:rPr>
        <w:t xml:space="preserve"> </w:t>
      </w:r>
      <w:r>
        <w:t>os procedimentos através</w:t>
      </w:r>
      <w:r>
        <w:rPr>
          <w:spacing w:val="1"/>
        </w:rPr>
        <w:t xml:space="preserve"> </w:t>
      </w:r>
      <w:r>
        <w:t>da</w:t>
      </w:r>
      <w:r>
        <w:rPr>
          <w:spacing w:val="1"/>
        </w:rPr>
        <w:t xml:space="preserve"> </w:t>
      </w:r>
      <w:r>
        <w:t>exposição</w:t>
      </w:r>
      <w:r>
        <w:rPr>
          <w:spacing w:val="1"/>
        </w:rPr>
        <w:t xml:space="preserve"> </w:t>
      </w:r>
      <w:r>
        <w:t>clara</w:t>
      </w:r>
      <w:r>
        <w:rPr>
          <w:spacing w:val="1"/>
        </w:rPr>
        <w:t xml:space="preserve"> </w:t>
      </w:r>
      <w:r>
        <w:t>e</w:t>
      </w:r>
      <w:r>
        <w:rPr>
          <w:spacing w:val="1"/>
        </w:rPr>
        <w:t xml:space="preserve"> </w:t>
      </w:r>
      <w:r>
        <w:t>objetiva</w:t>
      </w:r>
      <w:r>
        <w:rPr>
          <w:spacing w:val="1"/>
        </w:rPr>
        <w:t xml:space="preserve"> </w:t>
      </w:r>
      <w:r>
        <w:t>de</w:t>
      </w:r>
      <w:r>
        <w:rPr>
          <w:spacing w:val="1"/>
        </w:rPr>
        <w:t xml:space="preserve"> </w:t>
      </w:r>
      <w:r>
        <w:t>informações</w:t>
      </w:r>
      <w:r>
        <w:rPr>
          <w:spacing w:val="1"/>
        </w:rPr>
        <w:t xml:space="preserve"> </w:t>
      </w:r>
      <w:r>
        <w:t>e</w:t>
      </w:r>
      <w:r>
        <w:rPr>
          <w:spacing w:val="1"/>
        </w:rPr>
        <w:t xml:space="preserve"> </w:t>
      </w:r>
      <w:r>
        <w:t>o</w:t>
      </w:r>
      <w:r>
        <w:rPr>
          <w:spacing w:val="1"/>
        </w:rPr>
        <w:t xml:space="preserve"> </w:t>
      </w:r>
      <w:r>
        <w:t>fornecimento</w:t>
      </w:r>
      <w:r>
        <w:rPr>
          <w:spacing w:val="1"/>
        </w:rPr>
        <w:t xml:space="preserve"> </w:t>
      </w:r>
      <w:r>
        <w:t>de</w:t>
      </w:r>
      <w:r>
        <w:rPr>
          <w:spacing w:val="66"/>
        </w:rPr>
        <w:t xml:space="preserve"> </w:t>
      </w:r>
      <w:r>
        <w:t>modelos</w:t>
      </w:r>
      <w:r>
        <w:rPr>
          <w:spacing w:val="67"/>
        </w:rPr>
        <w:t xml:space="preserve"> </w:t>
      </w:r>
      <w:r>
        <w:t>de</w:t>
      </w:r>
      <w:r>
        <w:rPr>
          <w:spacing w:val="1"/>
        </w:rPr>
        <w:t xml:space="preserve"> </w:t>
      </w:r>
      <w:r>
        <w:t>documentos</w:t>
      </w:r>
      <w:r>
        <w:rPr>
          <w:spacing w:val="-3"/>
        </w:rPr>
        <w:t xml:space="preserve"> </w:t>
      </w:r>
      <w:r>
        <w:t>a serem</w:t>
      </w:r>
      <w:r>
        <w:rPr>
          <w:spacing w:val="-3"/>
        </w:rPr>
        <w:t xml:space="preserve"> </w:t>
      </w:r>
      <w:r>
        <w:t>utilizados</w:t>
      </w:r>
      <w:r>
        <w:rPr>
          <w:spacing w:val="-1"/>
        </w:rPr>
        <w:t xml:space="preserve"> </w:t>
      </w:r>
      <w:r>
        <w:t>na</w:t>
      </w:r>
      <w:r>
        <w:rPr>
          <w:spacing w:val="-1"/>
        </w:rPr>
        <w:t xml:space="preserve"> </w:t>
      </w:r>
      <w:r>
        <w:t>celebração</w:t>
      </w:r>
      <w:r>
        <w:rPr>
          <w:spacing w:val="-2"/>
        </w:rPr>
        <w:t xml:space="preserve"> </w:t>
      </w:r>
      <w:r>
        <w:t>e</w:t>
      </w:r>
      <w:r>
        <w:rPr>
          <w:spacing w:val="-1"/>
        </w:rPr>
        <w:t xml:space="preserve"> </w:t>
      </w:r>
      <w:r>
        <w:t>execução</w:t>
      </w:r>
      <w:r>
        <w:rPr>
          <w:spacing w:val="-2"/>
        </w:rPr>
        <w:t xml:space="preserve"> </w:t>
      </w:r>
      <w:r>
        <w:t>de</w:t>
      </w:r>
      <w:r>
        <w:rPr>
          <w:spacing w:val="-1"/>
        </w:rPr>
        <w:t xml:space="preserve"> </w:t>
      </w:r>
      <w:r>
        <w:t>parcerias.</w:t>
      </w:r>
    </w:p>
    <w:p>
      <w:pPr>
        <w:pStyle w:val="8"/>
        <w:spacing w:before="120" w:line="360" w:lineRule="auto"/>
        <w:ind w:left="978" w:right="509" w:firstLine="708"/>
        <w:jc w:val="both"/>
      </w:pPr>
      <w:r>
        <w:t>Nesse sentido, o referido Manual deve ser utilizado como fonte de consulta para</w:t>
      </w:r>
      <w:r>
        <w:rPr>
          <w:spacing w:val="1"/>
        </w:rPr>
        <w:t xml:space="preserve"> </w:t>
      </w:r>
      <w:r>
        <w:t>esclarecimento de dúvidas, vindo a contribuir significativamente para a correta execução</w:t>
      </w:r>
      <w:r>
        <w:rPr>
          <w:spacing w:val="1"/>
        </w:rPr>
        <w:t xml:space="preserve"> </w:t>
      </w:r>
      <w:r>
        <w:t>das</w:t>
      </w:r>
      <w:r>
        <w:rPr>
          <w:spacing w:val="-3"/>
        </w:rPr>
        <w:t xml:space="preserve"> </w:t>
      </w:r>
      <w:r>
        <w:t>Parcerias e</w:t>
      </w:r>
      <w:r>
        <w:rPr>
          <w:spacing w:val="-1"/>
        </w:rPr>
        <w:t xml:space="preserve"> </w:t>
      </w:r>
      <w:r>
        <w:t>regular</w:t>
      </w:r>
      <w:r>
        <w:rPr>
          <w:spacing w:val="-1"/>
        </w:rPr>
        <w:t xml:space="preserve"> </w:t>
      </w:r>
      <w:r>
        <w:t>e aplicação</w:t>
      </w:r>
      <w:r>
        <w:rPr>
          <w:spacing w:val="1"/>
        </w:rPr>
        <w:t xml:space="preserve"> </w:t>
      </w:r>
      <w:r>
        <w:t>dos</w:t>
      </w:r>
      <w:r>
        <w:rPr>
          <w:spacing w:val="-2"/>
        </w:rPr>
        <w:t xml:space="preserve"> </w:t>
      </w:r>
      <w:r>
        <w:t>recursos.</w:t>
      </w:r>
    </w:p>
    <w:p>
      <w:pPr>
        <w:spacing w:after="0" w:line="360" w:lineRule="auto"/>
        <w:jc w:val="both"/>
        <w:sectPr>
          <w:pgSz w:w="11910" w:h="16840"/>
          <w:pgMar w:top="1600" w:right="300" w:bottom="920" w:left="440" w:header="576" w:footer="733" w:gutter="0"/>
          <w:pgBorders>
            <w:top w:val="single" w:color="auto" w:sz="4" w:space="1"/>
            <w:left w:val="single" w:color="auto" w:sz="4" w:space="4"/>
            <w:bottom w:val="single" w:color="auto" w:sz="4" w:space="1"/>
            <w:right w:val="single" w:color="auto" w:sz="4" w:space="4"/>
          </w:pgBorders>
          <w:cols w:space="720" w:num="1"/>
        </w:sectPr>
      </w:pPr>
    </w:p>
    <w:p>
      <w:pPr>
        <w:pStyle w:val="2"/>
        <w:numPr>
          <w:ilvl w:val="0"/>
          <w:numId w:val="3"/>
        </w:numPr>
        <w:tabs>
          <w:tab w:val="left" w:pos="1544"/>
          <w:tab w:val="left" w:pos="1545"/>
        </w:tabs>
        <w:spacing w:before="149" w:after="0" w:line="240" w:lineRule="auto"/>
        <w:ind w:left="1544" w:right="0" w:hanging="567"/>
        <w:jc w:val="left"/>
      </w:pPr>
      <w:bookmarkStart w:id="1" w:name="_TOC_250047"/>
      <w:r>
        <w:rPr>
          <w:rFonts w:ascii="Times New Roman"/>
          <w:sz w:val="40"/>
        </w:rPr>
        <w:t>C</w:t>
      </w:r>
      <w:bookmarkEnd w:id="1"/>
      <w:r>
        <w:t>ONCEITOS</w:t>
      </w:r>
    </w:p>
    <w:p>
      <w:pPr>
        <w:pStyle w:val="2"/>
        <w:numPr>
          <w:ilvl w:val="1"/>
          <w:numId w:val="3"/>
        </w:numPr>
        <w:tabs>
          <w:tab w:val="left" w:pos="1545"/>
        </w:tabs>
        <w:spacing w:before="332" w:after="0" w:line="240" w:lineRule="auto"/>
        <w:ind w:left="1747" w:leftChars="0" w:right="0" w:hanging="567" w:firstLineChars="0"/>
        <w:jc w:val="left"/>
      </w:pPr>
      <w:bookmarkStart w:id="2" w:name="_TOC_250046"/>
      <w:r>
        <w:rPr>
          <w:rFonts w:ascii="Times New Roman" w:hAnsi="Times New Roman"/>
          <w:sz w:val="40"/>
        </w:rPr>
        <w:t>O</w:t>
      </w:r>
      <w:r>
        <w:t>rganização</w:t>
      </w:r>
      <w:r>
        <w:rPr>
          <w:spacing w:val="-16"/>
        </w:rPr>
        <w:t xml:space="preserve"> </w:t>
      </w:r>
      <w:r>
        <w:t>da</w:t>
      </w:r>
      <w:r>
        <w:rPr>
          <w:spacing w:val="-14"/>
        </w:rPr>
        <w:t xml:space="preserve"> </w:t>
      </w:r>
      <w:r>
        <w:t>Sociedade</w:t>
      </w:r>
      <w:r>
        <w:rPr>
          <w:spacing w:val="-17"/>
        </w:rPr>
        <w:t xml:space="preserve"> </w:t>
      </w:r>
      <w:bookmarkEnd w:id="2"/>
      <w:r>
        <w:t>Civil:</w:t>
      </w:r>
    </w:p>
    <w:p>
      <w:pPr>
        <w:pStyle w:val="8"/>
        <w:spacing w:before="1"/>
        <w:rPr>
          <w:rFonts w:ascii="Arial"/>
          <w:b/>
          <w:sz w:val="44"/>
        </w:rPr>
      </w:pPr>
    </w:p>
    <w:p>
      <w:pPr>
        <w:pStyle w:val="15"/>
        <w:numPr>
          <w:ilvl w:val="2"/>
          <w:numId w:val="3"/>
        </w:numPr>
        <w:tabs>
          <w:tab w:val="left" w:pos="1864"/>
        </w:tabs>
        <w:spacing w:before="0" w:after="0" w:line="360" w:lineRule="auto"/>
        <w:ind w:left="978" w:right="502" w:firstLine="566"/>
        <w:jc w:val="both"/>
        <w:rPr>
          <w:sz w:val="24"/>
        </w:rPr>
      </w:pPr>
      <w:r>
        <w:rPr>
          <w:sz w:val="24"/>
        </w:rPr>
        <w:t>entidade privada sem fins lucrativos que não distribua entre os seus sócios ou</w:t>
      </w:r>
      <w:r>
        <w:rPr>
          <w:spacing w:val="1"/>
          <w:sz w:val="24"/>
        </w:rPr>
        <w:t xml:space="preserve"> </w:t>
      </w:r>
      <w:r>
        <w:rPr>
          <w:sz w:val="24"/>
        </w:rPr>
        <w:t>associados,</w:t>
      </w:r>
      <w:r>
        <w:rPr>
          <w:spacing w:val="1"/>
          <w:sz w:val="24"/>
        </w:rPr>
        <w:t xml:space="preserve"> </w:t>
      </w:r>
      <w:r>
        <w:rPr>
          <w:sz w:val="24"/>
        </w:rPr>
        <w:t>conselheiros,</w:t>
      </w:r>
      <w:r>
        <w:rPr>
          <w:spacing w:val="1"/>
          <w:sz w:val="24"/>
        </w:rPr>
        <w:t xml:space="preserve"> </w:t>
      </w:r>
      <w:r>
        <w:rPr>
          <w:sz w:val="24"/>
        </w:rPr>
        <w:t>diretores,</w:t>
      </w:r>
      <w:r>
        <w:rPr>
          <w:spacing w:val="1"/>
          <w:sz w:val="24"/>
        </w:rPr>
        <w:t xml:space="preserve"> </w:t>
      </w:r>
      <w:r>
        <w:rPr>
          <w:sz w:val="24"/>
        </w:rPr>
        <w:t>empregados,</w:t>
      </w:r>
      <w:r>
        <w:rPr>
          <w:spacing w:val="1"/>
          <w:sz w:val="24"/>
        </w:rPr>
        <w:t xml:space="preserve"> </w:t>
      </w:r>
      <w:r>
        <w:rPr>
          <w:sz w:val="24"/>
        </w:rPr>
        <w:t>doadores</w:t>
      </w:r>
      <w:r>
        <w:rPr>
          <w:spacing w:val="1"/>
          <w:sz w:val="24"/>
        </w:rPr>
        <w:t xml:space="preserve"> </w:t>
      </w:r>
      <w:r>
        <w:rPr>
          <w:sz w:val="24"/>
        </w:rPr>
        <w:t>ou</w:t>
      </w:r>
      <w:r>
        <w:rPr>
          <w:spacing w:val="1"/>
          <w:sz w:val="24"/>
        </w:rPr>
        <w:t xml:space="preserve"> </w:t>
      </w:r>
      <w:r>
        <w:rPr>
          <w:sz w:val="24"/>
        </w:rPr>
        <w:t>terceiros</w:t>
      </w:r>
      <w:r>
        <w:rPr>
          <w:spacing w:val="1"/>
          <w:sz w:val="24"/>
        </w:rPr>
        <w:t xml:space="preserve"> </w:t>
      </w:r>
      <w:r>
        <w:rPr>
          <w:sz w:val="24"/>
        </w:rPr>
        <w:t>eventuais</w:t>
      </w:r>
      <w:r>
        <w:rPr>
          <w:spacing w:val="1"/>
          <w:sz w:val="24"/>
        </w:rPr>
        <w:t xml:space="preserve"> </w:t>
      </w:r>
      <w:r>
        <w:rPr>
          <w:sz w:val="24"/>
        </w:rPr>
        <w:t>resultados, sobras, excedentes operacionais, brutos ou líquidos, dividendos, isenções de</w:t>
      </w:r>
      <w:r>
        <w:rPr>
          <w:spacing w:val="1"/>
          <w:sz w:val="24"/>
        </w:rPr>
        <w:t xml:space="preserve"> </w:t>
      </w:r>
      <w:r>
        <w:rPr>
          <w:sz w:val="24"/>
        </w:rPr>
        <w:t>qualquer natureza, participações ou parcelas do seu patrimônio, auferidos mediante o</w:t>
      </w:r>
      <w:r>
        <w:rPr>
          <w:spacing w:val="1"/>
          <w:sz w:val="24"/>
        </w:rPr>
        <w:t xml:space="preserve"> </w:t>
      </w:r>
      <w:r>
        <w:rPr>
          <w:sz w:val="24"/>
        </w:rPr>
        <w:t>exercício de suas atividades, e que os aplique integralmente na consecução do respectivo</w:t>
      </w:r>
      <w:r>
        <w:rPr>
          <w:spacing w:val="1"/>
          <w:sz w:val="24"/>
        </w:rPr>
        <w:t xml:space="preserve"> </w:t>
      </w:r>
      <w:r>
        <w:rPr>
          <w:sz w:val="24"/>
        </w:rPr>
        <w:t>objeto social, de forma imediata ou por meio da constituição de fundo patrimonial ou fundo</w:t>
      </w:r>
      <w:r>
        <w:rPr>
          <w:spacing w:val="-64"/>
          <w:sz w:val="24"/>
        </w:rPr>
        <w:t xml:space="preserve"> </w:t>
      </w:r>
      <w:r>
        <w:rPr>
          <w:sz w:val="24"/>
        </w:rPr>
        <w:t>de</w:t>
      </w:r>
      <w:r>
        <w:rPr>
          <w:spacing w:val="-2"/>
          <w:sz w:val="24"/>
        </w:rPr>
        <w:t xml:space="preserve"> </w:t>
      </w:r>
      <w:r>
        <w:rPr>
          <w:sz w:val="24"/>
        </w:rPr>
        <w:t>reserva.</w:t>
      </w:r>
    </w:p>
    <w:p>
      <w:pPr>
        <w:pStyle w:val="8"/>
        <w:spacing w:before="9"/>
        <w:rPr>
          <w:sz w:val="20"/>
        </w:rPr>
      </w:pPr>
    </w:p>
    <w:p>
      <w:pPr>
        <w:pStyle w:val="15"/>
        <w:numPr>
          <w:ilvl w:val="2"/>
          <w:numId w:val="3"/>
        </w:numPr>
        <w:tabs>
          <w:tab w:val="left" w:pos="2016"/>
        </w:tabs>
        <w:spacing w:before="0" w:after="0" w:line="360" w:lineRule="auto"/>
        <w:ind w:left="978" w:right="506" w:firstLine="708"/>
        <w:jc w:val="both"/>
        <w:rPr>
          <w:sz w:val="24"/>
        </w:rPr>
      </w:pPr>
      <w:r>
        <w:rPr>
          <w:sz w:val="24"/>
        </w:rPr>
        <w:t>as sociedades cooperativas previstas na Lei nº 9.867, de 10 de novembro de</w:t>
      </w:r>
      <w:r>
        <w:rPr>
          <w:spacing w:val="1"/>
          <w:sz w:val="24"/>
        </w:rPr>
        <w:t xml:space="preserve"> </w:t>
      </w:r>
      <w:r>
        <w:rPr>
          <w:sz w:val="24"/>
        </w:rPr>
        <w:t>1999; as</w:t>
      </w:r>
      <w:r>
        <w:rPr>
          <w:spacing w:val="1"/>
          <w:sz w:val="24"/>
        </w:rPr>
        <w:t xml:space="preserve"> </w:t>
      </w:r>
      <w:r>
        <w:rPr>
          <w:sz w:val="24"/>
        </w:rPr>
        <w:t>integradas</w:t>
      </w:r>
      <w:r>
        <w:rPr>
          <w:spacing w:val="1"/>
          <w:sz w:val="24"/>
        </w:rPr>
        <w:t xml:space="preserve"> </w:t>
      </w:r>
      <w:r>
        <w:rPr>
          <w:sz w:val="24"/>
        </w:rPr>
        <w:t>por</w:t>
      </w:r>
      <w:r>
        <w:rPr>
          <w:spacing w:val="1"/>
          <w:sz w:val="24"/>
        </w:rPr>
        <w:t xml:space="preserve"> </w:t>
      </w:r>
      <w:r>
        <w:rPr>
          <w:sz w:val="24"/>
        </w:rPr>
        <w:t>pessoas</w:t>
      </w:r>
      <w:r>
        <w:rPr>
          <w:spacing w:val="1"/>
          <w:sz w:val="24"/>
        </w:rPr>
        <w:t xml:space="preserve"> </w:t>
      </w:r>
      <w:r>
        <w:rPr>
          <w:sz w:val="24"/>
        </w:rPr>
        <w:t>em</w:t>
      </w:r>
      <w:r>
        <w:rPr>
          <w:spacing w:val="1"/>
          <w:sz w:val="24"/>
        </w:rPr>
        <w:t xml:space="preserve"> </w:t>
      </w:r>
      <w:r>
        <w:rPr>
          <w:sz w:val="24"/>
        </w:rPr>
        <w:t>situação</w:t>
      </w:r>
      <w:r>
        <w:rPr>
          <w:spacing w:val="1"/>
          <w:sz w:val="24"/>
        </w:rPr>
        <w:t xml:space="preserve"> </w:t>
      </w:r>
      <w:r>
        <w:rPr>
          <w:sz w:val="24"/>
        </w:rPr>
        <w:t>de</w:t>
      </w:r>
      <w:r>
        <w:rPr>
          <w:spacing w:val="1"/>
          <w:sz w:val="24"/>
        </w:rPr>
        <w:t xml:space="preserve"> </w:t>
      </w:r>
      <w:r>
        <w:rPr>
          <w:sz w:val="24"/>
        </w:rPr>
        <w:t>risco</w:t>
      </w:r>
      <w:r>
        <w:rPr>
          <w:spacing w:val="1"/>
          <w:sz w:val="24"/>
        </w:rPr>
        <w:t xml:space="preserve"> </w:t>
      </w:r>
      <w:r>
        <w:rPr>
          <w:sz w:val="24"/>
        </w:rPr>
        <w:t>ou</w:t>
      </w:r>
      <w:r>
        <w:rPr>
          <w:spacing w:val="1"/>
          <w:sz w:val="24"/>
        </w:rPr>
        <w:t xml:space="preserve"> </w:t>
      </w:r>
      <w:r>
        <w:rPr>
          <w:sz w:val="24"/>
        </w:rPr>
        <w:t>vulnerabilidade pessoal</w:t>
      </w:r>
      <w:r>
        <w:rPr>
          <w:spacing w:val="66"/>
          <w:sz w:val="24"/>
        </w:rPr>
        <w:t xml:space="preserve"> </w:t>
      </w:r>
      <w:r>
        <w:rPr>
          <w:sz w:val="24"/>
        </w:rPr>
        <w:t>ou</w:t>
      </w:r>
      <w:r>
        <w:rPr>
          <w:spacing w:val="-64"/>
          <w:sz w:val="24"/>
        </w:rPr>
        <w:t xml:space="preserve"> </w:t>
      </w:r>
      <w:r>
        <w:rPr>
          <w:rFonts w:hint="default"/>
          <w:spacing w:val="-64"/>
          <w:sz w:val="24"/>
          <w:lang w:val="pt-BR"/>
        </w:rPr>
        <w:t xml:space="preserve"> </w:t>
      </w:r>
      <w:r>
        <w:rPr>
          <w:sz w:val="24"/>
        </w:rPr>
        <w:t>social; as alcançadas por programas e ações de combate à pobreza e de geração de</w:t>
      </w:r>
      <w:r>
        <w:rPr>
          <w:spacing w:val="1"/>
          <w:sz w:val="24"/>
        </w:rPr>
        <w:t xml:space="preserve"> </w:t>
      </w:r>
      <w:r>
        <w:rPr>
          <w:sz w:val="24"/>
        </w:rPr>
        <w:t>trabalho e renda; as voltadas para fomento, educação e capacitação de trabalhadores</w:t>
      </w:r>
      <w:r>
        <w:rPr>
          <w:spacing w:val="1"/>
          <w:sz w:val="24"/>
        </w:rPr>
        <w:t xml:space="preserve"> </w:t>
      </w:r>
      <w:r>
        <w:rPr>
          <w:sz w:val="24"/>
        </w:rPr>
        <w:t>rurais</w:t>
      </w:r>
      <w:r>
        <w:rPr>
          <w:spacing w:val="1"/>
          <w:sz w:val="24"/>
        </w:rPr>
        <w:t xml:space="preserve"> </w:t>
      </w:r>
      <w:r>
        <w:rPr>
          <w:sz w:val="24"/>
        </w:rPr>
        <w:t>ou</w:t>
      </w:r>
      <w:r>
        <w:rPr>
          <w:spacing w:val="1"/>
          <w:sz w:val="24"/>
        </w:rPr>
        <w:t xml:space="preserve"> </w:t>
      </w:r>
      <w:r>
        <w:rPr>
          <w:sz w:val="24"/>
        </w:rPr>
        <w:t>capacitação</w:t>
      </w:r>
      <w:r>
        <w:rPr>
          <w:spacing w:val="1"/>
          <w:sz w:val="24"/>
        </w:rPr>
        <w:t xml:space="preserve"> </w:t>
      </w:r>
      <w:r>
        <w:rPr>
          <w:sz w:val="24"/>
        </w:rPr>
        <w:t>de</w:t>
      </w:r>
      <w:r>
        <w:rPr>
          <w:spacing w:val="1"/>
          <w:sz w:val="24"/>
        </w:rPr>
        <w:t xml:space="preserve"> </w:t>
      </w:r>
      <w:r>
        <w:rPr>
          <w:sz w:val="24"/>
        </w:rPr>
        <w:t>agentes</w:t>
      </w:r>
      <w:r>
        <w:rPr>
          <w:spacing w:val="1"/>
          <w:sz w:val="24"/>
        </w:rPr>
        <w:t xml:space="preserve"> </w:t>
      </w:r>
      <w:r>
        <w:rPr>
          <w:sz w:val="24"/>
        </w:rPr>
        <w:t>de</w:t>
      </w:r>
      <w:r>
        <w:rPr>
          <w:spacing w:val="1"/>
          <w:sz w:val="24"/>
        </w:rPr>
        <w:t xml:space="preserve"> </w:t>
      </w:r>
      <w:r>
        <w:rPr>
          <w:sz w:val="24"/>
        </w:rPr>
        <w:t>assistência</w:t>
      </w:r>
      <w:r>
        <w:rPr>
          <w:spacing w:val="1"/>
          <w:sz w:val="24"/>
        </w:rPr>
        <w:t xml:space="preserve"> </w:t>
      </w:r>
      <w:r>
        <w:rPr>
          <w:sz w:val="24"/>
        </w:rPr>
        <w:t>técnica</w:t>
      </w:r>
      <w:r>
        <w:rPr>
          <w:spacing w:val="1"/>
          <w:sz w:val="24"/>
        </w:rPr>
        <w:t xml:space="preserve"> </w:t>
      </w:r>
      <w:r>
        <w:rPr>
          <w:sz w:val="24"/>
        </w:rPr>
        <w:t>e</w:t>
      </w:r>
      <w:r>
        <w:rPr>
          <w:spacing w:val="1"/>
          <w:sz w:val="24"/>
        </w:rPr>
        <w:t xml:space="preserve"> </w:t>
      </w:r>
      <w:r>
        <w:rPr>
          <w:sz w:val="24"/>
        </w:rPr>
        <w:t>extensão</w:t>
      </w:r>
      <w:r>
        <w:rPr>
          <w:spacing w:val="1"/>
          <w:sz w:val="24"/>
        </w:rPr>
        <w:t xml:space="preserve"> </w:t>
      </w:r>
      <w:r>
        <w:rPr>
          <w:sz w:val="24"/>
        </w:rPr>
        <w:t>rural;</w:t>
      </w:r>
      <w:r>
        <w:rPr>
          <w:spacing w:val="66"/>
          <w:sz w:val="24"/>
        </w:rPr>
        <w:t xml:space="preserve"> </w:t>
      </w:r>
      <w:r>
        <w:rPr>
          <w:sz w:val="24"/>
        </w:rPr>
        <w:t>e</w:t>
      </w:r>
      <w:r>
        <w:rPr>
          <w:spacing w:val="67"/>
          <w:sz w:val="24"/>
        </w:rPr>
        <w:t xml:space="preserve"> </w:t>
      </w:r>
      <w:r>
        <w:rPr>
          <w:sz w:val="24"/>
        </w:rPr>
        <w:t>as</w:t>
      </w:r>
      <w:r>
        <w:rPr>
          <w:spacing w:val="1"/>
          <w:sz w:val="24"/>
        </w:rPr>
        <w:t xml:space="preserve"> </w:t>
      </w:r>
      <w:r>
        <w:rPr>
          <w:sz w:val="24"/>
        </w:rPr>
        <w:t>capacitadas para execução de atividades ou de projetos de interesse público e de cunho</w:t>
      </w:r>
      <w:r>
        <w:rPr>
          <w:spacing w:val="1"/>
          <w:sz w:val="24"/>
        </w:rPr>
        <w:t xml:space="preserve"> </w:t>
      </w:r>
      <w:r>
        <w:rPr>
          <w:sz w:val="24"/>
        </w:rPr>
        <w:t>social.</w:t>
      </w:r>
    </w:p>
    <w:p>
      <w:pPr>
        <w:pStyle w:val="8"/>
        <w:rPr>
          <w:sz w:val="21"/>
        </w:rPr>
      </w:pPr>
    </w:p>
    <w:p>
      <w:pPr>
        <w:pStyle w:val="15"/>
        <w:numPr>
          <w:ilvl w:val="2"/>
          <w:numId w:val="3"/>
        </w:numPr>
        <w:tabs>
          <w:tab w:val="left" w:pos="2035"/>
        </w:tabs>
        <w:spacing w:before="0" w:after="0" w:line="360" w:lineRule="auto"/>
        <w:ind w:left="978" w:right="514" w:firstLine="708"/>
        <w:jc w:val="both"/>
        <w:rPr>
          <w:sz w:val="24"/>
        </w:rPr>
      </w:pPr>
      <w:r>
        <w:rPr>
          <w:sz w:val="24"/>
        </w:rPr>
        <w:t>as</w:t>
      </w:r>
      <w:r>
        <w:rPr>
          <w:spacing w:val="1"/>
          <w:sz w:val="24"/>
        </w:rPr>
        <w:t xml:space="preserve"> </w:t>
      </w:r>
      <w:r>
        <w:rPr>
          <w:sz w:val="24"/>
        </w:rPr>
        <w:t>organizações</w:t>
      </w:r>
      <w:r>
        <w:rPr>
          <w:spacing w:val="1"/>
          <w:sz w:val="24"/>
        </w:rPr>
        <w:t xml:space="preserve"> </w:t>
      </w:r>
      <w:r>
        <w:rPr>
          <w:sz w:val="24"/>
        </w:rPr>
        <w:t>religiosas</w:t>
      </w:r>
      <w:r>
        <w:rPr>
          <w:spacing w:val="1"/>
          <w:sz w:val="24"/>
        </w:rPr>
        <w:t xml:space="preserve"> </w:t>
      </w:r>
      <w:r>
        <w:rPr>
          <w:sz w:val="24"/>
        </w:rPr>
        <w:t>que</w:t>
      </w:r>
      <w:r>
        <w:rPr>
          <w:spacing w:val="1"/>
          <w:sz w:val="24"/>
        </w:rPr>
        <w:t xml:space="preserve"> </w:t>
      </w:r>
      <w:r>
        <w:rPr>
          <w:sz w:val="24"/>
        </w:rPr>
        <w:t>se</w:t>
      </w:r>
      <w:r>
        <w:rPr>
          <w:spacing w:val="1"/>
          <w:sz w:val="24"/>
        </w:rPr>
        <w:t xml:space="preserve"> </w:t>
      </w:r>
      <w:r>
        <w:rPr>
          <w:sz w:val="24"/>
        </w:rPr>
        <w:t>dediquem</w:t>
      </w:r>
      <w:r>
        <w:rPr>
          <w:spacing w:val="1"/>
          <w:sz w:val="24"/>
        </w:rPr>
        <w:t xml:space="preserve"> </w:t>
      </w:r>
      <w:r>
        <w:rPr>
          <w:sz w:val="24"/>
        </w:rPr>
        <w:t>a</w:t>
      </w:r>
      <w:r>
        <w:rPr>
          <w:spacing w:val="1"/>
          <w:sz w:val="24"/>
        </w:rPr>
        <w:t xml:space="preserve"> </w:t>
      </w:r>
      <w:r>
        <w:rPr>
          <w:sz w:val="24"/>
        </w:rPr>
        <w:t>atividades</w:t>
      </w:r>
      <w:r>
        <w:rPr>
          <w:spacing w:val="1"/>
          <w:sz w:val="24"/>
        </w:rPr>
        <w:t xml:space="preserve"> </w:t>
      </w:r>
      <w:r>
        <w:rPr>
          <w:sz w:val="24"/>
        </w:rPr>
        <w:t>ou</w:t>
      </w:r>
      <w:r>
        <w:rPr>
          <w:spacing w:val="1"/>
          <w:sz w:val="24"/>
        </w:rPr>
        <w:t xml:space="preserve"> </w:t>
      </w:r>
      <w:r>
        <w:rPr>
          <w:sz w:val="24"/>
        </w:rPr>
        <w:t>a</w:t>
      </w:r>
      <w:r>
        <w:rPr>
          <w:spacing w:val="1"/>
          <w:sz w:val="24"/>
        </w:rPr>
        <w:t xml:space="preserve"> </w:t>
      </w:r>
      <w:r>
        <w:rPr>
          <w:sz w:val="24"/>
        </w:rPr>
        <w:t>projetos</w:t>
      </w:r>
      <w:r>
        <w:rPr>
          <w:spacing w:val="1"/>
          <w:sz w:val="24"/>
        </w:rPr>
        <w:t xml:space="preserve"> </w:t>
      </w:r>
      <w:r>
        <w:rPr>
          <w:sz w:val="24"/>
        </w:rPr>
        <w:t>de</w:t>
      </w:r>
      <w:r>
        <w:rPr>
          <w:spacing w:val="-64"/>
          <w:sz w:val="24"/>
        </w:rPr>
        <w:t xml:space="preserve"> </w:t>
      </w:r>
      <w:r>
        <w:rPr>
          <w:sz w:val="24"/>
        </w:rPr>
        <w:t>interesse</w:t>
      </w:r>
      <w:r>
        <w:rPr>
          <w:spacing w:val="1"/>
          <w:sz w:val="24"/>
        </w:rPr>
        <w:t xml:space="preserve"> </w:t>
      </w:r>
      <w:r>
        <w:rPr>
          <w:sz w:val="24"/>
        </w:rPr>
        <w:t>público</w:t>
      </w:r>
      <w:r>
        <w:rPr>
          <w:spacing w:val="1"/>
          <w:sz w:val="24"/>
        </w:rPr>
        <w:t xml:space="preserve"> </w:t>
      </w:r>
      <w:r>
        <w:rPr>
          <w:sz w:val="24"/>
        </w:rPr>
        <w:t>e</w:t>
      </w:r>
      <w:r>
        <w:rPr>
          <w:spacing w:val="1"/>
          <w:sz w:val="24"/>
        </w:rPr>
        <w:t xml:space="preserve"> </w:t>
      </w:r>
      <w:r>
        <w:rPr>
          <w:sz w:val="24"/>
        </w:rPr>
        <w:t>de</w:t>
      </w:r>
      <w:r>
        <w:rPr>
          <w:spacing w:val="1"/>
          <w:sz w:val="24"/>
        </w:rPr>
        <w:t xml:space="preserve"> </w:t>
      </w:r>
      <w:r>
        <w:rPr>
          <w:sz w:val="24"/>
        </w:rPr>
        <w:t>cunho</w:t>
      </w:r>
      <w:r>
        <w:rPr>
          <w:spacing w:val="1"/>
          <w:sz w:val="24"/>
        </w:rPr>
        <w:t xml:space="preserve"> </w:t>
      </w:r>
      <w:r>
        <w:rPr>
          <w:sz w:val="24"/>
        </w:rPr>
        <w:t>social</w:t>
      </w:r>
      <w:r>
        <w:rPr>
          <w:spacing w:val="1"/>
          <w:sz w:val="24"/>
        </w:rPr>
        <w:t xml:space="preserve"> </w:t>
      </w:r>
      <w:r>
        <w:rPr>
          <w:sz w:val="24"/>
        </w:rPr>
        <w:t>distintas</w:t>
      </w:r>
      <w:r>
        <w:rPr>
          <w:spacing w:val="1"/>
          <w:sz w:val="24"/>
        </w:rPr>
        <w:t xml:space="preserve"> </w:t>
      </w:r>
      <w:r>
        <w:rPr>
          <w:sz w:val="24"/>
        </w:rPr>
        <w:t>das</w:t>
      </w:r>
      <w:r>
        <w:rPr>
          <w:spacing w:val="1"/>
          <w:sz w:val="24"/>
        </w:rPr>
        <w:t xml:space="preserve"> </w:t>
      </w:r>
      <w:r>
        <w:rPr>
          <w:sz w:val="24"/>
        </w:rPr>
        <w:t>destinadas</w:t>
      </w:r>
      <w:r>
        <w:rPr>
          <w:spacing w:val="1"/>
          <w:sz w:val="24"/>
        </w:rPr>
        <w:t xml:space="preserve"> </w:t>
      </w:r>
      <w:r>
        <w:rPr>
          <w:sz w:val="24"/>
        </w:rPr>
        <w:t>a</w:t>
      </w:r>
      <w:r>
        <w:rPr>
          <w:spacing w:val="1"/>
          <w:sz w:val="24"/>
        </w:rPr>
        <w:t xml:space="preserve"> </w:t>
      </w:r>
      <w:r>
        <w:rPr>
          <w:sz w:val="24"/>
        </w:rPr>
        <w:t>fins</w:t>
      </w:r>
      <w:r>
        <w:rPr>
          <w:spacing w:val="1"/>
          <w:sz w:val="24"/>
        </w:rPr>
        <w:t xml:space="preserve"> </w:t>
      </w:r>
      <w:r>
        <w:rPr>
          <w:sz w:val="24"/>
        </w:rPr>
        <w:t>exclusivamente</w:t>
      </w:r>
      <w:r>
        <w:rPr>
          <w:spacing w:val="1"/>
          <w:sz w:val="24"/>
        </w:rPr>
        <w:t xml:space="preserve"> </w:t>
      </w:r>
      <w:r>
        <w:rPr>
          <w:sz w:val="24"/>
        </w:rPr>
        <w:t>religiosos</w:t>
      </w:r>
      <w:r>
        <w:rPr>
          <w:rFonts w:hint="default"/>
          <w:sz w:val="24"/>
          <w:lang w:val="pt-BR"/>
        </w:rPr>
        <w:t>, são disciplinadas pela Lei Federal 10.825 de 22 de dezembro de 2003.</w:t>
      </w:r>
    </w:p>
    <w:p>
      <w:pPr>
        <w:pStyle w:val="8"/>
        <w:spacing w:before="5"/>
        <w:rPr>
          <w:sz w:val="26"/>
        </w:rPr>
      </w:pPr>
    </w:p>
    <w:p>
      <w:pPr>
        <w:pStyle w:val="2"/>
        <w:numPr>
          <w:ilvl w:val="1"/>
          <w:numId w:val="3"/>
        </w:numPr>
        <w:tabs>
          <w:tab w:val="left" w:pos="1545"/>
        </w:tabs>
        <w:spacing w:before="0" w:after="0" w:line="240" w:lineRule="auto"/>
        <w:ind w:left="1747" w:leftChars="0" w:right="0" w:hanging="567" w:firstLineChars="0"/>
        <w:jc w:val="left"/>
      </w:pPr>
      <w:bookmarkStart w:id="3" w:name="_TOC_250045"/>
      <w:r>
        <w:rPr>
          <w:rFonts w:ascii="Times New Roman"/>
          <w:sz w:val="40"/>
        </w:rPr>
        <w:t>P</w:t>
      </w:r>
      <w:bookmarkEnd w:id="3"/>
      <w:r>
        <w:t>arceria:</w:t>
      </w:r>
    </w:p>
    <w:p>
      <w:pPr>
        <w:pStyle w:val="8"/>
        <w:spacing w:before="267" w:line="360" w:lineRule="auto"/>
        <w:ind w:left="978" w:right="508" w:firstLine="708"/>
        <w:jc w:val="both"/>
      </w:pPr>
      <w:r>
        <w:t>Conjunto</w:t>
      </w:r>
      <w:r>
        <w:rPr>
          <w:spacing w:val="1"/>
        </w:rPr>
        <w:t xml:space="preserve"> </w:t>
      </w:r>
      <w:r>
        <w:t>de</w:t>
      </w:r>
      <w:r>
        <w:rPr>
          <w:spacing w:val="1"/>
        </w:rPr>
        <w:t xml:space="preserve"> </w:t>
      </w:r>
      <w:r>
        <w:t>direitos,</w:t>
      </w:r>
      <w:r>
        <w:rPr>
          <w:spacing w:val="1"/>
        </w:rPr>
        <w:t xml:space="preserve"> </w:t>
      </w:r>
      <w:r>
        <w:t>responsabilidades</w:t>
      </w:r>
      <w:r>
        <w:rPr>
          <w:spacing w:val="1"/>
        </w:rPr>
        <w:t xml:space="preserve"> </w:t>
      </w:r>
      <w:r>
        <w:t>e</w:t>
      </w:r>
      <w:r>
        <w:rPr>
          <w:spacing w:val="1"/>
        </w:rPr>
        <w:t xml:space="preserve"> </w:t>
      </w:r>
      <w:r>
        <w:t>obrigações</w:t>
      </w:r>
      <w:r>
        <w:rPr>
          <w:spacing w:val="1"/>
        </w:rPr>
        <w:t xml:space="preserve"> </w:t>
      </w:r>
      <w:r>
        <w:t>decorrentes</w:t>
      </w:r>
      <w:r>
        <w:rPr>
          <w:spacing w:val="1"/>
        </w:rPr>
        <w:t xml:space="preserve"> </w:t>
      </w:r>
      <w:r>
        <w:t>de</w:t>
      </w:r>
      <w:r>
        <w:rPr>
          <w:spacing w:val="66"/>
        </w:rPr>
        <w:t xml:space="preserve"> </w:t>
      </w:r>
      <w:r>
        <w:t>relação</w:t>
      </w:r>
      <w:r>
        <w:rPr>
          <w:spacing w:val="1"/>
        </w:rPr>
        <w:t xml:space="preserve"> </w:t>
      </w:r>
      <w:r>
        <w:t>jurídica</w:t>
      </w:r>
      <w:r>
        <w:rPr>
          <w:spacing w:val="1"/>
        </w:rPr>
        <w:t xml:space="preserve"> </w:t>
      </w:r>
      <w:r>
        <w:t>estabelecida</w:t>
      </w:r>
      <w:r>
        <w:rPr>
          <w:spacing w:val="1"/>
        </w:rPr>
        <w:t xml:space="preserve"> </w:t>
      </w:r>
      <w:r>
        <w:t>formalmente</w:t>
      </w:r>
      <w:r>
        <w:rPr>
          <w:spacing w:val="1"/>
        </w:rPr>
        <w:t xml:space="preserve"> </w:t>
      </w:r>
      <w:r>
        <w:t>entre</w:t>
      </w:r>
      <w:r>
        <w:rPr>
          <w:spacing w:val="1"/>
        </w:rPr>
        <w:t xml:space="preserve"> </w:t>
      </w:r>
      <w:r>
        <w:t>a</w:t>
      </w:r>
      <w:r>
        <w:rPr>
          <w:spacing w:val="1"/>
        </w:rPr>
        <w:t xml:space="preserve"> </w:t>
      </w:r>
      <w:r>
        <w:t>administração</w:t>
      </w:r>
      <w:r>
        <w:rPr>
          <w:spacing w:val="1"/>
        </w:rPr>
        <w:t xml:space="preserve"> </w:t>
      </w:r>
      <w:r>
        <w:t>pública</w:t>
      </w:r>
      <w:r>
        <w:rPr>
          <w:spacing w:val="1"/>
        </w:rPr>
        <w:t xml:space="preserve"> </w:t>
      </w:r>
      <w:r>
        <w:t>e</w:t>
      </w:r>
      <w:r>
        <w:rPr>
          <w:spacing w:val="1"/>
        </w:rPr>
        <w:t xml:space="preserve"> </w:t>
      </w:r>
      <w:r>
        <w:t>organizações</w:t>
      </w:r>
      <w:r>
        <w:rPr>
          <w:spacing w:val="1"/>
        </w:rPr>
        <w:t xml:space="preserve"> </w:t>
      </w:r>
      <w:r>
        <w:t>da</w:t>
      </w:r>
      <w:r>
        <w:rPr>
          <w:spacing w:val="1"/>
        </w:rPr>
        <w:t xml:space="preserve"> </w:t>
      </w:r>
      <w:r>
        <w:t>sociedade civil, em regime de mútua cooperação, para a consecução de finalidades de</w:t>
      </w:r>
      <w:r>
        <w:rPr>
          <w:spacing w:val="1"/>
        </w:rPr>
        <w:t xml:space="preserve"> </w:t>
      </w:r>
      <w:r>
        <w:t>interesse público e recíproco, mediante a execução de atividade ou de projeto expressos</w:t>
      </w:r>
      <w:r>
        <w:rPr>
          <w:spacing w:val="1"/>
        </w:rPr>
        <w:t xml:space="preserve"> </w:t>
      </w:r>
      <w:r>
        <w:t>em</w:t>
      </w:r>
      <w:r>
        <w:rPr>
          <w:spacing w:val="-4"/>
        </w:rPr>
        <w:t xml:space="preserve"> </w:t>
      </w:r>
      <w:r>
        <w:t>termos</w:t>
      </w:r>
      <w:r>
        <w:rPr>
          <w:spacing w:val="-1"/>
        </w:rPr>
        <w:t xml:space="preserve"> </w:t>
      </w:r>
      <w:r>
        <w:t>de</w:t>
      </w:r>
      <w:r>
        <w:rPr>
          <w:spacing w:val="-2"/>
        </w:rPr>
        <w:t xml:space="preserve"> </w:t>
      </w:r>
      <w:r>
        <w:t>colaboração,</w:t>
      </w:r>
      <w:r>
        <w:rPr>
          <w:spacing w:val="-3"/>
        </w:rPr>
        <w:t xml:space="preserve"> </w:t>
      </w:r>
      <w:r>
        <w:t>em</w:t>
      </w:r>
      <w:r>
        <w:rPr>
          <w:spacing w:val="-1"/>
        </w:rPr>
        <w:t xml:space="preserve"> </w:t>
      </w:r>
      <w:r>
        <w:t>termos</w:t>
      </w:r>
      <w:r>
        <w:rPr>
          <w:spacing w:val="-3"/>
        </w:rPr>
        <w:t xml:space="preserve"> </w:t>
      </w:r>
      <w:r>
        <w:t>de</w:t>
      </w:r>
      <w:r>
        <w:rPr>
          <w:spacing w:val="-2"/>
        </w:rPr>
        <w:t xml:space="preserve"> </w:t>
      </w:r>
      <w:r>
        <w:t>fomento</w:t>
      </w:r>
      <w:r>
        <w:rPr>
          <w:spacing w:val="-2"/>
        </w:rPr>
        <w:t xml:space="preserve"> </w:t>
      </w:r>
      <w:r>
        <w:t>ou</w:t>
      </w:r>
      <w:r>
        <w:rPr>
          <w:spacing w:val="-2"/>
        </w:rPr>
        <w:t xml:space="preserve"> </w:t>
      </w:r>
      <w:r>
        <w:t>em</w:t>
      </w:r>
      <w:r>
        <w:rPr>
          <w:spacing w:val="-1"/>
        </w:rPr>
        <w:t xml:space="preserve"> </w:t>
      </w:r>
      <w:r>
        <w:t>acordos</w:t>
      </w:r>
      <w:r>
        <w:rPr>
          <w:spacing w:val="-3"/>
        </w:rPr>
        <w:t xml:space="preserve"> </w:t>
      </w:r>
      <w:r>
        <w:t>de cooperação.</w:t>
      </w:r>
    </w:p>
    <w:p>
      <w:pPr>
        <w:pStyle w:val="2"/>
        <w:numPr>
          <w:ilvl w:val="1"/>
          <w:numId w:val="3"/>
        </w:numPr>
        <w:tabs>
          <w:tab w:val="left" w:pos="1545"/>
        </w:tabs>
        <w:spacing w:before="64" w:after="0" w:line="240" w:lineRule="auto"/>
        <w:ind w:left="1747" w:leftChars="0" w:right="0" w:hanging="567" w:firstLineChars="0"/>
        <w:jc w:val="left"/>
      </w:pPr>
      <w:bookmarkStart w:id="4" w:name="_TOC_250044"/>
      <w:r>
        <w:rPr>
          <w:rFonts w:ascii="Times New Roman" w:hAnsi="Times New Roman"/>
          <w:sz w:val="40"/>
        </w:rPr>
        <w:t>T</w:t>
      </w:r>
      <w:r>
        <w:t>ermo</w:t>
      </w:r>
      <w:r>
        <w:rPr>
          <w:spacing w:val="-12"/>
        </w:rPr>
        <w:t xml:space="preserve"> </w:t>
      </w:r>
      <w:r>
        <w:t>de</w:t>
      </w:r>
      <w:r>
        <w:rPr>
          <w:spacing w:val="-12"/>
        </w:rPr>
        <w:t xml:space="preserve"> </w:t>
      </w:r>
      <w:bookmarkEnd w:id="4"/>
      <w:r>
        <w:t>Colaboração:</w:t>
      </w:r>
    </w:p>
    <w:p>
      <w:pPr>
        <w:pStyle w:val="8"/>
        <w:spacing w:before="267" w:line="360" w:lineRule="auto"/>
        <w:ind w:left="978" w:right="512" w:firstLine="708"/>
        <w:jc w:val="both"/>
      </w:pPr>
      <w:r>
        <w:t xml:space="preserve">Instrumento </w:t>
      </w:r>
      <w:r>
        <w:rPr>
          <w:rFonts w:hint="default"/>
          <w:lang w:val="pt-BR"/>
        </w:rPr>
        <w:t xml:space="preserve">jurídico </w:t>
      </w:r>
      <w:r>
        <w:t>por meio do qual são formalizadas as parcerias estabelecidas pela</w:t>
      </w:r>
      <w:r>
        <w:rPr>
          <w:spacing w:val="1"/>
        </w:rPr>
        <w:t xml:space="preserve"> </w:t>
      </w:r>
      <w:r>
        <w:t>administração</w:t>
      </w:r>
      <w:r>
        <w:rPr>
          <w:spacing w:val="26"/>
        </w:rPr>
        <w:t xml:space="preserve"> </w:t>
      </w:r>
      <w:r>
        <w:t>pública</w:t>
      </w:r>
      <w:r>
        <w:rPr>
          <w:spacing w:val="24"/>
        </w:rPr>
        <w:t xml:space="preserve"> </w:t>
      </w:r>
      <w:r>
        <w:t>com</w:t>
      </w:r>
      <w:r>
        <w:rPr>
          <w:spacing w:val="24"/>
        </w:rPr>
        <w:t xml:space="preserve"> </w:t>
      </w:r>
      <w:r>
        <w:t>organizações</w:t>
      </w:r>
      <w:r>
        <w:rPr>
          <w:spacing w:val="23"/>
        </w:rPr>
        <w:t xml:space="preserve"> </w:t>
      </w:r>
      <w:r>
        <w:t>da</w:t>
      </w:r>
      <w:r>
        <w:rPr>
          <w:spacing w:val="26"/>
        </w:rPr>
        <w:t xml:space="preserve"> </w:t>
      </w:r>
      <w:r>
        <w:t>sociedade</w:t>
      </w:r>
      <w:r>
        <w:rPr>
          <w:spacing w:val="24"/>
        </w:rPr>
        <w:t xml:space="preserve"> </w:t>
      </w:r>
      <w:r>
        <w:t>civil</w:t>
      </w:r>
      <w:r>
        <w:rPr>
          <w:spacing w:val="24"/>
        </w:rPr>
        <w:t xml:space="preserve"> </w:t>
      </w:r>
      <w:r>
        <w:t>para</w:t>
      </w:r>
      <w:r>
        <w:rPr>
          <w:spacing w:val="26"/>
        </w:rPr>
        <w:t xml:space="preserve"> </w:t>
      </w:r>
      <w:r>
        <w:t>a</w:t>
      </w:r>
      <w:r>
        <w:rPr>
          <w:spacing w:val="26"/>
        </w:rPr>
        <w:t xml:space="preserve"> </w:t>
      </w:r>
      <w:r>
        <w:t>consecução</w:t>
      </w:r>
      <w:r>
        <w:rPr>
          <w:spacing w:val="26"/>
        </w:rPr>
        <w:t xml:space="preserve"> </w:t>
      </w:r>
      <w:r>
        <w:t>de</w:t>
      </w:r>
    </w:p>
    <w:p>
      <w:pPr>
        <w:spacing w:after="0" w:line="360" w:lineRule="auto"/>
        <w:jc w:val="both"/>
        <w:sectPr>
          <w:pgSz w:w="11910" w:h="16840"/>
          <w:pgMar w:top="1600" w:right="300" w:bottom="920" w:left="440" w:header="576" w:footer="733" w:gutter="0"/>
          <w:pgBorders>
            <w:top w:val="single" w:color="auto" w:sz="4" w:space="1"/>
            <w:left w:val="single" w:color="auto" w:sz="4" w:space="4"/>
            <w:bottom w:val="single" w:color="auto" w:sz="4" w:space="1"/>
            <w:right w:val="single" w:color="auto" w:sz="4" w:space="4"/>
          </w:pgBorders>
          <w:cols w:space="720" w:num="1"/>
        </w:sectPr>
      </w:pPr>
    </w:p>
    <w:p>
      <w:pPr>
        <w:pStyle w:val="8"/>
        <w:spacing w:before="84" w:line="360" w:lineRule="auto"/>
        <w:ind w:left="978"/>
        <w:rPr>
          <w:rFonts w:hint="default"/>
          <w:lang w:val="pt-BR"/>
        </w:rPr>
      </w:pPr>
      <w:r>
        <w:t>finalidades</w:t>
      </w:r>
      <w:r>
        <w:rPr>
          <w:spacing w:val="52"/>
        </w:rPr>
        <w:t xml:space="preserve"> </w:t>
      </w:r>
      <w:r>
        <w:t>de</w:t>
      </w:r>
      <w:r>
        <w:rPr>
          <w:spacing w:val="51"/>
        </w:rPr>
        <w:t xml:space="preserve"> </w:t>
      </w:r>
      <w:r>
        <w:t>interesse</w:t>
      </w:r>
      <w:r>
        <w:rPr>
          <w:spacing w:val="53"/>
        </w:rPr>
        <w:t xml:space="preserve"> </w:t>
      </w:r>
      <w:r>
        <w:t>público</w:t>
      </w:r>
      <w:r>
        <w:rPr>
          <w:spacing w:val="53"/>
        </w:rPr>
        <w:t xml:space="preserve"> </w:t>
      </w:r>
      <w:r>
        <w:t>e</w:t>
      </w:r>
      <w:r>
        <w:rPr>
          <w:spacing w:val="53"/>
        </w:rPr>
        <w:t xml:space="preserve"> </w:t>
      </w:r>
      <w:r>
        <w:t>recíproco</w:t>
      </w:r>
      <w:r>
        <w:rPr>
          <w:spacing w:val="53"/>
        </w:rPr>
        <w:t xml:space="preserve"> </w:t>
      </w:r>
      <w:r>
        <w:t>propostas</w:t>
      </w:r>
      <w:r>
        <w:rPr>
          <w:spacing w:val="50"/>
        </w:rPr>
        <w:t xml:space="preserve"> </w:t>
      </w:r>
      <w:r>
        <w:t>pela</w:t>
      </w:r>
      <w:r>
        <w:rPr>
          <w:spacing w:val="53"/>
        </w:rPr>
        <w:t xml:space="preserve"> </w:t>
      </w:r>
      <w:r>
        <w:t>administração</w:t>
      </w:r>
      <w:r>
        <w:rPr>
          <w:spacing w:val="53"/>
        </w:rPr>
        <w:t xml:space="preserve"> </w:t>
      </w:r>
      <w:r>
        <w:t>pública</w:t>
      </w:r>
      <w:r>
        <w:rPr>
          <w:spacing w:val="51"/>
        </w:rPr>
        <w:t xml:space="preserve"> </w:t>
      </w:r>
      <w:r>
        <w:t>que</w:t>
      </w:r>
      <w:r>
        <w:rPr>
          <w:spacing w:val="-64"/>
        </w:rPr>
        <w:t xml:space="preserve"> </w:t>
      </w:r>
      <w:r>
        <w:t>envolvam</w:t>
      </w:r>
      <w:r>
        <w:rPr>
          <w:spacing w:val="-2"/>
        </w:rPr>
        <w:t xml:space="preserve"> </w:t>
      </w:r>
      <w:r>
        <w:t>a</w:t>
      </w:r>
      <w:r>
        <w:rPr>
          <w:spacing w:val="1"/>
        </w:rPr>
        <w:t xml:space="preserve"> </w:t>
      </w:r>
      <w:r>
        <w:t>transferência</w:t>
      </w:r>
      <w:r>
        <w:rPr>
          <w:spacing w:val="-1"/>
        </w:rPr>
        <w:t xml:space="preserve"> </w:t>
      </w:r>
      <w:r>
        <w:t>de</w:t>
      </w:r>
      <w:r>
        <w:rPr>
          <w:spacing w:val="-2"/>
        </w:rPr>
        <w:t xml:space="preserve"> </w:t>
      </w:r>
      <w:r>
        <w:t>recursos</w:t>
      </w:r>
      <w:r>
        <w:rPr>
          <w:spacing w:val="-2"/>
        </w:rPr>
        <w:t xml:space="preserve"> </w:t>
      </w:r>
      <w:r>
        <w:t>financeiros.</w:t>
      </w:r>
      <w:r>
        <w:rPr>
          <w:rFonts w:hint="default"/>
          <w:lang w:val="pt-BR"/>
        </w:rPr>
        <w:t xml:space="preserve"> </w:t>
      </w:r>
    </w:p>
    <w:p>
      <w:pPr>
        <w:pStyle w:val="8"/>
        <w:spacing w:before="84" w:line="360" w:lineRule="auto"/>
        <w:ind w:left="978"/>
        <w:rPr>
          <w:rFonts w:hint="default"/>
          <w:lang w:val="pt-BR"/>
        </w:rPr>
      </w:pPr>
      <w:r>
        <w:rPr>
          <w:rFonts w:hint="default"/>
          <w:b/>
          <w:bCs/>
          <w:lang w:val="pt-BR"/>
        </w:rPr>
        <w:t>Característica:</w:t>
      </w:r>
      <w:r>
        <w:rPr>
          <w:rFonts w:hint="default"/>
          <w:lang w:val="pt-BR"/>
        </w:rPr>
        <w:t xml:space="preserve"> As diretrizes da parceria previamente definidas pelo Governo, através do Termo de Referência, oriunda da Secretaria. </w:t>
      </w:r>
    </w:p>
    <w:p>
      <w:pPr>
        <w:pStyle w:val="8"/>
        <w:spacing w:before="84" w:line="360" w:lineRule="auto"/>
        <w:ind w:left="978"/>
        <w:rPr>
          <w:rFonts w:hint="default"/>
          <w:lang w:val="pt-BR"/>
        </w:rPr>
      </w:pPr>
      <w:r>
        <w:rPr>
          <w:rFonts w:hint="default"/>
          <w:b/>
          <w:bCs/>
          <w:lang w:val="pt-BR"/>
        </w:rPr>
        <w:t>Forma de Seleção:</w:t>
      </w:r>
      <w:r>
        <w:rPr>
          <w:rFonts w:hint="default"/>
          <w:lang w:val="pt-BR"/>
        </w:rPr>
        <w:t xml:space="preserve"> Prévia, via chamamento público </w:t>
      </w:r>
    </w:p>
    <w:p>
      <w:pPr>
        <w:pStyle w:val="2"/>
        <w:numPr>
          <w:ilvl w:val="1"/>
          <w:numId w:val="3"/>
        </w:numPr>
        <w:tabs>
          <w:tab w:val="left" w:pos="1686"/>
          <w:tab w:val="left" w:pos="1687"/>
        </w:tabs>
        <w:spacing w:before="65" w:after="0" w:line="240" w:lineRule="auto"/>
        <w:ind w:left="1889" w:leftChars="0" w:right="0" w:hanging="709" w:firstLineChars="0"/>
        <w:jc w:val="left"/>
      </w:pPr>
      <w:bookmarkStart w:id="5" w:name="_TOC_250043"/>
      <w:r>
        <w:rPr>
          <w:rFonts w:ascii="Times New Roman"/>
          <w:sz w:val="40"/>
        </w:rPr>
        <w:t>T</w:t>
      </w:r>
      <w:r>
        <w:t>ermo</w:t>
      </w:r>
      <w:r>
        <w:rPr>
          <w:spacing w:val="-11"/>
        </w:rPr>
        <w:t xml:space="preserve"> </w:t>
      </w:r>
      <w:r>
        <w:t>de</w:t>
      </w:r>
      <w:r>
        <w:rPr>
          <w:spacing w:val="-12"/>
        </w:rPr>
        <w:t xml:space="preserve"> </w:t>
      </w:r>
      <w:bookmarkEnd w:id="5"/>
      <w:r>
        <w:t>Fomento:</w:t>
      </w:r>
    </w:p>
    <w:p>
      <w:pPr>
        <w:pStyle w:val="8"/>
        <w:spacing w:before="267" w:line="360" w:lineRule="auto"/>
        <w:ind w:left="978" w:right="509" w:firstLine="708"/>
        <w:jc w:val="both"/>
      </w:pPr>
      <w:r>
        <w:rPr>
          <w:rFonts w:ascii="Arial" w:hAnsi="Arial"/>
          <w:b/>
        </w:rPr>
        <w:t>I</w:t>
      </w:r>
      <w:r>
        <w:t>nstrumento por meio do qual são formalizadas as Parcerias estabelecidas pela</w:t>
      </w:r>
      <w:r>
        <w:rPr>
          <w:spacing w:val="1"/>
        </w:rPr>
        <w:t xml:space="preserve"> </w:t>
      </w:r>
      <w:r>
        <w:t>administração</w:t>
      </w:r>
      <w:r>
        <w:rPr>
          <w:spacing w:val="1"/>
        </w:rPr>
        <w:t xml:space="preserve"> </w:t>
      </w:r>
      <w:r>
        <w:t>pública</w:t>
      </w:r>
      <w:r>
        <w:rPr>
          <w:spacing w:val="1"/>
        </w:rPr>
        <w:t xml:space="preserve"> </w:t>
      </w:r>
      <w:r>
        <w:t>com</w:t>
      </w:r>
      <w:r>
        <w:rPr>
          <w:spacing w:val="1"/>
        </w:rPr>
        <w:t xml:space="preserve"> </w:t>
      </w:r>
      <w:r>
        <w:t>organizações</w:t>
      </w:r>
      <w:r>
        <w:rPr>
          <w:spacing w:val="1"/>
        </w:rPr>
        <w:t xml:space="preserve"> </w:t>
      </w:r>
      <w:r>
        <w:t>da</w:t>
      </w:r>
      <w:r>
        <w:rPr>
          <w:spacing w:val="1"/>
        </w:rPr>
        <w:t xml:space="preserve"> </w:t>
      </w:r>
      <w:r>
        <w:t>sociedade</w:t>
      </w:r>
      <w:r>
        <w:rPr>
          <w:spacing w:val="1"/>
        </w:rPr>
        <w:t xml:space="preserve"> </w:t>
      </w:r>
      <w:r>
        <w:t>civil</w:t>
      </w:r>
      <w:r>
        <w:rPr>
          <w:spacing w:val="1"/>
        </w:rPr>
        <w:t xml:space="preserve"> </w:t>
      </w:r>
      <w:r>
        <w:t>para</w:t>
      </w:r>
      <w:r>
        <w:rPr>
          <w:spacing w:val="1"/>
        </w:rPr>
        <w:t xml:space="preserve"> </w:t>
      </w:r>
      <w:r>
        <w:t>a</w:t>
      </w:r>
      <w:r>
        <w:rPr>
          <w:spacing w:val="1"/>
        </w:rPr>
        <w:t xml:space="preserve"> </w:t>
      </w:r>
      <w:r>
        <w:t>consecução</w:t>
      </w:r>
      <w:r>
        <w:rPr>
          <w:spacing w:val="1"/>
        </w:rPr>
        <w:t xml:space="preserve"> </w:t>
      </w:r>
      <w:r>
        <w:t>de</w:t>
      </w:r>
      <w:r>
        <w:rPr>
          <w:spacing w:val="1"/>
        </w:rPr>
        <w:t xml:space="preserve"> </w:t>
      </w:r>
      <w:r>
        <w:t>finalidades de interesse público e recíproco propostas pelas organizações da sociedade</w:t>
      </w:r>
      <w:r>
        <w:rPr>
          <w:spacing w:val="1"/>
        </w:rPr>
        <w:t xml:space="preserve"> </w:t>
      </w:r>
      <w:r>
        <w:t>civil, que</w:t>
      </w:r>
      <w:r>
        <w:rPr>
          <w:spacing w:val="-1"/>
        </w:rPr>
        <w:t xml:space="preserve"> </w:t>
      </w:r>
      <w:r>
        <w:t>envolvam</w:t>
      </w:r>
      <w:r>
        <w:rPr>
          <w:spacing w:val="-2"/>
        </w:rPr>
        <w:t xml:space="preserve"> </w:t>
      </w:r>
      <w:r>
        <w:t>a</w:t>
      </w:r>
      <w:r>
        <w:rPr>
          <w:spacing w:val="1"/>
        </w:rPr>
        <w:t xml:space="preserve"> </w:t>
      </w:r>
      <w:r>
        <w:t>transferência</w:t>
      </w:r>
      <w:r>
        <w:rPr>
          <w:spacing w:val="-1"/>
        </w:rPr>
        <w:t xml:space="preserve"> </w:t>
      </w:r>
      <w:r>
        <w:t>de recursos</w:t>
      </w:r>
      <w:r>
        <w:rPr>
          <w:spacing w:val="-2"/>
        </w:rPr>
        <w:t xml:space="preserve"> </w:t>
      </w:r>
      <w:r>
        <w:t>financeiros.</w:t>
      </w:r>
    </w:p>
    <w:p>
      <w:pPr>
        <w:pStyle w:val="8"/>
        <w:spacing w:before="84" w:line="360" w:lineRule="auto"/>
        <w:ind w:left="978"/>
        <w:rPr>
          <w:rFonts w:hint="default"/>
          <w:lang w:val="pt-BR"/>
        </w:rPr>
      </w:pPr>
      <w:r>
        <w:rPr>
          <w:rFonts w:hint="default"/>
          <w:b/>
          <w:bCs/>
          <w:lang w:val="pt-BR"/>
        </w:rPr>
        <w:t>Característica:</w:t>
      </w:r>
      <w:r>
        <w:rPr>
          <w:rFonts w:hint="default"/>
          <w:lang w:val="pt-BR"/>
        </w:rPr>
        <w:t xml:space="preserve"> Não delimitação das propostas. As OSCs podem sugerir projetos de atuação para determinado problema, proposto pela Administração Pública. </w:t>
      </w:r>
    </w:p>
    <w:p>
      <w:pPr>
        <w:pStyle w:val="8"/>
        <w:spacing w:before="84" w:line="360" w:lineRule="auto"/>
        <w:ind w:left="978"/>
        <w:rPr>
          <w:rFonts w:hint="default"/>
          <w:lang w:val="pt-BR"/>
        </w:rPr>
      </w:pPr>
      <w:r>
        <w:rPr>
          <w:rFonts w:hint="default"/>
          <w:b/>
          <w:bCs/>
          <w:lang w:val="pt-BR"/>
        </w:rPr>
        <w:t>Forma de Seleção:</w:t>
      </w:r>
      <w:r>
        <w:rPr>
          <w:rFonts w:hint="default"/>
          <w:lang w:val="pt-BR"/>
        </w:rPr>
        <w:t xml:space="preserve"> Prévia, via chamamento público </w:t>
      </w:r>
    </w:p>
    <w:p>
      <w:pPr>
        <w:pStyle w:val="2"/>
        <w:numPr>
          <w:ilvl w:val="1"/>
          <w:numId w:val="3"/>
        </w:numPr>
        <w:tabs>
          <w:tab w:val="left" w:pos="1545"/>
        </w:tabs>
        <w:spacing w:before="65" w:after="0" w:line="240" w:lineRule="auto"/>
        <w:ind w:left="1747" w:leftChars="0" w:right="0" w:hanging="567" w:firstLineChars="0"/>
        <w:jc w:val="left"/>
      </w:pPr>
      <w:bookmarkStart w:id="6" w:name="_TOC_250042"/>
      <w:r>
        <w:rPr>
          <w:rFonts w:ascii="Times New Roman" w:hAnsi="Times New Roman"/>
          <w:sz w:val="40"/>
        </w:rPr>
        <w:t>A</w:t>
      </w:r>
      <w:bookmarkEnd w:id="6"/>
      <w:r>
        <w:t>cordo de Cooperação:</w:t>
      </w:r>
    </w:p>
    <w:p>
      <w:pPr>
        <w:pStyle w:val="8"/>
        <w:spacing w:before="267" w:line="360" w:lineRule="auto"/>
        <w:ind w:left="978" w:right="506" w:firstLine="708"/>
        <w:jc w:val="both"/>
      </w:pPr>
      <w:r>
        <w:rPr>
          <w:rFonts w:ascii="Arial" w:hAnsi="Arial"/>
          <w:b/>
        </w:rPr>
        <w:t>I</w:t>
      </w:r>
      <w:r>
        <w:t>nstrumento por meio do qual são formalizadas as Parcerias estabelecidas pela</w:t>
      </w:r>
      <w:r>
        <w:rPr>
          <w:spacing w:val="1"/>
        </w:rPr>
        <w:t xml:space="preserve"> </w:t>
      </w:r>
      <w:r>
        <w:t>administração</w:t>
      </w:r>
      <w:r>
        <w:rPr>
          <w:spacing w:val="1"/>
        </w:rPr>
        <w:t xml:space="preserve"> </w:t>
      </w:r>
      <w:r>
        <w:t>pública</w:t>
      </w:r>
      <w:r>
        <w:rPr>
          <w:spacing w:val="1"/>
        </w:rPr>
        <w:t xml:space="preserve"> </w:t>
      </w:r>
      <w:r>
        <w:t>com</w:t>
      </w:r>
      <w:r>
        <w:rPr>
          <w:spacing w:val="1"/>
        </w:rPr>
        <w:t xml:space="preserve"> </w:t>
      </w:r>
      <w:r>
        <w:t>organizações</w:t>
      </w:r>
      <w:r>
        <w:rPr>
          <w:spacing w:val="1"/>
        </w:rPr>
        <w:t xml:space="preserve"> </w:t>
      </w:r>
      <w:r>
        <w:t>da</w:t>
      </w:r>
      <w:r>
        <w:rPr>
          <w:spacing w:val="1"/>
        </w:rPr>
        <w:t xml:space="preserve"> </w:t>
      </w:r>
      <w:r>
        <w:t>sociedade</w:t>
      </w:r>
      <w:r>
        <w:rPr>
          <w:spacing w:val="1"/>
        </w:rPr>
        <w:t xml:space="preserve"> </w:t>
      </w:r>
      <w:r>
        <w:t>civil</w:t>
      </w:r>
      <w:r>
        <w:rPr>
          <w:spacing w:val="1"/>
        </w:rPr>
        <w:t xml:space="preserve"> </w:t>
      </w:r>
      <w:r>
        <w:t>para</w:t>
      </w:r>
      <w:r>
        <w:rPr>
          <w:spacing w:val="1"/>
        </w:rPr>
        <w:t xml:space="preserve"> </w:t>
      </w:r>
      <w:r>
        <w:t>a</w:t>
      </w:r>
      <w:r>
        <w:rPr>
          <w:spacing w:val="1"/>
        </w:rPr>
        <w:t xml:space="preserve"> </w:t>
      </w:r>
      <w:r>
        <w:t>consecução</w:t>
      </w:r>
      <w:r>
        <w:rPr>
          <w:spacing w:val="1"/>
        </w:rPr>
        <w:t xml:space="preserve"> </w:t>
      </w:r>
      <w:r>
        <w:t>de</w:t>
      </w:r>
      <w:r>
        <w:rPr>
          <w:spacing w:val="1"/>
        </w:rPr>
        <w:t xml:space="preserve"> </w:t>
      </w:r>
      <w:r>
        <w:t xml:space="preserve">finalidades de interesse público e recíproco que </w:t>
      </w:r>
      <w:r>
        <w:rPr>
          <w:b/>
          <w:bCs/>
        </w:rPr>
        <w:t>não</w:t>
      </w:r>
      <w:r>
        <w:t xml:space="preserve"> envolvam a transferência de recursos</w:t>
      </w:r>
      <w:r>
        <w:rPr>
          <w:spacing w:val="1"/>
        </w:rPr>
        <w:t xml:space="preserve"> </w:t>
      </w:r>
      <w:r>
        <w:t>financeiros.</w:t>
      </w:r>
    </w:p>
    <w:p>
      <w:pPr>
        <w:pStyle w:val="2"/>
        <w:numPr>
          <w:ilvl w:val="1"/>
          <w:numId w:val="3"/>
        </w:numPr>
        <w:tabs>
          <w:tab w:val="left" w:pos="1545"/>
        </w:tabs>
        <w:spacing w:before="66" w:after="0" w:line="240" w:lineRule="auto"/>
        <w:ind w:left="1747" w:leftChars="0" w:right="0" w:hanging="567" w:firstLineChars="0"/>
        <w:jc w:val="left"/>
      </w:pPr>
      <w:bookmarkStart w:id="7" w:name="_TOC_250041"/>
      <w:r>
        <w:rPr>
          <w:rFonts w:ascii="Times New Roman"/>
          <w:sz w:val="40"/>
        </w:rPr>
        <w:t>D</w:t>
      </w:r>
      <w:bookmarkEnd w:id="7"/>
      <w:r>
        <w:t>irigente:</w:t>
      </w:r>
    </w:p>
    <w:p>
      <w:pPr>
        <w:pStyle w:val="8"/>
        <w:spacing w:before="266" w:line="360" w:lineRule="auto"/>
        <w:ind w:left="978" w:right="504" w:firstLine="708"/>
        <w:jc w:val="both"/>
      </w:pPr>
      <w:r>
        <w:t>Pessoa que detenha poderes de administração, gestão ou controle da organização</w:t>
      </w:r>
      <w:r>
        <w:rPr>
          <w:spacing w:val="1"/>
        </w:rPr>
        <w:t xml:space="preserve"> </w:t>
      </w:r>
      <w:r>
        <w:t>da sociedade civil, habilitada a assinar termo de colaboração, termo de fomento ou acordo</w:t>
      </w:r>
      <w:r>
        <w:rPr>
          <w:spacing w:val="-64"/>
        </w:rPr>
        <w:t xml:space="preserve"> </w:t>
      </w:r>
      <w:r>
        <w:t>de</w:t>
      </w:r>
      <w:r>
        <w:rPr>
          <w:spacing w:val="1"/>
        </w:rPr>
        <w:t xml:space="preserve"> </w:t>
      </w:r>
      <w:r>
        <w:t>cooperação</w:t>
      </w:r>
      <w:r>
        <w:rPr>
          <w:spacing w:val="1"/>
        </w:rPr>
        <w:t xml:space="preserve"> </w:t>
      </w:r>
      <w:r>
        <w:t>com</w:t>
      </w:r>
      <w:r>
        <w:rPr>
          <w:spacing w:val="1"/>
        </w:rPr>
        <w:t xml:space="preserve"> </w:t>
      </w:r>
      <w:r>
        <w:t>a</w:t>
      </w:r>
      <w:r>
        <w:rPr>
          <w:spacing w:val="1"/>
        </w:rPr>
        <w:t xml:space="preserve"> </w:t>
      </w:r>
      <w:r>
        <w:t>administração</w:t>
      </w:r>
      <w:r>
        <w:rPr>
          <w:spacing w:val="1"/>
        </w:rPr>
        <w:t xml:space="preserve"> </w:t>
      </w:r>
      <w:r>
        <w:t>pública</w:t>
      </w:r>
      <w:r>
        <w:rPr>
          <w:spacing w:val="1"/>
        </w:rPr>
        <w:t xml:space="preserve"> </w:t>
      </w:r>
      <w:r>
        <w:t>para</w:t>
      </w:r>
      <w:r>
        <w:rPr>
          <w:spacing w:val="1"/>
        </w:rPr>
        <w:t xml:space="preserve"> </w:t>
      </w:r>
      <w:r>
        <w:t>a</w:t>
      </w:r>
      <w:r>
        <w:rPr>
          <w:spacing w:val="1"/>
        </w:rPr>
        <w:t xml:space="preserve"> </w:t>
      </w:r>
      <w:r>
        <w:t>consecução</w:t>
      </w:r>
      <w:r>
        <w:rPr>
          <w:spacing w:val="1"/>
        </w:rPr>
        <w:t xml:space="preserve"> </w:t>
      </w:r>
      <w:r>
        <w:t>de</w:t>
      </w:r>
      <w:r>
        <w:rPr>
          <w:spacing w:val="1"/>
        </w:rPr>
        <w:t xml:space="preserve"> </w:t>
      </w:r>
      <w:r>
        <w:t>finalidades</w:t>
      </w:r>
      <w:r>
        <w:rPr>
          <w:spacing w:val="66"/>
        </w:rPr>
        <w:t xml:space="preserve"> </w:t>
      </w:r>
      <w:r>
        <w:t>de</w:t>
      </w:r>
      <w:r>
        <w:rPr>
          <w:spacing w:val="1"/>
        </w:rPr>
        <w:t xml:space="preserve"> </w:t>
      </w:r>
      <w:r>
        <w:t>interesse</w:t>
      </w:r>
      <w:r>
        <w:rPr>
          <w:spacing w:val="-3"/>
        </w:rPr>
        <w:t xml:space="preserve"> </w:t>
      </w:r>
      <w:r>
        <w:t>público e</w:t>
      </w:r>
      <w:r>
        <w:rPr>
          <w:spacing w:val="-2"/>
        </w:rPr>
        <w:t xml:space="preserve"> </w:t>
      </w:r>
      <w:r>
        <w:t>recíproco, ainda</w:t>
      </w:r>
      <w:r>
        <w:rPr>
          <w:spacing w:val="-2"/>
        </w:rPr>
        <w:t xml:space="preserve"> </w:t>
      </w:r>
      <w:r>
        <w:t>que delegue</w:t>
      </w:r>
      <w:r>
        <w:rPr>
          <w:spacing w:val="-2"/>
        </w:rPr>
        <w:t xml:space="preserve"> </w:t>
      </w:r>
      <w:r>
        <w:t>essa competência</w:t>
      </w:r>
      <w:r>
        <w:rPr>
          <w:spacing w:val="-2"/>
        </w:rPr>
        <w:t xml:space="preserve"> </w:t>
      </w:r>
      <w:r>
        <w:t>a</w:t>
      </w:r>
      <w:r>
        <w:rPr>
          <w:spacing w:val="-2"/>
        </w:rPr>
        <w:t xml:space="preserve"> </w:t>
      </w:r>
      <w:r>
        <w:t>terceiros.</w:t>
      </w:r>
    </w:p>
    <w:p>
      <w:pPr>
        <w:pStyle w:val="2"/>
        <w:numPr>
          <w:ilvl w:val="1"/>
          <w:numId w:val="3"/>
        </w:numPr>
        <w:tabs>
          <w:tab w:val="left" w:pos="1545"/>
        </w:tabs>
        <w:spacing w:before="66" w:after="0" w:line="240" w:lineRule="auto"/>
        <w:ind w:left="1747" w:leftChars="0" w:right="0" w:hanging="567" w:firstLineChars="0"/>
        <w:jc w:val="left"/>
      </w:pPr>
      <w:bookmarkStart w:id="8" w:name="_TOC_250040"/>
      <w:r>
        <w:rPr>
          <w:rFonts w:ascii="Times New Roman" w:hAnsi="Times New Roman"/>
          <w:sz w:val="40"/>
        </w:rPr>
        <w:t>A</w:t>
      </w:r>
      <w:r>
        <w:t>dministrador</w:t>
      </w:r>
      <w:r>
        <w:rPr>
          <w:spacing w:val="-1"/>
        </w:rPr>
        <w:t xml:space="preserve"> </w:t>
      </w:r>
      <w:bookmarkEnd w:id="8"/>
      <w:r>
        <w:t>Público:</w:t>
      </w:r>
    </w:p>
    <w:p>
      <w:pPr>
        <w:pStyle w:val="8"/>
        <w:spacing w:before="266" w:line="360" w:lineRule="auto"/>
        <w:ind w:left="978" w:right="509" w:firstLine="708"/>
        <w:jc w:val="both"/>
      </w:pPr>
      <w:r>
        <w:t>Agente público revestido de competência para assinar termo de colaboração, termo</w:t>
      </w:r>
      <w:r>
        <w:rPr>
          <w:spacing w:val="-64"/>
        </w:rPr>
        <w:t xml:space="preserve"> </w:t>
      </w:r>
      <w:r>
        <w:t>de</w:t>
      </w:r>
      <w:r>
        <w:rPr>
          <w:spacing w:val="1"/>
        </w:rPr>
        <w:t xml:space="preserve"> </w:t>
      </w:r>
      <w:r>
        <w:t>fomento</w:t>
      </w:r>
      <w:r>
        <w:rPr>
          <w:spacing w:val="1"/>
        </w:rPr>
        <w:t xml:space="preserve"> </w:t>
      </w:r>
      <w:r>
        <w:t>ou</w:t>
      </w:r>
      <w:r>
        <w:rPr>
          <w:spacing w:val="1"/>
        </w:rPr>
        <w:t xml:space="preserve"> </w:t>
      </w:r>
      <w:r>
        <w:t>acordo</w:t>
      </w:r>
      <w:r>
        <w:rPr>
          <w:spacing w:val="1"/>
        </w:rPr>
        <w:t xml:space="preserve"> </w:t>
      </w:r>
      <w:r>
        <w:t>de</w:t>
      </w:r>
      <w:r>
        <w:rPr>
          <w:spacing w:val="1"/>
        </w:rPr>
        <w:t xml:space="preserve"> </w:t>
      </w:r>
      <w:r>
        <w:t>cooperação</w:t>
      </w:r>
      <w:r>
        <w:rPr>
          <w:spacing w:val="1"/>
        </w:rPr>
        <w:t xml:space="preserve"> </w:t>
      </w:r>
      <w:r>
        <w:t>com</w:t>
      </w:r>
      <w:r>
        <w:rPr>
          <w:spacing w:val="1"/>
        </w:rPr>
        <w:t xml:space="preserve"> </w:t>
      </w:r>
      <w:r>
        <w:t>organização</w:t>
      </w:r>
      <w:r>
        <w:rPr>
          <w:spacing w:val="1"/>
        </w:rPr>
        <w:t xml:space="preserve"> </w:t>
      </w:r>
      <w:r>
        <w:t>da</w:t>
      </w:r>
      <w:r>
        <w:rPr>
          <w:spacing w:val="1"/>
        </w:rPr>
        <w:t xml:space="preserve"> </w:t>
      </w:r>
      <w:r>
        <w:t>sociedade</w:t>
      </w:r>
      <w:r>
        <w:rPr>
          <w:spacing w:val="1"/>
        </w:rPr>
        <w:t xml:space="preserve"> </w:t>
      </w:r>
      <w:r>
        <w:t>civil</w:t>
      </w:r>
      <w:r>
        <w:rPr>
          <w:spacing w:val="1"/>
        </w:rPr>
        <w:t xml:space="preserve"> </w:t>
      </w:r>
      <w:r>
        <w:t>para</w:t>
      </w:r>
      <w:r>
        <w:rPr>
          <w:spacing w:val="1"/>
        </w:rPr>
        <w:t xml:space="preserve"> </w:t>
      </w:r>
      <w:r>
        <w:t>a</w:t>
      </w:r>
      <w:r>
        <w:rPr>
          <w:spacing w:val="1"/>
        </w:rPr>
        <w:t xml:space="preserve"> </w:t>
      </w:r>
      <w:r>
        <w:t>consecução de finalidades de interesse público e recíproco, ainda que delegue essa</w:t>
      </w:r>
      <w:r>
        <w:rPr>
          <w:spacing w:val="1"/>
        </w:rPr>
        <w:t xml:space="preserve"> </w:t>
      </w:r>
      <w:r>
        <w:t>competência</w:t>
      </w:r>
      <w:r>
        <w:rPr>
          <w:spacing w:val="-2"/>
        </w:rPr>
        <w:t xml:space="preserve"> </w:t>
      </w:r>
      <w:r>
        <w:t>a</w:t>
      </w:r>
      <w:r>
        <w:rPr>
          <w:spacing w:val="1"/>
        </w:rPr>
        <w:t xml:space="preserve"> </w:t>
      </w:r>
      <w:r>
        <w:t>terceiros.</w:t>
      </w:r>
    </w:p>
    <w:p>
      <w:pPr>
        <w:pStyle w:val="8"/>
        <w:spacing w:before="266" w:line="360" w:lineRule="auto"/>
        <w:ind w:left="978" w:right="509" w:firstLine="708"/>
        <w:jc w:val="both"/>
      </w:pPr>
    </w:p>
    <w:p>
      <w:pPr>
        <w:pStyle w:val="2"/>
        <w:numPr>
          <w:ilvl w:val="1"/>
          <w:numId w:val="3"/>
        </w:numPr>
        <w:tabs>
          <w:tab w:val="left" w:pos="1545"/>
        </w:tabs>
        <w:spacing w:before="64" w:after="0" w:line="240" w:lineRule="auto"/>
        <w:ind w:left="1747" w:leftChars="0" w:right="0" w:hanging="567" w:firstLineChars="0"/>
        <w:jc w:val="left"/>
      </w:pPr>
      <w:bookmarkStart w:id="9" w:name="_TOC_250039"/>
      <w:r>
        <w:rPr>
          <w:rFonts w:ascii="Times New Roman"/>
          <w:sz w:val="40"/>
        </w:rPr>
        <w:t>G</w:t>
      </w:r>
      <w:r>
        <w:t>estor</w:t>
      </w:r>
      <w:r>
        <w:rPr>
          <w:rFonts w:hint="default"/>
          <w:lang w:val="pt-BR"/>
        </w:rPr>
        <w:t xml:space="preserve"> Administrativo </w:t>
      </w:r>
      <w:r>
        <w:t>da</w:t>
      </w:r>
      <w:r>
        <w:rPr>
          <w:spacing w:val="-13"/>
        </w:rPr>
        <w:t xml:space="preserve"> </w:t>
      </w:r>
      <w:bookmarkEnd w:id="9"/>
      <w:r>
        <w:t>Parceria:</w:t>
      </w:r>
    </w:p>
    <w:p>
      <w:pPr>
        <w:pStyle w:val="8"/>
        <w:spacing w:before="266" w:line="360" w:lineRule="auto"/>
        <w:ind w:left="978" w:right="509" w:firstLine="708"/>
        <w:jc w:val="both"/>
      </w:pPr>
      <w:r>
        <w:t>Agente</w:t>
      </w:r>
      <w:r>
        <w:rPr>
          <w:spacing w:val="20"/>
        </w:rPr>
        <w:t xml:space="preserve"> </w:t>
      </w:r>
      <w:r>
        <w:t>público</w:t>
      </w:r>
      <w:r>
        <w:rPr>
          <w:spacing w:val="23"/>
        </w:rPr>
        <w:t xml:space="preserve"> </w:t>
      </w:r>
      <w:r>
        <w:t>responsável</w:t>
      </w:r>
      <w:r>
        <w:rPr>
          <w:spacing w:val="23"/>
        </w:rPr>
        <w:t xml:space="preserve"> </w:t>
      </w:r>
      <w:r>
        <w:t>pela</w:t>
      </w:r>
      <w:r>
        <w:rPr>
          <w:spacing w:val="23"/>
        </w:rPr>
        <w:t xml:space="preserve"> </w:t>
      </w:r>
      <w:r>
        <w:t>gestão</w:t>
      </w:r>
      <w:r>
        <w:rPr>
          <w:spacing w:val="22"/>
        </w:rPr>
        <w:t xml:space="preserve"> </w:t>
      </w:r>
      <w:r>
        <w:t>de</w:t>
      </w:r>
      <w:r>
        <w:rPr>
          <w:spacing w:val="23"/>
        </w:rPr>
        <w:t xml:space="preserve"> </w:t>
      </w:r>
      <w:r>
        <w:t>Parceria</w:t>
      </w:r>
      <w:r>
        <w:rPr>
          <w:spacing w:val="22"/>
        </w:rPr>
        <w:t xml:space="preserve"> </w:t>
      </w:r>
      <w:r>
        <w:t>celebrada</w:t>
      </w:r>
      <w:r>
        <w:rPr>
          <w:spacing w:val="21"/>
        </w:rPr>
        <w:t xml:space="preserve"> </w:t>
      </w:r>
      <w:r>
        <w:t>por</w:t>
      </w:r>
      <w:r>
        <w:rPr>
          <w:spacing w:val="24"/>
        </w:rPr>
        <w:t xml:space="preserve"> </w:t>
      </w:r>
      <w:r>
        <w:t>meio</w:t>
      </w:r>
      <w:r>
        <w:rPr>
          <w:spacing w:val="22"/>
        </w:rPr>
        <w:t xml:space="preserve"> </w:t>
      </w:r>
      <w:r>
        <w:t>de</w:t>
      </w:r>
      <w:r>
        <w:rPr>
          <w:spacing w:val="21"/>
        </w:rPr>
        <w:t xml:space="preserve"> </w:t>
      </w:r>
      <w:r>
        <w:t>termo</w:t>
      </w:r>
      <w:r>
        <w:rPr>
          <w:spacing w:val="-65"/>
        </w:rPr>
        <w:t xml:space="preserve"> </w:t>
      </w:r>
      <w:r>
        <w:t>de</w:t>
      </w:r>
      <w:r>
        <w:rPr>
          <w:spacing w:val="1"/>
        </w:rPr>
        <w:t xml:space="preserve"> </w:t>
      </w:r>
      <w:r>
        <w:t>colaboração,</w:t>
      </w:r>
      <w:r>
        <w:rPr>
          <w:spacing w:val="1"/>
        </w:rPr>
        <w:t xml:space="preserve"> </w:t>
      </w:r>
      <w:r>
        <w:t>termo</w:t>
      </w:r>
      <w:r>
        <w:rPr>
          <w:spacing w:val="1"/>
        </w:rPr>
        <w:t xml:space="preserve"> </w:t>
      </w:r>
      <w:r>
        <w:t>de</w:t>
      </w:r>
      <w:r>
        <w:rPr>
          <w:spacing w:val="1"/>
        </w:rPr>
        <w:t xml:space="preserve"> </w:t>
      </w:r>
      <w:r>
        <w:t>fomento</w:t>
      </w:r>
      <w:r>
        <w:rPr>
          <w:spacing w:val="1"/>
        </w:rPr>
        <w:t xml:space="preserve"> </w:t>
      </w:r>
      <w:r>
        <w:t>ou</w:t>
      </w:r>
      <w:r>
        <w:rPr>
          <w:spacing w:val="1"/>
        </w:rPr>
        <w:t xml:space="preserve"> </w:t>
      </w:r>
      <w:r>
        <w:t>acordos</w:t>
      </w:r>
      <w:r>
        <w:rPr>
          <w:spacing w:val="1"/>
        </w:rPr>
        <w:t xml:space="preserve"> </w:t>
      </w:r>
      <w:r>
        <w:t>de</w:t>
      </w:r>
      <w:r>
        <w:rPr>
          <w:spacing w:val="1"/>
        </w:rPr>
        <w:t xml:space="preserve"> </w:t>
      </w:r>
      <w:r>
        <w:t>cooperação,</w:t>
      </w:r>
      <w:r>
        <w:rPr>
          <w:spacing w:val="1"/>
        </w:rPr>
        <w:t xml:space="preserve"> </w:t>
      </w:r>
      <w:r>
        <w:t>designado</w:t>
      </w:r>
      <w:r>
        <w:rPr>
          <w:spacing w:val="1"/>
        </w:rPr>
        <w:t xml:space="preserve"> </w:t>
      </w:r>
      <w:r>
        <w:t>por</w:t>
      </w:r>
      <w:r>
        <w:rPr>
          <w:spacing w:val="66"/>
        </w:rPr>
        <w:t xml:space="preserve"> </w:t>
      </w:r>
      <w:r>
        <w:t>ato</w:t>
      </w:r>
      <w:r>
        <w:rPr>
          <w:spacing w:val="1"/>
        </w:rPr>
        <w:t xml:space="preserve"> </w:t>
      </w:r>
      <w:r>
        <w:t>publicado</w:t>
      </w:r>
      <w:r>
        <w:rPr>
          <w:spacing w:val="-3"/>
        </w:rPr>
        <w:t xml:space="preserve"> </w:t>
      </w:r>
      <w:r>
        <w:t>em</w:t>
      </w:r>
      <w:r>
        <w:rPr>
          <w:spacing w:val="-4"/>
        </w:rPr>
        <w:t xml:space="preserve"> </w:t>
      </w:r>
      <w:r>
        <w:t>meio oficial</w:t>
      </w:r>
      <w:r>
        <w:rPr>
          <w:spacing w:val="-4"/>
        </w:rPr>
        <w:t xml:space="preserve"> </w:t>
      </w:r>
      <w:r>
        <w:t>de</w:t>
      </w:r>
      <w:r>
        <w:rPr>
          <w:spacing w:val="-2"/>
        </w:rPr>
        <w:t xml:space="preserve"> </w:t>
      </w:r>
      <w:r>
        <w:t>comunicação,</w:t>
      </w:r>
      <w:r>
        <w:rPr>
          <w:spacing w:val="-3"/>
        </w:rPr>
        <w:t xml:space="preserve"> </w:t>
      </w:r>
      <w:r>
        <w:t>com</w:t>
      </w:r>
      <w:r>
        <w:rPr>
          <w:spacing w:val="-2"/>
        </w:rPr>
        <w:t xml:space="preserve"> </w:t>
      </w:r>
      <w:r>
        <w:t>poderes</w:t>
      </w:r>
      <w:r>
        <w:rPr>
          <w:spacing w:val="-3"/>
        </w:rPr>
        <w:t xml:space="preserve"> </w:t>
      </w:r>
      <w:r>
        <w:t>de</w:t>
      </w:r>
      <w:r>
        <w:rPr>
          <w:spacing w:val="-2"/>
        </w:rPr>
        <w:t xml:space="preserve"> </w:t>
      </w:r>
      <w:r>
        <w:t>controle</w:t>
      </w:r>
      <w:r>
        <w:rPr>
          <w:spacing w:val="-2"/>
        </w:rPr>
        <w:t xml:space="preserve"> </w:t>
      </w:r>
      <w:r>
        <w:t>e fiscalização.</w:t>
      </w:r>
    </w:p>
    <w:p>
      <w:pPr>
        <w:pStyle w:val="2"/>
        <w:numPr>
          <w:ilvl w:val="1"/>
          <w:numId w:val="3"/>
        </w:numPr>
        <w:tabs>
          <w:tab w:val="left" w:pos="1545"/>
        </w:tabs>
        <w:spacing w:before="149" w:after="0" w:line="240" w:lineRule="auto"/>
        <w:ind w:left="1747" w:leftChars="0" w:right="0" w:hanging="567" w:firstLineChars="0"/>
        <w:jc w:val="left"/>
      </w:pPr>
      <w:bookmarkStart w:id="10" w:name="_TOC_250038"/>
      <w:r>
        <w:rPr>
          <w:rFonts w:ascii="Times New Roman"/>
          <w:sz w:val="40"/>
        </w:rPr>
        <w:t>G</w:t>
      </w:r>
      <w:r>
        <w:t>estor</w:t>
      </w:r>
      <w:r>
        <w:rPr>
          <w:spacing w:val="-11"/>
        </w:rPr>
        <w:t xml:space="preserve"> </w:t>
      </w:r>
      <w:r>
        <w:t>Financeiro</w:t>
      </w:r>
      <w:r>
        <w:rPr>
          <w:spacing w:val="-12"/>
        </w:rPr>
        <w:t xml:space="preserve"> </w:t>
      </w:r>
      <w:r>
        <w:t>da</w:t>
      </w:r>
      <w:r>
        <w:rPr>
          <w:spacing w:val="-10"/>
        </w:rPr>
        <w:t xml:space="preserve"> </w:t>
      </w:r>
      <w:bookmarkEnd w:id="10"/>
      <w:r>
        <w:t>Parceria:</w:t>
      </w:r>
    </w:p>
    <w:p/>
    <w:p>
      <w:pPr>
        <w:pStyle w:val="8"/>
        <w:spacing w:line="360" w:lineRule="auto"/>
        <w:ind w:left="978" w:right="511" w:firstLine="708"/>
        <w:jc w:val="both"/>
      </w:pPr>
      <w:r>
        <w:t>Agente público responsável pela análise financeira das Parcerias celebradas</w:t>
      </w:r>
      <w:r>
        <w:rPr>
          <w:spacing w:val="1"/>
        </w:rPr>
        <w:t xml:space="preserve"> </w:t>
      </w:r>
      <w:r>
        <w:t>por meio de termo de colaboração ou termo de fomento, designado por ato publicado em</w:t>
      </w:r>
      <w:r>
        <w:rPr>
          <w:spacing w:val="1"/>
        </w:rPr>
        <w:t xml:space="preserve"> </w:t>
      </w:r>
      <w:r>
        <w:t>meio</w:t>
      </w:r>
      <w:r>
        <w:rPr>
          <w:spacing w:val="-2"/>
        </w:rPr>
        <w:t xml:space="preserve"> </w:t>
      </w:r>
      <w:r>
        <w:t>oficial de</w:t>
      </w:r>
      <w:r>
        <w:rPr>
          <w:spacing w:val="-5"/>
        </w:rPr>
        <w:t xml:space="preserve"> </w:t>
      </w:r>
      <w:r>
        <w:t>comunicação,</w:t>
      </w:r>
      <w:r>
        <w:rPr>
          <w:spacing w:val="-2"/>
        </w:rPr>
        <w:t xml:space="preserve"> </w:t>
      </w:r>
      <w:r>
        <w:t>com</w:t>
      </w:r>
      <w:r>
        <w:rPr>
          <w:spacing w:val="-2"/>
        </w:rPr>
        <w:t xml:space="preserve"> </w:t>
      </w:r>
      <w:r>
        <w:t>poderes</w:t>
      </w:r>
      <w:r>
        <w:rPr>
          <w:spacing w:val="-2"/>
        </w:rPr>
        <w:t xml:space="preserve"> </w:t>
      </w:r>
      <w:r>
        <w:t>de</w:t>
      </w:r>
      <w:r>
        <w:rPr>
          <w:spacing w:val="-2"/>
        </w:rPr>
        <w:t xml:space="preserve"> </w:t>
      </w:r>
      <w:r>
        <w:t>controle</w:t>
      </w:r>
      <w:r>
        <w:rPr>
          <w:spacing w:val="1"/>
        </w:rPr>
        <w:t xml:space="preserve"> </w:t>
      </w:r>
      <w:r>
        <w:t>e</w:t>
      </w:r>
      <w:r>
        <w:rPr>
          <w:spacing w:val="-1"/>
        </w:rPr>
        <w:t xml:space="preserve"> </w:t>
      </w:r>
      <w:r>
        <w:t>fiscalização.A Administração Pública Municipal nomeará um Gestor Financeiro para todas as</w:t>
      </w:r>
      <w:r>
        <w:rPr>
          <w:spacing w:val="1"/>
        </w:rPr>
        <w:t xml:space="preserve"> </w:t>
      </w:r>
      <w:r>
        <w:t>Parcerias,</w:t>
      </w:r>
      <w:r>
        <w:rPr>
          <w:spacing w:val="-3"/>
        </w:rPr>
        <w:t xml:space="preserve"> </w:t>
      </w:r>
      <w:r>
        <w:t>com</w:t>
      </w:r>
      <w:r>
        <w:rPr>
          <w:spacing w:val="-3"/>
        </w:rPr>
        <w:t xml:space="preserve"> </w:t>
      </w:r>
      <w:r>
        <w:t>as seguintes atribuições:</w:t>
      </w:r>
    </w:p>
    <w:p>
      <w:pPr>
        <w:pStyle w:val="8"/>
        <w:spacing w:before="10"/>
        <w:rPr>
          <w:sz w:val="20"/>
        </w:rPr>
      </w:pPr>
    </w:p>
    <w:p>
      <w:pPr>
        <w:pStyle w:val="8"/>
        <w:spacing w:line="360" w:lineRule="auto"/>
        <w:ind w:left="978" w:right="507" w:firstLine="708"/>
        <w:jc w:val="both"/>
      </w:pPr>
      <w:r>
        <w:rPr>
          <w:rFonts w:ascii="Arial" w:hAnsi="Arial"/>
          <w:b/>
        </w:rPr>
        <w:t xml:space="preserve">I </w:t>
      </w:r>
      <w:r>
        <w:t>- emitir o relatório técnico de monitoramento e avaliação de execução financeira</w:t>
      </w:r>
      <w:r>
        <w:rPr>
          <w:spacing w:val="1"/>
        </w:rPr>
        <w:t xml:space="preserve"> </w:t>
      </w:r>
      <w:r>
        <w:t>das</w:t>
      </w:r>
      <w:r>
        <w:rPr>
          <w:spacing w:val="-3"/>
        </w:rPr>
        <w:t xml:space="preserve"> </w:t>
      </w:r>
      <w:r>
        <w:t>prestações de</w:t>
      </w:r>
      <w:r>
        <w:rPr>
          <w:spacing w:val="-4"/>
        </w:rPr>
        <w:t xml:space="preserve"> </w:t>
      </w:r>
      <w:r>
        <w:t>contas parciais</w:t>
      </w:r>
      <w:r>
        <w:rPr>
          <w:spacing w:val="-2"/>
        </w:rPr>
        <w:t xml:space="preserve"> </w:t>
      </w:r>
      <w:r>
        <w:t>e</w:t>
      </w:r>
      <w:r>
        <w:rPr>
          <w:spacing w:val="1"/>
        </w:rPr>
        <w:t xml:space="preserve"> </w:t>
      </w:r>
      <w:r>
        <w:t>final.</w:t>
      </w:r>
    </w:p>
    <w:p>
      <w:pPr>
        <w:pStyle w:val="8"/>
        <w:spacing w:line="360" w:lineRule="auto"/>
        <w:ind w:left="978" w:right="507" w:firstLine="708"/>
        <w:jc w:val="both"/>
        <w:rPr>
          <w:rFonts w:hint="default"/>
          <w:lang w:val="pt-BR"/>
        </w:rPr>
      </w:pPr>
      <w:r>
        <w:rPr>
          <w:rFonts w:hint="default"/>
          <w:lang w:val="pt-BR"/>
        </w:rPr>
        <w:t xml:space="preserve">II- alimetar o sistema GRP. </w:t>
      </w:r>
    </w:p>
    <w:p>
      <w:pPr>
        <w:pStyle w:val="2"/>
        <w:numPr>
          <w:ilvl w:val="1"/>
          <w:numId w:val="3"/>
        </w:numPr>
        <w:tabs>
          <w:tab w:val="left" w:pos="1545"/>
        </w:tabs>
        <w:spacing w:before="64" w:after="0" w:line="240" w:lineRule="auto"/>
        <w:ind w:left="1747" w:leftChars="0" w:right="0" w:hanging="567" w:firstLineChars="0"/>
        <w:jc w:val="left"/>
      </w:pPr>
      <w:r>
        <w:rPr>
          <w:rFonts w:ascii="Times New Roman" w:hAnsi="Times New Roman"/>
          <w:sz w:val="40"/>
        </w:rPr>
        <w:t>C</w:t>
      </w:r>
      <w:r>
        <w:t>omissão</w:t>
      </w:r>
      <w:r>
        <w:rPr>
          <w:spacing w:val="-15"/>
        </w:rPr>
        <w:t xml:space="preserve"> </w:t>
      </w:r>
      <w:r>
        <w:t>de</w:t>
      </w:r>
      <w:r>
        <w:rPr>
          <w:spacing w:val="-11"/>
        </w:rPr>
        <w:t xml:space="preserve"> </w:t>
      </w:r>
      <w:r>
        <w:rPr>
          <w:rFonts w:hint="default"/>
          <w:lang w:val="pt-BR"/>
        </w:rPr>
        <w:t>Seleção e Credenciamento</w:t>
      </w:r>
      <w:r>
        <w:t>:</w:t>
      </w:r>
    </w:p>
    <w:p>
      <w:pPr>
        <w:pStyle w:val="8"/>
        <w:spacing w:before="267" w:line="360" w:lineRule="auto"/>
        <w:ind w:left="978" w:right="507" w:firstLine="708"/>
        <w:jc w:val="both"/>
        <w:rPr>
          <w:rFonts w:hint="default"/>
          <w:lang w:val="pt-BR"/>
        </w:rPr>
      </w:pPr>
      <w:r>
        <w:rPr>
          <w:rFonts w:hint="default"/>
          <w:lang w:val="pt-BR"/>
        </w:rPr>
        <w:t xml:space="preserve">Trata-se de um órgão colegiado, instituído por ato normativo próprio, que tem por atributos verificar o cumprimento dos requisitos para a celebração do instrumento de parceria, bem como, avaliá-los, observando o edital, termo de referência e na concorrência atribuindo notas conforme os valores de referência constantes no chamamento público. Emitirá o Certificado de Credenciamento, juntamente, com o Secretário responsável pela pasta. </w:t>
      </w:r>
    </w:p>
    <w:p>
      <w:pPr>
        <w:pStyle w:val="2"/>
        <w:numPr>
          <w:ilvl w:val="1"/>
          <w:numId w:val="3"/>
        </w:numPr>
        <w:tabs>
          <w:tab w:val="left" w:pos="1545"/>
        </w:tabs>
        <w:spacing w:before="64" w:after="0" w:line="240" w:lineRule="auto"/>
        <w:ind w:left="1747" w:leftChars="0" w:right="0" w:hanging="567" w:firstLineChars="0"/>
        <w:jc w:val="left"/>
      </w:pPr>
      <w:bookmarkStart w:id="11" w:name="_TOC_250037"/>
      <w:r>
        <w:rPr>
          <w:rFonts w:ascii="Times New Roman" w:hAnsi="Times New Roman"/>
          <w:sz w:val="40"/>
        </w:rPr>
        <w:t>C</w:t>
      </w:r>
      <w:r>
        <w:t>omissão</w:t>
      </w:r>
      <w:r>
        <w:rPr>
          <w:spacing w:val="-15"/>
        </w:rPr>
        <w:t xml:space="preserve"> </w:t>
      </w:r>
      <w:r>
        <w:t>de</w:t>
      </w:r>
      <w:r>
        <w:rPr>
          <w:spacing w:val="-11"/>
        </w:rPr>
        <w:t xml:space="preserve"> </w:t>
      </w:r>
      <w:r>
        <w:t>Monitoramento</w:t>
      </w:r>
      <w:r>
        <w:rPr>
          <w:spacing w:val="-13"/>
        </w:rPr>
        <w:t xml:space="preserve"> </w:t>
      </w:r>
      <w:r>
        <w:t>e</w:t>
      </w:r>
      <w:r>
        <w:rPr>
          <w:spacing w:val="-13"/>
        </w:rPr>
        <w:t xml:space="preserve"> </w:t>
      </w:r>
      <w:bookmarkEnd w:id="11"/>
      <w:r>
        <w:t>Avaliação:</w:t>
      </w:r>
    </w:p>
    <w:p>
      <w:pPr>
        <w:pStyle w:val="8"/>
        <w:spacing w:before="267" w:line="360" w:lineRule="auto"/>
        <w:ind w:left="978" w:right="507" w:firstLine="708"/>
        <w:jc w:val="both"/>
        <w:rPr>
          <w:rFonts w:hint="default"/>
          <w:lang w:val="pt-BR"/>
        </w:rPr>
      </w:pPr>
      <w:r>
        <w:rPr>
          <w:rFonts w:hint="default"/>
          <w:lang w:val="pt-BR"/>
        </w:rPr>
        <w:t xml:space="preserve">Trata-se de um órgão colegiado, instituído por ato normativo próprio, que tem por atributos avaliar o plano de trabalho, acompanhar a execução das parcerias e analisar os relatórios de monitoramento e avaliação, emitindo pareceres sobre eles. Acompanhar a execução da Parceria em toda a sua vigência. </w:t>
      </w:r>
    </w:p>
    <w:p>
      <w:pPr>
        <w:pStyle w:val="8"/>
        <w:spacing w:before="1" w:line="360" w:lineRule="auto"/>
        <w:ind w:left="978" w:right="512" w:firstLine="708"/>
        <w:jc w:val="both"/>
      </w:pPr>
      <w:r>
        <w:t>A</w:t>
      </w:r>
      <w:r>
        <w:rPr>
          <w:spacing w:val="1"/>
        </w:rPr>
        <w:t xml:space="preserve"> </w:t>
      </w:r>
      <w:r>
        <w:t>Administração</w:t>
      </w:r>
      <w:r>
        <w:rPr>
          <w:spacing w:val="1"/>
        </w:rPr>
        <w:t xml:space="preserve"> </w:t>
      </w:r>
      <w:r>
        <w:t>Pública</w:t>
      </w:r>
      <w:r>
        <w:rPr>
          <w:spacing w:val="1"/>
        </w:rPr>
        <w:t xml:space="preserve"> </w:t>
      </w:r>
      <w:r>
        <w:t>Municipal</w:t>
      </w:r>
      <w:r>
        <w:rPr>
          <w:spacing w:val="1"/>
        </w:rPr>
        <w:t xml:space="preserve"> </w:t>
      </w:r>
      <w:r>
        <w:t>designará</w:t>
      </w:r>
      <w:r>
        <w:rPr>
          <w:spacing w:val="1"/>
        </w:rPr>
        <w:t xml:space="preserve"> </w:t>
      </w:r>
      <w:r>
        <w:t>a</w:t>
      </w:r>
      <w:r>
        <w:rPr>
          <w:spacing w:val="1"/>
        </w:rPr>
        <w:t xml:space="preserve"> </w:t>
      </w:r>
      <w:r>
        <w:t>Comissão</w:t>
      </w:r>
      <w:r>
        <w:rPr>
          <w:spacing w:val="1"/>
        </w:rPr>
        <w:t xml:space="preserve"> </w:t>
      </w:r>
      <w:r>
        <w:t>de</w:t>
      </w:r>
      <w:r>
        <w:rPr>
          <w:spacing w:val="1"/>
        </w:rPr>
        <w:t xml:space="preserve"> </w:t>
      </w:r>
      <w:r>
        <w:t>Monitoramento</w:t>
      </w:r>
      <w:r>
        <w:rPr>
          <w:spacing w:val="1"/>
        </w:rPr>
        <w:t xml:space="preserve"> </w:t>
      </w:r>
      <w:r>
        <w:t>e</w:t>
      </w:r>
      <w:r>
        <w:rPr>
          <w:spacing w:val="-64"/>
        </w:rPr>
        <w:t xml:space="preserve"> </w:t>
      </w:r>
      <w:r>
        <w:t>Avaliação,</w:t>
      </w:r>
      <w:r>
        <w:rPr>
          <w:spacing w:val="1"/>
        </w:rPr>
        <w:t xml:space="preserve"> </w:t>
      </w:r>
      <w:r>
        <w:t>composta</w:t>
      </w:r>
      <w:r>
        <w:rPr>
          <w:spacing w:val="1"/>
        </w:rPr>
        <w:t xml:space="preserve"> </w:t>
      </w:r>
      <w:r>
        <w:t>por</w:t>
      </w:r>
      <w:r>
        <w:rPr>
          <w:spacing w:val="1"/>
        </w:rPr>
        <w:t xml:space="preserve"> </w:t>
      </w:r>
      <w:r>
        <w:t>no</w:t>
      </w:r>
      <w:r>
        <w:rPr>
          <w:spacing w:val="1"/>
        </w:rPr>
        <w:t xml:space="preserve"> </w:t>
      </w:r>
      <w:r>
        <w:t>mínimo</w:t>
      </w:r>
      <w:r>
        <w:rPr>
          <w:spacing w:val="1"/>
        </w:rPr>
        <w:t xml:space="preserve"> </w:t>
      </w:r>
      <w:r>
        <w:t>03</w:t>
      </w:r>
      <w:r>
        <w:rPr>
          <w:spacing w:val="1"/>
        </w:rPr>
        <w:t xml:space="preserve"> </w:t>
      </w:r>
      <w:r>
        <w:t>(três)</w:t>
      </w:r>
      <w:r>
        <w:rPr>
          <w:spacing w:val="1"/>
        </w:rPr>
        <w:t xml:space="preserve"> </w:t>
      </w:r>
      <w:r>
        <w:t>servidores,</w:t>
      </w:r>
      <w:r>
        <w:rPr>
          <w:spacing w:val="1"/>
        </w:rPr>
        <w:t xml:space="preserve"> </w:t>
      </w:r>
      <w:r>
        <w:t>sendo</w:t>
      </w:r>
      <w:r>
        <w:rPr>
          <w:spacing w:val="1"/>
        </w:rPr>
        <w:t xml:space="preserve"> </w:t>
      </w:r>
      <w:r>
        <w:t>uma</w:t>
      </w:r>
      <w:r>
        <w:rPr>
          <w:spacing w:val="1"/>
        </w:rPr>
        <w:t xml:space="preserve"> </w:t>
      </w:r>
      <w:r>
        <w:t>instância</w:t>
      </w:r>
      <w:r>
        <w:rPr>
          <w:spacing w:val="-64"/>
        </w:rPr>
        <w:t xml:space="preserve"> </w:t>
      </w:r>
      <w:r>
        <w:t>administrativa</w:t>
      </w:r>
      <w:r>
        <w:rPr>
          <w:spacing w:val="-2"/>
        </w:rPr>
        <w:t xml:space="preserve"> </w:t>
      </w:r>
      <w:r>
        <w:t>colegiada</w:t>
      </w:r>
      <w:r>
        <w:rPr>
          <w:spacing w:val="-1"/>
        </w:rPr>
        <w:t xml:space="preserve"> </w:t>
      </w:r>
      <w:r>
        <w:t>com</w:t>
      </w:r>
      <w:r>
        <w:rPr>
          <w:spacing w:val="-1"/>
        </w:rPr>
        <w:t xml:space="preserve"> </w:t>
      </w:r>
      <w:r>
        <w:t>as</w:t>
      </w:r>
      <w:r>
        <w:rPr>
          <w:spacing w:val="-3"/>
        </w:rPr>
        <w:t xml:space="preserve"> </w:t>
      </w:r>
      <w:r>
        <w:t>seguintes</w:t>
      </w:r>
      <w:r>
        <w:rPr>
          <w:spacing w:val="-2"/>
        </w:rPr>
        <w:t xml:space="preserve"> </w:t>
      </w:r>
      <w:r>
        <w:t>atribuições:</w:t>
      </w:r>
    </w:p>
    <w:p>
      <w:pPr>
        <w:pStyle w:val="8"/>
        <w:spacing w:before="8"/>
        <w:rPr>
          <w:sz w:val="20"/>
        </w:rPr>
      </w:pPr>
    </w:p>
    <w:p>
      <w:pPr>
        <w:pStyle w:val="15"/>
        <w:numPr>
          <w:ilvl w:val="0"/>
          <w:numId w:val="4"/>
        </w:numPr>
        <w:tabs>
          <w:tab w:val="left" w:pos="1821"/>
        </w:tabs>
        <w:spacing w:before="0" w:after="0" w:line="240" w:lineRule="auto"/>
        <w:ind w:left="1820" w:right="0" w:hanging="135"/>
        <w:jc w:val="left"/>
        <w:rPr>
          <w:sz w:val="24"/>
        </w:rPr>
      </w:pPr>
      <w:r>
        <w:rPr>
          <w:sz w:val="24"/>
        </w:rPr>
        <w:t>-</w:t>
      </w:r>
      <w:r>
        <w:rPr>
          <w:spacing w:val="-5"/>
          <w:sz w:val="24"/>
        </w:rPr>
        <w:t xml:space="preserve"> </w:t>
      </w:r>
      <w:r>
        <w:rPr>
          <w:sz w:val="24"/>
        </w:rPr>
        <w:t>monitorar</w:t>
      </w:r>
      <w:r>
        <w:rPr>
          <w:spacing w:val="-2"/>
          <w:sz w:val="24"/>
        </w:rPr>
        <w:t xml:space="preserve"> </w:t>
      </w:r>
      <w:r>
        <w:rPr>
          <w:sz w:val="24"/>
        </w:rPr>
        <w:t>o</w:t>
      </w:r>
      <w:r>
        <w:rPr>
          <w:spacing w:val="-3"/>
          <w:sz w:val="24"/>
        </w:rPr>
        <w:t xml:space="preserve"> </w:t>
      </w:r>
      <w:r>
        <w:rPr>
          <w:sz w:val="24"/>
        </w:rPr>
        <w:t>conjunto</w:t>
      </w:r>
      <w:r>
        <w:rPr>
          <w:spacing w:val="-2"/>
          <w:sz w:val="24"/>
        </w:rPr>
        <w:t xml:space="preserve"> </w:t>
      </w:r>
      <w:r>
        <w:rPr>
          <w:sz w:val="24"/>
        </w:rPr>
        <w:t>de</w:t>
      </w:r>
      <w:r>
        <w:rPr>
          <w:spacing w:val="-3"/>
          <w:sz w:val="24"/>
        </w:rPr>
        <w:t xml:space="preserve"> </w:t>
      </w:r>
      <w:r>
        <w:rPr>
          <w:sz w:val="24"/>
        </w:rPr>
        <w:t>Parcerias;</w:t>
      </w:r>
    </w:p>
    <w:p>
      <w:pPr>
        <w:pStyle w:val="15"/>
        <w:numPr>
          <w:ilvl w:val="0"/>
          <w:numId w:val="4"/>
        </w:numPr>
        <w:tabs>
          <w:tab w:val="left" w:pos="1936"/>
        </w:tabs>
        <w:spacing w:before="0" w:after="0" w:line="360" w:lineRule="auto"/>
        <w:ind w:left="978" w:right="507" w:firstLine="708"/>
        <w:jc w:val="both"/>
        <w:rPr>
          <w:sz w:val="24"/>
        </w:rPr>
      </w:pPr>
      <w:r>
        <w:rPr>
          <w:sz w:val="24"/>
        </w:rPr>
        <w:t>- apresentar proposta de aprimoramento dos procedimentos, padronização de</w:t>
      </w:r>
      <w:r>
        <w:rPr>
          <w:spacing w:val="1"/>
          <w:sz w:val="24"/>
        </w:rPr>
        <w:t xml:space="preserve"> </w:t>
      </w:r>
      <w:r>
        <w:rPr>
          <w:sz w:val="24"/>
        </w:rPr>
        <w:t>objetos,</w:t>
      </w:r>
      <w:r>
        <w:rPr>
          <w:spacing w:val="-3"/>
          <w:sz w:val="24"/>
        </w:rPr>
        <w:t xml:space="preserve"> </w:t>
      </w:r>
      <w:r>
        <w:rPr>
          <w:sz w:val="24"/>
        </w:rPr>
        <w:t>custos</w:t>
      </w:r>
      <w:r>
        <w:rPr>
          <w:spacing w:val="-2"/>
          <w:sz w:val="24"/>
        </w:rPr>
        <w:t xml:space="preserve"> </w:t>
      </w:r>
      <w:r>
        <w:rPr>
          <w:sz w:val="24"/>
        </w:rPr>
        <w:t>e</w:t>
      </w:r>
      <w:r>
        <w:rPr>
          <w:spacing w:val="1"/>
          <w:sz w:val="24"/>
        </w:rPr>
        <w:t xml:space="preserve"> </w:t>
      </w:r>
      <w:r>
        <w:rPr>
          <w:sz w:val="24"/>
        </w:rPr>
        <w:t>indicadores;</w:t>
      </w:r>
    </w:p>
    <w:p>
      <w:pPr>
        <w:pStyle w:val="15"/>
        <w:numPr>
          <w:ilvl w:val="0"/>
          <w:numId w:val="4"/>
        </w:numPr>
        <w:tabs>
          <w:tab w:val="left" w:pos="1953"/>
        </w:tabs>
        <w:spacing w:before="0" w:after="0" w:line="240" w:lineRule="auto"/>
        <w:ind w:left="1952" w:right="0" w:hanging="267"/>
        <w:jc w:val="left"/>
        <w:rPr>
          <w:sz w:val="24"/>
        </w:rPr>
      </w:pPr>
      <w:r>
        <w:rPr>
          <w:sz w:val="24"/>
        </w:rPr>
        <w:t>-</w:t>
      </w:r>
      <w:r>
        <w:rPr>
          <w:spacing w:val="-4"/>
          <w:sz w:val="24"/>
        </w:rPr>
        <w:t xml:space="preserve"> </w:t>
      </w:r>
      <w:r>
        <w:rPr>
          <w:sz w:val="24"/>
        </w:rPr>
        <w:t>produzir</w:t>
      </w:r>
      <w:r>
        <w:rPr>
          <w:spacing w:val="-1"/>
          <w:sz w:val="24"/>
        </w:rPr>
        <w:t xml:space="preserve"> </w:t>
      </w:r>
      <w:r>
        <w:rPr>
          <w:sz w:val="24"/>
        </w:rPr>
        <w:t>entendimentos</w:t>
      </w:r>
      <w:r>
        <w:rPr>
          <w:spacing w:val="-5"/>
          <w:sz w:val="24"/>
        </w:rPr>
        <w:t xml:space="preserve"> </w:t>
      </w:r>
      <w:r>
        <w:rPr>
          <w:sz w:val="24"/>
        </w:rPr>
        <w:t>voltados</w:t>
      </w:r>
      <w:r>
        <w:rPr>
          <w:spacing w:val="-5"/>
          <w:sz w:val="24"/>
        </w:rPr>
        <w:t xml:space="preserve"> </w:t>
      </w:r>
      <w:r>
        <w:rPr>
          <w:sz w:val="24"/>
        </w:rPr>
        <w:t>à</w:t>
      </w:r>
      <w:r>
        <w:rPr>
          <w:spacing w:val="-2"/>
          <w:sz w:val="24"/>
        </w:rPr>
        <w:t xml:space="preserve"> </w:t>
      </w:r>
      <w:r>
        <w:rPr>
          <w:sz w:val="24"/>
        </w:rPr>
        <w:t>priorização</w:t>
      </w:r>
      <w:r>
        <w:rPr>
          <w:spacing w:val="-2"/>
          <w:sz w:val="24"/>
        </w:rPr>
        <w:t xml:space="preserve"> </w:t>
      </w:r>
      <w:r>
        <w:rPr>
          <w:sz w:val="24"/>
        </w:rPr>
        <w:t>do</w:t>
      </w:r>
      <w:r>
        <w:rPr>
          <w:spacing w:val="-4"/>
          <w:sz w:val="24"/>
        </w:rPr>
        <w:t xml:space="preserve"> </w:t>
      </w:r>
      <w:r>
        <w:rPr>
          <w:sz w:val="24"/>
        </w:rPr>
        <w:t>controle</w:t>
      </w:r>
      <w:r>
        <w:rPr>
          <w:spacing w:val="-3"/>
          <w:sz w:val="24"/>
        </w:rPr>
        <w:t xml:space="preserve"> </w:t>
      </w:r>
      <w:r>
        <w:rPr>
          <w:sz w:val="24"/>
        </w:rPr>
        <w:t>de</w:t>
      </w:r>
      <w:r>
        <w:rPr>
          <w:spacing w:val="-4"/>
          <w:sz w:val="24"/>
        </w:rPr>
        <w:t xml:space="preserve"> </w:t>
      </w:r>
      <w:r>
        <w:rPr>
          <w:sz w:val="24"/>
        </w:rPr>
        <w:t>resultados;</w:t>
      </w:r>
      <w:r>
        <w:rPr>
          <w:spacing w:val="-5"/>
          <w:sz w:val="24"/>
        </w:rPr>
        <w:t xml:space="preserve"> </w:t>
      </w:r>
      <w:r>
        <w:rPr>
          <w:sz w:val="24"/>
        </w:rPr>
        <w:t>e</w:t>
      </w:r>
    </w:p>
    <w:p>
      <w:pPr>
        <w:pStyle w:val="15"/>
        <w:numPr>
          <w:ilvl w:val="0"/>
          <w:numId w:val="4"/>
        </w:numPr>
        <w:tabs>
          <w:tab w:val="left" w:pos="1980"/>
        </w:tabs>
        <w:spacing w:before="84" w:after="0" w:line="240" w:lineRule="auto"/>
        <w:ind w:left="1979" w:right="0" w:hanging="294"/>
        <w:jc w:val="left"/>
        <w:rPr>
          <w:sz w:val="24"/>
        </w:rPr>
      </w:pPr>
      <w:r>
        <w:rPr>
          <w:sz w:val="24"/>
        </w:rPr>
        <w:t>-</w:t>
      </w:r>
      <w:r>
        <w:rPr>
          <w:spacing w:val="-1"/>
          <w:sz w:val="24"/>
        </w:rPr>
        <w:t xml:space="preserve"> </w:t>
      </w:r>
      <w:r>
        <w:rPr>
          <w:sz w:val="24"/>
        </w:rPr>
        <w:t>avaliar</w:t>
      </w:r>
      <w:r>
        <w:rPr>
          <w:spacing w:val="-3"/>
          <w:sz w:val="24"/>
        </w:rPr>
        <w:t xml:space="preserve"> </w:t>
      </w:r>
      <w:r>
        <w:rPr>
          <w:sz w:val="24"/>
        </w:rPr>
        <w:t>e</w:t>
      </w:r>
      <w:r>
        <w:rPr>
          <w:spacing w:val="-3"/>
          <w:sz w:val="24"/>
        </w:rPr>
        <w:t xml:space="preserve"> </w:t>
      </w:r>
      <w:r>
        <w:rPr>
          <w:sz w:val="24"/>
        </w:rPr>
        <w:t>a</w:t>
      </w:r>
      <w:r>
        <w:rPr>
          <w:spacing w:val="-2"/>
          <w:sz w:val="24"/>
        </w:rPr>
        <w:t xml:space="preserve"> </w:t>
      </w:r>
      <w:r>
        <w:rPr>
          <w:sz w:val="24"/>
        </w:rPr>
        <w:t>homologar</w:t>
      </w:r>
      <w:r>
        <w:rPr>
          <w:spacing w:val="-3"/>
          <w:sz w:val="24"/>
        </w:rPr>
        <w:t xml:space="preserve"> </w:t>
      </w:r>
      <w:r>
        <w:rPr>
          <w:sz w:val="24"/>
        </w:rPr>
        <w:t>os</w:t>
      </w:r>
      <w:r>
        <w:rPr>
          <w:spacing w:val="-4"/>
          <w:sz w:val="24"/>
        </w:rPr>
        <w:t xml:space="preserve"> </w:t>
      </w:r>
      <w:r>
        <w:rPr>
          <w:sz w:val="24"/>
        </w:rPr>
        <w:t>relatórios</w:t>
      </w:r>
      <w:r>
        <w:rPr>
          <w:spacing w:val="-3"/>
          <w:sz w:val="24"/>
        </w:rPr>
        <w:t xml:space="preserve"> </w:t>
      </w:r>
      <w:r>
        <w:rPr>
          <w:sz w:val="24"/>
        </w:rPr>
        <w:t>técnicos</w:t>
      </w:r>
      <w:r>
        <w:rPr>
          <w:spacing w:val="-4"/>
          <w:sz w:val="24"/>
        </w:rPr>
        <w:t xml:space="preserve"> </w:t>
      </w:r>
      <w:r>
        <w:rPr>
          <w:sz w:val="24"/>
        </w:rPr>
        <w:t>de</w:t>
      </w:r>
      <w:r>
        <w:rPr>
          <w:spacing w:val="-3"/>
          <w:sz w:val="24"/>
        </w:rPr>
        <w:t xml:space="preserve"> </w:t>
      </w:r>
      <w:r>
        <w:rPr>
          <w:sz w:val="24"/>
        </w:rPr>
        <w:t>monitoramento</w:t>
      </w:r>
      <w:r>
        <w:rPr>
          <w:spacing w:val="-3"/>
          <w:sz w:val="24"/>
        </w:rPr>
        <w:t xml:space="preserve"> </w:t>
      </w:r>
      <w:r>
        <w:rPr>
          <w:sz w:val="24"/>
        </w:rPr>
        <w:t>e</w:t>
      </w:r>
      <w:r>
        <w:rPr>
          <w:spacing w:val="-4"/>
          <w:sz w:val="24"/>
        </w:rPr>
        <w:t xml:space="preserve"> </w:t>
      </w:r>
      <w:r>
        <w:rPr>
          <w:sz w:val="24"/>
        </w:rPr>
        <w:t>avaliação.</w:t>
      </w:r>
    </w:p>
    <w:p>
      <w:pPr>
        <w:pStyle w:val="8"/>
        <w:spacing w:before="9"/>
        <w:rPr>
          <w:sz w:val="32"/>
        </w:rPr>
      </w:pPr>
    </w:p>
    <w:p>
      <w:pPr>
        <w:pStyle w:val="8"/>
        <w:spacing w:line="360" w:lineRule="auto"/>
        <w:ind w:left="978" w:right="510" w:firstLine="708"/>
        <w:jc w:val="both"/>
      </w:pPr>
      <w:r>
        <w:t>Nas</w:t>
      </w:r>
      <w:r>
        <w:rPr>
          <w:spacing w:val="1"/>
        </w:rPr>
        <w:t xml:space="preserve"> </w:t>
      </w:r>
      <w:r>
        <w:t>Parcerias</w:t>
      </w:r>
      <w:r>
        <w:rPr>
          <w:spacing w:val="1"/>
        </w:rPr>
        <w:t xml:space="preserve"> </w:t>
      </w:r>
      <w:r>
        <w:t>executadas</w:t>
      </w:r>
      <w:r>
        <w:rPr>
          <w:spacing w:val="1"/>
        </w:rPr>
        <w:t xml:space="preserve"> </w:t>
      </w:r>
      <w:r>
        <w:t>com</w:t>
      </w:r>
      <w:r>
        <w:rPr>
          <w:spacing w:val="1"/>
        </w:rPr>
        <w:t xml:space="preserve"> </w:t>
      </w:r>
      <w:r>
        <w:t>recursos</w:t>
      </w:r>
      <w:r>
        <w:rPr>
          <w:spacing w:val="1"/>
        </w:rPr>
        <w:t xml:space="preserve"> </w:t>
      </w:r>
      <w:r>
        <w:t>de</w:t>
      </w:r>
      <w:r>
        <w:rPr>
          <w:spacing w:val="1"/>
        </w:rPr>
        <w:t xml:space="preserve"> </w:t>
      </w:r>
      <w:r>
        <w:t>fundo</w:t>
      </w:r>
      <w:r>
        <w:rPr>
          <w:spacing w:val="1"/>
        </w:rPr>
        <w:t xml:space="preserve"> </w:t>
      </w:r>
      <w:r>
        <w:t>específico,</w:t>
      </w:r>
      <w:r>
        <w:rPr>
          <w:spacing w:val="1"/>
        </w:rPr>
        <w:t xml:space="preserve"> </w:t>
      </w:r>
      <w:r>
        <w:t>a</w:t>
      </w:r>
      <w:r>
        <w:rPr>
          <w:spacing w:val="1"/>
        </w:rPr>
        <w:t xml:space="preserve"> </w:t>
      </w:r>
      <w:r>
        <w:t>Comissão</w:t>
      </w:r>
      <w:r>
        <w:rPr>
          <w:spacing w:val="1"/>
        </w:rPr>
        <w:t xml:space="preserve"> </w:t>
      </w:r>
      <w:r>
        <w:t>de</w:t>
      </w:r>
      <w:r>
        <w:rPr>
          <w:spacing w:val="1"/>
        </w:rPr>
        <w:t xml:space="preserve"> </w:t>
      </w:r>
      <w:r>
        <w:t>Monitoramento e</w:t>
      </w:r>
      <w:r>
        <w:rPr>
          <w:spacing w:val="1"/>
        </w:rPr>
        <w:t xml:space="preserve"> </w:t>
      </w:r>
      <w:r>
        <w:t>Avaliação</w:t>
      </w:r>
      <w:r>
        <w:rPr>
          <w:spacing w:val="1"/>
        </w:rPr>
        <w:t xml:space="preserve"> </w:t>
      </w:r>
      <w:r>
        <w:t>será</w:t>
      </w:r>
      <w:r>
        <w:rPr>
          <w:spacing w:val="1"/>
        </w:rPr>
        <w:t xml:space="preserve"> </w:t>
      </w:r>
      <w:r>
        <w:t>constituída</w:t>
      </w:r>
      <w:r>
        <w:rPr>
          <w:spacing w:val="1"/>
        </w:rPr>
        <w:t xml:space="preserve"> </w:t>
      </w:r>
      <w:r>
        <w:t>pelo</w:t>
      </w:r>
      <w:r>
        <w:rPr>
          <w:spacing w:val="1"/>
        </w:rPr>
        <w:t xml:space="preserve"> </w:t>
      </w:r>
      <w:r>
        <w:t>respectivo</w:t>
      </w:r>
      <w:r>
        <w:rPr>
          <w:spacing w:val="1"/>
        </w:rPr>
        <w:t xml:space="preserve"> </w:t>
      </w:r>
      <w:r>
        <w:t>Conselho</w:t>
      </w:r>
      <w:r>
        <w:rPr>
          <w:spacing w:val="1"/>
        </w:rPr>
        <w:t xml:space="preserve"> </w:t>
      </w:r>
      <w:r>
        <w:t>Gestor,</w:t>
      </w:r>
      <w:r>
        <w:rPr>
          <w:spacing w:val="1"/>
        </w:rPr>
        <w:t xml:space="preserve"> </w:t>
      </w:r>
      <w:r>
        <w:t>o</w:t>
      </w:r>
      <w:r>
        <w:rPr>
          <w:spacing w:val="1"/>
        </w:rPr>
        <w:t xml:space="preserve"> </w:t>
      </w:r>
      <w:r>
        <w:t>qual</w:t>
      </w:r>
      <w:r>
        <w:rPr>
          <w:spacing w:val="1"/>
        </w:rPr>
        <w:t xml:space="preserve"> </w:t>
      </w:r>
      <w:r>
        <w:t>poderá declinar</w:t>
      </w:r>
      <w:r>
        <w:rPr>
          <w:spacing w:val="-1"/>
        </w:rPr>
        <w:t xml:space="preserve"> </w:t>
      </w:r>
      <w:r>
        <w:t>de</w:t>
      </w:r>
      <w:r>
        <w:rPr>
          <w:spacing w:val="-2"/>
        </w:rPr>
        <w:t xml:space="preserve"> </w:t>
      </w:r>
      <w:r>
        <w:t>sua</w:t>
      </w:r>
      <w:r>
        <w:rPr>
          <w:spacing w:val="-1"/>
        </w:rPr>
        <w:t xml:space="preserve"> </w:t>
      </w:r>
      <w:r>
        <w:t>competência</w:t>
      </w:r>
      <w:r>
        <w:rPr>
          <w:spacing w:val="-2"/>
        </w:rPr>
        <w:t xml:space="preserve"> </w:t>
      </w:r>
      <w:r>
        <w:t>nos termos</w:t>
      </w:r>
      <w:r>
        <w:rPr>
          <w:spacing w:val="-2"/>
        </w:rPr>
        <w:t xml:space="preserve"> </w:t>
      </w:r>
      <w:r>
        <w:t>da</w:t>
      </w:r>
      <w:r>
        <w:rPr>
          <w:spacing w:val="-2"/>
        </w:rPr>
        <w:t xml:space="preserve"> </w:t>
      </w:r>
      <w:r>
        <w:t>legislação.</w:t>
      </w:r>
    </w:p>
    <w:p>
      <w:pPr>
        <w:pStyle w:val="2"/>
        <w:numPr>
          <w:ilvl w:val="1"/>
          <w:numId w:val="3"/>
        </w:numPr>
        <w:tabs>
          <w:tab w:val="left" w:pos="1545"/>
        </w:tabs>
        <w:spacing w:before="66" w:after="0" w:line="240" w:lineRule="auto"/>
        <w:ind w:left="1747" w:leftChars="0" w:right="0" w:hanging="567" w:firstLineChars="0"/>
        <w:jc w:val="left"/>
      </w:pPr>
      <w:bookmarkStart w:id="12" w:name="_TOC_250036"/>
      <w:r>
        <w:rPr>
          <w:rFonts w:ascii="Times New Roman"/>
          <w:sz w:val="40"/>
        </w:rPr>
        <w:t>B</w:t>
      </w:r>
      <w:r>
        <w:t>ens</w:t>
      </w:r>
      <w:r>
        <w:rPr>
          <w:spacing w:val="-7"/>
        </w:rPr>
        <w:t xml:space="preserve"> </w:t>
      </w:r>
      <w:bookmarkEnd w:id="12"/>
      <w:r>
        <w:t>Remanescentes:</w:t>
      </w:r>
    </w:p>
    <w:p>
      <w:pPr>
        <w:pStyle w:val="8"/>
        <w:spacing w:before="267" w:line="360" w:lineRule="auto"/>
        <w:ind w:left="978" w:right="512" w:firstLine="708"/>
        <w:jc w:val="both"/>
      </w:pPr>
      <w:r>
        <w:t>Bens de natureza permanente adquiridos com recursos financeiros envolvidos na</w:t>
      </w:r>
      <w:r>
        <w:rPr>
          <w:spacing w:val="1"/>
        </w:rPr>
        <w:t xml:space="preserve"> </w:t>
      </w:r>
      <w:r>
        <w:t>Parceria,</w:t>
      </w:r>
      <w:r>
        <w:rPr>
          <w:spacing w:val="-3"/>
        </w:rPr>
        <w:t xml:space="preserve"> </w:t>
      </w:r>
      <w:r>
        <w:t>necessários</w:t>
      </w:r>
      <w:r>
        <w:rPr>
          <w:spacing w:val="-1"/>
        </w:rPr>
        <w:t xml:space="preserve"> </w:t>
      </w:r>
      <w:r>
        <w:t>à</w:t>
      </w:r>
      <w:r>
        <w:rPr>
          <w:spacing w:val="-2"/>
        </w:rPr>
        <w:t xml:space="preserve"> </w:t>
      </w:r>
      <w:r>
        <w:t>consecução do</w:t>
      </w:r>
      <w:r>
        <w:rPr>
          <w:spacing w:val="-2"/>
        </w:rPr>
        <w:t xml:space="preserve"> </w:t>
      </w:r>
      <w:r>
        <w:t>objeto,</w:t>
      </w:r>
      <w:r>
        <w:rPr>
          <w:spacing w:val="-3"/>
        </w:rPr>
        <w:t xml:space="preserve"> </w:t>
      </w:r>
      <w:r>
        <w:t>mas</w:t>
      </w:r>
      <w:r>
        <w:rPr>
          <w:spacing w:val="-1"/>
        </w:rPr>
        <w:t xml:space="preserve"> </w:t>
      </w:r>
      <w:r>
        <w:t>que</w:t>
      </w:r>
      <w:r>
        <w:rPr>
          <w:spacing w:val="-2"/>
        </w:rPr>
        <w:t xml:space="preserve"> </w:t>
      </w:r>
      <w:r>
        <w:t>a ele</w:t>
      </w:r>
      <w:r>
        <w:rPr>
          <w:spacing w:val="-2"/>
        </w:rPr>
        <w:t xml:space="preserve"> </w:t>
      </w:r>
      <w:r>
        <w:t>não</w:t>
      </w:r>
      <w:r>
        <w:rPr>
          <w:spacing w:val="-2"/>
        </w:rPr>
        <w:t xml:space="preserve"> </w:t>
      </w:r>
      <w:r>
        <w:t>se incorporam.</w:t>
      </w:r>
    </w:p>
    <w:p>
      <w:pPr>
        <w:pStyle w:val="2"/>
        <w:numPr>
          <w:ilvl w:val="1"/>
          <w:numId w:val="3"/>
        </w:numPr>
        <w:tabs>
          <w:tab w:val="left" w:pos="1545"/>
        </w:tabs>
        <w:spacing w:before="66" w:after="0" w:line="240" w:lineRule="auto"/>
        <w:ind w:left="1747" w:leftChars="0" w:right="0" w:hanging="567" w:firstLineChars="0"/>
        <w:jc w:val="left"/>
      </w:pPr>
      <w:bookmarkStart w:id="13" w:name="_TOC_250035"/>
      <w:r>
        <w:rPr>
          <w:rFonts w:ascii="Times New Roman" w:hAnsi="Times New Roman"/>
          <w:sz w:val="40"/>
        </w:rPr>
        <w:t>P</w:t>
      </w:r>
      <w:r>
        <w:t>restação</w:t>
      </w:r>
      <w:r>
        <w:rPr>
          <w:spacing w:val="-5"/>
        </w:rPr>
        <w:t xml:space="preserve"> </w:t>
      </w:r>
      <w:r>
        <w:t>de</w:t>
      </w:r>
      <w:r>
        <w:rPr>
          <w:spacing w:val="-5"/>
        </w:rPr>
        <w:t xml:space="preserve"> </w:t>
      </w:r>
      <w:bookmarkEnd w:id="13"/>
      <w:r>
        <w:t>Contas:</w:t>
      </w:r>
    </w:p>
    <w:p>
      <w:pPr>
        <w:pStyle w:val="8"/>
        <w:spacing w:before="266" w:line="360" w:lineRule="auto"/>
        <w:ind w:left="978" w:right="508" w:firstLine="708"/>
        <w:jc w:val="both"/>
      </w:pPr>
      <w:r>
        <w:t>Procedimento em que se analisa e se avalia a execução da Parceria, pelo qual seja</w:t>
      </w:r>
      <w:r>
        <w:rPr>
          <w:spacing w:val="-64"/>
        </w:rPr>
        <w:t xml:space="preserve"> </w:t>
      </w:r>
      <w:r>
        <w:t>possível verificar o cumprimento do objeto da Parceria e o alcance das metas e dos</w:t>
      </w:r>
      <w:r>
        <w:rPr>
          <w:spacing w:val="1"/>
        </w:rPr>
        <w:t xml:space="preserve"> </w:t>
      </w:r>
      <w:r>
        <w:t>resultados</w:t>
      </w:r>
      <w:r>
        <w:rPr>
          <w:spacing w:val="-3"/>
        </w:rPr>
        <w:t xml:space="preserve"> </w:t>
      </w:r>
      <w:r>
        <w:t>previstos,</w:t>
      </w:r>
      <w:r>
        <w:rPr>
          <w:spacing w:val="-2"/>
        </w:rPr>
        <w:t xml:space="preserve"> </w:t>
      </w:r>
      <w:r>
        <w:t>compreendendo</w:t>
      </w:r>
      <w:r>
        <w:rPr>
          <w:spacing w:val="-1"/>
        </w:rPr>
        <w:t xml:space="preserve"> </w:t>
      </w:r>
      <w:r>
        <w:t>duas</w:t>
      </w:r>
      <w:r>
        <w:rPr>
          <w:spacing w:val="-1"/>
        </w:rPr>
        <w:t xml:space="preserve"> </w:t>
      </w:r>
      <w:r>
        <w:t>fases:</w:t>
      </w:r>
    </w:p>
    <w:p>
      <w:pPr>
        <w:pStyle w:val="8"/>
        <w:spacing w:before="9"/>
        <w:rPr>
          <w:sz w:val="20"/>
        </w:rPr>
      </w:pPr>
    </w:p>
    <w:p>
      <w:pPr>
        <w:pStyle w:val="15"/>
        <w:numPr>
          <w:ilvl w:val="2"/>
          <w:numId w:val="3"/>
        </w:numPr>
        <w:tabs>
          <w:tab w:val="left" w:pos="1968"/>
        </w:tabs>
        <w:spacing w:before="0" w:after="0" w:line="240" w:lineRule="auto"/>
        <w:ind w:left="1967" w:right="0" w:hanging="282"/>
        <w:jc w:val="left"/>
        <w:rPr>
          <w:sz w:val="24"/>
        </w:rPr>
      </w:pPr>
      <w:r>
        <w:rPr>
          <w:sz w:val="24"/>
        </w:rPr>
        <w:t>apresentação</w:t>
      </w:r>
      <w:r>
        <w:rPr>
          <w:spacing w:val="-2"/>
          <w:sz w:val="24"/>
        </w:rPr>
        <w:t xml:space="preserve"> </w:t>
      </w:r>
      <w:r>
        <w:rPr>
          <w:sz w:val="24"/>
        </w:rPr>
        <w:t>das</w:t>
      </w:r>
      <w:r>
        <w:rPr>
          <w:spacing w:val="-5"/>
          <w:sz w:val="24"/>
        </w:rPr>
        <w:t xml:space="preserve"> </w:t>
      </w:r>
      <w:r>
        <w:rPr>
          <w:sz w:val="24"/>
        </w:rPr>
        <w:t>contas,</w:t>
      </w:r>
      <w:r>
        <w:rPr>
          <w:spacing w:val="-2"/>
          <w:sz w:val="24"/>
        </w:rPr>
        <w:t xml:space="preserve"> </w:t>
      </w:r>
      <w:r>
        <w:rPr>
          <w:sz w:val="24"/>
        </w:rPr>
        <w:t>de</w:t>
      </w:r>
      <w:r>
        <w:rPr>
          <w:spacing w:val="-4"/>
          <w:sz w:val="24"/>
        </w:rPr>
        <w:t xml:space="preserve"> </w:t>
      </w:r>
      <w:r>
        <w:rPr>
          <w:sz w:val="24"/>
        </w:rPr>
        <w:t>responsabilidade</w:t>
      </w:r>
      <w:r>
        <w:rPr>
          <w:spacing w:val="-4"/>
          <w:sz w:val="24"/>
        </w:rPr>
        <w:t xml:space="preserve"> </w:t>
      </w:r>
      <w:r>
        <w:rPr>
          <w:sz w:val="24"/>
        </w:rPr>
        <w:t>da</w:t>
      </w:r>
      <w:r>
        <w:rPr>
          <w:spacing w:val="-7"/>
          <w:sz w:val="24"/>
        </w:rPr>
        <w:t xml:space="preserve"> </w:t>
      </w:r>
      <w:r>
        <w:rPr>
          <w:sz w:val="24"/>
        </w:rPr>
        <w:t>organização</w:t>
      </w:r>
      <w:r>
        <w:rPr>
          <w:spacing w:val="-3"/>
          <w:sz w:val="24"/>
        </w:rPr>
        <w:t xml:space="preserve"> </w:t>
      </w:r>
      <w:r>
        <w:rPr>
          <w:sz w:val="24"/>
        </w:rPr>
        <w:t>da</w:t>
      </w:r>
      <w:r>
        <w:rPr>
          <w:spacing w:val="-4"/>
          <w:sz w:val="24"/>
        </w:rPr>
        <w:t xml:space="preserve"> </w:t>
      </w:r>
      <w:r>
        <w:rPr>
          <w:sz w:val="24"/>
        </w:rPr>
        <w:t>sociedade</w:t>
      </w:r>
      <w:r>
        <w:rPr>
          <w:spacing w:val="-4"/>
          <w:sz w:val="24"/>
        </w:rPr>
        <w:t xml:space="preserve"> </w:t>
      </w:r>
      <w:r>
        <w:rPr>
          <w:sz w:val="24"/>
        </w:rPr>
        <w:t>civil;</w:t>
      </w:r>
    </w:p>
    <w:p>
      <w:pPr>
        <w:pStyle w:val="8"/>
        <w:rPr>
          <w:sz w:val="33"/>
        </w:rPr>
      </w:pPr>
    </w:p>
    <w:p>
      <w:pPr>
        <w:pStyle w:val="15"/>
        <w:numPr>
          <w:ilvl w:val="2"/>
          <w:numId w:val="3"/>
        </w:numPr>
        <w:tabs>
          <w:tab w:val="left" w:pos="2112"/>
          <w:tab w:val="left" w:pos="6344"/>
        </w:tabs>
        <w:spacing w:before="0" w:after="0" w:line="360" w:lineRule="auto"/>
        <w:ind w:left="978" w:right="516" w:firstLine="708"/>
        <w:jc w:val="left"/>
        <w:rPr>
          <w:sz w:val="24"/>
        </w:rPr>
      </w:pPr>
      <w:r>
        <w:rPr>
          <w:sz w:val="24"/>
        </w:rPr>
        <w:t>análise</w:t>
      </w:r>
      <w:r>
        <w:rPr>
          <w:spacing w:val="126"/>
          <w:sz w:val="24"/>
        </w:rPr>
        <w:t xml:space="preserve"> </w:t>
      </w:r>
      <w:r>
        <w:rPr>
          <w:sz w:val="24"/>
        </w:rPr>
        <w:t>e</w:t>
      </w:r>
      <w:r>
        <w:rPr>
          <w:spacing w:val="127"/>
          <w:sz w:val="24"/>
        </w:rPr>
        <w:t xml:space="preserve"> </w:t>
      </w:r>
      <w:r>
        <w:rPr>
          <w:sz w:val="24"/>
        </w:rPr>
        <w:t>manifestação</w:t>
      </w:r>
      <w:r>
        <w:rPr>
          <w:spacing w:val="125"/>
          <w:sz w:val="24"/>
        </w:rPr>
        <w:t xml:space="preserve"> </w:t>
      </w:r>
      <w:r>
        <w:rPr>
          <w:sz w:val="24"/>
        </w:rPr>
        <w:t>conclusiva</w:t>
      </w:r>
      <w:r>
        <w:rPr>
          <w:sz w:val="24"/>
        </w:rPr>
        <w:tab/>
      </w:r>
      <w:r>
        <w:rPr>
          <w:sz w:val="24"/>
        </w:rPr>
        <w:t>das</w:t>
      </w:r>
      <w:r>
        <w:rPr>
          <w:spacing w:val="59"/>
          <w:sz w:val="24"/>
        </w:rPr>
        <w:t xml:space="preserve"> </w:t>
      </w:r>
      <w:r>
        <w:rPr>
          <w:sz w:val="24"/>
        </w:rPr>
        <w:t>contas,</w:t>
      </w:r>
      <w:r>
        <w:rPr>
          <w:spacing w:val="62"/>
          <w:sz w:val="24"/>
        </w:rPr>
        <w:t xml:space="preserve"> </w:t>
      </w:r>
      <w:r>
        <w:rPr>
          <w:sz w:val="24"/>
        </w:rPr>
        <w:t>de</w:t>
      </w:r>
      <w:r>
        <w:rPr>
          <w:spacing w:val="62"/>
          <w:sz w:val="24"/>
        </w:rPr>
        <w:t xml:space="preserve"> </w:t>
      </w:r>
      <w:r>
        <w:rPr>
          <w:sz w:val="24"/>
        </w:rPr>
        <w:t>responsabilidade</w:t>
      </w:r>
      <w:r>
        <w:rPr>
          <w:spacing w:val="62"/>
          <w:sz w:val="24"/>
        </w:rPr>
        <w:t xml:space="preserve"> </w:t>
      </w:r>
      <w:r>
        <w:rPr>
          <w:sz w:val="24"/>
        </w:rPr>
        <w:t>da</w:t>
      </w:r>
      <w:r>
        <w:rPr>
          <w:spacing w:val="-64"/>
          <w:sz w:val="24"/>
        </w:rPr>
        <w:t xml:space="preserve"> </w:t>
      </w:r>
      <w:r>
        <w:rPr>
          <w:sz w:val="24"/>
        </w:rPr>
        <w:t>administração pública,</w:t>
      </w:r>
      <w:r>
        <w:rPr>
          <w:spacing w:val="-3"/>
          <w:sz w:val="24"/>
        </w:rPr>
        <w:t xml:space="preserve"> </w:t>
      </w:r>
      <w:r>
        <w:rPr>
          <w:sz w:val="24"/>
        </w:rPr>
        <w:t>sem</w:t>
      </w:r>
      <w:r>
        <w:rPr>
          <w:spacing w:val="-2"/>
          <w:sz w:val="24"/>
        </w:rPr>
        <w:t xml:space="preserve"> </w:t>
      </w:r>
      <w:r>
        <w:rPr>
          <w:sz w:val="24"/>
        </w:rPr>
        <w:t>prejuízo</w:t>
      </w:r>
      <w:r>
        <w:rPr>
          <w:spacing w:val="3"/>
          <w:sz w:val="24"/>
        </w:rPr>
        <w:t xml:space="preserve"> </w:t>
      </w:r>
      <w:r>
        <w:rPr>
          <w:sz w:val="24"/>
        </w:rPr>
        <w:t>da</w:t>
      </w:r>
      <w:r>
        <w:rPr>
          <w:spacing w:val="-5"/>
          <w:sz w:val="24"/>
        </w:rPr>
        <w:t xml:space="preserve"> </w:t>
      </w:r>
      <w:r>
        <w:rPr>
          <w:sz w:val="24"/>
        </w:rPr>
        <w:t>atuação</w:t>
      </w:r>
      <w:r>
        <w:rPr>
          <w:spacing w:val="-2"/>
          <w:sz w:val="24"/>
        </w:rPr>
        <w:t xml:space="preserve"> </w:t>
      </w:r>
      <w:r>
        <w:rPr>
          <w:sz w:val="24"/>
        </w:rPr>
        <w:t>dos</w:t>
      </w:r>
      <w:r>
        <w:rPr>
          <w:spacing w:val="-2"/>
          <w:sz w:val="24"/>
        </w:rPr>
        <w:t xml:space="preserve"> </w:t>
      </w:r>
      <w:r>
        <w:rPr>
          <w:sz w:val="24"/>
        </w:rPr>
        <w:t>órgãos</w:t>
      </w:r>
      <w:r>
        <w:rPr>
          <w:spacing w:val="-1"/>
          <w:sz w:val="24"/>
        </w:rPr>
        <w:t xml:space="preserve"> </w:t>
      </w:r>
      <w:r>
        <w:rPr>
          <w:sz w:val="24"/>
        </w:rPr>
        <w:t>de</w:t>
      </w:r>
      <w:r>
        <w:rPr>
          <w:spacing w:val="-2"/>
          <w:sz w:val="24"/>
        </w:rPr>
        <w:t xml:space="preserve"> </w:t>
      </w:r>
      <w:r>
        <w:rPr>
          <w:sz w:val="24"/>
        </w:rPr>
        <w:t>controle.</w:t>
      </w:r>
    </w:p>
    <w:p>
      <w:pPr>
        <w:pStyle w:val="8"/>
        <w:spacing w:before="6"/>
        <w:rPr>
          <w:sz w:val="26"/>
        </w:rPr>
      </w:pPr>
    </w:p>
    <w:p>
      <w:pPr>
        <w:pStyle w:val="2"/>
        <w:numPr>
          <w:ilvl w:val="0"/>
          <w:numId w:val="3"/>
        </w:numPr>
        <w:tabs>
          <w:tab w:val="left" w:pos="1544"/>
          <w:tab w:val="left" w:pos="1545"/>
        </w:tabs>
        <w:spacing w:before="0" w:after="0" w:line="240" w:lineRule="auto"/>
        <w:ind w:left="1544" w:right="0" w:hanging="567"/>
        <w:jc w:val="left"/>
      </w:pPr>
      <w:bookmarkStart w:id="14" w:name="_TOC_250034"/>
      <w:r>
        <w:rPr>
          <w:rFonts w:ascii="Times New Roman" w:hAnsi="Times New Roman"/>
          <w:sz w:val="40"/>
        </w:rPr>
        <w:t>T</w:t>
      </w:r>
      <w:r>
        <w:t>RANSPARÊNCIA</w:t>
      </w:r>
      <w:r>
        <w:rPr>
          <w:spacing w:val="-12"/>
        </w:rPr>
        <w:t xml:space="preserve"> </w:t>
      </w:r>
      <w:r>
        <w:t>E</w:t>
      </w:r>
      <w:r>
        <w:rPr>
          <w:spacing w:val="-13"/>
        </w:rPr>
        <w:t xml:space="preserve"> </w:t>
      </w:r>
      <w:bookmarkEnd w:id="14"/>
      <w:r>
        <w:t>CONTROLE</w:t>
      </w:r>
    </w:p>
    <w:p/>
    <w:p/>
    <w:p>
      <w:pPr>
        <w:pStyle w:val="2"/>
        <w:numPr>
          <w:ilvl w:val="0"/>
          <w:numId w:val="0"/>
        </w:numPr>
        <w:tabs>
          <w:tab w:val="left" w:pos="1544"/>
          <w:tab w:val="left" w:pos="1545"/>
        </w:tabs>
        <w:spacing w:before="0" w:after="0" w:line="240" w:lineRule="auto"/>
        <w:ind w:left="977" w:leftChars="0" w:right="0" w:rightChars="0"/>
        <w:jc w:val="left"/>
        <w:rPr>
          <w:rFonts w:hint="default"/>
          <w:b/>
          <w:bCs/>
          <w:sz w:val="24"/>
          <w:szCs w:val="24"/>
          <w:lang w:val="pt-BR"/>
        </w:rPr>
      </w:pPr>
      <w:r>
        <w:rPr>
          <w:rFonts w:hint="default"/>
          <w:b/>
          <w:bCs/>
          <w:lang w:val="pt-BR"/>
        </w:rPr>
        <w:t>2</w:t>
      </w:r>
      <w:r>
        <w:rPr>
          <w:rFonts w:hint="default"/>
          <w:b/>
          <w:bCs/>
          <w:sz w:val="24"/>
          <w:szCs w:val="24"/>
          <w:lang w:val="pt-BR"/>
        </w:rPr>
        <w:t xml:space="preserve">.1.     </w:t>
      </w:r>
      <w:r>
        <w:rPr>
          <w:rFonts w:hint="default"/>
          <w:b/>
          <w:bCs/>
          <w:sz w:val="36"/>
          <w:szCs w:val="36"/>
          <w:lang w:val="pt-BR"/>
        </w:rPr>
        <w:t>C</w:t>
      </w:r>
      <w:r>
        <w:rPr>
          <w:rFonts w:hint="default"/>
          <w:lang w:val="pt-BR"/>
        </w:rPr>
        <w:t xml:space="preserve">HAMAMENTO PÚBLICO </w:t>
      </w:r>
      <w:r>
        <w:rPr>
          <w:rFonts w:hint="default"/>
          <w:b/>
          <w:bCs/>
          <w:sz w:val="24"/>
          <w:szCs w:val="24"/>
          <w:lang w:val="pt-BR"/>
        </w:rPr>
        <w:t xml:space="preserve"> </w:t>
      </w:r>
    </w:p>
    <w:p>
      <w:pPr>
        <w:rPr>
          <w:rFonts w:hint="default"/>
          <w:b/>
          <w:bCs/>
          <w:sz w:val="24"/>
          <w:szCs w:val="24"/>
          <w:lang w:val="pt-BR"/>
        </w:rPr>
      </w:pPr>
      <w:r>
        <w:rPr>
          <w:rFonts w:hint="default"/>
          <w:b/>
          <w:bCs/>
          <w:sz w:val="24"/>
          <w:szCs w:val="24"/>
          <w:lang w:val="pt-BR"/>
        </w:rPr>
        <w:tab/>
      </w:r>
      <w:r>
        <w:rPr>
          <w:rFonts w:hint="default"/>
          <w:b/>
          <w:bCs/>
          <w:sz w:val="24"/>
          <w:szCs w:val="24"/>
          <w:lang w:val="pt-BR"/>
        </w:rPr>
        <w:tab/>
      </w:r>
    </w:p>
    <w:p>
      <w:pPr>
        <w:keepNext w:val="0"/>
        <w:keepLines w:val="0"/>
        <w:pageBreakBefore w:val="0"/>
        <w:widowControl w:val="0"/>
        <w:kinsoku/>
        <w:wordWrap/>
        <w:overflowPunct/>
        <w:topLinePunct w:val="0"/>
        <w:autoSpaceDE w:val="0"/>
        <w:autoSpaceDN w:val="0"/>
        <w:bidi w:val="0"/>
        <w:adjustRightInd/>
        <w:snapToGrid/>
        <w:spacing w:line="360" w:lineRule="auto"/>
        <w:ind w:left="880" w:leftChars="400" w:firstLine="0" w:firstLineChars="0"/>
        <w:jc w:val="both"/>
        <w:textAlignment w:val="auto"/>
        <w:rPr>
          <w:rFonts w:hint="default"/>
          <w:b w:val="0"/>
          <w:bCs w:val="0"/>
          <w:sz w:val="24"/>
          <w:szCs w:val="24"/>
          <w:lang w:val="pt-BR"/>
        </w:rPr>
      </w:pPr>
      <w:r>
        <w:rPr>
          <w:rFonts w:hint="default"/>
          <w:b/>
          <w:bCs/>
          <w:sz w:val="24"/>
          <w:szCs w:val="24"/>
          <w:lang w:val="pt-BR"/>
        </w:rPr>
        <w:tab/>
      </w:r>
      <w:r>
        <w:rPr>
          <w:rFonts w:hint="default"/>
          <w:b/>
          <w:bCs/>
          <w:sz w:val="24"/>
          <w:szCs w:val="24"/>
          <w:lang w:val="pt-BR"/>
        </w:rPr>
        <w:t xml:space="preserve"> </w:t>
      </w:r>
      <w:r>
        <w:rPr>
          <w:rFonts w:hint="default" w:ascii="Arial" w:hAnsi="Arial" w:cs="Arial"/>
          <w:b w:val="0"/>
          <w:bCs w:val="0"/>
          <w:sz w:val="24"/>
          <w:szCs w:val="24"/>
          <w:lang w:val="pt-BR"/>
        </w:rPr>
        <w:t xml:space="preserve">O Chamamento Público é o procedimento destinado a selecionar OSC para celebrar parceria com a Administração Pública. Seu objetivo é garantir igualdade de competição entre as OSCs </w:t>
      </w:r>
      <w:r>
        <w:rPr>
          <w:rFonts w:hint="default"/>
          <w:b w:val="0"/>
          <w:bCs w:val="0"/>
          <w:sz w:val="24"/>
          <w:szCs w:val="24"/>
          <w:lang w:val="pt-BR"/>
        </w:rPr>
        <w:t xml:space="preserve">na busca de recursos públicos e também a seleção da melhor proposta. </w:t>
      </w:r>
    </w:p>
    <w:p>
      <w:pPr>
        <w:keepNext w:val="0"/>
        <w:keepLines w:val="0"/>
        <w:pageBreakBefore w:val="0"/>
        <w:widowControl w:val="0"/>
        <w:kinsoku/>
        <w:wordWrap/>
        <w:overflowPunct/>
        <w:topLinePunct w:val="0"/>
        <w:autoSpaceDE w:val="0"/>
        <w:autoSpaceDN w:val="0"/>
        <w:bidi w:val="0"/>
        <w:adjustRightInd/>
        <w:snapToGrid/>
        <w:spacing w:line="360" w:lineRule="auto"/>
        <w:ind w:left="880" w:leftChars="400" w:firstLine="0" w:firstLineChars="0"/>
        <w:jc w:val="both"/>
        <w:textAlignment w:val="auto"/>
        <w:rPr>
          <w:rFonts w:hint="default"/>
          <w:b w:val="0"/>
          <w:bCs w:val="0"/>
          <w:sz w:val="24"/>
          <w:szCs w:val="24"/>
          <w:lang w:val="pt-BR"/>
        </w:rPr>
      </w:pPr>
      <w:r>
        <w:rPr>
          <w:rFonts w:hint="default"/>
          <w:b w:val="0"/>
          <w:bCs w:val="0"/>
          <w:sz w:val="24"/>
          <w:szCs w:val="24"/>
          <w:lang w:val="pt-BR"/>
        </w:rPr>
        <w:tab/>
      </w:r>
      <w:r>
        <w:rPr>
          <w:rFonts w:hint="default"/>
          <w:b w:val="0"/>
          <w:bCs w:val="0"/>
          <w:sz w:val="24"/>
          <w:szCs w:val="24"/>
          <w:lang w:val="pt-BR"/>
        </w:rPr>
        <w:t xml:space="preserve">Deve observar os critérios claros e objetivos estabelecidos no edital, garantindo a observância dos princípio básicos da administração pública. </w:t>
      </w:r>
    </w:p>
    <w:p>
      <w:pPr>
        <w:keepNext w:val="0"/>
        <w:keepLines w:val="0"/>
        <w:pageBreakBefore w:val="0"/>
        <w:widowControl w:val="0"/>
        <w:kinsoku/>
        <w:wordWrap/>
        <w:overflowPunct/>
        <w:topLinePunct w:val="0"/>
        <w:autoSpaceDE w:val="0"/>
        <w:autoSpaceDN w:val="0"/>
        <w:bidi w:val="0"/>
        <w:adjustRightInd/>
        <w:snapToGrid/>
        <w:spacing w:line="360" w:lineRule="auto"/>
        <w:ind w:left="880" w:leftChars="400" w:firstLine="0" w:firstLineChars="0"/>
        <w:jc w:val="both"/>
        <w:textAlignment w:val="auto"/>
        <w:rPr>
          <w:rFonts w:hint="default"/>
          <w:b w:val="0"/>
          <w:bCs w:val="0"/>
          <w:sz w:val="24"/>
          <w:szCs w:val="24"/>
          <w:lang w:val="pt-BR"/>
        </w:rPr>
      </w:pPr>
      <w:r>
        <w:rPr>
          <w:rFonts w:hint="default"/>
          <w:b w:val="0"/>
          <w:bCs w:val="0"/>
          <w:sz w:val="24"/>
          <w:szCs w:val="24"/>
          <w:lang w:val="pt-BR"/>
        </w:rPr>
        <w:t xml:space="preserve">        A Lei estabele situções de celebração de parcerias sem chamamento público e também de dispensa e inexibilidade (nesse caso deve ser justificada a ausência da realização do Chamamento Público).  </w:t>
      </w:r>
    </w:p>
    <w:p>
      <w:pPr>
        <w:keepNext w:val="0"/>
        <w:keepLines w:val="0"/>
        <w:pageBreakBefore w:val="0"/>
        <w:widowControl w:val="0"/>
        <w:kinsoku/>
        <w:wordWrap/>
        <w:overflowPunct/>
        <w:topLinePunct w:val="0"/>
        <w:autoSpaceDE w:val="0"/>
        <w:autoSpaceDN w:val="0"/>
        <w:bidi w:val="0"/>
        <w:adjustRightInd/>
        <w:snapToGrid/>
        <w:spacing w:line="360" w:lineRule="auto"/>
        <w:ind w:left="880" w:leftChars="400" w:firstLine="0" w:firstLineChars="0"/>
        <w:jc w:val="both"/>
        <w:textAlignment w:val="auto"/>
        <w:rPr>
          <w:rFonts w:hint="default"/>
          <w:b w:val="0"/>
          <w:bCs w:val="0"/>
          <w:sz w:val="24"/>
          <w:szCs w:val="24"/>
          <w:lang w:val="pt-BR"/>
        </w:rPr>
      </w:pPr>
    </w:p>
    <w:p>
      <w:pPr>
        <w:pStyle w:val="2"/>
        <w:numPr>
          <w:ilvl w:val="0"/>
          <w:numId w:val="0"/>
        </w:numPr>
        <w:tabs>
          <w:tab w:val="left" w:pos="1545"/>
        </w:tabs>
        <w:spacing w:before="330" w:after="0" w:line="240" w:lineRule="auto"/>
        <w:ind w:left="977" w:leftChars="0" w:right="0" w:rightChars="0"/>
        <w:jc w:val="left"/>
      </w:pPr>
      <w:bookmarkStart w:id="15" w:name="_TOC_250033"/>
      <w:r>
        <w:rPr>
          <w:rFonts w:hint="default" w:ascii="Arial" w:hAnsi="Arial" w:cs="Arial"/>
          <w:sz w:val="24"/>
          <w:szCs w:val="24"/>
          <w:lang w:val="pt-BR"/>
        </w:rPr>
        <w:t xml:space="preserve">2.2.    </w:t>
      </w:r>
      <w:r>
        <w:rPr>
          <w:rFonts w:ascii="Times New Roman" w:hAnsi="Times New Roman"/>
          <w:sz w:val="40"/>
        </w:rPr>
        <w:t>P</w:t>
      </w:r>
      <w:r>
        <w:t>ublicidade</w:t>
      </w:r>
      <w:r>
        <w:rPr>
          <w:spacing w:val="-5"/>
        </w:rPr>
        <w:t xml:space="preserve"> </w:t>
      </w:r>
      <w:r>
        <w:t>do</w:t>
      </w:r>
      <w:r>
        <w:rPr>
          <w:spacing w:val="-5"/>
        </w:rPr>
        <w:t xml:space="preserve"> </w:t>
      </w:r>
      <w:bookmarkEnd w:id="15"/>
      <w:r>
        <w:t>Município</w:t>
      </w:r>
    </w:p>
    <w:p>
      <w:pPr>
        <w:pStyle w:val="8"/>
        <w:spacing w:before="1"/>
        <w:rPr>
          <w:rFonts w:ascii="Arial"/>
          <w:b/>
          <w:sz w:val="44"/>
        </w:rPr>
      </w:pPr>
    </w:p>
    <w:p>
      <w:pPr>
        <w:pStyle w:val="8"/>
        <w:spacing w:line="360" w:lineRule="auto"/>
        <w:ind w:left="978" w:right="506" w:firstLine="708"/>
        <w:jc w:val="both"/>
      </w:pPr>
      <w:r>
        <w:t>A Administração Pública Municipal deverá manter, em seu sítio oficial na internet, a</w:t>
      </w:r>
      <w:r>
        <w:rPr>
          <w:spacing w:val="1"/>
        </w:rPr>
        <w:t xml:space="preserve"> </w:t>
      </w:r>
      <w:r>
        <w:t>relação das Parcerias celebradas e seus respectivos Planos de Trabalho, até 180 (cento e</w:t>
      </w:r>
      <w:r>
        <w:rPr>
          <w:spacing w:val="-64"/>
        </w:rPr>
        <w:t xml:space="preserve"> </w:t>
      </w:r>
      <w:r>
        <w:t>oitenta) dias após o respectivo encerramento. Na relação deverão constar as seguintes</w:t>
      </w:r>
      <w:r>
        <w:rPr>
          <w:spacing w:val="1"/>
        </w:rPr>
        <w:t xml:space="preserve"> </w:t>
      </w:r>
      <w:r>
        <w:t>informações:</w:t>
      </w:r>
    </w:p>
    <w:p>
      <w:pPr>
        <w:pStyle w:val="15"/>
        <w:numPr>
          <w:ilvl w:val="0"/>
          <w:numId w:val="5"/>
        </w:numPr>
        <w:tabs>
          <w:tab w:val="left" w:pos="1821"/>
        </w:tabs>
        <w:spacing w:before="84" w:after="0" w:line="240" w:lineRule="auto"/>
        <w:ind w:left="1820" w:right="0" w:hanging="135"/>
        <w:jc w:val="left"/>
        <w:rPr>
          <w:sz w:val="24"/>
        </w:rPr>
      </w:pPr>
      <w:r>
        <w:rPr>
          <w:sz w:val="24"/>
        </w:rPr>
        <w:t>-</w:t>
      </w:r>
      <w:r>
        <w:rPr>
          <w:spacing w:val="-5"/>
          <w:sz w:val="24"/>
        </w:rPr>
        <w:t xml:space="preserve"> </w:t>
      </w:r>
      <w:r>
        <w:rPr>
          <w:sz w:val="24"/>
        </w:rPr>
        <w:t>CNPJ,</w:t>
      </w:r>
      <w:r>
        <w:rPr>
          <w:spacing w:val="1"/>
          <w:sz w:val="24"/>
        </w:rPr>
        <w:t xml:space="preserve"> </w:t>
      </w:r>
      <w:r>
        <w:rPr>
          <w:sz w:val="24"/>
        </w:rPr>
        <w:t>endereço</w:t>
      </w:r>
      <w:r>
        <w:rPr>
          <w:spacing w:val="-3"/>
          <w:sz w:val="24"/>
        </w:rPr>
        <w:t xml:space="preserve"> </w:t>
      </w:r>
      <w:r>
        <w:rPr>
          <w:sz w:val="24"/>
        </w:rPr>
        <w:t>da</w:t>
      </w:r>
      <w:r>
        <w:rPr>
          <w:spacing w:val="-2"/>
          <w:sz w:val="24"/>
        </w:rPr>
        <w:t xml:space="preserve"> </w:t>
      </w:r>
      <w:r>
        <w:rPr>
          <w:sz w:val="24"/>
        </w:rPr>
        <w:t>sede</w:t>
      </w:r>
      <w:r>
        <w:rPr>
          <w:spacing w:val="-3"/>
          <w:sz w:val="24"/>
        </w:rPr>
        <w:t xml:space="preserve"> </w:t>
      </w:r>
      <w:r>
        <w:rPr>
          <w:sz w:val="24"/>
        </w:rPr>
        <w:t>e</w:t>
      </w:r>
      <w:r>
        <w:rPr>
          <w:spacing w:val="-3"/>
          <w:sz w:val="24"/>
        </w:rPr>
        <w:t xml:space="preserve"> </w:t>
      </w:r>
      <w:r>
        <w:rPr>
          <w:sz w:val="24"/>
        </w:rPr>
        <w:t>área</w:t>
      </w:r>
      <w:r>
        <w:rPr>
          <w:spacing w:val="-2"/>
          <w:sz w:val="24"/>
        </w:rPr>
        <w:t xml:space="preserve"> </w:t>
      </w:r>
      <w:r>
        <w:rPr>
          <w:sz w:val="24"/>
        </w:rPr>
        <w:t>de</w:t>
      </w:r>
      <w:r>
        <w:rPr>
          <w:spacing w:val="-3"/>
          <w:sz w:val="24"/>
        </w:rPr>
        <w:t xml:space="preserve"> </w:t>
      </w:r>
      <w:r>
        <w:rPr>
          <w:sz w:val="24"/>
        </w:rPr>
        <w:t>atuação</w:t>
      </w:r>
      <w:r>
        <w:rPr>
          <w:spacing w:val="-1"/>
          <w:sz w:val="24"/>
        </w:rPr>
        <w:t xml:space="preserve"> </w:t>
      </w:r>
      <w:r>
        <w:rPr>
          <w:sz w:val="24"/>
        </w:rPr>
        <w:t>da</w:t>
      </w:r>
      <w:r>
        <w:rPr>
          <w:spacing w:val="-2"/>
          <w:sz w:val="24"/>
        </w:rPr>
        <w:t xml:space="preserve"> </w:t>
      </w:r>
      <w:r>
        <w:rPr>
          <w:sz w:val="24"/>
        </w:rPr>
        <w:t>organização</w:t>
      </w:r>
      <w:r>
        <w:rPr>
          <w:spacing w:val="-3"/>
          <w:sz w:val="24"/>
        </w:rPr>
        <w:t xml:space="preserve"> </w:t>
      </w:r>
      <w:r>
        <w:rPr>
          <w:sz w:val="24"/>
        </w:rPr>
        <w:t>da</w:t>
      </w:r>
      <w:r>
        <w:rPr>
          <w:spacing w:val="-3"/>
          <w:sz w:val="24"/>
        </w:rPr>
        <w:t xml:space="preserve"> </w:t>
      </w:r>
      <w:r>
        <w:rPr>
          <w:sz w:val="24"/>
        </w:rPr>
        <w:t>sociedade</w:t>
      </w:r>
      <w:r>
        <w:rPr>
          <w:spacing w:val="-3"/>
          <w:sz w:val="24"/>
        </w:rPr>
        <w:t xml:space="preserve"> </w:t>
      </w:r>
      <w:r>
        <w:rPr>
          <w:sz w:val="24"/>
        </w:rPr>
        <w:t>civil;</w:t>
      </w:r>
    </w:p>
    <w:p>
      <w:pPr>
        <w:pStyle w:val="8"/>
        <w:spacing w:before="9"/>
        <w:rPr>
          <w:sz w:val="32"/>
        </w:rPr>
      </w:pPr>
    </w:p>
    <w:p>
      <w:pPr>
        <w:pStyle w:val="15"/>
        <w:numPr>
          <w:ilvl w:val="0"/>
          <w:numId w:val="5"/>
        </w:numPr>
        <w:tabs>
          <w:tab w:val="left" w:pos="1888"/>
        </w:tabs>
        <w:spacing w:before="0" w:after="0" w:line="240" w:lineRule="auto"/>
        <w:ind w:left="1888" w:right="0" w:hanging="202"/>
        <w:jc w:val="left"/>
        <w:rPr>
          <w:sz w:val="24"/>
        </w:rPr>
      </w:pPr>
      <w:r>
        <w:rPr>
          <w:sz w:val="24"/>
        </w:rPr>
        <w:t>-</w:t>
      </w:r>
      <w:r>
        <w:rPr>
          <w:spacing w:val="-5"/>
          <w:sz w:val="24"/>
        </w:rPr>
        <w:t xml:space="preserve"> </w:t>
      </w:r>
      <w:r>
        <w:rPr>
          <w:sz w:val="24"/>
        </w:rPr>
        <w:t>objeto</w:t>
      </w:r>
      <w:r>
        <w:rPr>
          <w:spacing w:val="-1"/>
          <w:sz w:val="24"/>
        </w:rPr>
        <w:t xml:space="preserve"> </w:t>
      </w:r>
      <w:r>
        <w:rPr>
          <w:sz w:val="24"/>
        </w:rPr>
        <w:t>da</w:t>
      </w:r>
      <w:r>
        <w:rPr>
          <w:spacing w:val="-3"/>
          <w:sz w:val="24"/>
        </w:rPr>
        <w:t xml:space="preserve"> </w:t>
      </w:r>
      <w:r>
        <w:rPr>
          <w:sz w:val="24"/>
        </w:rPr>
        <w:t>Parceria;</w:t>
      </w:r>
    </w:p>
    <w:p>
      <w:pPr>
        <w:pStyle w:val="8"/>
        <w:spacing w:before="11"/>
        <w:rPr>
          <w:sz w:val="32"/>
        </w:rPr>
      </w:pPr>
    </w:p>
    <w:p>
      <w:pPr>
        <w:pStyle w:val="15"/>
        <w:numPr>
          <w:ilvl w:val="0"/>
          <w:numId w:val="5"/>
        </w:numPr>
        <w:tabs>
          <w:tab w:val="left" w:pos="1953"/>
        </w:tabs>
        <w:spacing w:before="0" w:after="0" w:line="240" w:lineRule="auto"/>
        <w:ind w:left="1952" w:right="0" w:hanging="267"/>
        <w:jc w:val="left"/>
        <w:rPr>
          <w:sz w:val="24"/>
        </w:rPr>
      </w:pPr>
      <w:r>
        <w:rPr>
          <w:sz w:val="24"/>
        </w:rPr>
        <w:t>-</w:t>
      </w:r>
      <w:r>
        <w:rPr>
          <w:spacing w:val="-5"/>
          <w:sz w:val="24"/>
        </w:rPr>
        <w:t xml:space="preserve"> </w:t>
      </w:r>
      <w:r>
        <w:rPr>
          <w:sz w:val="24"/>
        </w:rPr>
        <w:t>valor</w:t>
      </w:r>
      <w:r>
        <w:rPr>
          <w:spacing w:val="-1"/>
          <w:sz w:val="24"/>
        </w:rPr>
        <w:t xml:space="preserve"> </w:t>
      </w:r>
      <w:r>
        <w:rPr>
          <w:sz w:val="24"/>
        </w:rPr>
        <w:t>total</w:t>
      </w:r>
      <w:r>
        <w:rPr>
          <w:spacing w:val="-3"/>
          <w:sz w:val="24"/>
        </w:rPr>
        <w:t xml:space="preserve"> </w:t>
      </w:r>
      <w:r>
        <w:rPr>
          <w:sz w:val="24"/>
        </w:rPr>
        <w:t>previsto</w:t>
      </w:r>
      <w:r>
        <w:rPr>
          <w:spacing w:val="-4"/>
          <w:sz w:val="24"/>
        </w:rPr>
        <w:t xml:space="preserve"> </w:t>
      </w:r>
      <w:r>
        <w:rPr>
          <w:sz w:val="24"/>
        </w:rPr>
        <w:t>na</w:t>
      </w:r>
      <w:r>
        <w:rPr>
          <w:spacing w:val="-2"/>
          <w:sz w:val="24"/>
        </w:rPr>
        <w:t xml:space="preserve"> </w:t>
      </w:r>
      <w:r>
        <w:rPr>
          <w:sz w:val="24"/>
        </w:rPr>
        <w:t>Parceria</w:t>
      </w:r>
      <w:r>
        <w:rPr>
          <w:spacing w:val="-2"/>
          <w:sz w:val="24"/>
        </w:rPr>
        <w:t xml:space="preserve"> </w:t>
      </w:r>
      <w:r>
        <w:rPr>
          <w:sz w:val="24"/>
        </w:rPr>
        <w:t>e</w:t>
      </w:r>
      <w:r>
        <w:rPr>
          <w:spacing w:val="-4"/>
          <w:sz w:val="24"/>
        </w:rPr>
        <w:t xml:space="preserve"> </w:t>
      </w:r>
      <w:r>
        <w:rPr>
          <w:sz w:val="24"/>
        </w:rPr>
        <w:t>valores</w:t>
      </w:r>
      <w:r>
        <w:rPr>
          <w:spacing w:val="-4"/>
          <w:sz w:val="24"/>
        </w:rPr>
        <w:t xml:space="preserve"> </w:t>
      </w:r>
      <w:r>
        <w:rPr>
          <w:sz w:val="24"/>
        </w:rPr>
        <w:t>efetivamente</w:t>
      </w:r>
      <w:r>
        <w:rPr>
          <w:spacing w:val="-4"/>
          <w:sz w:val="24"/>
        </w:rPr>
        <w:t xml:space="preserve"> </w:t>
      </w:r>
      <w:r>
        <w:rPr>
          <w:sz w:val="24"/>
        </w:rPr>
        <w:t>liberados;</w:t>
      </w:r>
    </w:p>
    <w:p>
      <w:pPr>
        <w:pStyle w:val="8"/>
        <w:spacing w:before="9"/>
        <w:rPr>
          <w:sz w:val="32"/>
        </w:rPr>
      </w:pPr>
    </w:p>
    <w:p>
      <w:pPr>
        <w:pStyle w:val="15"/>
        <w:numPr>
          <w:ilvl w:val="0"/>
          <w:numId w:val="5"/>
        </w:numPr>
        <w:tabs>
          <w:tab w:val="left" w:pos="1980"/>
        </w:tabs>
        <w:spacing w:before="0" w:after="0" w:line="240" w:lineRule="auto"/>
        <w:ind w:left="1979" w:right="0" w:hanging="294"/>
        <w:jc w:val="left"/>
        <w:rPr>
          <w:sz w:val="24"/>
        </w:rPr>
      </w:pPr>
      <w:r>
        <w:rPr>
          <w:sz w:val="24"/>
        </w:rPr>
        <w:t>-</w:t>
      </w:r>
      <w:r>
        <w:rPr>
          <w:spacing w:val="-1"/>
          <w:sz w:val="24"/>
        </w:rPr>
        <w:t xml:space="preserve"> </w:t>
      </w:r>
      <w:r>
        <w:rPr>
          <w:sz w:val="24"/>
        </w:rPr>
        <w:t>nome</w:t>
      </w:r>
      <w:r>
        <w:rPr>
          <w:spacing w:val="-5"/>
          <w:sz w:val="24"/>
        </w:rPr>
        <w:t xml:space="preserve"> </w:t>
      </w:r>
      <w:r>
        <w:rPr>
          <w:sz w:val="24"/>
        </w:rPr>
        <w:t>completo</w:t>
      </w:r>
      <w:r>
        <w:rPr>
          <w:spacing w:val="-3"/>
          <w:sz w:val="24"/>
        </w:rPr>
        <w:t xml:space="preserve"> </w:t>
      </w:r>
      <w:r>
        <w:rPr>
          <w:sz w:val="24"/>
        </w:rPr>
        <w:t>dos</w:t>
      </w:r>
      <w:r>
        <w:rPr>
          <w:spacing w:val="-4"/>
          <w:sz w:val="24"/>
        </w:rPr>
        <w:t xml:space="preserve"> </w:t>
      </w:r>
      <w:r>
        <w:rPr>
          <w:sz w:val="24"/>
        </w:rPr>
        <w:t>dirigentes</w:t>
      </w:r>
      <w:r>
        <w:rPr>
          <w:spacing w:val="-4"/>
          <w:sz w:val="24"/>
        </w:rPr>
        <w:t xml:space="preserve"> </w:t>
      </w:r>
      <w:r>
        <w:rPr>
          <w:sz w:val="24"/>
        </w:rPr>
        <w:t>da</w:t>
      </w:r>
      <w:r>
        <w:rPr>
          <w:spacing w:val="-3"/>
          <w:sz w:val="24"/>
        </w:rPr>
        <w:t xml:space="preserve"> </w:t>
      </w:r>
      <w:r>
        <w:rPr>
          <w:sz w:val="24"/>
        </w:rPr>
        <w:t>entidade</w:t>
      </w:r>
      <w:r>
        <w:rPr>
          <w:spacing w:val="-3"/>
          <w:sz w:val="24"/>
        </w:rPr>
        <w:t xml:space="preserve"> </w:t>
      </w:r>
      <w:r>
        <w:rPr>
          <w:sz w:val="24"/>
        </w:rPr>
        <w:t>da</w:t>
      </w:r>
      <w:r>
        <w:rPr>
          <w:spacing w:val="-3"/>
          <w:sz w:val="24"/>
        </w:rPr>
        <w:t xml:space="preserve"> </w:t>
      </w:r>
      <w:r>
        <w:rPr>
          <w:sz w:val="24"/>
        </w:rPr>
        <w:t>sociedade</w:t>
      </w:r>
      <w:r>
        <w:rPr>
          <w:spacing w:val="-3"/>
          <w:sz w:val="24"/>
        </w:rPr>
        <w:t xml:space="preserve"> </w:t>
      </w:r>
      <w:r>
        <w:rPr>
          <w:sz w:val="24"/>
        </w:rPr>
        <w:t>civil</w:t>
      </w:r>
      <w:r>
        <w:rPr>
          <w:spacing w:val="-2"/>
          <w:sz w:val="24"/>
        </w:rPr>
        <w:t xml:space="preserve"> </w:t>
      </w:r>
      <w:r>
        <w:rPr>
          <w:sz w:val="24"/>
        </w:rPr>
        <w:t>parceira;</w:t>
      </w:r>
    </w:p>
    <w:p>
      <w:pPr>
        <w:pStyle w:val="8"/>
        <w:spacing w:before="11"/>
        <w:rPr>
          <w:sz w:val="32"/>
        </w:rPr>
      </w:pPr>
    </w:p>
    <w:p>
      <w:pPr>
        <w:pStyle w:val="15"/>
        <w:numPr>
          <w:ilvl w:val="0"/>
          <w:numId w:val="5"/>
        </w:numPr>
        <w:tabs>
          <w:tab w:val="left" w:pos="1912"/>
        </w:tabs>
        <w:spacing w:before="0" w:after="0" w:line="240" w:lineRule="auto"/>
        <w:ind w:left="1912" w:right="0" w:hanging="226"/>
        <w:jc w:val="left"/>
        <w:rPr>
          <w:sz w:val="24"/>
        </w:rPr>
      </w:pPr>
      <w:r>
        <w:rPr>
          <w:sz w:val="24"/>
        </w:rPr>
        <w:t>-</w:t>
      </w:r>
      <w:r>
        <w:rPr>
          <w:spacing w:val="-1"/>
          <w:sz w:val="24"/>
        </w:rPr>
        <w:t xml:space="preserve"> </w:t>
      </w:r>
      <w:r>
        <w:rPr>
          <w:sz w:val="24"/>
        </w:rPr>
        <w:t>identificação</w:t>
      </w:r>
      <w:r>
        <w:rPr>
          <w:spacing w:val="-4"/>
          <w:sz w:val="24"/>
        </w:rPr>
        <w:t xml:space="preserve"> </w:t>
      </w:r>
      <w:r>
        <w:rPr>
          <w:sz w:val="24"/>
        </w:rPr>
        <w:t>do</w:t>
      </w:r>
      <w:r>
        <w:rPr>
          <w:spacing w:val="-4"/>
          <w:sz w:val="24"/>
        </w:rPr>
        <w:t xml:space="preserve"> </w:t>
      </w:r>
      <w:r>
        <w:rPr>
          <w:sz w:val="24"/>
        </w:rPr>
        <w:t>instrumento</w:t>
      </w:r>
      <w:r>
        <w:rPr>
          <w:spacing w:val="-1"/>
          <w:sz w:val="24"/>
        </w:rPr>
        <w:t xml:space="preserve"> </w:t>
      </w:r>
      <w:r>
        <w:rPr>
          <w:sz w:val="24"/>
        </w:rPr>
        <w:t>da</w:t>
      </w:r>
      <w:r>
        <w:rPr>
          <w:spacing w:val="-4"/>
          <w:sz w:val="24"/>
        </w:rPr>
        <w:t xml:space="preserve"> </w:t>
      </w:r>
      <w:r>
        <w:rPr>
          <w:sz w:val="24"/>
        </w:rPr>
        <w:t>Parceria;</w:t>
      </w:r>
    </w:p>
    <w:p>
      <w:pPr>
        <w:pStyle w:val="8"/>
        <w:spacing w:before="9"/>
        <w:rPr>
          <w:sz w:val="32"/>
        </w:rPr>
      </w:pPr>
    </w:p>
    <w:p>
      <w:pPr>
        <w:pStyle w:val="15"/>
        <w:numPr>
          <w:ilvl w:val="0"/>
          <w:numId w:val="5"/>
        </w:numPr>
        <w:tabs>
          <w:tab w:val="left" w:pos="2100"/>
        </w:tabs>
        <w:spacing w:before="0" w:after="0" w:line="360" w:lineRule="auto"/>
        <w:ind w:left="978" w:right="513" w:firstLine="708"/>
        <w:jc w:val="both"/>
        <w:rPr>
          <w:sz w:val="24"/>
        </w:rPr>
      </w:pPr>
      <w:r>
        <w:rPr>
          <w:sz w:val="24"/>
        </w:rPr>
        <w:t>-</w:t>
      </w:r>
      <w:r>
        <w:rPr>
          <w:spacing w:val="1"/>
          <w:sz w:val="24"/>
        </w:rPr>
        <w:t xml:space="preserve"> </w:t>
      </w:r>
      <w:r>
        <w:rPr>
          <w:sz w:val="24"/>
        </w:rPr>
        <w:t>data</w:t>
      </w:r>
      <w:r>
        <w:rPr>
          <w:spacing w:val="1"/>
          <w:sz w:val="24"/>
        </w:rPr>
        <w:t xml:space="preserve"> </w:t>
      </w:r>
      <w:r>
        <w:rPr>
          <w:sz w:val="24"/>
        </w:rPr>
        <w:t>de</w:t>
      </w:r>
      <w:r>
        <w:rPr>
          <w:spacing w:val="1"/>
          <w:sz w:val="24"/>
        </w:rPr>
        <w:t xml:space="preserve"> </w:t>
      </w:r>
      <w:r>
        <w:rPr>
          <w:sz w:val="24"/>
        </w:rPr>
        <w:t>assinatura,</w:t>
      </w:r>
      <w:r>
        <w:rPr>
          <w:spacing w:val="1"/>
          <w:sz w:val="24"/>
        </w:rPr>
        <w:t xml:space="preserve"> </w:t>
      </w:r>
      <w:r>
        <w:rPr>
          <w:sz w:val="24"/>
        </w:rPr>
        <w:t>início</w:t>
      </w:r>
      <w:r>
        <w:rPr>
          <w:spacing w:val="1"/>
          <w:sz w:val="24"/>
        </w:rPr>
        <w:t xml:space="preserve"> </w:t>
      </w:r>
      <w:r>
        <w:rPr>
          <w:sz w:val="24"/>
        </w:rPr>
        <w:t>e</w:t>
      </w:r>
      <w:r>
        <w:rPr>
          <w:spacing w:val="1"/>
          <w:sz w:val="24"/>
        </w:rPr>
        <w:t xml:space="preserve"> </w:t>
      </w:r>
      <w:r>
        <w:rPr>
          <w:sz w:val="24"/>
        </w:rPr>
        <w:t>término</w:t>
      </w:r>
      <w:r>
        <w:rPr>
          <w:spacing w:val="1"/>
          <w:sz w:val="24"/>
        </w:rPr>
        <w:t xml:space="preserve"> </w:t>
      </w:r>
      <w:r>
        <w:rPr>
          <w:sz w:val="24"/>
        </w:rPr>
        <w:t>da</w:t>
      </w:r>
      <w:r>
        <w:rPr>
          <w:spacing w:val="1"/>
          <w:sz w:val="24"/>
        </w:rPr>
        <w:t xml:space="preserve"> </w:t>
      </w:r>
      <w:r>
        <w:rPr>
          <w:sz w:val="24"/>
        </w:rPr>
        <w:t>Parceria,</w:t>
      </w:r>
      <w:r>
        <w:rPr>
          <w:spacing w:val="1"/>
          <w:sz w:val="24"/>
        </w:rPr>
        <w:t xml:space="preserve"> </w:t>
      </w:r>
      <w:r>
        <w:rPr>
          <w:sz w:val="24"/>
        </w:rPr>
        <w:t>incluindo</w:t>
      </w:r>
      <w:r>
        <w:rPr>
          <w:spacing w:val="1"/>
          <w:sz w:val="24"/>
        </w:rPr>
        <w:t xml:space="preserve"> </w:t>
      </w:r>
      <w:r>
        <w:rPr>
          <w:sz w:val="24"/>
        </w:rPr>
        <w:t>eventuais</w:t>
      </w:r>
      <w:r>
        <w:rPr>
          <w:spacing w:val="1"/>
          <w:sz w:val="24"/>
        </w:rPr>
        <w:t xml:space="preserve"> </w:t>
      </w:r>
      <w:r>
        <w:rPr>
          <w:sz w:val="24"/>
        </w:rPr>
        <w:t>prorrogações;</w:t>
      </w:r>
    </w:p>
    <w:p>
      <w:pPr>
        <w:pStyle w:val="8"/>
        <w:spacing w:before="10"/>
        <w:rPr>
          <w:sz w:val="20"/>
        </w:rPr>
      </w:pPr>
    </w:p>
    <w:p>
      <w:pPr>
        <w:pStyle w:val="15"/>
        <w:numPr>
          <w:ilvl w:val="0"/>
          <w:numId w:val="5"/>
        </w:numPr>
        <w:tabs>
          <w:tab w:val="left" w:pos="2085"/>
        </w:tabs>
        <w:spacing w:before="0" w:after="0" w:line="360" w:lineRule="auto"/>
        <w:ind w:left="978" w:right="507" w:firstLine="708"/>
        <w:jc w:val="both"/>
        <w:rPr>
          <w:sz w:val="24"/>
        </w:rPr>
      </w:pPr>
      <w:r>
        <w:rPr>
          <w:sz w:val="24"/>
        </w:rPr>
        <w:t>-</w:t>
      </w:r>
      <w:r>
        <w:rPr>
          <w:spacing w:val="37"/>
          <w:sz w:val="24"/>
        </w:rPr>
        <w:t xml:space="preserve"> </w:t>
      </w:r>
      <w:r>
        <w:rPr>
          <w:sz w:val="24"/>
        </w:rPr>
        <w:t>situação</w:t>
      </w:r>
      <w:r>
        <w:rPr>
          <w:spacing w:val="38"/>
          <w:sz w:val="24"/>
        </w:rPr>
        <w:t xml:space="preserve"> </w:t>
      </w:r>
      <w:r>
        <w:rPr>
          <w:sz w:val="24"/>
        </w:rPr>
        <w:t>da</w:t>
      </w:r>
      <w:r>
        <w:rPr>
          <w:spacing w:val="34"/>
          <w:sz w:val="24"/>
        </w:rPr>
        <w:t xml:space="preserve"> </w:t>
      </w:r>
      <w:r>
        <w:rPr>
          <w:sz w:val="24"/>
        </w:rPr>
        <w:t>prestação</w:t>
      </w:r>
      <w:r>
        <w:rPr>
          <w:spacing w:val="38"/>
          <w:sz w:val="24"/>
        </w:rPr>
        <w:t xml:space="preserve"> </w:t>
      </w:r>
      <w:r>
        <w:rPr>
          <w:sz w:val="24"/>
        </w:rPr>
        <w:t>de</w:t>
      </w:r>
      <w:r>
        <w:rPr>
          <w:spacing w:val="38"/>
          <w:sz w:val="24"/>
        </w:rPr>
        <w:t xml:space="preserve"> </w:t>
      </w:r>
      <w:r>
        <w:rPr>
          <w:sz w:val="24"/>
        </w:rPr>
        <w:t>contas</w:t>
      </w:r>
      <w:r>
        <w:rPr>
          <w:spacing w:val="36"/>
          <w:sz w:val="24"/>
        </w:rPr>
        <w:t xml:space="preserve"> </w:t>
      </w:r>
      <w:r>
        <w:rPr>
          <w:sz w:val="24"/>
        </w:rPr>
        <w:t>final</w:t>
      </w:r>
      <w:r>
        <w:rPr>
          <w:spacing w:val="36"/>
          <w:sz w:val="24"/>
        </w:rPr>
        <w:t xml:space="preserve"> </w:t>
      </w:r>
      <w:r>
        <w:rPr>
          <w:sz w:val="24"/>
        </w:rPr>
        <w:t>da</w:t>
      </w:r>
      <w:r>
        <w:rPr>
          <w:spacing w:val="35"/>
          <w:sz w:val="24"/>
        </w:rPr>
        <w:t xml:space="preserve"> </w:t>
      </w:r>
      <w:r>
        <w:rPr>
          <w:sz w:val="24"/>
        </w:rPr>
        <w:t>Parceria,</w:t>
      </w:r>
      <w:r>
        <w:rPr>
          <w:spacing w:val="36"/>
          <w:sz w:val="24"/>
        </w:rPr>
        <w:t xml:space="preserve"> </w:t>
      </w:r>
      <w:r>
        <w:rPr>
          <w:sz w:val="24"/>
        </w:rPr>
        <w:t>informando</w:t>
      </w:r>
      <w:r>
        <w:rPr>
          <w:spacing w:val="35"/>
          <w:sz w:val="24"/>
        </w:rPr>
        <w:t xml:space="preserve"> </w:t>
      </w:r>
      <w:r>
        <w:rPr>
          <w:sz w:val="24"/>
        </w:rPr>
        <w:t>a</w:t>
      </w:r>
      <w:r>
        <w:rPr>
          <w:spacing w:val="38"/>
          <w:sz w:val="24"/>
        </w:rPr>
        <w:t xml:space="preserve"> </w:t>
      </w:r>
      <w:r>
        <w:rPr>
          <w:sz w:val="24"/>
        </w:rPr>
        <w:t>data</w:t>
      </w:r>
      <w:r>
        <w:rPr>
          <w:spacing w:val="37"/>
          <w:sz w:val="24"/>
        </w:rPr>
        <w:t xml:space="preserve"> </w:t>
      </w:r>
      <w:r>
        <w:rPr>
          <w:sz w:val="24"/>
        </w:rPr>
        <w:t>limite</w:t>
      </w:r>
      <w:r>
        <w:rPr>
          <w:spacing w:val="-64"/>
          <w:sz w:val="24"/>
        </w:rPr>
        <w:t xml:space="preserve"> </w:t>
      </w:r>
      <w:r>
        <w:rPr>
          <w:sz w:val="24"/>
        </w:rPr>
        <w:t>para sua apresentação, a data em que foi apresentada, o prazo para sua análise e o</w:t>
      </w:r>
      <w:r>
        <w:rPr>
          <w:spacing w:val="1"/>
          <w:sz w:val="24"/>
        </w:rPr>
        <w:t xml:space="preserve"> </w:t>
      </w:r>
      <w:r>
        <w:rPr>
          <w:sz w:val="24"/>
        </w:rPr>
        <w:t>resultado</w:t>
      </w:r>
      <w:r>
        <w:rPr>
          <w:spacing w:val="-2"/>
          <w:sz w:val="24"/>
        </w:rPr>
        <w:t xml:space="preserve"> </w:t>
      </w:r>
      <w:r>
        <w:rPr>
          <w:sz w:val="24"/>
        </w:rPr>
        <w:t>conclusivo;</w:t>
      </w:r>
    </w:p>
    <w:p>
      <w:pPr>
        <w:pStyle w:val="8"/>
        <w:rPr>
          <w:sz w:val="21"/>
        </w:rPr>
      </w:pPr>
    </w:p>
    <w:p>
      <w:pPr>
        <w:pStyle w:val="15"/>
        <w:numPr>
          <w:ilvl w:val="0"/>
          <w:numId w:val="5"/>
        </w:numPr>
        <w:tabs>
          <w:tab w:val="left" w:pos="2157"/>
        </w:tabs>
        <w:spacing w:before="0" w:after="0" w:line="360" w:lineRule="auto"/>
        <w:ind w:left="978" w:right="504" w:firstLine="708"/>
        <w:jc w:val="both"/>
        <w:rPr>
          <w:sz w:val="24"/>
        </w:rPr>
      </w:pPr>
      <w:r>
        <w:rPr>
          <w:sz w:val="24"/>
        </w:rPr>
        <w:t>- o valor total da remuneração da equipe de trabalho, as funções que seus</w:t>
      </w:r>
      <w:r>
        <w:rPr>
          <w:spacing w:val="1"/>
          <w:sz w:val="24"/>
        </w:rPr>
        <w:t xml:space="preserve"> </w:t>
      </w:r>
      <w:r>
        <w:rPr>
          <w:sz w:val="24"/>
        </w:rPr>
        <w:t>integrantes desempenham e a remuneração prevista para o respectivo exercício, quando</w:t>
      </w:r>
      <w:r>
        <w:rPr>
          <w:spacing w:val="1"/>
          <w:sz w:val="24"/>
        </w:rPr>
        <w:t xml:space="preserve"> </w:t>
      </w:r>
      <w:r>
        <w:rPr>
          <w:sz w:val="24"/>
        </w:rPr>
        <w:t>vinculados</w:t>
      </w:r>
      <w:r>
        <w:rPr>
          <w:spacing w:val="-3"/>
          <w:sz w:val="24"/>
        </w:rPr>
        <w:t xml:space="preserve"> </w:t>
      </w:r>
      <w:r>
        <w:rPr>
          <w:sz w:val="24"/>
        </w:rPr>
        <w:t>à</w:t>
      </w:r>
      <w:r>
        <w:rPr>
          <w:spacing w:val="-1"/>
          <w:sz w:val="24"/>
        </w:rPr>
        <w:t xml:space="preserve"> </w:t>
      </w:r>
      <w:r>
        <w:rPr>
          <w:sz w:val="24"/>
        </w:rPr>
        <w:t>execução</w:t>
      </w:r>
      <w:r>
        <w:rPr>
          <w:spacing w:val="-2"/>
          <w:sz w:val="24"/>
        </w:rPr>
        <w:t xml:space="preserve"> </w:t>
      </w:r>
      <w:r>
        <w:rPr>
          <w:sz w:val="24"/>
        </w:rPr>
        <w:t>do</w:t>
      </w:r>
      <w:r>
        <w:rPr>
          <w:spacing w:val="-1"/>
          <w:sz w:val="24"/>
        </w:rPr>
        <w:t xml:space="preserve"> </w:t>
      </w:r>
      <w:r>
        <w:rPr>
          <w:sz w:val="24"/>
        </w:rPr>
        <w:t>objeto</w:t>
      </w:r>
      <w:r>
        <w:rPr>
          <w:spacing w:val="1"/>
          <w:sz w:val="24"/>
        </w:rPr>
        <w:t xml:space="preserve"> </w:t>
      </w:r>
      <w:r>
        <w:rPr>
          <w:sz w:val="24"/>
        </w:rPr>
        <w:t>e</w:t>
      </w:r>
      <w:r>
        <w:rPr>
          <w:spacing w:val="-2"/>
          <w:sz w:val="24"/>
        </w:rPr>
        <w:t xml:space="preserve"> </w:t>
      </w:r>
      <w:r>
        <w:rPr>
          <w:sz w:val="24"/>
        </w:rPr>
        <w:t>pagos</w:t>
      </w:r>
      <w:r>
        <w:rPr>
          <w:spacing w:val="-2"/>
          <w:sz w:val="24"/>
        </w:rPr>
        <w:t xml:space="preserve"> </w:t>
      </w:r>
      <w:r>
        <w:rPr>
          <w:sz w:val="24"/>
        </w:rPr>
        <w:t>com</w:t>
      </w:r>
      <w:r>
        <w:rPr>
          <w:spacing w:val="-2"/>
          <w:sz w:val="24"/>
        </w:rPr>
        <w:t xml:space="preserve"> </w:t>
      </w:r>
      <w:r>
        <w:rPr>
          <w:sz w:val="24"/>
        </w:rPr>
        <w:t>recursos</w:t>
      </w:r>
      <w:r>
        <w:rPr>
          <w:spacing w:val="-2"/>
          <w:sz w:val="24"/>
        </w:rPr>
        <w:t xml:space="preserve"> </w:t>
      </w:r>
      <w:r>
        <w:rPr>
          <w:sz w:val="24"/>
        </w:rPr>
        <w:t>da</w:t>
      </w:r>
      <w:r>
        <w:rPr>
          <w:spacing w:val="-1"/>
          <w:sz w:val="24"/>
        </w:rPr>
        <w:t xml:space="preserve"> </w:t>
      </w:r>
      <w:r>
        <w:rPr>
          <w:sz w:val="24"/>
        </w:rPr>
        <w:t>Parceria;</w:t>
      </w:r>
    </w:p>
    <w:p>
      <w:pPr>
        <w:pStyle w:val="8"/>
        <w:spacing w:before="9"/>
        <w:rPr>
          <w:sz w:val="20"/>
        </w:rPr>
      </w:pPr>
    </w:p>
    <w:p>
      <w:pPr>
        <w:pStyle w:val="15"/>
        <w:numPr>
          <w:ilvl w:val="0"/>
          <w:numId w:val="5"/>
        </w:numPr>
        <w:tabs>
          <w:tab w:val="left" w:pos="2006"/>
        </w:tabs>
        <w:spacing w:before="0" w:after="0" w:line="360" w:lineRule="auto"/>
        <w:ind w:left="978" w:right="509" w:firstLine="708"/>
        <w:jc w:val="both"/>
        <w:rPr>
          <w:sz w:val="24"/>
        </w:rPr>
      </w:pPr>
      <w:r>
        <w:rPr>
          <w:sz w:val="24"/>
        </w:rPr>
        <w:t>- link ou anexo com a íntegra do termo de fomento ou colaboração, respectivo</w:t>
      </w:r>
      <w:r>
        <w:rPr>
          <w:spacing w:val="1"/>
          <w:sz w:val="24"/>
        </w:rPr>
        <w:t xml:space="preserve"> </w:t>
      </w:r>
      <w:r>
        <w:rPr>
          <w:sz w:val="24"/>
        </w:rPr>
        <w:t>Plano</w:t>
      </w:r>
      <w:r>
        <w:rPr>
          <w:spacing w:val="-2"/>
          <w:sz w:val="24"/>
        </w:rPr>
        <w:t xml:space="preserve"> </w:t>
      </w:r>
      <w:r>
        <w:rPr>
          <w:sz w:val="24"/>
        </w:rPr>
        <w:t>de</w:t>
      </w:r>
      <w:r>
        <w:rPr>
          <w:spacing w:val="-1"/>
          <w:sz w:val="24"/>
        </w:rPr>
        <w:t xml:space="preserve"> </w:t>
      </w:r>
      <w:r>
        <w:rPr>
          <w:sz w:val="24"/>
        </w:rPr>
        <w:t>Trabalho</w:t>
      </w:r>
      <w:r>
        <w:rPr>
          <w:spacing w:val="-1"/>
          <w:sz w:val="24"/>
        </w:rPr>
        <w:t xml:space="preserve"> </w:t>
      </w:r>
      <w:r>
        <w:rPr>
          <w:sz w:val="24"/>
        </w:rPr>
        <w:t>e</w:t>
      </w:r>
      <w:r>
        <w:rPr>
          <w:spacing w:val="-1"/>
          <w:sz w:val="24"/>
        </w:rPr>
        <w:t xml:space="preserve"> </w:t>
      </w:r>
      <w:r>
        <w:rPr>
          <w:sz w:val="24"/>
        </w:rPr>
        <w:t>eventuais</w:t>
      </w:r>
      <w:r>
        <w:rPr>
          <w:spacing w:val="-1"/>
          <w:sz w:val="24"/>
        </w:rPr>
        <w:t xml:space="preserve"> </w:t>
      </w:r>
      <w:r>
        <w:rPr>
          <w:sz w:val="24"/>
        </w:rPr>
        <w:t>termos</w:t>
      </w:r>
      <w:r>
        <w:rPr>
          <w:spacing w:val="-2"/>
          <w:sz w:val="24"/>
        </w:rPr>
        <w:t xml:space="preserve"> </w:t>
      </w:r>
      <w:r>
        <w:rPr>
          <w:sz w:val="24"/>
        </w:rPr>
        <w:t>aditivos.</w:t>
      </w:r>
    </w:p>
    <w:p>
      <w:pPr>
        <w:pStyle w:val="8"/>
        <w:spacing w:before="10"/>
        <w:rPr>
          <w:sz w:val="20"/>
        </w:rPr>
      </w:pPr>
    </w:p>
    <w:p>
      <w:pPr>
        <w:pStyle w:val="8"/>
        <w:spacing w:line="360" w:lineRule="auto"/>
        <w:ind w:left="978" w:right="507" w:firstLine="708"/>
        <w:jc w:val="both"/>
      </w:pPr>
      <w:r>
        <w:t>As exigências de transparência e publicidade em todas as etapas que envolvem o</w:t>
      </w:r>
      <w:r>
        <w:rPr>
          <w:spacing w:val="1"/>
        </w:rPr>
        <w:t xml:space="preserve"> </w:t>
      </w:r>
      <w:r>
        <w:t>termo de fomento ou de colaboração serão mitigadas naquilo em que for necessário e</w:t>
      </w:r>
      <w:r>
        <w:rPr>
          <w:spacing w:val="1"/>
        </w:rPr>
        <w:t xml:space="preserve"> </w:t>
      </w:r>
      <w:r>
        <w:t>observada a legislação vigente, quando se tratar de Parceria para o desenvolvimento de</w:t>
      </w:r>
      <w:r>
        <w:rPr>
          <w:spacing w:val="1"/>
        </w:rPr>
        <w:t xml:space="preserve"> </w:t>
      </w:r>
      <w:r>
        <w:t>programa</w:t>
      </w:r>
      <w:r>
        <w:rPr>
          <w:spacing w:val="-5"/>
        </w:rPr>
        <w:t xml:space="preserve"> </w:t>
      </w:r>
      <w:r>
        <w:t>de</w:t>
      </w:r>
      <w:r>
        <w:rPr>
          <w:spacing w:val="-1"/>
        </w:rPr>
        <w:t xml:space="preserve"> </w:t>
      </w:r>
      <w:r>
        <w:t>proteção</w:t>
      </w:r>
      <w:r>
        <w:rPr>
          <w:spacing w:val="-1"/>
        </w:rPr>
        <w:t xml:space="preserve"> </w:t>
      </w:r>
      <w:r>
        <w:t>a</w:t>
      </w:r>
      <w:r>
        <w:rPr>
          <w:spacing w:val="1"/>
        </w:rPr>
        <w:t xml:space="preserve"> </w:t>
      </w:r>
      <w:r>
        <w:t>pessoas</w:t>
      </w:r>
      <w:r>
        <w:rPr>
          <w:spacing w:val="-2"/>
        </w:rPr>
        <w:t xml:space="preserve"> </w:t>
      </w:r>
      <w:r>
        <w:t>ameaçadas.</w:t>
      </w:r>
    </w:p>
    <w:p>
      <w:pPr>
        <w:pStyle w:val="8"/>
        <w:spacing w:before="10"/>
        <w:rPr>
          <w:sz w:val="20"/>
        </w:rPr>
      </w:pPr>
    </w:p>
    <w:p>
      <w:pPr>
        <w:pStyle w:val="8"/>
        <w:spacing w:line="360" w:lineRule="auto"/>
        <w:ind w:left="978" w:right="503" w:firstLine="708"/>
        <w:jc w:val="both"/>
      </w:pPr>
      <w:r>
        <w:t>A Administração Pública Municipal deverá manter canal eletrônico, informado em</w:t>
      </w:r>
      <w:r>
        <w:rPr>
          <w:spacing w:val="1"/>
        </w:rPr>
        <w:t xml:space="preserve"> </w:t>
      </w:r>
      <w:r>
        <w:t>seu sítio oficial na internet, para apresentação de denúncia sobre a aplicação irregular dos</w:t>
      </w:r>
      <w:r>
        <w:rPr>
          <w:spacing w:val="-64"/>
        </w:rPr>
        <w:t xml:space="preserve"> </w:t>
      </w:r>
      <w:r>
        <w:t>recursos</w:t>
      </w:r>
      <w:r>
        <w:rPr>
          <w:spacing w:val="-3"/>
        </w:rPr>
        <w:t xml:space="preserve"> </w:t>
      </w:r>
      <w:r>
        <w:t>transferidos.</w:t>
      </w:r>
    </w:p>
    <w:p>
      <w:pPr>
        <w:pStyle w:val="2"/>
        <w:numPr>
          <w:ilvl w:val="0"/>
          <w:numId w:val="0"/>
        </w:numPr>
        <w:tabs>
          <w:tab w:val="left" w:pos="1545"/>
        </w:tabs>
        <w:spacing w:before="1" w:after="0" w:line="240" w:lineRule="auto"/>
        <w:ind w:left="1180" w:leftChars="0" w:right="0" w:rightChars="0"/>
        <w:jc w:val="left"/>
      </w:pPr>
      <w:bookmarkStart w:id="16" w:name="_TOC_250032"/>
      <w:r>
        <w:rPr>
          <w:rFonts w:hint="default" w:ascii="Arial" w:hAnsi="Arial" w:cs="Arial"/>
          <w:sz w:val="24"/>
          <w:szCs w:val="24"/>
          <w:lang w:val="pt-BR"/>
        </w:rPr>
        <w:t xml:space="preserve">2.2.1 </w:t>
      </w:r>
      <w:r>
        <w:rPr>
          <w:rFonts w:ascii="Times New Roman" w:hAnsi="Times New Roman"/>
          <w:sz w:val="40"/>
        </w:rPr>
        <w:t>P</w:t>
      </w:r>
      <w:r>
        <w:t>ublicidade</w:t>
      </w:r>
      <w:r>
        <w:rPr>
          <w:spacing w:val="-4"/>
        </w:rPr>
        <w:t xml:space="preserve"> </w:t>
      </w:r>
      <w:r>
        <w:t>da</w:t>
      </w:r>
      <w:r>
        <w:rPr>
          <w:spacing w:val="-5"/>
        </w:rPr>
        <w:t xml:space="preserve"> </w:t>
      </w:r>
      <w:r>
        <w:t>Organização</w:t>
      </w:r>
      <w:r>
        <w:rPr>
          <w:spacing w:val="-5"/>
        </w:rPr>
        <w:t xml:space="preserve"> </w:t>
      </w:r>
      <w:r>
        <w:t>da</w:t>
      </w:r>
      <w:r>
        <w:rPr>
          <w:spacing w:val="-3"/>
        </w:rPr>
        <w:t xml:space="preserve"> </w:t>
      </w:r>
      <w:r>
        <w:t>Sociedade</w:t>
      </w:r>
      <w:r>
        <w:rPr>
          <w:spacing w:val="-6"/>
        </w:rPr>
        <w:t xml:space="preserve"> </w:t>
      </w:r>
      <w:bookmarkEnd w:id="16"/>
      <w:r>
        <w:t>Civil</w:t>
      </w:r>
    </w:p>
    <w:p>
      <w:pPr>
        <w:pStyle w:val="8"/>
        <w:rPr>
          <w:rFonts w:ascii="Arial"/>
          <w:b/>
          <w:sz w:val="44"/>
        </w:rPr>
      </w:pPr>
    </w:p>
    <w:p>
      <w:pPr>
        <w:pStyle w:val="8"/>
        <w:spacing w:line="360" w:lineRule="auto"/>
        <w:ind w:left="978" w:right="510" w:firstLine="708"/>
        <w:jc w:val="both"/>
      </w:pPr>
      <w:r>
        <w:t>A organização da sociedade civil deverá divulgar, em seu sítio na internet, e em</w:t>
      </w:r>
      <w:r>
        <w:rPr>
          <w:spacing w:val="1"/>
        </w:rPr>
        <w:t xml:space="preserve"> </w:t>
      </w:r>
      <w:r>
        <w:t>locais visíveis de suas sedes sociais e dos estabelecimentos em que exerça suas ações,</w:t>
      </w:r>
      <w:r>
        <w:rPr>
          <w:spacing w:val="1"/>
        </w:rPr>
        <w:t xml:space="preserve"> </w:t>
      </w:r>
      <w:r>
        <w:t>todas</w:t>
      </w:r>
      <w:r>
        <w:rPr>
          <w:spacing w:val="-3"/>
        </w:rPr>
        <w:t xml:space="preserve"> </w:t>
      </w:r>
      <w:r>
        <w:t>as</w:t>
      </w:r>
      <w:r>
        <w:rPr>
          <w:spacing w:val="-2"/>
        </w:rPr>
        <w:t xml:space="preserve"> </w:t>
      </w:r>
      <w:r>
        <w:t>Parcerias celebradas com</w:t>
      </w:r>
      <w:r>
        <w:rPr>
          <w:spacing w:val="-4"/>
        </w:rPr>
        <w:t xml:space="preserve"> </w:t>
      </w:r>
      <w:r>
        <w:t>o</w:t>
      </w:r>
      <w:r>
        <w:rPr>
          <w:spacing w:val="1"/>
        </w:rPr>
        <w:t xml:space="preserve"> </w:t>
      </w:r>
      <w:r>
        <w:t>Poder</w:t>
      </w:r>
      <w:r>
        <w:rPr>
          <w:spacing w:val="-3"/>
        </w:rPr>
        <w:t xml:space="preserve"> </w:t>
      </w:r>
      <w:r>
        <w:t>Público.</w:t>
      </w:r>
    </w:p>
    <w:p>
      <w:pPr>
        <w:pStyle w:val="8"/>
        <w:spacing w:before="84"/>
        <w:ind w:left="1686"/>
        <w:jc w:val="both"/>
      </w:pPr>
      <w:r>
        <w:t>A</w:t>
      </w:r>
      <w:r>
        <w:rPr>
          <w:spacing w:val="-5"/>
        </w:rPr>
        <w:t xml:space="preserve"> </w:t>
      </w:r>
      <w:r>
        <w:t>divulgação</w:t>
      </w:r>
      <w:r>
        <w:rPr>
          <w:spacing w:val="-4"/>
        </w:rPr>
        <w:t xml:space="preserve"> </w:t>
      </w:r>
      <w:r>
        <w:t>deverá</w:t>
      </w:r>
      <w:r>
        <w:rPr>
          <w:spacing w:val="-4"/>
        </w:rPr>
        <w:t xml:space="preserve"> </w:t>
      </w:r>
      <w:r>
        <w:t>contemplar</w:t>
      </w:r>
      <w:r>
        <w:rPr>
          <w:spacing w:val="-6"/>
        </w:rPr>
        <w:t xml:space="preserve"> </w:t>
      </w:r>
      <w:r>
        <w:t>as</w:t>
      </w:r>
      <w:r>
        <w:rPr>
          <w:spacing w:val="-3"/>
        </w:rPr>
        <w:t xml:space="preserve"> </w:t>
      </w:r>
      <w:r>
        <w:t>seguintes</w:t>
      </w:r>
      <w:r>
        <w:rPr>
          <w:spacing w:val="-3"/>
        </w:rPr>
        <w:t xml:space="preserve"> </w:t>
      </w:r>
      <w:r>
        <w:t>informações:</w:t>
      </w:r>
    </w:p>
    <w:p>
      <w:pPr>
        <w:pStyle w:val="8"/>
        <w:spacing w:before="84"/>
        <w:ind w:left="1686"/>
        <w:jc w:val="both"/>
      </w:pPr>
    </w:p>
    <w:p>
      <w:pPr>
        <w:pStyle w:val="15"/>
        <w:numPr>
          <w:ilvl w:val="0"/>
          <w:numId w:val="6"/>
        </w:numPr>
        <w:tabs>
          <w:tab w:val="left" w:pos="1888"/>
        </w:tabs>
        <w:spacing w:before="0" w:after="0" w:line="240" w:lineRule="auto"/>
        <w:ind w:left="1888" w:right="0" w:hanging="135"/>
        <w:jc w:val="both"/>
        <w:rPr>
          <w:sz w:val="24"/>
        </w:rPr>
      </w:pPr>
      <w:r>
        <w:rPr>
          <w:sz w:val="24"/>
        </w:rPr>
        <w:t>-</w:t>
      </w:r>
      <w:r>
        <w:rPr>
          <w:spacing w:val="-5"/>
          <w:sz w:val="24"/>
        </w:rPr>
        <w:t xml:space="preserve"> </w:t>
      </w:r>
      <w:r>
        <w:rPr>
          <w:sz w:val="24"/>
        </w:rPr>
        <w:t>CNPJ,</w:t>
      </w:r>
      <w:r>
        <w:rPr>
          <w:spacing w:val="-1"/>
          <w:sz w:val="24"/>
        </w:rPr>
        <w:t xml:space="preserve"> </w:t>
      </w:r>
      <w:r>
        <w:rPr>
          <w:sz w:val="24"/>
        </w:rPr>
        <w:t>endereço</w:t>
      </w:r>
      <w:r>
        <w:rPr>
          <w:spacing w:val="-3"/>
          <w:sz w:val="24"/>
        </w:rPr>
        <w:t xml:space="preserve"> </w:t>
      </w:r>
      <w:r>
        <w:rPr>
          <w:sz w:val="24"/>
        </w:rPr>
        <w:t>da</w:t>
      </w:r>
      <w:r>
        <w:rPr>
          <w:spacing w:val="-2"/>
          <w:sz w:val="24"/>
        </w:rPr>
        <w:t xml:space="preserve"> </w:t>
      </w:r>
      <w:r>
        <w:rPr>
          <w:sz w:val="24"/>
        </w:rPr>
        <w:t>sede</w:t>
      </w:r>
      <w:r>
        <w:rPr>
          <w:spacing w:val="-6"/>
          <w:sz w:val="24"/>
        </w:rPr>
        <w:t xml:space="preserve"> </w:t>
      </w:r>
      <w:r>
        <w:rPr>
          <w:sz w:val="24"/>
        </w:rPr>
        <w:t>e</w:t>
      </w:r>
      <w:r>
        <w:rPr>
          <w:spacing w:val="-1"/>
          <w:sz w:val="24"/>
        </w:rPr>
        <w:t xml:space="preserve"> </w:t>
      </w:r>
      <w:r>
        <w:rPr>
          <w:sz w:val="24"/>
        </w:rPr>
        <w:t>área</w:t>
      </w:r>
      <w:r>
        <w:rPr>
          <w:spacing w:val="-2"/>
          <w:sz w:val="24"/>
        </w:rPr>
        <w:t xml:space="preserve"> </w:t>
      </w:r>
      <w:r>
        <w:rPr>
          <w:sz w:val="24"/>
        </w:rPr>
        <w:t>de</w:t>
      </w:r>
      <w:r>
        <w:rPr>
          <w:spacing w:val="-3"/>
          <w:sz w:val="24"/>
        </w:rPr>
        <w:t xml:space="preserve"> </w:t>
      </w:r>
      <w:r>
        <w:rPr>
          <w:sz w:val="24"/>
        </w:rPr>
        <w:t>atuação</w:t>
      </w:r>
      <w:r>
        <w:rPr>
          <w:spacing w:val="-1"/>
          <w:sz w:val="24"/>
        </w:rPr>
        <w:t xml:space="preserve"> </w:t>
      </w:r>
      <w:r>
        <w:rPr>
          <w:sz w:val="24"/>
        </w:rPr>
        <w:t>da</w:t>
      </w:r>
      <w:r>
        <w:rPr>
          <w:spacing w:val="-2"/>
          <w:sz w:val="24"/>
        </w:rPr>
        <w:t xml:space="preserve"> </w:t>
      </w:r>
      <w:r>
        <w:rPr>
          <w:sz w:val="24"/>
        </w:rPr>
        <w:t>organização</w:t>
      </w:r>
      <w:r>
        <w:rPr>
          <w:spacing w:val="-3"/>
          <w:sz w:val="24"/>
        </w:rPr>
        <w:t xml:space="preserve"> </w:t>
      </w:r>
      <w:r>
        <w:rPr>
          <w:sz w:val="24"/>
        </w:rPr>
        <w:t>da</w:t>
      </w:r>
      <w:r>
        <w:rPr>
          <w:spacing w:val="-3"/>
          <w:sz w:val="24"/>
        </w:rPr>
        <w:t xml:space="preserve"> </w:t>
      </w:r>
      <w:r>
        <w:rPr>
          <w:sz w:val="24"/>
        </w:rPr>
        <w:t>sociedade</w:t>
      </w:r>
      <w:r>
        <w:rPr>
          <w:spacing w:val="-3"/>
          <w:sz w:val="24"/>
        </w:rPr>
        <w:t xml:space="preserve"> </w:t>
      </w:r>
      <w:r>
        <w:rPr>
          <w:sz w:val="24"/>
        </w:rPr>
        <w:t>civil;</w:t>
      </w:r>
    </w:p>
    <w:p>
      <w:pPr>
        <w:pStyle w:val="15"/>
        <w:numPr>
          <w:ilvl w:val="0"/>
          <w:numId w:val="6"/>
        </w:numPr>
        <w:tabs>
          <w:tab w:val="left" w:pos="1888"/>
        </w:tabs>
        <w:spacing w:before="139" w:after="0" w:line="240" w:lineRule="auto"/>
        <w:ind w:left="1888" w:right="0" w:hanging="202"/>
        <w:jc w:val="both"/>
        <w:rPr>
          <w:sz w:val="24"/>
        </w:rPr>
      </w:pPr>
      <w:r>
        <w:rPr>
          <w:sz w:val="24"/>
        </w:rPr>
        <w:t>-</w:t>
      </w:r>
      <w:r>
        <w:rPr>
          <w:spacing w:val="-5"/>
          <w:sz w:val="24"/>
        </w:rPr>
        <w:t xml:space="preserve"> </w:t>
      </w:r>
      <w:r>
        <w:rPr>
          <w:sz w:val="24"/>
        </w:rPr>
        <w:t>objeto</w:t>
      </w:r>
      <w:r>
        <w:rPr>
          <w:spacing w:val="-1"/>
          <w:sz w:val="24"/>
        </w:rPr>
        <w:t xml:space="preserve"> </w:t>
      </w:r>
      <w:r>
        <w:rPr>
          <w:sz w:val="24"/>
        </w:rPr>
        <w:t>da</w:t>
      </w:r>
      <w:r>
        <w:rPr>
          <w:spacing w:val="-3"/>
          <w:sz w:val="24"/>
        </w:rPr>
        <w:t xml:space="preserve"> </w:t>
      </w:r>
      <w:r>
        <w:rPr>
          <w:sz w:val="24"/>
        </w:rPr>
        <w:t>Parceria;</w:t>
      </w:r>
    </w:p>
    <w:p>
      <w:pPr>
        <w:pStyle w:val="15"/>
        <w:numPr>
          <w:ilvl w:val="0"/>
          <w:numId w:val="6"/>
        </w:numPr>
        <w:tabs>
          <w:tab w:val="left" w:pos="1953"/>
        </w:tabs>
        <w:spacing w:before="137" w:after="0" w:line="240" w:lineRule="auto"/>
        <w:ind w:left="1952" w:right="0" w:hanging="267"/>
        <w:jc w:val="both"/>
        <w:rPr>
          <w:sz w:val="24"/>
        </w:rPr>
      </w:pPr>
      <w:r>
        <w:rPr>
          <w:sz w:val="24"/>
        </w:rPr>
        <w:t>-</w:t>
      </w:r>
      <w:r>
        <w:rPr>
          <w:spacing w:val="-5"/>
          <w:sz w:val="24"/>
        </w:rPr>
        <w:t xml:space="preserve"> </w:t>
      </w:r>
      <w:r>
        <w:rPr>
          <w:sz w:val="24"/>
        </w:rPr>
        <w:t>valor</w:t>
      </w:r>
      <w:r>
        <w:rPr>
          <w:spacing w:val="-1"/>
          <w:sz w:val="24"/>
        </w:rPr>
        <w:t xml:space="preserve"> </w:t>
      </w:r>
      <w:r>
        <w:rPr>
          <w:sz w:val="24"/>
        </w:rPr>
        <w:t>total</w:t>
      </w:r>
      <w:r>
        <w:rPr>
          <w:spacing w:val="-3"/>
          <w:sz w:val="24"/>
        </w:rPr>
        <w:t xml:space="preserve"> </w:t>
      </w:r>
      <w:r>
        <w:rPr>
          <w:sz w:val="24"/>
        </w:rPr>
        <w:t>previsto</w:t>
      </w:r>
      <w:r>
        <w:rPr>
          <w:spacing w:val="-4"/>
          <w:sz w:val="24"/>
        </w:rPr>
        <w:t xml:space="preserve"> </w:t>
      </w:r>
      <w:r>
        <w:rPr>
          <w:sz w:val="24"/>
        </w:rPr>
        <w:t>na</w:t>
      </w:r>
      <w:r>
        <w:rPr>
          <w:spacing w:val="-2"/>
          <w:sz w:val="24"/>
        </w:rPr>
        <w:t xml:space="preserve"> </w:t>
      </w:r>
      <w:r>
        <w:rPr>
          <w:sz w:val="24"/>
        </w:rPr>
        <w:t>Parceria</w:t>
      </w:r>
      <w:r>
        <w:rPr>
          <w:spacing w:val="-2"/>
          <w:sz w:val="24"/>
        </w:rPr>
        <w:t xml:space="preserve"> </w:t>
      </w:r>
      <w:r>
        <w:rPr>
          <w:sz w:val="24"/>
        </w:rPr>
        <w:t>e</w:t>
      </w:r>
      <w:r>
        <w:rPr>
          <w:spacing w:val="-4"/>
          <w:sz w:val="24"/>
        </w:rPr>
        <w:t xml:space="preserve"> </w:t>
      </w:r>
      <w:r>
        <w:rPr>
          <w:sz w:val="24"/>
        </w:rPr>
        <w:t>valores</w:t>
      </w:r>
      <w:r>
        <w:rPr>
          <w:spacing w:val="-4"/>
          <w:sz w:val="24"/>
        </w:rPr>
        <w:t xml:space="preserve"> </w:t>
      </w:r>
      <w:r>
        <w:rPr>
          <w:sz w:val="24"/>
        </w:rPr>
        <w:t>efetivamente</w:t>
      </w:r>
      <w:r>
        <w:rPr>
          <w:spacing w:val="-4"/>
          <w:sz w:val="24"/>
        </w:rPr>
        <w:t xml:space="preserve"> </w:t>
      </w:r>
      <w:r>
        <w:rPr>
          <w:sz w:val="24"/>
        </w:rPr>
        <w:t>liberados;</w:t>
      </w:r>
    </w:p>
    <w:p>
      <w:pPr>
        <w:pStyle w:val="15"/>
        <w:numPr>
          <w:ilvl w:val="0"/>
          <w:numId w:val="6"/>
        </w:numPr>
        <w:tabs>
          <w:tab w:val="left" w:pos="1980"/>
        </w:tabs>
        <w:spacing w:before="139" w:after="0" w:line="240" w:lineRule="auto"/>
        <w:ind w:left="1979" w:right="0" w:hanging="294"/>
        <w:jc w:val="both"/>
        <w:rPr>
          <w:sz w:val="24"/>
        </w:rPr>
      </w:pPr>
      <w:r>
        <w:rPr>
          <w:sz w:val="24"/>
        </w:rPr>
        <w:t>-</w:t>
      </w:r>
      <w:r>
        <w:rPr>
          <w:spacing w:val="-1"/>
          <w:sz w:val="24"/>
        </w:rPr>
        <w:t xml:space="preserve"> </w:t>
      </w:r>
      <w:r>
        <w:rPr>
          <w:sz w:val="24"/>
        </w:rPr>
        <w:t>nome</w:t>
      </w:r>
      <w:r>
        <w:rPr>
          <w:spacing w:val="-5"/>
          <w:sz w:val="24"/>
        </w:rPr>
        <w:t xml:space="preserve"> </w:t>
      </w:r>
      <w:r>
        <w:rPr>
          <w:sz w:val="24"/>
        </w:rPr>
        <w:t>completo</w:t>
      </w:r>
      <w:r>
        <w:rPr>
          <w:spacing w:val="-3"/>
          <w:sz w:val="24"/>
        </w:rPr>
        <w:t xml:space="preserve"> </w:t>
      </w:r>
      <w:r>
        <w:rPr>
          <w:sz w:val="24"/>
        </w:rPr>
        <w:t>dos</w:t>
      </w:r>
      <w:r>
        <w:rPr>
          <w:spacing w:val="-4"/>
          <w:sz w:val="24"/>
        </w:rPr>
        <w:t xml:space="preserve"> </w:t>
      </w:r>
      <w:r>
        <w:rPr>
          <w:sz w:val="24"/>
        </w:rPr>
        <w:t>dirigentes</w:t>
      </w:r>
      <w:r>
        <w:rPr>
          <w:spacing w:val="-4"/>
          <w:sz w:val="24"/>
        </w:rPr>
        <w:t xml:space="preserve"> </w:t>
      </w:r>
      <w:r>
        <w:rPr>
          <w:sz w:val="24"/>
        </w:rPr>
        <w:t>da</w:t>
      </w:r>
      <w:r>
        <w:rPr>
          <w:spacing w:val="-3"/>
          <w:sz w:val="24"/>
        </w:rPr>
        <w:t xml:space="preserve"> </w:t>
      </w:r>
      <w:r>
        <w:rPr>
          <w:sz w:val="24"/>
        </w:rPr>
        <w:t>entidade</w:t>
      </w:r>
      <w:r>
        <w:rPr>
          <w:spacing w:val="-3"/>
          <w:sz w:val="24"/>
        </w:rPr>
        <w:t xml:space="preserve"> </w:t>
      </w:r>
      <w:r>
        <w:rPr>
          <w:sz w:val="24"/>
        </w:rPr>
        <w:t>da</w:t>
      </w:r>
      <w:r>
        <w:rPr>
          <w:spacing w:val="-3"/>
          <w:sz w:val="24"/>
        </w:rPr>
        <w:t xml:space="preserve"> </w:t>
      </w:r>
      <w:r>
        <w:rPr>
          <w:sz w:val="24"/>
        </w:rPr>
        <w:t>sociedade</w:t>
      </w:r>
      <w:r>
        <w:rPr>
          <w:spacing w:val="-3"/>
          <w:sz w:val="24"/>
        </w:rPr>
        <w:t xml:space="preserve"> </w:t>
      </w:r>
      <w:r>
        <w:rPr>
          <w:sz w:val="24"/>
        </w:rPr>
        <w:t>civil</w:t>
      </w:r>
      <w:r>
        <w:rPr>
          <w:spacing w:val="-2"/>
          <w:sz w:val="24"/>
        </w:rPr>
        <w:t xml:space="preserve"> </w:t>
      </w:r>
      <w:r>
        <w:rPr>
          <w:sz w:val="24"/>
        </w:rPr>
        <w:t>Parceira;</w:t>
      </w:r>
    </w:p>
    <w:p>
      <w:pPr>
        <w:pStyle w:val="15"/>
        <w:numPr>
          <w:ilvl w:val="0"/>
          <w:numId w:val="6"/>
        </w:numPr>
        <w:tabs>
          <w:tab w:val="left" w:pos="1912"/>
        </w:tabs>
        <w:spacing w:before="137" w:after="0" w:line="240" w:lineRule="auto"/>
        <w:ind w:left="1912" w:right="0" w:hanging="226"/>
        <w:jc w:val="both"/>
        <w:rPr>
          <w:sz w:val="24"/>
        </w:rPr>
      </w:pPr>
      <w:r>
        <w:rPr>
          <w:sz w:val="24"/>
        </w:rPr>
        <w:t>-</w:t>
      </w:r>
      <w:r>
        <w:rPr>
          <w:spacing w:val="-1"/>
          <w:sz w:val="24"/>
        </w:rPr>
        <w:t xml:space="preserve"> </w:t>
      </w:r>
      <w:r>
        <w:rPr>
          <w:sz w:val="24"/>
        </w:rPr>
        <w:t>identificação</w:t>
      </w:r>
      <w:r>
        <w:rPr>
          <w:spacing w:val="-4"/>
          <w:sz w:val="24"/>
        </w:rPr>
        <w:t xml:space="preserve"> </w:t>
      </w:r>
      <w:r>
        <w:rPr>
          <w:sz w:val="24"/>
        </w:rPr>
        <w:t>do</w:t>
      </w:r>
      <w:r>
        <w:rPr>
          <w:spacing w:val="-4"/>
          <w:sz w:val="24"/>
        </w:rPr>
        <w:t xml:space="preserve"> </w:t>
      </w:r>
      <w:r>
        <w:rPr>
          <w:sz w:val="24"/>
        </w:rPr>
        <w:t>instrumento</w:t>
      </w:r>
      <w:r>
        <w:rPr>
          <w:spacing w:val="-1"/>
          <w:sz w:val="24"/>
        </w:rPr>
        <w:t xml:space="preserve"> </w:t>
      </w:r>
      <w:r>
        <w:rPr>
          <w:sz w:val="24"/>
        </w:rPr>
        <w:t>da</w:t>
      </w:r>
      <w:r>
        <w:rPr>
          <w:spacing w:val="-4"/>
          <w:sz w:val="24"/>
        </w:rPr>
        <w:t xml:space="preserve"> </w:t>
      </w:r>
      <w:r>
        <w:rPr>
          <w:sz w:val="24"/>
        </w:rPr>
        <w:t>Parceria;</w:t>
      </w:r>
    </w:p>
    <w:p>
      <w:pPr>
        <w:pStyle w:val="15"/>
        <w:numPr>
          <w:ilvl w:val="0"/>
          <w:numId w:val="6"/>
        </w:numPr>
        <w:tabs>
          <w:tab w:val="left" w:pos="2100"/>
        </w:tabs>
        <w:spacing w:before="139" w:after="0" w:line="360" w:lineRule="auto"/>
        <w:ind w:left="978" w:right="513" w:firstLine="708"/>
        <w:jc w:val="both"/>
        <w:rPr>
          <w:sz w:val="24"/>
        </w:rPr>
      </w:pPr>
      <w:r>
        <w:rPr>
          <w:sz w:val="24"/>
        </w:rPr>
        <w:t>-</w:t>
      </w:r>
      <w:r>
        <w:rPr>
          <w:spacing w:val="1"/>
          <w:sz w:val="24"/>
        </w:rPr>
        <w:t xml:space="preserve"> </w:t>
      </w:r>
      <w:r>
        <w:rPr>
          <w:sz w:val="24"/>
        </w:rPr>
        <w:t>data</w:t>
      </w:r>
      <w:r>
        <w:rPr>
          <w:spacing w:val="1"/>
          <w:sz w:val="24"/>
        </w:rPr>
        <w:t xml:space="preserve"> </w:t>
      </w:r>
      <w:r>
        <w:rPr>
          <w:sz w:val="24"/>
        </w:rPr>
        <w:t>de</w:t>
      </w:r>
      <w:r>
        <w:rPr>
          <w:spacing w:val="1"/>
          <w:sz w:val="24"/>
        </w:rPr>
        <w:t xml:space="preserve"> </w:t>
      </w:r>
      <w:r>
        <w:rPr>
          <w:sz w:val="24"/>
        </w:rPr>
        <w:t>assinatura,</w:t>
      </w:r>
      <w:r>
        <w:rPr>
          <w:spacing w:val="1"/>
          <w:sz w:val="24"/>
        </w:rPr>
        <w:t xml:space="preserve"> </w:t>
      </w:r>
      <w:r>
        <w:rPr>
          <w:sz w:val="24"/>
        </w:rPr>
        <w:t>início</w:t>
      </w:r>
      <w:r>
        <w:rPr>
          <w:spacing w:val="1"/>
          <w:sz w:val="24"/>
        </w:rPr>
        <w:t xml:space="preserve"> </w:t>
      </w:r>
      <w:r>
        <w:rPr>
          <w:sz w:val="24"/>
        </w:rPr>
        <w:t>e</w:t>
      </w:r>
      <w:r>
        <w:rPr>
          <w:spacing w:val="1"/>
          <w:sz w:val="24"/>
        </w:rPr>
        <w:t xml:space="preserve"> </w:t>
      </w:r>
      <w:r>
        <w:rPr>
          <w:sz w:val="24"/>
        </w:rPr>
        <w:t>término</w:t>
      </w:r>
      <w:r>
        <w:rPr>
          <w:spacing w:val="1"/>
          <w:sz w:val="24"/>
        </w:rPr>
        <w:t xml:space="preserve"> </w:t>
      </w:r>
      <w:r>
        <w:rPr>
          <w:sz w:val="24"/>
        </w:rPr>
        <w:t>da</w:t>
      </w:r>
      <w:r>
        <w:rPr>
          <w:spacing w:val="1"/>
          <w:sz w:val="24"/>
        </w:rPr>
        <w:t xml:space="preserve"> </w:t>
      </w:r>
      <w:r>
        <w:rPr>
          <w:sz w:val="24"/>
        </w:rPr>
        <w:t>Parceria,</w:t>
      </w:r>
      <w:r>
        <w:rPr>
          <w:spacing w:val="1"/>
          <w:sz w:val="24"/>
        </w:rPr>
        <w:t xml:space="preserve"> </w:t>
      </w:r>
      <w:r>
        <w:rPr>
          <w:sz w:val="24"/>
        </w:rPr>
        <w:t>incluindo</w:t>
      </w:r>
      <w:r>
        <w:rPr>
          <w:spacing w:val="1"/>
          <w:sz w:val="24"/>
        </w:rPr>
        <w:t xml:space="preserve"> </w:t>
      </w:r>
      <w:r>
        <w:rPr>
          <w:sz w:val="24"/>
        </w:rPr>
        <w:t>eventuais</w:t>
      </w:r>
      <w:r>
        <w:rPr>
          <w:spacing w:val="1"/>
          <w:sz w:val="24"/>
        </w:rPr>
        <w:t xml:space="preserve"> </w:t>
      </w:r>
      <w:r>
        <w:rPr>
          <w:sz w:val="24"/>
        </w:rPr>
        <w:t>prorrogações;</w:t>
      </w:r>
    </w:p>
    <w:p>
      <w:pPr>
        <w:pStyle w:val="15"/>
        <w:numPr>
          <w:ilvl w:val="0"/>
          <w:numId w:val="6"/>
        </w:numPr>
        <w:tabs>
          <w:tab w:val="left" w:pos="2085"/>
        </w:tabs>
        <w:spacing w:before="0" w:after="0" w:line="360" w:lineRule="auto"/>
        <w:ind w:left="978" w:right="507" w:firstLine="708"/>
        <w:jc w:val="both"/>
        <w:rPr>
          <w:sz w:val="24"/>
        </w:rPr>
      </w:pPr>
      <w:r>
        <w:rPr>
          <w:sz w:val="24"/>
        </w:rPr>
        <w:t>-</w:t>
      </w:r>
      <w:r>
        <w:rPr>
          <w:spacing w:val="37"/>
          <w:sz w:val="24"/>
        </w:rPr>
        <w:t xml:space="preserve"> </w:t>
      </w:r>
      <w:r>
        <w:rPr>
          <w:sz w:val="24"/>
        </w:rPr>
        <w:t>situação</w:t>
      </w:r>
      <w:r>
        <w:rPr>
          <w:spacing w:val="38"/>
          <w:sz w:val="24"/>
        </w:rPr>
        <w:t xml:space="preserve"> </w:t>
      </w:r>
      <w:r>
        <w:rPr>
          <w:sz w:val="24"/>
        </w:rPr>
        <w:t>da</w:t>
      </w:r>
      <w:r>
        <w:rPr>
          <w:spacing w:val="34"/>
          <w:sz w:val="24"/>
        </w:rPr>
        <w:t xml:space="preserve"> </w:t>
      </w:r>
      <w:r>
        <w:rPr>
          <w:sz w:val="24"/>
        </w:rPr>
        <w:t>prestação</w:t>
      </w:r>
      <w:r>
        <w:rPr>
          <w:spacing w:val="38"/>
          <w:sz w:val="24"/>
        </w:rPr>
        <w:t xml:space="preserve"> </w:t>
      </w:r>
      <w:r>
        <w:rPr>
          <w:sz w:val="24"/>
        </w:rPr>
        <w:t>de</w:t>
      </w:r>
      <w:r>
        <w:rPr>
          <w:spacing w:val="38"/>
          <w:sz w:val="24"/>
        </w:rPr>
        <w:t xml:space="preserve"> </w:t>
      </w:r>
      <w:r>
        <w:rPr>
          <w:sz w:val="24"/>
        </w:rPr>
        <w:t>contas</w:t>
      </w:r>
      <w:r>
        <w:rPr>
          <w:spacing w:val="36"/>
          <w:sz w:val="24"/>
        </w:rPr>
        <w:t xml:space="preserve"> </w:t>
      </w:r>
      <w:r>
        <w:rPr>
          <w:sz w:val="24"/>
        </w:rPr>
        <w:t>final</w:t>
      </w:r>
      <w:r>
        <w:rPr>
          <w:spacing w:val="36"/>
          <w:sz w:val="24"/>
        </w:rPr>
        <w:t xml:space="preserve"> </w:t>
      </w:r>
      <w:r>
        <w:rPr>
          <w:sz w:val="24"/>
        </w:rPr>
        <w:t>da</w:t>
      </w:r>
      <w:r>
        <w:rPr>
          <w:spacing w:val="35"/>
          <w:sz w:val="24"/>
        </w:rPr>
        <w:t xml:space="preserve"> </w:t>
      </w:r>
      <w:r>
        <w:rPr>
          <w:sz w:val="24"/>
        </w:rPr>
        <w:t>Parceria,</w:t>
      </w:r>
      <w:r>
        <w:rPr>
          <w:spacing w:val="36"/>
          <w:sz w:val="24"/>
        </w:rPr>
        <w:t xml:space="preserve"> </w:t>
      </w:r>
      <w:r>
        <w:rPr>
          <w:sz w:val="24"/>
        </w:rPr>
        <w:t>informando</w:t>
      </w:r>
      <w:r>
        <w:rPr>
          <w:spacing w:val="35"/>
          <w:sz w:val="24"/>
        </w:rPr>
        <w:t xml:space="preserve"> </w:t>
      </w:r>
      <w:r>
        <w:rPr>
          <w:sz w:val="24"/>
        </w:rPr>
        <w:t>a</w:t>
      </w:r>
      <w:r>
        <w:rPr>
          <w:spacing w:val="38"/>
          <w:sz w:val="24"/>
        </w:rPr>
        <w:t xml:space="preserve"> </w:t>
      </w:r>
      <w:r>
        <w:rPr>
          <w:sz w:val="24"/>
        </w:rPr>
        <w:t>data</w:t>
      </w:r>
      <w:r>
        <w:rPr>
          <w:spacing w:val="37"/>
          <w:sz w:val="24"/>
        </w:rPr>
        <w:t xml:space="preserve"> </w:t>
      </w:r>
      <w:r>
        <w:rPr>
          <w:sz w:val="24"/>
        </w:rPr>
        <w:t>limite</w:t>
      </w:r>
      <w:r>
        <w:rPr>
          <w:spacing w:val="-64"/>
          <w:sz w:val="24"/>
        </w:rPr>
        <w:t xml:space="preserve"> </w:t>
      </w:r>
      <w:r>
        <w:rPr>
          <w:sz w:val="24"/>
        </w:rPr>
        <w:t>para sua apresentação, a data em que foi apresentada, o prazo para sua análise e o</w:t>
      </w:r>
      <w:r>
        <w:rPr>
          <w:spacing w:val="1"/>
          <w:sz w:val="24"/>
        </w:rPr>
        <w:t xml:space="preserve"> </w:t>
      </w:r>
      <w:r>
        <w:rPr>
          <w:sz w:val="24"/>
        </w:rPr>
        <w:t>resultado</w:t>
      </w:r>
      <w:r>
        <w:rPr>
          <w:spacing w:val="-2"/>
          <w:sz w:val="24"/>
        </w:rPr>
        <w:t xml:space="preserve"> </w:t>
      </w:r>
      <w:r>
        <w:rPr>
          <w:sz w:val="24"/>
        </w:rPr>
        <w:t>conclusivo;</w:t>
      </w:r>
    </w:p>
    <w:p>
      <w:pPr>
        <w:pStyle w:val="15"/>
        <w:numPr>
          <w:ilvl w:val="0"/>
          <w:numId w:val="6"/>
        </w:numPr>
        <w:tabs>
          <w:tab w:val="left" w:pos="2157"/>
        </w:tabs>
        <w:spacing w:before="0" w:after="0" w:line="360" w:lineRule="auto"/>
        <w:ind w:left="978" w:right="504" w:firstLine="708"/>
        <w:jc w:val="both"/>
        <w:rPr>
          <w:sz w:val="24"/>
        </w:rPr>
      </w:pPr>
      <w:r>
        <w:rPr>
          <w:sz w:val="24"/>
        </w:rPr>
        <w:t>- o valor total da remuneração da equipe de trabalho, as funções que seus</w:t>
      </w:r>
      <w:r>
        <w:rPr>
          <w:spacing w:val="1"/>
          <w:sz w:val="24"/>
        </w:rPr>
        <w:t xml:space="preserve"> </w:t>
      </w:r>
      <w:r>
        <w:rPr>
          <w:sz w:val="24"/>
        </w:rPr>
        <w:t>integrantes desempenham e a remuneração prevista para o respectivo exercício, quando</w:t>
      </w:r>
      <w:r>
        <w:rPr>
          <w:spacing w:val="1"/>
          <w:sz w:val="24"/>
        </w:rPr>
        <w:t xml:space="preserve"> </w:t>
      </w:r>
      <w:r>
        <w:rPr>
          <w:sz w:val="24"/>
        </w:rPr>
        <w:t>vinculados</w:t>
      </w:r>
      <w:r>
        <w:rPr>
          <w:spacing w:val="-3"/>
          <w:sz w:val="24"/>
        </w:rPr>
        <w:t xml:space="preserve"> </w:t>
      </w:r>
      <w:r>
        <w:rPr>
          <w:sz w:val="24"/>
        </w:rPr>
        <w:t>à</w:t>
      </w:r>
      <w:r>
        <w:rPr>
          <w:spacing w:val="-1"/>
          <w:sz w:val="24"/>
        </w:rPr>
        <w:t xml:space="preserve"> </w:t>
      </w:r>
      <w:r>
        <w:rPr>
          <w:sz w:val="24"/>
        </w:rPr>
        <w:t>execução</w:t>
      </w:r>
      <w:r>
        <w:rPr>
          <w:spacing w:val="-2"/>
          <w:sz w:val="24"/>
        </w:rPr>
        <w:t xml:space="preserve"> </w:t>
      </w:r>
      <w:r>
        <w:rPr>
          <w:sz w:val="24"/>
        </w:rPr>
        <w:t>do</w:t>
      </w:r>
      <w:r>
        <w:rPr>
          <w:spacing w:val="-1"/>
          <w:sz w:val="24"/>
        </w:rPr>
        <w:t xml:space="preserve"> </w:t>
      </w:r>
      <w:r>
        <w:rPr>
          <w:sz w:val="24"/>
        </w:rPr>
        <w:t>objeto</w:t>
      </w:r>
      <w:r>
        <w:rPr>
          <w:spacing w:val="1"/>
          <w:sz w:val="24"/>
        </w:rPr>
        <w:t xml:space="preserve"> </w:t>
      </w:r>
      <w:r>
        <w:rPr>
          <w:sz w:val="24"/>
        </w:rPr>
        <w:t>e</w:t>
      </w:r>
      <w:r>
        <w:rPr>
          <w:spacing w:val="-2"/>
          <w:sz w:val="24"/>
        </w:rPr>
        <w:t xml:space="preserve"> </w:t>
      </w:r>
      <w:r>
        <w:rPr>
          <w:sz w:val="24"/>
        </w:rPr>
        <w:t>pagos</w:t>
      </w:r>
      <w:r>
        <w:rPr>
          <w:spacing w:val="-2"/>
          <w:sz w:val="24"/>
        </w:rPr>
        <w:t xml:space="preserve"> </w:t>
      </w:r>
      <w:r>
        <w:rPr>
          <w:sz w:val="24"/>
        </w:rPr>
        <w:t>com</w:t>
      </w:r>
      <w:r>
        <w:rPr>
          <w:spacing w:val="-2"/>
          <w:sz w:val="24"/>
        </w:rPr>
        <w:t xml:space="preserve"> </w:t>
      </w:r>
      <w:r>
        <w:rPr>
          <w:sz w:val="24"/>
        </w:rPr>
        <w:t>recursos</w:t>
      </w:r>
      <w:r>
        <w:rPr>
          <w:spacing w:val="-2"/>
          <w:sz w:val="24"/>
        </w:rPr>
        <w:t xml:space="preserve"> </w:t>
      </w:r>
      <w:r>
        <w:rPr>
          <w:sz w:val="24"/>
        </w:rPr>
        <w:t>da</w:t>
      </w:r>
      <w:r>
        <w:rPr>
          <w:spacing w:val="-1"/>
          <w:sz w:val="24"/>
        </w:rPr>
        <w:t xml:space="preserve"> </w:t>
      </w:r>
      <w:r>
        <w:rPr>
          <w:sz w:val="24"/>
        </w:rPr>
        <w:t>Parceria;</w:t>
      </w:r>
    </w:p>
    <w:p>
      <w:pPr>
        <w:pStyle w:val="15"/>
        <w:numPr>
          <w:ilvl w:val="0"/>
          <w:numId w:val="6"/>
        </w:numPr>
        <w:tabs>
          <w:tab w:val="left" w:pos="2006"/>
        </w:tabs>
        <w:spacing w:before="0" w:after="0" w:line="360" w:lineRule="auto"/>
        <w:ind w:left="978" w:right="509" w:firstLine="708"/>
        <w:jc w:val="both"/>
        <w:rPr>
          <w:sz w:val="24"/>
        </w:rPr>
      </w:pPr>
      <w:r>
        <w:rPr>
          <w:sz w:val="24"/>
        </w:rPr>
        <w:t>- link ou anexo com a íntegra do termo de fomento ou colaboração, respectivo</w:t>
      </w:r>
      <w:r>
        <w:rPr>
          <w:spacing w:val="1"/>
          <w:sz w:val="24"/>
        </w:rPr>
        <w:t xml:space="preserve"> </w:t>
      </w:r>
      <w:r>
        <w:rPr>
          <w:sz w:val="24"/>
        </w:rPr>
        <w:t>Plano</w:t>
      </w:r>
      <w:r>
        <w:rPr>
          <w:spacing w:val="-2"/>
          <w:sz w:val="24"/>
        </w:rPr>
        <w:t xml:space="preserve"> </w:t>
      </w:r>
      <w:r>
        <w:rPr>
          <w:sz w:val="24"/>
        </w:rPr>
        <w:t>de</w:t>
      </w:r>
      <w:r>
        <w:rPr>
          <w:spacing w:val="-1"/>
          <w:sz w:val="24"/>
        </w:rPr>
        <w:t xml:space="preserve"> </w:t>
      </w:r>
      <w:r>
        <w:rPr>
          <w:sz w:val="24"/>
        </w:rPr>
        <w:t>Trabalho</w:t>
      </w:r>
      <w:r>
        <w:rPr>
          <w:spacing w:val="-1"/>
          <w:sz w:val="24"/>
        </w:rPr>
        <w:t xml:space="preserve"> </w:t>
      </w:r>
      <w:r>
        <w:rPr>
          <w:sz w:val="24"/>
        </w:rPr>
        <w:t>e</w:t>
      </w:r>
      <w:r>
        <w:rPr>
          <w:spacing w:val="-1"/>
          <w:sz w:val="24"/>
        </w:rPr>
        <w:t xml:space="preserve"> </w:t>
      </w:r>
      <w:r>
        <w:rPr>
          <w:sz w:val="24"/>
        </w:rPr>
        <w:t>eventuais</w:t>
      </w:r>
      <w:r>
        <w:rPr>
          <w:spacing w:val="-1"/>
          <w:sz w:val="24"/>
        </w:rPr>
        <w:t xml:space="preserve"> </w:t>
      </w:r>
      <w:r>
        <w:rPr>
          <w:sz w:val="24"/>
        </w:rPr>
        <w:t>termos</w:t>
      </w:r>
      <w:r>
        <w:rPr>
          <w:spacing w:val="-2"/>
          <w:sz w:val="24"/>
        </w:rPr>
        <w:t xml:space="preserve"> </w:t>
      </w:r>
      <w:r>
        <w:rPr>
          <w:sz w:val="24"/>
        </w:rPr>
        <w:t>aditivos.</w:t>
      </w:r>
    </w:p>
    <w:p>
      <w:pPr>
        <w:pStyle w:val="8"/>
        <w:spacing w:line="360" w:lineRule="auto"/>
        <w:ind w:left="978" w:right="510" w:firstLine="708"/>
        <w:jc w:val="both"/>
      </w:pPr>
    </w:p>
    <w:p>
      <w:pPr>
        <w:spacing w:after="0" w:line="360" w:lineRule="auto"/>
        <w:ind w:left="880" w:leftChars="0" w:hanging="880" w:hangingChars="400"/>
        <w:jc w:val="both"/>
        <w:rPr>
          <w:rFonts w:hint="default" w:ascii="Arial" w:hAnsi="Arial" w:cs="Arial"/>
          <w:sz w:val="24"/>
          <w:szCs w:val="24"/>
          <w:lang w:val="pt-BR"/>
        </w:rPr>
      </w:pPr>
      <w:r>
        <w:rPr>
          <w:rFonts w:hint="default"/>
          <w:lang w:val="pt-BR"/>
        </w:rPr>
        <w:tab/>
      </w:r>
      <w:r>
        <w:rPr>
          <w:rFonts w:hint="default"/>
          <w:lang w:val="pt-BR"/>
        </w:rPr>
        <w:tab/>
      </w:r>
      <w:r>
        <w:rPr>
          <w:rFonts w:hint="default"/>
          <w:lang w:val="pt-BR"/>
        </w:rPr>
        <w:t xml:space="preserve">  </w:t>
      </w:r>
      <w:r>
        <w:rPr>
          <w:rFonts w:hint="default" w:ascii="Arial" w:hAnsi="Arial" w:cs="Arial"/>
          <w:sz w:val="24"/>
          <w:szCs w:val="24"/>
          <w:lang w:val="pt-BR"/>
        </w:rPr>
        <w:t xml:space="preserve">Poderá ser convocada pela Administração Pública, no decorrer ou no final de sua parceria a expor junto à comunidade em ato próprio ou meio virtual suas atividades, serviços ou aquisições com os recursos da parceria. </w:t>
      </w:r>
    </w:p>
    <w:p>
      <w:pPr>
        <w:spacing w:after="0" w:line="360" w:lineRule="auto"/>
        <w:ind w:left="960" w:leftChars="0" w:hanging="960" w:hangingChars="400"/>
        <w:jc w:val="both"/>
        <w:rPr>
          <w:rFonts w:hint="default" w:ascii="Arial" w:hAnsi="Arial" w:cs="Arial"/>
          <w:sz w:val="24"/>
          <w:szCs w:val="24"/>
          <w:lang w:val="pt-BR"/>
        </w:rPr>
      </w:pPr>
    </w:p>
    <w:p>
      <w:pPr>
        <w:pStyle w:val="2"/>
        <w:numPr>
          <w:ilvl w:val="0"/>
          <w:numId w:val="3"/>
        </w:numPr>
        <w:tabs>
          <w:tab w:val="left" w:pos="1339"/>
        </w:tabs>
        <w:spacing w:before="1" w:after="0" w:line="240" w:lineRule="auto"/>
        <w:ind w:left="1338" w:right="0" w:hanging="361"/>
        <w:jc w:val="left"/>
      </w:pPr>
      <w:bookmarkStart w:id="17" w:name="_TOC_250031"/>
      <w:r>
        <w:rPr>
          <w:rFonts w:ascii="Times New Roman" w:hAnsi="Times New Roman"/>
          <w:spacing w:val="-1"/>
          <w:sz w:val="40"/>
        </w:rPr>
        <w:t>C</w:t>
      </w:r>
      <w:r>
        <w:rPr>
          <w:spacing w:val="-1"/>
        </w:rPr>
        <w:t>ELEBRAÇÃO</w:t>
      </w:r>
      <w:r>
        <w:rPr>
          <w:spacing w:val="-16"/>
        </w:rPr>
        <w:t xml:space="preserve"> </w:t>
      </w:r>
      <w:r>
        <w:t>DAS</w:t>
      </w:r>
      <w:r>
        <w:rPr>
          <w:spacing w:val="-13"/>
        </w:rPr>
        <w:t xml:space="preserve"> </w:t>
      </w:r>
      <w:bookmarkEnd w:id="17"/>
      <w:r>
        <w:t>PARCERIAS</w:t>
      </w:r>
    </w:p>
    <w:p>
      <w:pPr>
        <w:pStyle w:val="8"/>
        <w:rPr>
          <w:rFonts w:ascii="Arial"/>
          <w:b/>
          <w:sz w:val="44"/>
        </w:rPr>
      </w:pPr>
    </w:p>
    <w:p>
      <w:pPr>
        <w:pStyle w:val="8"/>
        <w:spacing w:line="360" w:lineRule="auto"/>
        <w:ind w:left="978" w:right="514" w:firstLine="708"/>
        <w:jc w:val="both"/>
      </w:pPr>
      <w:r>
        <w:t>O</w:t>
      </w:r>
      <w:r>
        <w:rPr>
          <w:spacing w:val="1"/>
        </w:rPr>
        <w:t xml:space="preserve"> </w:t>
      </w:r>
      <w:r>
        <w:t>processo</w:t>
      </w:r>
      <w:r>
        <w:rPr>
          <w:spacing w:val="1"/>
        </w:rPr>
        <w:t xml:space="preserve"> </w:t>
      </w:r>
      <w:r>
        <w:t>de</w:t>
      </w:r>
      <w:r>
        <w:rPr>
          <w:spacing w:val="1"/>
        </w:rPr>
        <w:t xml:space="preserve"> </w:t>
      </w:r>
      <w:r>
        <w:t>proposição</w:t>
      </w:r>
      <w:r>
        <w:rPr>
          <w:spacing w:val="1"/>
        </w:rPr>
        <w:t xml:space="preserve"> </w:t>
      </w:r>
      <w:r>
        <w:t>de</w:t>
      </w:r>
      <w:r>
        <w:rPr>
          <w:spacing w:val="1"/>
        </w:rPr>
        <w:t xml:space="preserve"> </w:t>
      </w:r>
      <w:r>
        <w:t>Parcerias</w:t>
      </w:r>
      <w:r>
        <w:rPr>
          <w:spacing w:val="1"/>
        </w:rPr>
        <w:t xml:space="preserve"> </w:t>
      </w:r>
      <w:r>
        <w:t>será</w:t>
      </w:r>
      <w:r>
        <w:rPr>
          <w:spacing w:val="1"/>
        </w:rPr>
        <w:t xml:space="preserve"> </w:t>
      </w:r>
      <w:r>
        <w:t>direcionado</w:t>
      </w:r>
      <w:r>
        <w:rPr>
          <w:spacing w:val="1"/>
        </w:rPr>
        <w:t xml:space="preserve"> </w:t>
      </w:r>
      <w:r>
        <w:t>pelos</w:t>
      </w:r>
      <w:r>
        <w:rPr>
          <w:spacing w:val="1"/>
        </w:rPr>
        <w:t xml:space="preserve"> </w:t>
      </w:r>
      <w:r>
        <w:t>programas</w:t>
      </w:r>
      <w:r>
        <w:rPr>
          <w:spacing w:val="1"/>
        </w:rPr>
        <w:t xml:space="preserve"> </w:t>
      </w:r>
      <w:r>
        <w:t>de</w:t>
      </w:r>
      <w:r>
        <w:rPr>
          <w:spacing w:val="-64"/>
        </w:rPr>
        <w:t xml:space="preserve"> </w:t>
      </w:r>
      <w:r>
        <w:t>governo</w:t>
      </w:r>
      <w:r>
        <w:rPr>
          <w:spacing w:val="-3"/>
        </w:rPr>
        <w:t xml:space="preserve"> </w:t>
      </w:r>
      <w:r>
        <w:t>do</w:t>
      </w:r>
      <w:r>
        <w:rPr>
          <w:spacing w:val="-3"/>
        </w:rPr>
        <w:t xml:space="preserve"> </w:t>
      </w:r>
      <w:r>
        <w:t>Município</w:t>
      </w:r>
      <w:r>
        <w:rPr>
          <w:spacing w:val="-1"/>
        </w:rPr>
        <w:t xml:space="preserve"> </w:t>
      </w:r>
      <w:r>
        <w:t>de</w:t>
      </w:r>
      <w:r>
        <w:rPr>
          <w:spacing w:val="-3"/>
        </w:rPr>
        <w:t xml:space="preserve"> </w:t>
      </w:r>
      <w:r>
        <w:t>Não-Me-Toque/RS,</w:t>
      </w:r>
      <w:r>
        <w:rPr>
          <w:spacing w:val="-4"/>
        </w:rPr>
        <w:t xml:space="preserve"> </w:t>
      </w:r>
      <w:r>
        <w:t>estabelecidos</w:t>
      </w:r>
      <w:r>
        <w:rPr>
          <w:spacing w:val="-4"/>
        </w:rPr>
        <w:t xml:space="preserve"> </w:t>
      </w:r>
      <w:r>
        <w:t>no</w:t>
      </w:r>
      <w:r>
        <w:rPr>
          <w:spacing w:val="-1"/>
        </w:rPr>
        <w:t xml:space="preserve"> </w:t>
      </w:r>
      <w:r>
        <w:t>Plano</w:t>
      </w:r>
      <w:r>
        <w:rPr>
          <w:spacing w:val="-3"/>
        </w:rPr>
        <w:t xml:space="preserve"> </w:t>
      </w:r>
      <w:r>
        <w:t>Plurianual</w:t>
      </w:r>
      <w:r>
        <w:rPr>
          <w:spacing w:val="-2"/>
        </w:rPr>
        <w:t xml:space="preserve"> </w:t>
      </w:r>
      <w:r>
        <w:t>-</w:t>
      </w:r>
      <w:r>
        <w:rPr>
          <w:spacing w:val="-3"/>
        </w:rPr>
        <w:t xml:space="preserve"> </w:t>
      </w:r>
      <w:r>
        <w:t>PPA.</w:t>
      </w:r>
    </w:p>
    <w:p>
      <w:pPr>
        <w:pStyle w:val="8"/>
        <w:spacing w:before="10"/>
        <w:rPr>
          <w:sz w:val="20"/>
        </w:rPr>
      </w:pPr>
    </w:p>
    <w:p>
      <w:pPr>
        <w:pStyle w:val="8"/>
        <w:spacing w:before="1" w:line="360" w:lineRule="auto"/>
        <w:ind w:left="978" w:right="509" w:firstLine="708"/>
        <w:jc w:val="both"/>
      </w:pPr>
      <w:r>
        <w:t>As Secretarias Municipais, de acordo com a sua área de atuação, elaborarão a</w:t>
      </w:r>
      <w:r>
        <w:rPr>
          <w:spacing w:val="1"/>
        </w:rPr>
        <w:t xml:space="preserve"> </w:t>
      </w:r>
      <w:r>
        <w:t>proposta de celebração de Parceria</w:t>
      </w:r>
      <w:r>
        <w:rPr>
          <w:rFonts w:hint="default"/>
          <w:lang w:val="pt-BR"/>
        </w:rPr>
        <w:t xml:space="preserve"> (Termo de Referência)</w:t>
      </w:r>
      <w:r>
        <w:t>, encaminhando ao</w:t>
      </w:r>
      <w:r>
        <w:rPr>
          <w:spacing w:val="1"/>
        </w:rPr>
        <w:t xml:space="preserve"> </w:t>
      </w:r>
      <w:r>
        <w:t>setor competente</w:t>
      </w:r>
      <w:r>
        <w:rPr>
          <w:spacing w:val="66"/>
        </w:rPr>
        <w:t xml:space="preserve"> </w:t>
      </w:r>
      <w:r>
        <w:t>para avaliação</w:t>
      </w:r>
      <w:r>
        <w:rPr>
          <w:spacing w:val="1"/>
        </w:rPr>
        <w:t xml:space="preserve"> </w:t>
      </w:r>
      <w:r>
        <w:t>de</w:t>
      </w:r>
      <w:r>
        <w:rPr>
          <w:spacing w:val="-2"/>
        </w:rPr>
        <w:t xml:space="preserve"> </w:t>
      </w:r>
      <w:r>
        <w:t>possibilidade</w:t>
      </w:r>
      <w:r>
        <w:rPr>
          <w:spacing w:val="-5"/>
        </w:rPr>
        <w:t xml:space="preserve"> </w:t>
      </w:r>
      <w:r>
        <w:t>de inclusão</w:t>
      </w:r>
      <w:r>
        <w:rPr>
          <w:spacing w:val="-2"/>
        </w:rPr>
        <w:t xml:space="preserve"> </w:t>
      </w:r>
      <w:r>
        <w:t>dos</w:t>
      </w:r>
      <w:r>
        <w:rPr>
          <w:spacing w:val="-3"/>
        </w:rPr>
        <w:t xml:space="preserve"> </w:t>
      </w:r>
      <w:r>
        <w:t>valores na</w:t>
      </w:r>
      <w:r>
        <w:rPr>
          <w:spacing w:val="-2"/>
        </w:rPr>
        <w:t xml:space="preserve"> </w:t>
      </w:r>
      <w:r>
        <w:t>proposta orçamentária anual.</w:t>
      </w:r>
    </w:p>
    <w:p>
      <w:pPr>
        <w:pStyle w:val="8"/>
        <w:spacing w:before="8"/>
        <w:rPr>
          <w:sz w:val="20"/>
        </w:rPr>
      </w:pPr>
    </w:p>
    <w:p>
      <w:pPr>
        <w:pStyle w:val="8"/>
        <w:spacing w:line="360" w:lineRule="auto"/>
        <w:ind w:left="978" w:right="512" w:firstLine="708"/>
        <w:jc w:val="both"/>
      </w:pPr>
      <w:r>
        <w:t>Os Conselhos Municipais, que possuam Fundo Municipal criado através de Lei</w:t>
      </w:r>
      <w:r>
        <w:rPr>
          <w:spacing w:val="1"/>
        </w:rPr>
        <w:t xml:space="preserve"> </w:t>
      </w:r>
      <w:r>
        <w:t>Municipal,</w:t>
      </w:r>
      <w:r>
        <w:rPr>
          <w:spacing w:val="1"/>
        </w:rPr>
        <w:t xml:space="preserve"> </w:t>
      </w:r>
      <w:r>
        <w:t>e</w:t>
      </w:r>
      <w:r>
        <w:rPr>
          <w:spacing w:val="1"/>
        </w:rPr>
        <w:t xml:space="preserve"> </w:t>
      </w:r>
      <w:r>
        <w:t>que</w:t>
      </w:r>
      <w:r>
        <w:rPr>
          <w:spacing w:val="1"/>
        </w:rPr>
        <w:t xml:space="preserve"> </w:t>
      </w:r>
      <w:r>
        <w:t>possuam</w:t>
      </w:r>
      <w:r>
        <w:rPr>
          <w:spacing w:val="1"/>
        </w:rPr>
        <w:t xml:space="preserve"> </w:t>
      </w:r>
      <w:r>
        <w:t>recursos</w:t>
      </w:r>
      <w:r>
        <w:rPr>
          <w:spacing w:val="1"/>
        </w:rPr>
        <w:t xml:space="preserve"> </w:t>
      </w:r>
      <w:r>
        <w:t>financeiros</w:t>
      </w:r>
      <w:r>
        <w:rPr>
          <w:spacing w:val="1"/>
        </w:rPr>
        <w:t xml:space="preserve"> </w:t>
      </w:r>
      <w:r>
        <w:t>disponíveis,</w:t>
      </w:r>
      <w:r>
        <w:rPr>
          <w:spacing w:val="1"/>
        </w:rPr>
        <w:t xml:space="preserve"> </w:t>
      </w:r>
      <w:r>
        <w:t>juntamente</w:t>
      </w:r>
      <w:r>
        <w:rPr>
          <w:spacing w:val="1"/>
        </w:rPr>
        <w:t xml:space="preserve"> </w:t>
      </w:r>
      <w:r>
        <w:t>com</w:t>
      </w:r>
      <w:r>
        <w:rPr>
          <w:spacing w:val="67"/>
        </w:rPr>
        <w:t xml:space="preserve"> </w:t>
      </w:r>
      <w:r>
        <w:t>as</w:t>
      </w:r>
      <w:r>
        <w:rPr>
          <w:spacing w:val="-64"/>
        </w:rPr>
        <w:t xml:space="preserve"> </w:t>
      </w:r>
      <w:r>
        <w:t>Secretarias</w:t>
      </w:r>
      <w:r>
        <w:rPr>
          <w:spacing w:val="1"/>
        </w:rPr>
        <w:t xml:space="preserve"> </w:t>
      </w:r>
      <w:r>
        <w:t>Municipais</w:t>
      </w:r>
      <w:r>
        <w:rPr>
          <w:spacing w:val="1"/>
        </w:rPr>
        <w:t xml:space="preserve"> </w:t>
      </w:r>
      <w:r>
        <w:t>a</w:t>
      </w:r>
      <w:r>
        <w:rPr>
          <w:spacing w:val="1"/>
        </w:rPr>
        <w:t xml:space="preserve"> </w:t>
      </w:r>
      <w:r>
        <w:t>qual</w:t>
      </w:r>
      <w:r>
        <w:rPr>
          <w:spacing w:val="1"/>
        </w:rPr>
        <w:t xml:space="preserve"> </w:t>
      </w:r>
      <w:r>
        <w:t>encontram-se</w:t>
      </w:r>
      <w:r>
        <w:rPr>
          <w:spacing w:val="1"/>
        </w:rPr>
        <w:t xml:space="preserve"> </w:t>
      </w:r>
      <w:r>
        <w:t>vinculados,</w:t>
      </w:r>
      <w:r>
        <w:rPr>
          <w:spacing w:val="1"/>
        </w:rPr>
        <w:t xml:space="preserve"> </w:t>
      </w:r>
      <w:r>
        <w:t>elaborarão</w:t>
      </w:r>
      <w:r>
        <w:rPr>
          <w:spacing w:val="1"/>
        </w:rPr>
        <w:t xml:space="preserve"> </w:t>
      </w:r>
      <w:r>
        <w:t>a</w:t>
      </w:r>
      <w:r>
        <w:rPr>
          <w:spacing w:val="1"/>
        </w:rPr>
        <w:t xml:space="preserve"> </w:t>
      </w:r>
      <w:r>
        <w:t>proposta</w:t>
      </w:r>
      <w:r>
        <w:rPr>
          <w:spacing w:val="1"/>
        </w:rPr>
        <w:t xml:space="preserve"> </w:t>
      </w:r>
      <w:r>
        <w:t>de</w:t>
      </w:r>
      <w:r>
        <w:rPr>
          <w:spacing w:val="1"/>
        </w:rPr>
        <w:t xml:space="preserve"> </w:t>
      </w:r>
      <w:r>
        <w:t>celebração</w:t>
      </w:r>
      <w:r>
        <w:rPr>
          <w:spacing w:val="1"/>
        </w:rPr>
        <w:t xml:space="preserve"> </w:t>
      </w:r>
      <w:r>
        <w:t>de</w:t>
      </w:r>
      <w:r>
        <w:rPr>
          <w:spacing w:val="1"/>
        </w:rPr>
        <w:t xml:space="preserve"> </w:t>
      </w:r>
      <w:r>
        <w:t>Parceria,</w:t>
      </w:r>
      <w:r>
        <w:rPr>
          <w:spacing w:val="1"/>
        </w:rPr>
        <w:t xml:space="preserve"> </w:t>
      </w:r>
      <w:r>
        <w:t>encaminhando</w:t>
      </w:r>
      <w:r>
        <w:rPr>
          <w:spacing w:val="1"/>
        </w:rPr>
        <w:t xml:space="preserve"> </w:t>
      </w:r>
      <w:r>
        <w:t>ao</w:t>
      </w:r>
      <w:r>
        <w:rPr>
          <w:spacing w:val="1"/>
        </w:rPr>
        <w:t xml:space="preserve"> </w:t>
      </w:r>
      <w:r>
        <w:t>setor</w:t>
      </w:r>
      <w:r>
        <w:rPr>
          <w:spacing w:val="1"/>
        </w:rPr>
        <w:t xml:space="preserve"> </w:t>
      </w:r>
      <w:r>
        <w:t>competente</w:t>
      </w:r>
      <w:r>
        <w:rPr>
          <w:spacing w:val="1"/>
        </w:rPr>
        <w:t xml:space="preserve"> </w:t>
      </w:r>
      <w:r>
        <w:t>para</w:t>
      </w:r>
      <w:r>
        <w:rPr>
          <w:spacing w:val="1"/>
        </w:rPr>
        <w:t xml:space="preserve"> </w:t>
      </w:r>
      <w:r>
        <w:t>avaliação</w:t>
      </w:r>
      <w:r>
        <w:rPr>
          <w:spacing w:val="1"/>
        </w:rPr>
        <w:t xml:space="preserve"> </w:t>
      </w:r>
      <w:r>
        <w:t>de</w:t>
      </w:r>
      <w:r>
        <w:rPr>
          <w:spacing w:val="1"/>
        </w:rPr>
        <w:t xml:space="preserve"> </w:t>
      </w:r>
      <w:r>
        <w:t>possibilidade</w:t>
      </w:r>
      <w:r>
        <w:rPr>
          <w:spacing w:val="-2"/>
        </w:rPr>
        <w:t xml:space="preserve"> </w:t>
      </w:r>
      <w:r>
        <w:t>de</w:t>
      </w:r>
      <w:r>
        <w:rPr>
          <w:spacing w:val="-5"/>
        </w:rPr>
        <w:t xml:space="preserve"> </w:t>
      </w:r>
      <w:r>
        <w:t>inclusão</w:t>
      </w:r>
      <w:r>
        <w:rPr>
          <w:spacing w:val="-1"/>
        </w:rPr>
        <w:t xml:space="preserve"> </w:t>
      </w:r>
      <w:r>
        <w:t>dos</w:t>
      </w:r>
      <w:r>
        <w:rPr>
          <w:spacing w:val="-3"/>
        </w:rPr>
        <w:t xml:space="preserve"> </w:t>
      </w:r>
      <w:r>
        <w:t>valores</w:t>
      </w:r>
      <w:r>
        <w:rPr>
          <w:spacing w:val="2"/>
        </w:rPr>
        <w:t xml:space="preserve"> </w:t>
      </w:r>
      <w:r>
        <w:t>na</w:t>
      </w:r>
      <w:r>
        <w:rPr>
          <w:spacing w:val="-5"/>
        </w:rPr>
        <w:t xml:space="preserve"> </w:t>
      </w:r>
      <w:r>
        <w:t>proposta</w:t>
      </w:r>
      <w:r>
        <w:rPr>
          <w:spacing w:val="-2"/>
        </w:rPr>
        <w:t xml:space="preserve"> </w:t>
      </w:r>
      <w:r>
        <w:t>orçamentária</w:t>
      </w:r>
      <w:r>
        <w:rPr>
          <w:spacing w:val="1"/>
        </w:rPr>
        <w:t xml:space="preserve"> </w:t>
      </w:r>
      <w:r>
        <w:t>anual.</w:t>
      </w:r>
    </w:p>
    <w:p>
      <w:pPr>
        <w:pStyle w:val="8"/>
        <w:spacing w:before="9"/>
        <w:rPr>
          <w:sz w:val="20"/>
        </w:rPr>
      </w:pPr>
    </w:p>
    <w:p>
      <w:pPr>
        <w:pStyle w:val="8"/>
        <w:spacing w:line="360" w:lineRule="auto"/>
        <w:ind w:left="978" w:right="514" w:firstLine="708"/>
        <w:jc w:val="both"/>
      </w:pPr>
      <w:r>
        <w:t>A Administração Pública Municipal deverá publicar edital de chamamento público</w:t>
      </w:r>
      <w:r>
        <w:rPr>
          <w:spacing w:val="1"/>
        </w:rPr>
        <w:t xml:space="preserve"> </w:t>
      </w:r>
      <w:r>
        <w:t>para</w:t>
      </w:r>
      <w:r>
        <w:rPr>
          <w:spacing w:val="-4"/>
        </w:rPr>
        <w:t xml:space="preserve"> </w:t>
      </w:r>
      <w:r>
        <w:t>a</w:t>
      </w:r>
      <w:r>
        <w:rPr>
          <w:spacing w:val="-3"/>
        </w:rPr>
        <w:t xml:space="preserve"> </w:t>
      </w:r>
      <w:r>
        <w:t>seleção</w:t>
      </w:r>
      <w:r>
        <w:rPr>
          <w:spacing w:val="-1"/>
        </w:rPr>
        <w:t xml:space="preserve"> </w:t>
      </w:r>
      <w:r>
        <w:t>das</w:t>
      </w:r>
      <w:r>
        <w:rPr>
          <w:spacing w:val="-4"/>
        </w:rPr>
        <w:t xml:space="preserve"> </w:t>
      </w:r>
      <w:r>
        <w:t>organizações</w:t>
      </w:r>
      <w:r>
        <w:rPr>
          <w:spacing w:val="-2"/>
        </w:rPr>
        <w:t xml:space="preserve"> </w:t>
      </w:r>
      <w:r>
        <w:t>da</w:t>
      </w:r>
      <w:r>
        <w:rPr>
          <w:spacing w:val="-3"/>
        </w:rPr>
        <w:t xml:space="preserve"> </w:t>
      </w:r>
      <w:r>
        <w:t>sociedade</w:t>
      </w:r>
      <w:r>
        <w:rPr>
          <w:spacing w:val="-3"/>
        </w:rPr>
        <w:t xml:space="preserve"> </w:t>
      </w:r>
      <w:r>
        <w:t>civil,</w:t>
      </w:r>
      <w:r>
        <w:rPr>
          <w:spacing w:val="-2"/>
        </w:rPr>
        <w:t xml:space="preserve"> </w:t>
      </w:r>
      <w:r>
        <w:t>que</w:t>
      </w:r>
      <w:r>
        <w:rPr>
          <w:spacing w:val="-3"/>
        </w:rPr>
        <w:t xml:space="preserve"> </w:t>
      </w:r>
      <w:r>
        <w:t>obedecerá</w:t>
      </w:r>
      <w:r>
        <w:rPr>
          <w:spacing w:val="-1"/>
        </w:rPr>
        <w:t xml:space="preserve"> </w:t>
      </w:r>
      <w:r>
        <w:t>as</w:t>
      </w:r>
      <w:r>
        <w:rPr>
          <w:spacing w:val="-2"/>
        </w:rPr>
        <w:t xml:space="preserve"> </w:t>
      </w:r>
      <w:r>
        <w:t>seguintes</w:t>
      </w:r>
      <w:r>
        <w:rPr>
          <w:spacing w:val="-4"/>
        </w:rPr>
        <w:t xml:space="preserve"> </w:t>
      </w:r>
      <w:r>
        <w:t>etapas:</w:t>
      </w:r>
    </w:p>
    <w:p>
      <w:pPr>
        <w:pStyle w:val="15"/>
        <w:numPr>
          <w:ilvl w:val="0"/>
          <w:numId w:val="7"/>
        </w:numPr>
        <w:tabs>
          <w:tab w:val="left" w:pos="1821"/>
        </w:tabs>
        <w:spacing w:before="84" w:after="0" w:line="240" w:lineRule="auto"/>
        <w:ind w:left="1820" w:right="0" w:hanging="135"/>
        <w:jc w:val="left"/>
        <w:rPr>
          <w:sz w:val="24"/>
        </w:rPr>
      </w:pPr>
      <w:r>
        <w:rPr>
          <w:rFonts w:ascii="Arial" w:hAnsi="Arial"/>
          <w:b/>
          <w:sz w:val="24"/>
        </w:rPr>
        <w:t>-</w:t>
      </w:r>
      <w:r>
        <w:rPr>
          <w:rFonts w:ascii="Arial" w:hAnsi="Arial"/>
          <w:b/>
          <w:spacing w:val="-5"/>
          <w:sz w:val="24"/>
        </w:rPr>
        <w:t xml:space="preserve"> </w:t>
      </w:r>
      <w:r>
        <w:rPr>
          <w:sz w:val="24"/>
        </w:rPr>
        <w:t>avaliação</w:t>
      </w:r>
      <w:r>
        <w:rPr>
          <w:spacing w:val="-2"/>
          <w:sz w:val="24"/>
        </w:rPr>
        <w:t xml:space="preserve"> </w:t>
      </w:r>
      <w:r>
        <w:rPr>
          <w:sz w:val="24"/>
        </w:rPr>
        <w:t>das</w:t>
      </w:r>
      <w:r>
        <w:rPr>
          <w:spacing w:val="-3"/>
          <w:sz w:val="24"/>
        </w:rPr>
        <w:t xml:space="preserve"> </w:t>
      </w:r>
      <w:r>
        <w:rPr>
          <w:sz w:val="24"/>
        </w:rPr>
        <w:t>propostas;</w:t>
      </w:r>
    </w:p>
    <w:p>
      <w:pPr>
        <w:pStyle w:val="8"/>
        <w:spacing w:before="9"/>
        <w:rPr>
          <w:sz w:val="32"/>
        </w:rPr>
      </w:pPr>
    </w:p>
    <w:p>
      <w:pPr>
        <w:pStyle w:val="15"/>
        <w:numPr>
          <w:ilvl w:val="0"/>
          <w:numId w:val="7"/>
        </w:numPr>
        <w:tabs>
          <w:tab w:val="left" w:pos="1888"/>
        </w:tabs>
        <w:spacing w:before="0" w:after="0" w:line="240" w:lineRule="auto"/>
        <w:ind w:left="1888" w:right="0" w:hanging="202"/>
        <w:jc w:val="left"/>
        <w:rPr>
          <w:sz w:val="24"/>
        </w:rPr>
      </w:pPr>
      <w:r>
        <w:rPr>
          <w:rFonts w:ascii="Arial" w:hAnsi="Arial"/>
          <w:b/>
          <w:sz w:val="24"/>
        </w:rPr>
        <w:t>-</w:t>
      </w:r>
      <w:r>
        <w:rPr>
          <w:rFonts w:ascii="Arial" w:hAnsi="Arial"/>
          <w:b/>
          <w:spacing w:val="-5"/>
          <w:sz w:val="24"/>
        </w:rPr>
        <w:t xml:space="preserve"> </w:t>
      </w:r>
      <w:r>
        <w:rPr>
          <w:sz w:val="24"/>
        </w:rPr>
        <w:t>verificação</w:t>
      </w:r>
      <w:r>
        <w:rPr>
          <w:spacing w:val="-3"/>
          <w:sz w:val="24"/>
        </w:rPr>
        <w:t xml:space="preserve"> </w:t>
      </w:r>
      <w:r>
        <w:rPr>
          <w:sz w:val="24"/>
        </w:rPr>
        <w:t>do</w:t>
      </w:r>
      <w:r>
        <w:rPr>
          <w:spacing w:val="-3"/>
          <w:sz w:val="24"/>
        </w:rPr>
        <w:t xml:space="preserve"> </w:t>
      </w:r>
      <w:r>
        <w:rPr>
          <w:sz w:val="24"/>
        </w:rPr>
        <w:t>cumprimento</w:t>
      </w:r>
      <w:r>
        <w:rPr>
          <w:spacing w:val="-3"/>
          <w:sz w:val="24"/>
        </w:rPr>
        <w:t xml:space="preserve"> </w:t>
      </w:r>
      <w:r>
        <w:rPr>
          <w:sz w:val="24"/>
        </w:rPr>
        <w:t>dos</w:t>
      </w:r>
      <w:r>
        <w:rPr>
          <w:spacing w:val="-4"/>
          <w:sz w:val="24"/>
        </w:rPr>
        <w:t xml:space="preserve"> </w:t>
      </w:r>
      <w:r>
        <w:rPr>
          <w:sz w:val="24"/>
        </w:rPr>
        <w:t>requisitos</w:t>
      </w:r>
      <w:r>
        <w:rPr>
          <w:spacing w:val="-2"/>
          <w:sz w:val="24"/>
        </w:rPr>
        <w:t xml:space="preserve"> </w:t>
      </w:r>
      <w:r>
        <w:rPr>
          <w:sz w:val="24"/>
        </w:rPr>
        <w:t>para</w:t>
      </w:r>
      <w:r>
        <w:rPr>
          <w:spacing w:val="-2"/>
          <w:sz w:val="24"/>
        </w:rPr>
        <w:t xml:space="preserve"> </w:t>
      </w:r>
      <w:r>
        <w:rPr>
          <w:sz w:val="24"/>
        </w:rPr>
        <w:t>a</w:t>
      </w:r>
      <w:r>
        <w:rPr>
          <w:spacing w:val="-3"/>
          <w:sz w:val="24"/>
        </w:rPr>
        <w:t xml:space="preserve"> </w:t>
      </w:r>
      <w:r>
        <w:rPr>
          <w:sz w:val="24"/>
        </w:rPr>
        <w:t>celebração;</w:t>
      </w:r>
    </w:p>
    <w:p>
      <w:pPr>
        <w:pStyle w:val="8"/>
        <w:spacing w:before="11"/>
        <w:rPr>
          <w:sz w:val="32"/>
        </w:rPr>
      </w:pPr>
    </w:p>
    <w:p>
      <w:pPr>
        <w:pStyle w:val="15"/>
        <w:numPr>
          <w:ilvl w:val="0"/>
          <w:numId w:val="7"/>
        </w:numPr>
        <w:tabs>
          <w:tab w:val="left" w:pos="1953"/>
        </w:tabs>
        <w:spacing w:before="0" w:after="0" w:line="240" w:lineRule="auto"/>
        <w:ind w:left="1952" w:right="0" w:hanging="267"/>
        <w:jc w:val="left"/>
        <w:rPr>
          <w:sz w:val="24"/>
        </w:rPr>
      </w:pPr>
      <w:r>
        <w:rPr>
          <w:rFonts w:ascii="Arial" w:hAnsi="Arial"/>
          <w:b/>
          <w:sz w:val="24"/>
        </w:rPr>
        <w:t>-</w:t>
      </w:r>
      <w:r>
        <w:rPr>
          <w:rFonts w:ascii="Arial" w:hAnsi="Arial"/>
          <w:b/>
          <w:spacing w:val="-3"/>
          <w:sz w:val="24"/>
        </w:rPr>
        <w:t xml:space="preserve"> </w:t>
      </w:r>
      <w:r>
        <w:rPr>
          <w:sz w:val="24"/>
        </w:rPr>
        <w:t>avaliação do</w:t>
      </w:r>
      <w:r>
        <w:rPr>
          <w:spacing w:val="-6"/>
          <w:sz w:val="24"/>
        </w:rPr>
        <w:t xml:space="preserve"> </w:t>
      </w:r>
      <w:r>
        <w:rPr>
          <w:sz w:val="24"/>
        </w:rPr>
        <w:t>Plano</w:t>
      </w:r>
      <w:r>
        <w:rPr>
          <w:spacing w:val="-2"/>
          <w:sz w:val="24"/>
        </w:rPr>
        <w:t xml:space="preserve"> </w:t>
      </w:r>
      <w:r>
        <w:rPr>
          <w:sz w:val="24"/>
        </w:rPr>
        <w:t>de</w:t>
      </w:r>
      <w:r>
        <w:rPr>
          <w:spacing w:val="-3"/>
          <w:sz w:val="24"/>
        </w:rPr>
        <w:t xml:space="preserve"> </w:t>
      </w:r>
      <w:r>
        <w:rPr>
          <w:sz w:val="24"/>
        </w:rPr>
        <w:t>Trabalho;</w:t>
      </w:r>
    </w:p>
    <w:p>
      <w:pPr>
        <w:pStyle w:val="8"/>
        <w:spacing w:before="9"/>
        <w:rPr>
          <w:sz w:val="32"/>
        </w:rPr>
      </w:pPr>
    </w:p>
    <w:p>
      <w:pPr>
        <w:pStyle w:val="15"/>
        <w:numPr>
          <w:ilvl w:val="0"/>
          <w:numId w:val="7"/>
        </w:numPr>
        <w:tabs>
          <w:tab w:val="left" w:pos="1980"/>
        </w:tabs>
        <w:spacing w:before="0" w:after="0" w:line="240" w:lineRule="auto"/>
        <w:ind w:left="1979" w:right="0" w:hanging="294"/>
        <w:jc w:val="left"/>
        <w:rPr>
          <w:sz w:val="24"/>
        </w:rPr>
      </w:pPr>
      <w:r>
        <w:rPr>
          <w:rFonts w:ascii="Arial" w:hAnsi="Arial"/>
          <w:b/>
          <w:sz w:val="24"/>
        </w:rPr>
        <w:t>-</w:t>
      </w:r>
      <w:r>
        <w:rPr>
          <w:rFonts w:ascii="Arial" w:hAnsi="Arial"/>
          <w:b/>
          <w:spacing w:val="-1"/>
          <w:sz w:val="24"/>
        </w:rPr>
        <w:t xml:space="preserve"> </w:t>
      </w:r>
      <w:r>
        <w:rPr>
          <w:sz w:val="24"/>
        </w:rPr>
        <w:t>emissão</w:t>
      </w:r>
      <w:r>
        <w:rPr>
          <w:spacing w:val="-1"/>
          <w:sz w:val="24"/>
        </w:rPr>
        <w:t xml:space="preserve"> </w:t>
      </w:r>
      <w:r>
        <w:rPr>
          <w:sz w:val="24"/>
        </w:rPr>
        <w:t>de</w:t>
      </w:r>
      <w:r>
        <w:rPr>
          <w:spacing w:val="-4"/>
          <w:sz w:val="24"/>
        </w:rPr>
        <w:t xml:space="preserve"> </w:t>
      </w:r>
      <w:r>
        <w:rPr>
          <w:sz w:val="24"/>
        </w:rPr>
        <w:t>pareceres</w:t>
      </w:r>
      <w:r>
        <w:rPr>
          <w:spacing w:val="-4"/>
          <w:sz w:val="24"/>
        </w:rPr>
        <w:t xml:space="preserve"> </w:t>
      </w:r>
      <w:r>
        <w:rPr>
          <w:sz w:val="24"/>
        </w:rPr>
        <w:t>e</w:t>
      </w:r>
      <w:r>
        <w:rPr>
          <w:spacing w:val="-1"/>
          <w:sz w:val="24"/>
        </w:rPr>
        <w:t xml:space="preserve"> </w:t>
      </w:r>
      <w:r>
        <w:rPr>
          <w:sz w:val="24"/>
        </w:rPr>
        <w:t>formalização</w:t>
      </w:r>
      <w:r>
        <w:rPr>
          <w:spacing w:val="-4"/>
          <w:sz w:val="24"/>
        </w:rPr>
        <w:t xml:space="preserve"> </w:t>
      </w:r>
      <w:r>
        <w:rPr>
          <w:sz w:val="24"/>
        </w:rPr>
        <w:t>do</w:t>
      </w:r>
      <w:r>
        <w:rPr>
          <w:spacing w:val="-3"/>
          <w:sz w:val="24"/>
        </w:rPr>
        <w:t xml:space="preserve"> </w:t>
      </w:r>
      <w:r>
        <w:rPr>
          <w:sz w:val="24"/>
        </w:rPr>
        <w:t>instrumento</w:t>
      </w:r>
      <w:r>
        <w:rPr>
          <w:spacing w:val="-3"/>
          <w:sz w:val="24"/>
        </w:rPr>
        <w:t xml:space="preserve"> </w:t>
      </w:r>
      <w:r>
        <w:rPr>
          <w:sz w:val="24"/>
        </w:rPr>
        <w:t>de</w:t>
      </w:r>
      <w:r>
        <w:rPr>
          <w:spacing w:val="-4"/>
          <w:sz w:val="24"/>
        </w:rPr>
        <w:t xml:space="preserve"> </w:t>
      </w:r>
      <w:r>
        <w:rPr>
          <w:sz w:val="24"/>
        </w:rPr>
        <w:t>Parceria.</w:t>
      </w:r>
    </w:p>
    <w:p>
      <w:pPr>
        <w:pStyle w:val="8"/>
        <w:spacing w:before="11"/>
        <w:rPr>
          <w:sz w:val="32"/>
        </w:rPr>
      </w:pPr>
    </w:p>
    <w:p>
      <w:pPr>
        <w:pStyle w:val="8"/>
        <w:spacing w:line="360" w:lineRule="auto"/>
        <w:ind w:left="978" w:right="507" w:firstLine="708"/>
        <w:jc w:val="both"/>
      </w:pPr>
      <w:r>
        <w:t>As</w:t>
      </w:r>
      <w:r>
        <w:rPr>
          <w:spacing w:val="1"/>
        </w:rPr>
        <w:t xml:space="preserve"> </w:t>
      </w:r>
      <w:r>
        <w:t>Parcerias</w:t>
      </w:r>
      <w:r>
        <w:rPr>
          <w:spacing w:val="1"/>
        </w:rPr>
        <w:t xml:space="preserve"> </w:t>
      </w:r>
      <w:r>
        <w:t>poderão</w:t>
      </w:r>
      <w:r>
        <w:rPr>
          <w:spacing w:val="1"/>
        </w:rPr>
        <w:t xml:space="preserve"> </w:t>
      </w:r>
      <w:r>
        <w:t>ser</w:t>
      </w:r>
      <w:r>
        <w:rPr>
          <w:spacing w:val="1"/>
        </w:rPr>
        <w:t xml:space="preserve"> </w:t>
      </w:r>
      <w:r>
        <w:t>celebradas</w:t>
      </w:r>
      <w:r>
        <w:rPr>
          <w:spacing w:val="1"/>
        </w:rPr>
        <w:t xml:space="preserve"> </w:t>
      </w:r>
      <w:r>
        <w:t>entre</w:t>
      </w:r>
      <w:r>
        <w:rPr>
          <w:spacing w:val="1"/>
        </w:rPr>
        <w:t xml:space="preserve"> </w:t>
      </w:r>
      <w:r>
        <w:t>a</w:t>
      </w:r>
      <w:r>
        <w:rPr>
          <w:spacing w:val="1"/>
        </w:rPr>
        <w:t xml:space="preserve"> </w:t>
      </w:r>
      <w:r>
        <w:t>administração</w:t>
      </w:r>
      <w:r>
        <w:rPr>
          <w:spacing w:val="1"/>
        </w:rPr>
        <w:t xml:space="preserve"> </w:t>
      </w:r>
      <w:r>
        <w:t>pública</w:t>
      </w:r>
      <w:r>
        <w:rPr>
          <w:spacing w:val="1"/>
        </w:rPr>
        <w:t xml:space="preserve"> </w:t>
      </w:r>
      <w:r>
        <w:t>e</w:t>
      </w:r>
      <w:r>
        <w:rPr>
          <w:spacing w:val="1"/>
        </w:rPr>
        <w:t xml:space="preserve"> </w:t>
      </w:r>
      <w:r>
        <w:t>as</w:t>
      </w:r>
      <w:r>
        <w:rPr>
          <w:spacing w:val="1"/>
        </w:rPr>
        <w:t xml:space="preserve"> </w:t>
      </w:r>
      <w:r>
        <w:t xml:space="preserve">organizações da sociedade civil, através </w:t>
      </w:r>
      <w:r>
        <w:rPr>
          <w:rFonts w:hint="default"/>
          <w:lang w:val="pt-BR"/>
        </w:rPr>
        <w:t xml:space="preserve">dos seguintes instrumentos jurídicos: </w:t>
      </w:r>
      <w:r>
        <w:t>do termo de fomento, termo de colaboração ou</w:t>
      </w:r>
      <w:r>
        <w:rPr>
          <w:spacing w:val="1"/>
        </w:rPr>
        <w:t xml:space="preserve"> </w:t>
      </w:r>
      <w:r>
        <w:t>acordos</w:t>
      </w:r>
      <w:r>
        <w:rPr>
          <w:spacing w:val="-3"/>
        </w:rPr>
        <w:t xml:space="preserve"> </w:t>
      </w:r>
      <w:r>
        <w:t>de</w:t>
      </w:r>
      <w:r>
        <w:rPr>
          <w:spacing w:val="-1"/>
        </w:rPr>
        <w:t xml:space="preserve"> </w:t>
      </w:r>
      <w:r>
        <w:t>cooperação.</w:t>
      </w:r>
    </w:p>
    <w:p>
      <w:pPr>
        <w:pStyle w:val="8"/>
        <w:spacing w:before="5"/>
        <w:rPr>
          <w:sz w:val="26"/>
        </w:rPr>
      </w:pPr>
    </w:p>
    <w:p>
      <w:pPr>
        <w:pStyle w:val="2"/>
        <w:numPr>
          <w:ilvl w:val="1"/>
          <w:numId w:val="3"/>
        </w:numPr>
        <w:tabs>
          <w:tab w:val="left" w:pos="1545"/>
        </w:tabs>
        <w:spacing w:before="0" w:after="0" w:line="240" w:lineRule="auto"/>
        <w:ind w:left="1747" w:leftChars="0" w:right="0" w:hanging="567" w:firstLineChars="0"/>
        <w:jc w:val="left"/>
      </w:pPr>
      <w:bookmarkStart w:id="18" w:name="_TOC_250030"/>
      <w:r>
        <w:rPr>
          <w:rFonts w:ascii="Times New Roman"/>
          <w:sz w:val="40"/>
        </w:rPr>
        <w:t>R</w:t>
      </w:r>
      <w:bookmarkEnd w:id="18"/>
      <w:r>
        <w:t>equisitos</w:t>
      </w:r>
    </w:p>
    <w:p>
      <w:pPr>
        <w:pStyle w:val="8"/>
        <w:spacing w:before="1"/>
        <w:rPr>
          <w:rFonts w:ascii="Arial"/>
          <w:b/>
          <w:sz w:val="44"/>
        </w:rPr>
      </w:pPr>
    </w:p>
    <w:p>
      <w:pPr>
        <w:pStyle w:val="8"/>
        <w:spacing w:line="360" w:lineRule="auto"/>
        <w:ind w:left="978" w:right="510" w:firstLine="566"/>
        <w:jc w:val="both"/>
      </w:pPr>
      <w:r>
        <w:t>A organização da sociedade civil comprovará o cumprimento dos requisitos através</w:t>
      </w:r>
      <w:r>
        <w:rPr>
          <w:spacing w:val="1"/>
        </w:rPr>
        <w:t xml:space="preserve"> </w:t>
      </w:r>
      <w:r>
        <w:t>da apresentação dos seguintes documentos, sem prejuízo de outros que poderão ser</w:t>
      </w:r>
      <w:r>
        <w:rPr>
          <w:spacing w:val="1"/>
        </w:rPr>
        <w:t xml:space="preserve"> </w:t>
      </w:r>
      <w:r>
        <w:t>estabelecidos</w:t>
      </w:r>
      <w:r>
        <w:rPr>
          <w:spacing w:val="-3"/>
        </w:rPr>
        <w:t xml:space="preserve"> </w:t>
      </w:r>
      <w:r>
        <w:t>no</w:t>
      </w:r>
      <w:r>
        <w:rPr>
          <w:spacing w:val="-1"/>
        </w:rPr>
        <w:t xml:space="preserve"> </w:t>
      </w:r>
      <w:r>
        <w:t>Edital:</w:t>
      </w:r>
    </w:p>
    <w:p>
      <w:pPr>
        <w:pStyle w:val="8"/>
        <w:rPr>
          <w:sz w:val="21"/>
        </w:rPr>
      </w:pPr>
    </w:p>
    <w:p>
      <w:pPr>
        <w:pStyle w:val="15"/>
        <w:numPr>
          <w:ilvl w:val="0"/>
          <w:numId w:val="8"/>
        </w:numPr>
        <w:tabs>
          <w:tab w:val="left" w:pos="1922"/>
        </w:tabs>
        <w:spacing w:before="0" w:after="0" w:line="360" w:lineRule="auto"/>
        <w:ind w:left="978" w:right="512" w:firstLine="708"/>
        <w:jc w:val="both"/>
        <w:rPr>
          <w:sz w:val="24"/>
        </w:rPr>
      </w:pPr>
      <w:r>
        <w:rPr>
          <w:sz w:val="24"/>
        </w:rPr>
        <w:t>-</w:t>
      </w:r>
      <w:r>
        <w:rPr>
          <w:spacing w:val="1"/>
          <w:sz w:val="24"/>
        </w:rPr>
        <w:t xml:space="preserve"> </w:t>
      </w:r>
      <w:r>
        <w:rPr>
          <w:sz w:val="24"/>
        </w:rPr>
        <w:t>cópia</w:t>
      </w:r>
      <w:r>
        <w:rPr>
          <w:spacing w:val="1"/>
          <w:sz w:val="24"/>
        </w:rPr>
        <w:t xml:space="preserve"> </w:t>
      </w:r>
      <w:r>
        <w:rPr>
          <w:sz w:val="24"/>
        </w:rPr>
        <w:t>do</w:t>
      </w:r>
      <w:r>
        <w:rPr>
          <w:spacing w:val="1"/>
          <w:sz w:val="24"/>
        </w:rPr>
        <w:t xml:space="preserve"> </w:t>
      </w:r>
      <w:r>
        <w:rPr>
          <w:sz w:val="24"/>
        </w:rPr>
        <w:t>Estatuto</w:t>
      </w:r>
      <w:r>
        <w:rPr>
          <w:spacing w:val="1"/>
          <w:sz w:val="24"/>
        </w:rPr>
        <w:t xml:space="preserve"> </w:t>
      </w:r>
      <w:r>
        <w:rPr>
          <w:sz w:val="24"/>
        </w:rPr>
        <w:t>e</w:t>
      </w:r>
      <w:r>
        <w:rPr>
          <w:spacing w:val="1"/>
          <w:sz w:val="24"/>
        </w:rPr>
        <w:t xml:space="preserve"> </w:t>
      </w:r>
      <w:r>
        <w:rPr>
          <w:sz w:val="24"/>
        </w:rPr>
        <w:t>suas</w:t>
      </w:r>
      <w:r>
        <w:rPr>
          <w:spacing w:val="1"/>
          <w:sz w:val="24"/>
        </w:rPr>
        <w:t xml:space="preserve"> </w:t>
      </w:r>
      <w:r>
        <w:rPr>
          <w:sz w:val="24"/>
        </w:rPr>
        <w:t>alterações,</w:t>
      </w:r>
      <w:r>
        <w:rPr>
          <w:spacing w:val="1"/>
          <w:sz w:val="24"/>
        </w:rPr>
        <w:t xml:space="preserve"> </w:t>
      </w:r>
      <w:r>
        <w:rPr>
          <w:sz w:val="24"/>
        </w:rPr>
        <w:t>devidamente</w:t>
      </w:r>
      <w:r>
        <w:rPr>
          <w:spacing w:val="1"/>
          <w:sz w:val="24"/>
        </w:rPr>
        <w:t xml:space="preserve"> </w:t>
      </w:r>
      <w:r>
        <w:rPr>
          <w:sz w:val="24"/>
        </w:rPr>
        <w:t>registradas,</w:t>
      </w:r>
      <w:r>
        <w:rPr>
          <w:spacing w:val="1"/>
          <w:sz w:val="24"/>
        </w:rPr>
        <w:t xml:space="preserve"> </w:t>
      </w:r>
      <w:r>
        <w:rPr>
          <w:sz w:val="24"/>
        </w:rPr>
        <w:t>dispondo</w:t>
      </w:r>
      <w:r>
        <w:rPr>
          <w:spacing w:val="1"/>
          <w:sz w:val="24"/>
        </w:rPr>
        <w:t xml:space="preserve"> </w:t>
      </w:r>
      <w:r>
        <w:rPr>
          <w:sz w:val="24"/>
        </w:rPr>
        <w:t>expressamente</w:t>
      </w:r>
      <w:r>
        <w:rPr>
          <w:spacing w:val="-2"/>
          <w:sz w:val="24"/>
        </w:rPr>
        <w:t xml:space="preserve"> </w:t>
      </w:r>
      <w:r>
        <w:rPr>
          <w:sz w:val="24"/>
        </w:rPr>
        <w:t>sobre:</w:t>
      </w:r>
    </w:p>
    <w:p>
      <w:pPr>
        <w:pStyle w:val="8"/>
        <w:spacing w:before="10"/>
        <w:rPr>
          <w:sz w:val="20"/>
        </w:rPr>
      </w:pPr>
    </w:p>
    <w:p>
      <w:pPr>
        <w:pStyle w:val="15"/>
        <w:numPr>
          <w:ilvl w:val="0"/>
          <w:numId w:val="9"/>
        </w:numPr>
        <w:tabs>
          <w:tab w:val="left" w:pos="1987"/>
        </w:tabs>
        <w:spacing w:before="0" w:after="0" w:line="360" w:lineRule="auto"/>
        <w:ind w:left="978" w:right="512" w:firstLine="708"/>
        <w:jc w:val="both"/>
        <w:rPr>
          <w:sz w:val="24"/>
        </w:rPr>
      </w:pPr>
      <w:r>
        <w:rPr>
          <w:sz w:val="24"/>
        </w:rPr>
        <w:t>objetivos</w:t>
      </w:r>
      <w:r>
        <w:rPr>
          <w:spacing w:val="16"/>
          <w:sz w:val="24"/>
        </w:rPr>
        <w:t xml:space="preserve"> </w:t>
      </w:r>
      <w:r>
        <w:rPr>
          <w:sz w:val="24"/>
        </w:rPr>
        <w:t>voltados</w:t>
      </w:r>
      <w:r>
        <w:rPr>
          <w:spacing w:val="16"/>
          <w:sz w:val="24"/>
        </w:rPr>
        <w:t xml:space="preserve"> </w:t>
      </w:r>
      <w:r>
        <w:rPr>
          <w:sz w:val="24"/>
        </w:rPr>
        <w:t>à</w:t>
      </w:r>
      <w:r>
        <w:rPr>
          <w:spacing w:val="17"/>
          <w:sz w:val="24"/>
        </w:rPr>
        <w:t xml:space="preserve"> </w:t>
      </w:r>
      <w:r>
        <w:rPr>
          <w:sz w:val="24"/>
        </w:rPr>
        <w:t>promoção</w:t>
      </w:r>
      <w:r>
        <w:rPr>
          <w:spacing w:val="17"/>
          <w:sz w:val="24"/>
        </w:rPr>
        <w:t xml:space="preserve"> </w:t>
      </w:r>
      <w:r>
        <w:rPr>
          <w:sz w:val="24"/>
        </w:rPr>
        <w:t>de</w:t>
      </w:r>
      <w:r>
        <w:rPr>
          <w:spacing w:val="17"/>
          <w:sz w:val="24"/>
        </w:rPr>
        <w:t xml:space="preserve"> </w:t>
      </w:r>
      <w:r>
        <w:rPr>
          <w:sz w:val="24"/>
        </w:rPr>
        <w:t>atividades</w:t>
      </w:r>
      <w:r>
        <w:rPr>
          <w:spacing w:val="16"/>
          <w:sz w:val="24"/>
        </w:rPr>
        <w:t xml:space="preserve"> </w:t>
      </w:r>
      <w:r>
        <w:rPr>
          <w:sz w:val="24"/>
        </w:rPr>
        <w:t>e</w:t>
      </w:r>
      <w:r>
        <w:rPr>
          <w:spacing w:val="17"/>
          <w:sz w:val="24"/>
        </w:rPr>
        <w:t xml:space="preserve"> </w:t>
      </w:r>
      <w:r>
        <w:rPr>
          <w:sz w:val="24"/>
        </w:rPr>
        <w:t>finalidades</w:t>
      </w:r>
      <w:r>
        <w:rPr>
          <w:spacing w:val="16"/>
          <w:sz w:val="24"/>
        </w:rPr>
        <w:t xml:space="preserve"> </w:t>
      </w:r>
      <w:r>
        <w:rPr>
          <w:sz w:val="24"/>
        </w:rPr>
        <w:t>de</w:t>
      </w:r>
      <w:r>
        <w:rPr>
          <w:spacing w:val="15"/>
          <w:sz w:val="24"/>
        </w:rPr>
        <w:t xml:space="preserve"> </w:t>
      </w:r>
      <w:r>
        <w:rPr>
          <w:sz w:val="24"/>
        </w:rPr>
        <w:t>relevância</w:t>
      </w:r>
      <w:r>
        <w:rPr>
          <w:spacing w:val="17"/>
          <w:sz w:val="24"/>
        </w:rPr>
        <w:t xml:space="preserve"> </w:t>
      </w:r>
      <w:r>
        <w:rPr>
          <w:sz w:val="24"/>
        </w:rPr>
        <w:t>pública</w:t>
      </w:r>
      <w:r>
        <w:rPr>
          <w:spacing w:val="-64"/>
          <w:sz w:val="24"/>
        </w:rPr>
        <w:t xml:space="preserve"> </w:t>
      </w:r>
      <w:r>
        <w:rPr>
          <w:sz w:val="24"/>
        </w:rPr>
        <w:t>e</w:t>
      </w:r>
      <w:r>
        <w:rPr>
          <w:spacing w:val="-2"/>
          <w:sz w:val="24"/>
        </w:rPr>
        <w:t xml:space="preserve"> </w:t>
      </w:r>
      <w:r>
        <w:rPr>
          <w:sz w:val="24"/>
        </w:rPr>
        <w:t>social;</w:t>
      </w:r>
    </w:p>
    <w:p>
      <w:pPr>
        <w:pStyle w:val="8"/>
        <w:spacing w:before="10"/>
        <w:rPr>
          <w:sz w:val="20"/>
        </w:rPr>
      </w:pPr>
    </w:p>
    <w:p>
      <w:pPr>
        <w:pStyle w:val="15"/>
        <w:numPr>
          <w:ilvl w:val="0"/>
          <w:numId w:val="9"/>
        </w:numPr>
        <w:tabs>
          <w:tab w:val="left" w:pos="2018"/>
        </w:tabs>
        <w:spacing w:before="0" w:after="0" w:line="360" w:lineRule="auto"/>
        <w:ind w:left="978" w:right="507" w:firstLine="708"/>
        <w:jc w:val="both"/>
        <w:rPr>
          <w:sz w:val="24"/>
        </w:rPr>
      </w:pPr>
      <w:r>
        <w:rPr>
          <w:sz w:val="24"/>
        </w:rPr>
        <w:t>previsão de que, em caso de dissolução da entidade, o respectivo patrimônio</w:t>
      </w:r>
      <w:r>
        <w:rPr>
          <w:spacing w:val="1"/>
          <w:sz w:val="24"/>
        </w:rPr>
        <w:t xml:space="preserve"> </w:t>
      </w:r>
      <w:r>
        <w:rPr>
          <w:sz w:val="24"/>
        </w:rPr>
        <w:t>líquido</w:t>
      </w:r>
      <w:r>
        <w:rPr>
          <w:spacing w:val="1"/>
          <w:sz w:val="24"/>
        </w:rPr>
        <w:t xml:space="preserve"> </w:t>
      </w:r>
      <w:r>
        <w:rPr>
          <w:sz w:val="24"/>
        </w:rPr>
        <w:t>seja</w:t>
      </w:r>
      <w:r>
        <w:rPr>
          <w:spacing w:val="1"/>
          <w:sz w:val="24"/>
        </w:rPr>
        <w:t xml:space="preserve"> </w:t>
      </w:r>
      <w:r>
        <w:rPr>
          <w:sz w:val="24"/>
        </w:rPr>
        <w:t>transferido</w:t>
      </w:r>
      <w:r>
        <w:rPr>
          <w:spacing w:val="1"/>
          <w:sz w:val="24"/>
        </w:rPr>
        <w:t xml:space="preserve"> </w:t>
      </w:r>
      <w:r>
        <w:rPr>
          <w:sz w:val="24"/>
        </w:rPr>
        <w:t>a</w:t>
      </w:r>
      <w:r>
        <w:rPr>
          <w:spacing w:val="1"/>
          <w:sz w:val="24"/>
        </w:rPr>
        <w:t xml:space="preserve"> </w:t>
      </w:r>
      <w:r>
        <w:rPr>
          <w:sz w:val="24"/>
        </w:rPr>
        <w:t>outra</w:t>
      </w:r>
      <w:r>
        <w:rPr>
          <w:spacing w:val="1"/>
          <w:sz w:val="24"/>
        </w:rPr>
        <w:t xml:space="preserve"> </w:t>
      </w:r>
      <w:r>
        <w:rPr>
          <w:sz w:val="24"/>
        </w:rPr>
        <w:t>pessoa</w:t>
      </w:r>
      <w:r>
        <w:rPr>
          <w:spacing w:val="1"/>
          <w:sz w:val="24"/>
        </w:rPr>
        <w:t xml:space="preserve"> </w:t>
      </w:r>
      <w:r>
        <w:rPr>
          <w:sz w:val="24"/>
        </w:rPr>
        <w:t>jurídica</w:t>
      </w:r>
      <w:r>
        <w:rPr>
          <w:spacing w:val="1"/>
          <w:sz w:val="24"/>
        </w:rPr>
        <w:t xml:space="preserve"> </w:t>
      </w:r>
      <w:r>
        <w:rPr>
          <w:sz w:val="24"/>
        </w:rPr>
        <w:t>de</w:t>
      </w:r>
      <w:r>
        <w:rPr>
          <w:spacing w:val="1"/>
          <w:sz w:val="24"/>
        </w:rPr>
        <w:t xml:space="preserve"> </w:t>
      </w:r>
      <w:r>
        <w:rPr>
          <w:sz w:val="24"/>
        </w:rPr>
        <w:t>igual</w:t>
      </w:r>
      <w:r>
        <w:rPr>
          <w:spacing w:val="1"/>
          <w:sz w:val="24"/>
        </w:rPr>
        <w:t xml:space="preserve"> </w:t>
      </w:r>
      <w:r>
        <w:rPr>
          <w:sz w:val="24"/>
        </w:rPr>
        <w:t>natureza</w:t>
      </w:r>
      <w:r>
        <w:rPr>
          <w:spacing w:val="1"/>
          <w:sz w:val="24"/>
        </w:rPr>
        <w:t xml:space="preserve"> </w:t>
      </w:r>
      <w:r>
        <w:rPr>
          <w:sz w:val="24"/>
        </w:rPr>
        <w:t>que</w:t>
      </w:r>
      <w:r>
        <w:rPr>
          <w:spacing w:val="1"/>
          <w:sz w:val="24"/>
        </w:rPr>
        <w:t xml:space="preserve"> </w:t>
      </w:r>
      <w:r>
        <w:rPr>
          <w:sz w:val="24"/>
        </w:rPr>
        <w:t>preencha</w:t>
      </w:r>
      <w:r>
        <w:rPr>
          <w:spacing w:val="1"/>
          <w:sz w:val="24"/>
        </w:rPr>
        <w:t xml:space="preserve"> </w:t>
      </w:r>
      <w:r>
        <w:rPr>
          <w:sz w:val="24"/>
        </w:rPr>
        <w:t>os</w:t>
      </w:r>
      <w:r>
        <w:rPr>
          <w:spacing w:val="1"/>
          <w:sz w:val="24"/>
        </w:rPr>
        <w:t xml:space="preserve"> </w:t>
      </w:r>
      <w:r>
        <w:rPr>
          <w:sz w:val="24"/>
        </w:rPr>
        <w:t>requisitos</w:t>
      </w:r>
      <w:r>
        <w:rPr>
          <w:spacing w:val="9"/>
          <w:sz w:val="24"/>
        </w:rPr>
        <w:t xml:space="preserve"> </w:t>
      </w:r>
      <w:r>
        <w:rPr>
          <w:sz w:val="24"/>
        </w:rPr>
        <w:t>do</w:t>
      </w:r>
      <w:r>
        <w:rPr>
          <w:spacing w:val="11"/>
          <w:sz w:val="24"/>
        </w:rPr>
        <w:t xml:space="preserve"> </w:t>
      </w:r>
      <w:r>
        <w:rPr>
          <w:sz w:val="24"/>
        </w:rPr>
        <w:t>Decreto</w:t>
      </w:r>
      <w:r>
        <w:rPr>
          <w:spacing w:val="10"/>
          <w:sz w:val="24"/>
        </w:rPr>
        <w:t xml:space="preserve"> </w:t>
      </w:r>
      <w:r>
        <w:rPr>
          <w:sz w:val="24"/>
        </w:rPr>
        <w:t>e</w:t>
      </w:r>
      <w:r>
        <w:rPr>
          <w:spacing w:val="11"/>
          <w:sz w:val="24"/>
        </w:rPr>
        <w:t xml:space="preserve"> </w:t>
      </w:r>
      <w:r>
        <w:rPr>
          <w:sz w:val="24"/>
        </w:rPr>
        <w:t>da</w:t>
      </w:r>
      <w:r>
        <w:rPr>
          <w:spacing w:val="10"/>
          <w:sz w:val="24"/>
        </w:rPr>
        <w:t xml:space="preserve"> </w:t>
      </w:r>
      <w:r>
        <w:rPr>
          <w:sz w:val="24"/>
        </w:rPr>
        <w:t>legislação</w:t>
      </w:r>
      <w:r>
        <w:rPr>
          <w:spacing w:val="11"/>
          <w:sz w:val="24"/>
        </w:rPr>
        <w:t xml:space="preserve"> </w:t>
      </w:r>
      <w:r>
        <w:rPr>
          <w:sz w:val="24"/>
        </w:rPr>
        <w:t>vigente</w:t>
      </w:r>
      <w:r>
        <w:rPr>
          <w:spacing w:val="10"/>
          <w:sz w:val="24"/>
        </w:rPr>
        <w:t xml:space="preserve"> </w:t>
      </w:r>
      <w:r>
        <w:rPr>
          <w:sz w:val="24"/>
        </w:rPr>
        <w:t>e</w:t>
      </w:r>
      <w:r>
        <w:rPr>
          <w:spacing w:val="11"/>
          <w:sz w:val="24"/>
        </w:rPr>
        <w:t xml:space="preserve"> </w:t>
      </w:r>
      <w:r>
        <w:rPr>
          <w:sz w:val="24"/>
        </w:rPr>
        <w:t>cujo</w:t>
      </w:r>
      <w:r>
        <w:rPr>
          <w:spacing w:val="10"/>
          <w:sz w:val="24"/>
        </w:rPr>
        <w:t xml:space="preserve"> </w:t>
      </w:r>
      <w:r>
        <w:rPr>
          <w:sz w:val="24"/>
        </w:rPr>
        <w:t>objeto</w:t>
      </w:r>
      <w:r>
        <w:rPr>
          <w:spacing w:val="11"/>
          <w:sz w:val="24"/>
        </w:rPr>
        <w:t xml:space="preserve"> </w:t>
      </w:r>
      <w:r>
        <w:rPr>
          <w:sz w:val="24"/>
        </w:rPr>
        <w:t>social</w:t>
      </w:r>
      <w:r>
        <w:rPr>
          <w:spacing w:val="10"/>
          <w:sz w:val="24"/>
        </w:rPr>
        <w:t xml:space="preserve"> </w:t>
      </w:r>
      <w:r>
        <w:rPr>
          <w:sz w:val="24"/>
        </w:rPr>
        <w:t>seja,</w:t>
      </w:r>
      <w:r>
        <w:rPr>
          <w:spacing w:val="10"/>
          <w:sz w:val="24"/>
        </w:rPr>
        <w:t xml:space="preserve"> </w:t>
      </w:r>
      <w:r>
        <w:rPr>
          <w:sz w:val="24"/>
        </w:rPr>
        <w:t>preferencialmente,</w:t>
      </w:r>
      <w:r>
        <w:rPr>
          <w:spacing w:val="-64"/>
          <w:sz w:val="24"/>
        </w:rPr>
        <w:t xml:space="preserve"> </w:t>
      </w:r>
      <w:r>
        <w:rPr>
          <w:sz w:val="24"/>
        </w:rPr>
        <w:t>o</w:t>
      </w:r>
      <w:r>
        <w:rPr>
          <w:spacing w:val="-2"/>
          <w:sz w:val="24"/>
        </w:rPr>
        <w:t xml:space="preserve"> </w:t>
      </w:r>
      <w:r>
        <w:rPr>
          <w:sz w:val="24"/>
        </w:rPr>
        <w:t>mesmo</w:t>
      </w:r>
      <w:r>
        <w:rPr>
          <w:spacing w:val="-1"/>
          <w:sz w:val="24"/>
        </w:rPr>
        <w:t xml:space="preserve"> </w:t>
      </w:r>
      <w:r>
        <w:rPr>
          <w:sz w:val="24"/>
        </w:rPr>
        <w:t>da</w:t>
      </w:r>
      <w:r>
        <w:rPr>
          <w:spacing w:val="-1"/>
          <w:sz w:val="24"/>
        </w:rPr>
        <w:t xml:space="preserve"> </w:t>
      </w:r>
      <w:r>
        <w:rPr>
          <w:sz w:val="24"/>
        </w:rPr>
        <w:t>entidade</w:t>
      </w:r>
      <w:r>
        <w:rPr>
          <w:spacing w:val="-1"/>
          <w:sz w:val="24"/>
        </w:rPr>
        <w:t xml:space="preserve"> </w:t>
      </w:r>
      <w:r>
        <w:rPr>
          <w:sz w:val="24"/>
        </w:rPr>
        <w:t>extinta;</w:t>
      </w:r>
    </w:p>
    <w:p>
      <w:pPr>
        <w:pStyle w:val="8"/>
        <w:spacing w:before="10"/>
        <w:rPr>
          <w:sz w:val="20"/>
        </w:rPr>
      </w:pPr>
    </w:p>
    <w:p>
      <w:pPr>
        <w:pStyle w:val="15"/>
        <w:numPr>
          <w:ilvl w:val="0"/>
          <w:numId w:val="9"/>
        </w:numPr>
        <w:tabs>
          <w:tab w:val="left" w:pos="1987"/>
        </w:tabs>
        <w:spacing w:before="0" w:after="0" w:line="360" w:lineRule="auto"/>
        <w:ind w:left="978" w:right="510" w:firstLine="708"/>
        <w:jc w:val="both"/>
        <w:rPr>
          <w:sz w:val="24"/>
        </w:rPr>
      </w:pPr>
      <w:r>
        <w:rPr>
          <w:sz w:val="24"/>
        </w:rPr>
        <w:t>escrituração de acordo com os princípios fundamentais de Contabilidade e com</w:t>
      </w:r>
      <w:r>
        <w:rPr>
          <w:spacing w:val="1"/>
          <w:sz w:val="24"/>
        </w:rPr>
        <w:t xml:space="preserve"> </w:t>
      </w:r>
      <w:r>
        <w:rPr>
          <w:sz w:val="24"/>
        </w:rPr>
        <w:t>as</w:t>
      </w:r>
      <w:r>
        <w:rPr>
          <w:spacing w:val="-3"/>
          <w:sz w:val="24"/>
        </w:rPr>
        <w:t xml:space="preserve"> </w:t>
      </w:r>
      <w:r>
        <w:rPr>
          <w:sz w:val="24"/>
        </w:rPr>
        <w:t>Normas</w:t>
      </w:r>
      <w:r>
        <w:rPr>
          <w:spacing w:val="-2"/>
          <w:sz w:val="24"/>
        </w:rPr>
        <w:t xml:space="preserve"> </w:t>
      </w:r>
      <w:r>
        <w:rPr>
          <w:sz w:val="24"/>
        </w:rPr>
        <w:t>Brasileiras</w:t>
      </w:r>
      <w:r>
        <w:rPr>
          <w:spacing w:val="-2"/>
          <w:sz w:val="24"/>
        </w:rPr>
        <w:t xml:space="preserve"> </w:t>
      </w:r>
      <w:r>
        <w:rPr>
          <w:sz w:val="24"/>
        </w:rPr>
        <w:t>de</w:t>
      </w:r>
      <w:r>
        <w:rPr>
          <w:spacing w:val="-1"/>
          <w:sz w:val="24"/>
        </w:rPr>
        <w:t xml:space="preserve"> </w:t>
      </w:r>
      <w:r>
        <w:rPr>
          <w:sz w:val="24"/>
        </w:rPr>
        <w:t>Contabilidade.</w:t>
      </w:r>
    </w:p>
    <w:p>
      <w:pPr>
        <w:pStyle w:val="8"/>
        <w:spacing w:before="10"/>
        <w:rPr>
          <w:sz w:val="20"/>
        </w:rPr>
      </w:pPr>
    </w:p>
    <w:p>
      <w:pPr>
        <w:pStyle w:val="15"/>
        <w:numPr>
          <w:ilvl w:val="0"/>
          <w:numId w:val="8"/>
        </w:numPr>
        <w:tabs>
          <w:tab w:val="left" w:pos="1896"/>
        </w:tabs>
        <w:spacing w:before="0" w:after="0" w:line="360" w:lineRule="auto"/>
        <w:ind w:left="978" w:right="505" w:firstLine="708"/>
        <w:jc w:val="both"/>
        <w:rPr>
          <w:sz w:val="24"/>
        </w:rPr>
      </w:pPr>
      <w:r>
        <w:rPr>
          <w:sz w:val="24"/>
        </w:rPr>
        <w:t>- comprovante de inscrição e situação cadastral no Cadastro Nacional de Pessoa</w:t>
      </w:r>
      <w:r>
        <w:rPr>
          <w:spacing w:val="1"/>
          <w:sz w:val="24"/>
        </w:rPr>
        <w:t xml:space="preserve"> </w:t>
      </w:r>
      <w:r>
        <w:rPr>
          <w:sz w:val="24"/>
        </w:rPr>
        <w:t>Jurídica</w:t>
      </w:r>
      <w:r>
        <w:rPr>
          <w:spacing w:val="1"/>
          <w:sz w:val="24"/>
        </w:rPr>
        <w:t xml:space="preserve"> </w:t>
      </w:r>
      <w:r>
        <w:rPr>
          <w:sz w:val="24"/>
        </w:rPr>
        <w:t>-</w:t>
      </w:r>
      <w:r>
        <w:rPr>
          <w:spacing w:val="1"/>
          <w:sz w:val="24"/>
        </w:rPr>
        <w:t xml:space="preserve"> </w:t>
      </w:r>
      <w:r>
        <w:rPr>
          <w:sz w:val="24"/>
        </w:rPr>
        <w:t>CNPJ,</w:t>
      </w:r>
      <w:r>
        <w:rPr>
          <w:spacing w:val="1"/>
          <w:sz w:val="24"/>
        </w:rPr>
        <w:t xml:space="preserve"> </w:t>
      </w:r>
      <w:r>
        <w:rPr>
          <w:sz w:val="24"/>
        </w:rPr>
        <w:t>emitida</w:t>
      </w:r>
      <w:r>
        <w:rPr>
          <w:spacing w:val="1"/>
          <w:sz w:val="24"/>
        </w:rPr>
        <w:t xml:space="preserve"> </w:t>
      </w:r>
      <w:r>
        <w:rPr>
          <w:sz w:val="24"/>
        </w:rPr>
        <w:t>no</w:t>
      </w:r>
      <w:r>
        <w:rPr>
          <w:spacing w:val="1"/>
          <w:sz w:val="24"/>
        </w:rPr>
        <w:t xml:space="preserve"> </w:t>
      </w:r>
      <w:r>
        <w:rPr>
          <w:sz w:val="24"/>
        </w:rPr>
        <w:t>sítio</w:t>
      </w:r>
      <w:r>
        <w:rPr>
          <w:spacing w:val="1"/>
          <w:sz w:val="24"/>
        </w:rPr>
        <w:t xml:space="preserve"> </w:t>
      </w:r>
      <w:r>
        <w:rPr>
          <w:sz w:val="24"/>
        </w:rPr>
        <w:t>da</w:t>
      </w:r>
      <w:r>
        <w:rPr>
          <w:spacing w:val="1"/>
          <w:sz w:val="24"/>
        </w:rPr>
        <w:t xml:space="preserve"> </w:t>
      </w:r>
      <w:r>
        <w:rPr>
          <w:sz w:val="24"/>
        </w:rPr>
        <w:t>Secretaria</w:t>
      </w:r>
      <w:r>
        <w:rPr>
          <w:spacing w:val="1"/>
          <w:sz w:val="24"/>
        </w:rPr>
        <w:t xml:space="preserve"> </w:t>
      </w:r>
      <w:r>
        <w:rPr>
          <w:sz w:val="24"/>
        </w:rPr>
        <w:t>da</w:t>
      </w:r>
      <w:r>
        <w:rPr>
          <w:spacing w:val="1"/>
          <w:sz w:val="24"/>
        </w:rPr>
        <w:t xml:space="preserve"> </w:t>
      </w:r>
      <w:r>
        <w:rPr>
          <w:sz w:val="24"/>
        </w:rPr>
        <w:t>Receita</w:t>
      </w:r>
      <w:r>
        <w:rPr>
          <w:spacing w:val="1"/>
          <w:sz w:val="24"/>
        </w:rPr>
        <w:t xml:space="preserve"> </w:t>
      </w:r>
      <w:r>
        <w:rPr>
          <w:sz w:val="24"/>
        </w:rPr>
        <w:t>Federal</w:t>
      </w:r>
      <w:r>
        <w:rPr>
          <w:spacing w:val="1"/>
          <w:sz w:val="24"/>
        </w:rPr>
        <w:t xml:space="preserve"> </w:t>
      </w:r>
      <w:r>
        <w:rPr>
          <w:sz w:val="24"/>
        </w:rPr>
        <w:t>do</w:t>
      </w:r>
      <w:r>
        <w:rPr>
          <w:spacing w:val="1"/>
          <w:sz w:val="24"/>
        </w:rPr>
        <w:t xml:space="preserve"> </w:t>
      </w:r>
      <w:r>
        <w:rPr>
          <w:sz w:val="24"/>
        </w:rPr>
        <w:t>Brasil,</w:t>
      </w:r>
      <w:r>
        <w:rPr>
          <w:spacing w:val="1"/>
          <w:sz w:val="24"/>
        </w:rPr>
        <w:t xml:space="preserve"> </w:t>
      </w:r>
      <w:r>
        <w:rPr>
          <w:sz w:val="24"/>
        </w:rPr>
        <w:t>para</w:t>
      </w:r>
      <w:r>
        <w:rPr>
          <w:spacing w:val="1"/>
          <w:sz w:val="24"/>
        </w:rPr>
        <w:t xml:space="preserve"> </w:t>
      </w:r>
      <w:r>
        <w:rPr>
          <w:sz w:val="24"/>
        </w:rPr>
        <w:t>demonstrar que a organização da sociedade civil existe a, no mínimo 1 (um) ano, com</w:t>
      </w:r>
      <w:r>
        <w:rPr>
          <w:spacing w:val="1"/>
          <w:sz w:val="24"/>
        </w:rPr>
        <w:t xml:space="preserve"> </w:t>
      </w:r>
      <w:r>
        <w:rPr>
          <w:sz w:val="24"/>
        </w:rPr>
        <w:t>cadastro</w:t>
      </w:r>
      <w:r>
        <w:rPr>
          <w:spacing w:val="-2"/>
          <w:sz w:val="24"/>
        </w:rPr>
        <w:t xml:space="preserve"> </w:t>
      </w:r>
      <w:r>
        <w:rPr>
          <w:sz w:val="24"/>
        </w:rPr>
        <w:t>ativo;</w:t>
      </w:r>
    </w:p>
    <w:p>
      <w:pPr>
        <w:pStyle w:val="15"/>
        <w:numPr>
          <w:ilvl w:val="0"/>
          <w:numId w:val="8"/>
        </w:numPr>
        <w:tabs>
          <w:tab w:val="left" w:pos="1958"/>
        </w:tabs>
        <w:spacing w:before="84" w:after="0" w:line="360" w:lineRule="auto"/>
        <w:ind w:left="978" w:right="507" w:firstLine="708"/>
        <w:jc w:val="both"/>
        <w:rPr>
          <w:sz w:val="24"/>
        </w:rPr>
      </w:pPr>
      <w:r>
        <w:rPr>
          <w:sz w:val="24"/>
        </w:rPr>
        <w:t>- comprovante de experiência prévia na realização, com efetividade, do objeto da</w:t>
      </w:r>
      <w:r>
        <w:rPr>
          <w:spacing w:val="-64"/>
          <w:sz w:val="24"/>
        </w:rPr>
        <w:t xml:space="preserve"> </w:t>
      </w:r>
      <w:r>
        <w:rPr>
          <w:sz w:val="24"/>
        </w:rPr>
        <w:t>Parceria</w:t>
      </w:r>
      <w:r>
        <w:rPr>
          <w:spacing w:val="-3"/>
          <w:sz w:val="24"/>
        </w:rPr>
        <w:t xml:space="preserve"> </w:t>
      </w:r>
      <w:r>
        <w:rPr>
          <w:sz w:val="24"/>
        </w:rPr>
        <w:t>ou</w:t>
      </w:r>
      <w:r>
        <w:rPr>
          <w:spacing w:val="-3"/>
          <w:sz w:val="24"/>
        </w:rPr>
        <w:t xml:space="preserve"> </w:t>
      </w:r>
      <w:r>
        <w:rPr>
          <w:sz w:val="24"/>
        </w:rPr>
        <w:t>de</w:t>
      </w:r>
      <w:r>
        <w:rPr>
          <w:spacing w:val="-3"/>
          <w:sz w:val="24"/>
        </w:rPr>
        <w:t xml:space="preserve"> </w:t>
      </w:r>
      <w:r>
        <w:rPr>
          <w:sz w:val="24"/>
        </w:rPr>
        <w:t>natureza</w:t>
      </w:r>
      <w:r>
        <w:rPr>
          <w:spacing w:val="-1"/>
          <w:sz w:val="24"/>
        </w:rPr>
        <w:t xml:space="preserve"> </w:t>
      </w:r>
      <w:r>
        <w:rPr>
          <w:sz w:val="24"/>
        </w:rPr>
        <w:t>semelhante,</w:t>
      </w:r>
      <w:r>
        <w:rPr>
          <w:spacing w:val="-4"/>
          <w:sz w:val="24"/>
        </w:rPr>
        <w:t xml:space="preserve"> </w:t>
      </w:r>
      <w:r>
        <w:rPr>
          <w:sz w:val="24"/>
        </w:rPr>
        <w:t>através</w:t>
      </w:r>
      <w:r>
        <w:rPr>
          <w:spacing w:val="-1"/>
          <w:sz w:val="24"/>
        </w:rPr>
        <w:t xml:space="preserve"> </w:t>
      </w:r>
      <w:r>
        <w:rPr>
          <w:sz w:val="24"/>
        </w:rPr>
        <w:t>de</w:t>
      </w:r>
      <w:r>
        <w:rPr>
          <w:spacing w:val="-3"/>
          <w:sz w:val="24"/>
        </w:rPr>
        <w:t xml:space="preserve"> </w:t>
      </w:r>
      <w:r>
        <w:rPr>
          <w:sz w:val="24"/>
        </w:rPr>
        <w:t>quaisquer</w:t>
      </w:r>
      <w:r>
        <w:rPr>
          <w:spacing w:val="-3"/>
          <w:sz w:val="24"/>
        </w:rPr>
        <w:t xml:space="preserve"> </w:t>
      </w:r>
      <w:r>
        <w:rPr>
          <w:sz w:val="24"/>
        </w:rPr>
        <w:t>dos</w:t>
      </w:r>
      <w:r>
        <w:rPr>
          <w:spacing w:val="-4"/>
          <w:sz w:val="24"/>
        </w:rPr>
        <w:t xml:space="preserve"> </w:t>
      </w:r>
      <w:r>
        <w:rPr>
          <w:sz w:val="24"/>
        </w:rPr>
        <w:t>seguintes</w:t>
      </w:r>
      <w:r>
        <w:rPr>
          <w:spacing w:val="-4"/>
          <w:sz w:val="24"/>
        </w:rPr>
        <w:t xml:space="preserve"> </w:t>
      </w:r>
      <w:r>
        <w:rPr>
          <w:sz w:val="24"/>
        </w:rPr>
        <w:t>documentos:</w:t>
      </w:r>
    </w:p>
    <w:p>
      <w:pPr>
        <w:pStyle w:val="8"/>
        <w:spacing w:before="10"/>
        <w:rPr>
          <w:sz w:val="20"/>
        </w:rPr>
      </w:pPr>
    </w:p>
    <w:p>
      <w:pPr>
        <w:pStyle w:val="15"/>
        <w:numPr>
          <w:ilvl w:val="0"/>
          <w:numId w:val="10"/>
        </w:numPr>
        <w:tabs>
          <w:tab w:val="left" w:pos="2030"/>
        </w:tabs>
        <w:spacing w:before="0" w:after="0" w:line="360" w:lineRule="auto"/>
        <w:ind w:left="978" w:right="509" w:firstLine="708"/>
        <w:jc w:val="both"/>
        <w:rPr>
          <w:sz w:val="24"/>
        </w:rPr>
      </w:pPr>
      <w:r>
        <w:rPr>
          <w:sz w:val="24"/>
        </w:rPr>
        <w:t>instrumento de Parceria firmados com órgãos e entidades da administração</w:t>
      </w:r>
      <w:r>
        <w:rPr>
          <w:spacing w:val="1"/>
          <w:sz w:val="24"/>
        </w:rPr>
        <w:t xml:space="preserve"> </w:t>
      </w:r>
      <w:r>
        <w:rPr>
          <w:sz w:val="24"/>
        </w:rPr>
        <w:t>pública, cooperação internacional, empresas ou com outras organizações da sociedade</w:t>
      </w:r>
      <w:r>
        <w:rPr>
          <w:spacing w:val="1"/>
          <w:sz w:val="24"/>
        </w:rPr>
        <w:t xml:space="preserve"> </w:t>
      </w:r>
      <w:r>
        <w:rPr>
          <w:sz w:val="24"/>
        </w:rPr>
        <w:t>civil;</w:t>
      </w:r>
    </w:p>
    <w:p>
      <w:pPr>
        <w:pStyle w:val="15"/>
        <w:numPr>
          <w:ilvl w:val="0"/>
          <w:numId w:val="10"/>
        </w:numPr>
        <w:tabs>
          <w:tab w:val="left" w:pos="1980"/>
        </w:tabs>
        <w:spacing w:before="0" w:after="0" w:line="240" w:lineRule="auto"/>
        <w:ind w:left="1979" w:right="0" w:hanging="294"/>
        <w:jc w:val="left"/>
        <w:rPr>
          <w:sz w:val="24"/>
        </w:rPr>
      </w:pPr>
      <w:r>
        <w:rPr>
          <w:sz w:val="24"/>
        </w:rPr>
        <w:t>relatório</w:t>
      </w:r>
      <w:r>
        <w:rPr>
          <w:spacing w:val="-2"/>
          <w:sz w:val="24"/>
        </w:rPr>
        <w:t xml:space="preserve"> </w:t>
      </w:r>
      <w:r>
        <w:rPr>
          <w:sz w:val="24"/>
        </w:rPr>
        <w:t>de</w:t>
      </w:r>
      <w:r>
        <w:rPr>
          <w:spacing w:val="-4"/>
          <w:sz w:val="24"/>
        </w:rPr>
        <w:t xml:space="preserve"> </w:t>
      </w:r>
      <w:r>
        <w:rPr>
          <w:sz w:val="24"/>
        </w:rPr>
        <w:t>atividades</w:t>
      </w:r>
      <w:r>
        <w:rPr>
          <w:spacing w:val="-5"/>
          <w:sz w:val="24"/>
        </w:rPr>
        <w:t xml:space="preserve"> </w:t>
      </w:r>
      <w:r>
        <w:rPr>
          <w:sz w:val="24"/>
        </w:rPr>
        <w:t>com</w:t>
      </w:r>
      <w:r>
        <w:rPr>
          <w:spacing w:val="-4"/>
          <w:sz w:val="24"/>
        </w:rPr>
        <w:t xml:space="preserve"> </w:t>
      </w:r>
      <w:r>
        <w:rPr>
          <w:sz w:val="24"/>
        </w:rPr>
        <w:t>comprovação</w:t>
      </w:r>
      <w:r>
        <w:rPr>
          <w:spacing w:val="-4"/>
          <w:sz w:val="24"/>
        </w:rPr>
        <w:t xml:space="preserve"> </w:t>
      </w:r>
      <w:r>
        <w:rPr>
          <w:sz w:val="24"/>
        </w:rPr>
        <w:t>das</w:t>
      </w:r>
      <w:r>
        <w:rPr>
          <w:spacing w:val="-4"/>
          <w:sz w:val="24"/>
        </w:rPr>
        <w:t xml:space="preserve"> </w:t>
      </w:r>
      <w:r>
        <w:rPr>
          <w:sz w:val="24"/>
        </w:rPr>
        <w:t>ações</w:t>
      </w:r>
      <w:r>
        <w:rPr>
          <w:spacing w:val="-5"/>
          <w:sz w:val="24"/>
        </w:rPr>
        <w:t xml:space="preserve"> </w:t>
      </w:r>
      <w:r>
        <w:rPr>
          <w:sz w:val="24"/>
        </w:rPr>
        <w:t>desenvolvidas;</w:t>
      </w:r>
    </w:p>
    <w:p>
      <w:pPr>
        <w:pStyle w:val="8"/>
        <w:spacing w:before="11"/>
        <w:rPr>
          <w:sz w:val="32"/>
        </w:rPr>
      </w:pPr>
    </w:p>
    <w:p>
      <w:pPr>
        <w:pStyle w:val="15"/>
        <w:numPr>
          <w:ilvl w:val="0"/>
          <w:numId w:val="10"/>
        </w:numPr>
        <w:tabs>
          <w:tab w:val="left" w:pos="2117"/>
        </w:tabs>
        <w:spacing w:before="0" w:after="0" w:line="360" w:lineRule="auto"/>
        <w:ind w:left="978" w:right="516" w:firstLine="708"/>
        <w:jc w:val="both"/>
        <w:rPr>
          <w:sz w:val="24"/>
        </w:rPr>
      </w:pPr>
      <w:r>
        <w:rPr>
          <w:sz w:val="24"/>
        </w:rPr>
        <w:t>notícias</w:t>
      </w:r>
      <w:r>
        <w:rPr>
          <w:spacing w:val="1"/>
          <w:sz w:val="24"/>
        </w:rPr>
        <w:t xml:space="preserve"> </w:t>
      </w:r>
      <w:r>
        <w:rPr>
          <w:sz w:val="24"/>
        </w:rPr>
        <w:t>veiculadas</w:t>
      </w:r>
      <w:r>
        <w:rPr>
          <w:spacing w:val="1"/>
          <w:sz w:val="24"/>
        </w:rPr>
        <w:t xml:space="preserve"> </w:t>
      </w:r>
      <w:r>
        <w:rPr>
          <w:sz w:val="24"/>
        </w:rPr>
        <w:t>na</w:t>
      </w:r>
      <w:r>
        <w:rPr>
          <w:spacing w:val="1"/>
          <w:sz w:val="24"/>
        </w:rPr>
        <w:t xml:space="preserve"> </w:t>
      </w:r>
      <w:r>
        <w:rPr>
          <w:sz w:val="24"/>
        </w:rPr>
        <w:t>mídia</w:t>
      </w:r>
      <w:r>
        <w:rPr>
          <w:spacing w:val="1"/>
          <w:sz w:val="24"/>
        </w:rPr>
        <w:t xml:space="preserve"> </w:t>
      </w:r>
      <w:r>
        <w:rPr>
          <w:sz w:val="24"/>
        </w:rPr>
        <w:t>em</w:t>
      </w:r>
      <w:r>
        <w:rPr>
          <w:spacing w:val="1"/>
          <w:sz w:val="24"/>
        </w:rPr>
        <w:t xml:space="preserve"> </w:t>
      </w:r>
      <w:r>
        <w:rPr>
          <w:sz w:val="24"/>
        </w:rPr>
        <w:t>diferentes</w:t>
      </w:r>
      <w:r>
        <w:rPr>
          <w:spacing w:val="1"/>
          <w:sz w:val="24"/>
        </w:rPr>
        <w:t xml:space="preserve"> </w:t>
      </w:r>
      <w:r>
        <w:rPr>
          <w:sz w:val="24"/>
        </w:rPr>
        <w:t>suportes</w:t>
      </w:r>
      <w:r>
        <w:rPr>
          <w:spacing w:val="1"/>
          <w:sz w:val="24"/>
        </w:rPr>
        <w:t xml:space="preserve"> </w:t>
      </w:r>
      <w:r>
        <w:rPr>
          <w:sz w:val="24"/>
        </w:rPr>
        <w:t>sobre</w:t>
      </w:r>
      <w:r>
        <w:rPr>
          <w:spacing w:val="1"/>
          <w:sz w:val="24"/>
        </w:rPr>
        <w:t xml:space="preserve"> </w:t>
      </w:r>
      <w:r>
        <w:rPr>
          <w:sz w:val="24"/>
        </w:rPr>
        <w:t>atividades</w:t>
      </w:r>
      <w:r>
        <w:rPr>
          <w:spacing w:val="1"/>
          <w:sz w:val="24"/>
        </w:rPr>
        <w:t xml:space="preserve"> </w:t>
      </w:r>
      <w:r>
        <w:rPr>
          <w:sz w:val="24"/>
        </w:rPr>
        <w:t>desenvolvidas;</w:t>
      </w:r>
    </w:p>
    <w:p>
      <w:pPr>
        <w:pStyle w:val="8"/>
        <w:spacing w:before="10"/>
        <w:rPr>
          <w:sz w:val="20"/>
        </w:rPr>
      </w:pPr>
    </w:p>
    <w:p>
      <w:pPr>
        <w:pStyle w:val="15"/>
        <w:numPr>
          <w:ilvl w:val="0"/>
          <w:numId w:val="10"/>
        </w:numPr>
        <w:tabs>
          <w:tab w:val="left" w:pos="2001"/>
        </w:tabs>
        <w:spacing w:before="0" w:after="0" w:line="360" w:lineRule="auto"/>
        <w:ind w:left="978" w:right="511" w:firstLine="708"/>
        <w:jc w:val="both"/>
        <w:rPr>
          <w:sz w:val="24"/>
        </w:rPr>
      </w:pPr>
      <w:r>
        <w:rPr>
          <w:sz w:val="24"/>
        </w:rPr>
        <w:t>declarações de experiência prévia com comprovação das ações desenvolvidas,</w:t>
      </w:r>
      <w:r>
        <w:rPr>
          <w:spacing w:val="1"/>
          <w:sz w:val="24"/>
        </w:rPr>
        <w:t xml:space="preserve"> </w:t>
      </w:r>
      <w:r>
        <w:rPr>
          <w:sz w:val="24"/>
        </w:rPr>
        <w:t>emitidas</w:t>
      </w:r>
      <w:r>
        <w:rPr>
          <w:spacing w:val="1"/>
          <w:sz w:val="24"/>
        </w:rPr>
        <w:t xml:space="preserve"> </w:t>
      </w:r>
      <w:r>
        <w:rPr>
          <w:sz w:val="24"/>
        </w:rPr>
        <w:t>por</w:t>
      </w:r>
      <w:r>
        <w:rPr>
          <w:spacing w:val="1"/>
          <w:sz w:val="24"/>
        </w:rPr>
        <w:t xml:space="preserve"> </w:t>
      </w:r>
      <w:r>
        <w:rPr>
          <w:sz w:val="24"/>
        </w:rPr>
        <w:t>redes,</w:t>
      </w:r>
      <w:r>
        <w:rPr>
          <w:spacing w:val="1"/>
          <w:sz w:val="24"/>
        </w:rPr>
        <w:t xml:space="preserve"> </w:t>
      </w:r>
      <w:r>
        <w:rPr>
          <w:sz w:val="24"/>
        </w:rPr>
        <w:t>organizações</w:t>
      </w:r>
      <w:r>
        <w:rPr>
          <w:spacing w:val="1"/>
          <w:sz w:val="24"/>
        </w:rPr>
        <w:t xml:space="preserve"> </w:t>
      </w:r>
      <w:r>
        <w:rPr>
          <w:sz w:val="24"/>
        </w:rPr>
        <w:t>da</w:t>
      </w:r>
      <w:r>
        <w:rPr>
          <w:spacing w:val="1"/>
          <w:sz w:val="24"/>
        </w:rPr>
        <w:t xml:space="preserve"> </w:t>
      </w:r>
      <w:r>
        <w:rPr>
          <w:sz w:val="24"/>
        </w:rPr>
        <w:t>sociedade</w:t>
      </w:r>
      <w:r>
        <w:rPr>
          <w:spacing w:val="1"/>
          <w:sz w:val="24"/>
        </w:rPr>
        <w:t xml:space="preserve"> </w:t>
      </w:r>
      <w:r>
        <w:rPr>
          <w:sz w:val="24"/>
        </w:rPr>
        <w:t>civil,</w:t>
      </w:r>
      <w:r>
        <w:rPr>
          <w:spacing w:val="1"/>
          <w:sz w:val="24"/>
        </w:rPr>
        <w:t xml:space="preserve"> </w:t>
      </w:r>
      <w:r>
        <w:rPr>
          <w:sz w:val="24"/>
        </w:rPr>
        <w:t>movimentos</w:t>
      </w:r>
      <w:r>
        <w:rPr>
          <w:spacing w:val="1"/>
          <w:sz w:val="24"/>
        </w:rPr>
        <w:t xml:space="preserve"> </w:t>
      </w:r>
      <w:r>
        <w:rPr>
          <w:sz w:val="24"/>
        </w:rPr>
        <w:t>sociais,</w:t>
      </w:r>
      <w:r>
        <w:rPr>
          <w:spacing w:val="1"/>
          <w:sz w:val="24"/>
        </w:rPr>
        <w:t xml:space="preserve"> </w:t>
      </w:r>
      <w:r>
        <w:rPr>
          <w:sz w:val="24"/>
        </w:rPr>
        <w:t>empresas</w:t>
      </w:r>
      <w:r>
        <w:rPr>
          <w:spacing w:val="1"/>
          <w:sz w:val="24"/>
        </w:rPr>
        <w:t xml:space="preserve"> </w:t>
      </w:r>
      <w:r>
        <w:rPr>
          <w:sz w:val="24"/>
        </w:rPr>
        <w:t>públicas</w:t>
      </w:r>
      <w:r>
        <w:rPr>
          <w:spacing w:val="-3"/>
          <w:sz w:val="24"/>
        </w:rPr>
        <w:t xml:space="preserve"> </w:t>
      </w:r>
      <w:r>
        <w:rPr>
          <w:sz w:val="24"/>
        </w:rPr>
        <w:t>ou</w:t>
      </w:r>
      <w:r>
        <w:rPr>
          <w:spacing w:val="-2"/>
          <w:sz w:val="24"/>
        </w:rPr>
        <w:t xml:space="preserve"> </w:t>
      </w:r>
      <w:r>
        <w:rPr>
          <w:sz w:val="24"/>
        </w:rPr>
        <w:t>privadas, conselhos</w:t>
      </w:r>
      <w:r>
        <w:rPr>
          <w:spacing w:val="-2"/>
          <w:sz w:val="24"/>
        </w:rPr>
        <w:t xml:space="preserve"> </w:t>
      </w:r>
      <w:r>
        <w:rPr>
          <w:sz w:val="24"/>
        </w:rPr>
        <w:t>de</w:t>
      </w:r>
      <w:r>
        <w:rPr>
          <w:spacing w:val="-2"/>
          <w:sz w:val="24"/>
        </w:rPr>
        <w:t xml:space="preserve"> </w:t>
      </w:r>
      <w:r>
        <w:rPr>
          <w:sz w:val="24"/>
        </w:rPr>
        <w:t>políticas</w:t>
      </w:r>
      <w:r>
        <w:rPr>
          <w:spacing w:val="-1"/>
          <w:sz w:val="24"/>
        </w:rPr>
        <w:t xml:space="preserve"> </w:t>
      </w:r>
      <w:r>
        <w:rPr>
          <w:sz w:val="24"/>
        </w:rPr>
        <w:t>públicas</w:t>
      </w:r>
      <w:r>
        <w:rPr>
          <w:spacing w:val="-2"/>
          <w:sz w:val="24"/>
        </w:rPr>
        <w:t xml:space="preserve"> </w:t>
      </w:r>
      <w:r>
        <w:rPr>
          <w:sz w:val="24"/>
        </w:rPr>
        <w:t>ou</w:t>
      </w:r>
      <w:r>
        <w:rPr>
          <w:spacing w:val="-2"/>
          <w:sz w:val="24"/>
        </w:rPr>
        <w:t xml:space="preserve"> </w:t>
      </w:r>
      <w:r>
        <w:rPr>
          <w:sz w:val="24"/>
        </w:rPr>
        <w:t>órgãos</w:t>
      </w:r>
      <w:r>
        <w:rPr>
          <w:spacing w:val="-1"/>
          <w:sz w:val="24"/>
        </w:rPr>
        <w:t xml:space="preserve"> </w:t>
      </w:r>
      <w:r>
        <w:rPr>
          <w:sz w:val="24"/>
        </w:rPr>
        <w:t>públicos;</w:t>
      </w:r>
    </w:p>
    <w:p>
      <w:pPr>
        <w:pStyle w:val="8"/>
        <w:spacing w:before="9"/>
        <w:rPr>
          <w:sz w:val="20"/>
        </w:rPr>
      </w:pPr>
    </w:p>
    <w:p>
      <w:pPr>
        <w:pStyle w:val="15"/>
        <w:numPr>
          <w:ilvl w:val="0"/>
          <w:numId w:val="10"/>
        </w:numPr>
        <w:tabs>
          <w:tab w:val="left" w:pos="1980"/>
        </w:tabs>
        <w:spacing w:before="0" w:after="0" w:line="360" w:lineRule="auto"/>
        <w:ind w:left="978" w:right="509" w:firstLine="708"/>
        <w:jc w:val="both"/>
        <w:rPr>
          <w:sz w:val="24"/>
        </w:rPr>
      </w:pPr>
      <w:r>
        <w:rPr>
          <w:sz w:val="24"/>
        </w:rPr>
        <w:t>quaisquer documentos que comprovem experiência e aptidão para cumprimento</w:t>
      </w:r>
      <w:r>
        <w:rPr>
          <w:spacing w:val="1"/>
          <w:sz w:val="24"/>
        </w:rPr>
        <w:t xml:space="preserve"> </w:t>
      </w:r>
      <w:r>
        <w:rPr>
          <w:sz w:val="24"/>
        </w:rPr>
        <w:t>do</w:t>
      </w:r>
      <w:r>
        <w:rPr>
          <w:spacing w:val="-3"/>
          <w:sz w:val="24"/>
        </w:rPr>
        <w:t xml:space="preserve"> </w:t>
      </w:r>
      <w:r>
        <w:rPr>
          <w:sz w:val="24"/>
        </w:rPr>
        <w:t>objeto</w:t>
      </w:r>
      <w:r>
        <w:rPr>
          <w:spacing w:val="-3"/>
          <w:sz w:val="24"/>
        </w:rPr>
        <w:t xml:space="preserve"> </w:t>
      </w:r>
      <w:r>
        <w:rPr>
          <w:sz w:val="24"/>
        </w:rPr>
        <w:t>que será</w:t>
      </w:r>
      <w:r>
        <w:rPr>
          <w:spacing w:val="-1"/>
          <w:sz w:val="24"/>
        </w:rPr>
        <w:t xml:space="preserve"> </w:t>
      </w:r>
      <w:r>
        <w:rPr>
          <w:sz w:val="24"/>
        </w:rPr>
        <w:t>desenvolvido,</w:t>
      </w:r>
      <w:r>
        <w:rPr>
          <w:spacing w:val="-3"/>
          <w:sz w:val="24"/>
        </w:rPr>
        <w:t xml:space="preserve"> </w:t>
      </w:r>
      <w:r>
        <w:rPr>
          <w:sz w:val="24"/>
        </w:rPr>
        <w:t>submetidos</w:t>
      </w:r>
      <w:r>
        <w:rPr>
          <w:spacing w:val="-4"/>
          <w:sz w:val="24"/>
        </w:rPr>
        <w:t xml:space="preserve"> </w:t>
      </w:r>
      <w:r>
        <w:rPr>
          <w:sz w:val="24"/>
        </w:rPr>
        <w:t>à apreciação</w:t>
      </w:r>
      <w:r>
        <w:rPr>
          <w:spacing w:val="-1"/>
          <w:sz w:val="24"/>
        </w:rPr>
        <w:t xml:space="preserve"> </w:t>
      </w:r>
      <w:r>
        <w:rPr>
          <w:sz w:val="24"/>
        </w:rPr>
        <w:t>da</w:t>
      </w:r>
      <w:r>
        <w:rPr>
          <w:spacing w:val="-3"/>
          <w:sz w:val="24"/>
        </w:rPr>
        <w:t xml:space="preserve"> </w:t>
      </w:r>
      <w:r>
        <w:rPr>
          <w:sz w:val="24"/>
        </w:rPr>
        <w:t>Comissão</w:t>
      </w:r>
      <w:r>
        <w:rPr>
          <w:spacing w:val="-2"/>
          <w:sz w:val="24"/>
        </w:rPr>
        <w:t xml:space="preserve"> </w:t>
      </w:r>
      <w:r>
        <w:rPr>
          <w:sz w:val="24"/>
        </w:rPr>
        <w:t>de</w:t>
      </w:r>
      <w:r>
        <w:rPr>
          <w:spacing w:val="-3"/>
          <w:sz w:val="24"/>
        </w:rPr>
        <w:t xml:space="preserve"> </w:t>
      </w:r>
      <w:r>
        <w:rPr>
          <w:sz w:val="24"/>
        </w:rPr>
        <w:t>Seleção.</w:t>
      </w:r>
    </w:p>
    <w:p>
      <w:pPr>
        <w:pStyle w:val="8"/>
        <w:spacing w:before="10"/>
        <w:rPr>
          <w:sz w:val="20"/>
        </w:rPr>
      </w:pPr>
    </w:p>
    <w:p>
      <w:pPr>
        <w:pStyle w:val="15"/>
        <w:numPr>
          <w:ilvl w:val="0"/>
          <w:numId w:val="8"/>
        </w:numPr>
        <w:tabs>
          <w:tab w:val="left" w:pos="2011"/>
        </w:tabs>
        <w:spacing w:before="0" w:after="0" w:line="360" w:lineRule="auto"/>
        <w:ind w:left="978" w:right="512" w:firstLine="708"/>
        <w:jc w:val="both"/>
        <w:rPr>
          <w:sz w:val="24"/>
        </w:rPr>
      </w:pPr>
      <w:r>
        <w:rPr>
          <w:sz w:val="24"/>
        </w:rPr>
        <w:t>- declaração do representante legal da organização da sociedade civil sobre a</w:t>
      </w:r>
      <w:r>
        <w:rPr>
          <w:spacing w:val="1"/>
          <w:sz w:val="24"/>
        </w:rPr>
        <w:t xml:space="preserve"> </w:t>
      </w:r>
      <w:r>
        <w:rPr>
          <w:sz w:val="24"/>
        </w:rPr>
        <w:t>existência</w:t>
      </w:r>
      <w:r>
        <w:rPr>
          <w:spacing w:val="1"/>
          <w:sz w:val="24"/>
        </w:rPr>
        <w:t xml:space="preserve"> </w:t>
      </w:r>
      <w:r>
        <w:rPr>
          <w:sz w:val="24"/>
        </w:rPr>
        <w:t>de</w:t>
      </w:r>
      <w:r>
        <w:rPr>
          <w:spacing w:val="1"/>
          <w:sz w:val="24"/>
        </w:rPr>
        <w:t xml:space="preserve"> </w:t>
      </w:r>
      <w:r>
        <w:rPr>
          <w:sz w:val="24"/>
        </w:rPr>
        <w:t>instalações</w:t>
      </w:r>
      <w:r>
        <w:rPr>
          <w:spacing w:val="1"/>
          <w:sz w:val="24"/>
        </w:rPr>
        <w:t xml:space="preserve"> </w:t>
      </w:r>
      <w:r>
        <w:rPr>
          <w:sz w:val="24"/>
        </w:rPr>
        <w:t>e</w:t>
      </w:r>
      <w:r>
        <w:rPr>
          <w:spacing w:val="1"/>
          <w:sz w:val="24"/>
        </w:rPr>
        <w:t xml:space="preserve"> </w:t>
      </w:r>
      <w:r>
        <w:rPr>
          <w:sz w:val="24"/>
        </w:rPr>
        <w:t>outras</w:t>
      </w:r>
      <w:r>
        <w:rPr>
          <w:spacing w:val="1"/>
          <w:sz w:val="24"/>
        </w:rPr>
        <w:t xml:space="preserve"> </w:t>
      </w:r>
      <w:r>
        <w:rPr>
          <w:sz w:val="24"/>
        </w:rPr>
        <w:t>condições</w:t>
      </w:r>
      <w:r>
        <w:rPr>
          <w:spacing w:val="1"/>
          <w:sz w:val="24"/>
        </w:rPr>
        <w:t xml:space="preserve"> </w:t>
      </w:r>
      <w:r>
        <w:rPr>
          <w:sz w:val="24"/>
        </w:rPr>
        <w:t>materiais</w:t>
      </w:r>
      <w:r>
        <w:rPr>
          <w:spacing w:val="1"/>
          <w:sz w:val="24"/>
        </w:rPr>
        <w:t xml:space="preserve"> </w:t>
      </w:r>
      <w:r>
        <w:rPr>
          <w:sz w:val="24"/>
        </w:rPr>
        <w:t>da</w:t>
      </w:r>
      <w:r>
        <w:rPr>
          <w:spacing w:val="1"/>
          <w:sz w:val="24"/>
        </w:rPr>
        <w:t xml:space="preserve"> </w:t>
      </w:r>
      <w:r>
        <w:rPr>
          <w:sz w:val="24"/>
        </w:rPr>
        <w:t>organização,</w:t>
      </w:r>
      <w:r>
        <w:rPr>
          <w:spacing w:val="1"/>
          <w:sz w:val="24"/>
        </w:rPr>
        <w:t xml:space="preserve"> </w:t>
      </w:r>
      <w:r>
        <w:rPr>
          <w:sz w:val="24"/>
        </w:rPr>
        <w:t>ou</w:t>
      </w:r>
      <w:r>
        <w:rPr>
          <w:spacing w:val="1"/>
          <w:sz w:val="24"/>
        </w:rPr>
        <w:t xml:space="preserve"> </w:t>
      </w:r>
      <w:r>
        <w:rPr>
          <w:sz w:val="24"/>
        </w:rPr>
        <w:t>sobre</w:t>
      </w:r>
      <w:r>
        <w:rPr>
          <w:spacing w:val="66"/>
          <w:sz w:val="24"/>
        </w:rPr>
        <w:t xml:space="preserve"> </w:t>
      </w:r>
      <w:r>
        <w:rPr>
          <w:sz w:val="24"/>
        </w:rPr>
        <w:t>a</w:t>
      </w:r>
      <w:r>
        <w:rPr>
          <w:spacing w:val="1"/>
          <w:sz w:val="24"/>
        </w:rPr>
        <w:t xml:space="preserve"> </w:t>
      </w:r>
      <w:r>
        <w:rPr>
          <w:sz w:val="24"/>
        </w:rPr>
        <w:t>previsão</w:t>
      </w:r>
      <w:r>
        <w:rPr>
          <w:spacing w:val="-2"/>
          <w:sz w:val="24"/>
        </w:rPr>
        <w:t xml:space="preserve"> </w:t>
      </w:r>
      <w:r>
        <w:rPr>
          <w:sz w:val="24"/>
        </w:rPr>
        <w:t>de</w:t>
      </w:r>
      <w:r>
        <w:rPr>
          <w:spacing w:val="-1"/>
          <w:sz w:val="24"/>
        </w:rPr>
        <w:t xml:space="preserve"> </w:t>
      </w:r>
      <w:r>
        <w:rPr>
          <w:sz w:val="24"/>
        </w:rPr>
        <w:t>contratar</w:t>
      </w:r>
      <w:r>
        <w:rPr>
          <w:spacing w:val="-1"/>
          <w:sz w:val="24"/>
        </w:rPr>
        <w:t xml:space="preserve"> </w:t>
      </w:r>
      <w:r>
        <w:rPr>
          <w:sz w:val="24"/>
        </w:rPr>
        <w:t>ou</w:t>
      </w:r>
      <w:r>
        <w:rPr>
          <w:spacing w:val="-2"/>
          <w:sz w:val="24"/>
        </w:rPr>
        <w:t xml:space="preserve"> </w:t>
      </w:r>
      <w:r>
        <w:rPr>
          <w:sz w:val="24"/>
        </w:rPr>
        <w:t>adquirir</w:t>
      </w:r>
      <w:r>
        <w:rPr>
          <w:spacing w:val="2"/>
          <w:sz w:val="24"/>
        </w:rPr>
        <w:t xml:space="preserve"> </w:t>
      </w:r>
      <w:r>
        <w:rPr>
          <w:sz w:val="24"/>
        </w:rPr>
        <w:t>com</w:t>
      </w:r>
      <w:r>
        <w:rPr>
          <w:spacing w:val="-2"/>
          <w:sz w:val="24"/>
        </w:rPr>
        <w:t xml:space="preserve"> </w:t>
      </w:r>
      <w:r>
        <w:rPr>
          <w:sz w:val="24"/>
        </w:rPr>
        <w:t>recursos</w:t>
      </w:r>
      <w:r>
        <w:rPr>
          <w:spacing w:val="-2"/>
          <w:sz w:val="24"/>
        </w:rPr>
        <w:t xml:space="preserve"> </w:t>
      </w:r>
      <w:r>
        <w:rPr>
          <w:sz w:val="24"/>
        </w:rPr>
        <w:t>da</w:t>
      </w:r>
      <w:r>
        <w:rPr>
          <w:spacing w:val="-1"/>
          <w:sz w:val="24"/>
        </w:rPr>
        <w:t xml:space="preserve"> </w:t>
      </w:r>
      <w:r>
        <w:rPr>
          <w:sz w:val="24"/>
        </w:rPr>
        <w:t>Parceria;</w:t>
      </w:r>
    </w:p>
    <w:p>
      <w:pPr>
        <w:pStyle w:val="8"/>
        <w:rPr>
          <w:sz w:val="21"/>
        </w:rPr>
      </w:pPr>
    </w:p>
    <w:p>
      <w:pPr>
        <w:pStyle w:val="15"/>
        <w:numPr>
          <w:ilvl w:val="0"/>
          <w:numId w:val="8"/>
        </w:numPr>
        <w:tabs>
          <w:tab w:val="left" w:pos="1929"/>
        </w:tabs>
        <w:spacing w:before="0" w:after="0" w:line="360" w:lineRule="auto"/>
        <w:ind w:left="978" w:right="509" w:firstLine="708"/>
        <w:jc w:val="both"/>
        <w:rPr>
          <w:sz w:val="24"/>
        </w:rPr>
      </w:pPr>
      <w:r>
        <w:rPr>
          <w:sz w:val="24"/>
        </w:rPr>
        <w:t xml:space="preserve">- </w:t>
      </w:r>
      <w:r>
        <w:rPr>
          <w:rFonts w:hint="default"/>
          <w:sz w:val="24"/>
          <w:lang w:val="pt-BR"/>
        </w:rPr>
        <w:t>declaração</w:t>
      </w:r>
      <w:r>
        <w:rPr>
          <w:sz w:val="24"/>
        </w:rPr>
        <w:t xml:space="preserve"> de capacidade técnica e operacional</w:t>
      </w:r>
      <w:r>
        <w:rPr>
          <w:rFonts w:hint="default"/>
          <w:sz w:val="24"/>
          <w:lang w:val="pt-BR"/>
        </w:rPr>
        <w:t xml:space="preserve">, firmada por responsável técnico da área afim, atestando a capacidade de desenvolvimento das atividades ou projetos previstos na parceria e o cumprimento das metas estabelecidas. </w:t>
      </w:r>
    </w:p>
    <w:p>
      <w:pPr>
        <w:pStyle w:val="8"/>
        <w:spacing w:before="9"/>
        <w:rPr>
          <w:sz w:val="20"/>
        </w:rPr>
      </w:pPr>
    </w:p>
    <w:p>
      <w:pPr>
        <w:pStyle w:val="15"/>
        <w:numPr>
          <w:ilvl w:val="0"/>
          <w:numId w:val="8"/>
        </w:numPr>
        <w:tabs>
          <w:tab w:val="left" w:pos="2008"/>
        </w:tabs>
        <w:spacing w:before="84" w:after="0" w:line="360" w:lineRule="auto"/>
        <w:ind w:left="978" w:right="507" w:firstLine="708"/>
        <w:jc w:val="both"/>
        <w:rPr>
          <w:sz w:val="24"/>
        </w:rPr>
      </w:pPr>
      <w:r>
        <w:rPr>
          <w:sz w:val="24"/>
        </w:rPr>
        <w:t>- certidão de débitos relativos a créditos tributários federais e à dívida ativa da</w:t>
      </w:r>
      <w:r>
        <w:rPr>
          <w:spacing w:val="1"/>
          <w:sz w:val="24"/>
        </w:rPr>
        <w:t xml:space="preserve"> </w:t>
      </w:r>
      <w:r>
        <w:rPr>
          <w:sz w:val="24"/>
        </w:rPr>
        <w:t>União,</w:t>
      </w:r>
      <w:r>
        <w:rPr>
          <w:spacing w:val="-3"/>
          <w:sz w:val="24"/>
        </w:rPr>
        <w:t xml:space="preserve"> </w:t>
      </w:r>
      <w:r>
        <w:rPr>
          <w:sz w:val="24"/>
        </w:rPr>
        <w:t>que</w:t>
      </w:r>
      <w:r>
        <w:rPr>
          <w:spacing w:val="1"/>
          <w:sz w:val="24"/>
        </w:rPr>
        <w:t xml:space="preserve"> </w:t>
      </w:r>
      <w:r>
        <w:rPr>
          <w:sz w:val="24"/>
        </w:rPr>
        <w:t>comprove a</w:t>
      </w:r>
      <w:r>
        <w:rPr>
          <w:spacing w:val="-1"/>
          <w:sz w:val="24"/>
        </w:rPr>
        <w:t xml:space="preserve"> </w:t>
      </w:r>
      <w:r>
        <w:rPr>
          <w:sz w:val="24"/>
        </w:rPr>
        <w:t>regularidade</w:t>
      </w:r>
      <w:r>
        <w:rPr>
          <w:spacing w:val="-1"/>
          <w:sz w:val="24"/>
        </w:rPr>
        <w:t xml:space="preserve"> </w:t>
      </w:r>
      <w:r>
        <w:rPr>
          <w:sz w:val="24"/>
        </w:rPr>
        <w:t>da</w:t>
      </w:r>
      <w:r>
        <w:rPr>
          <w:spacing w:val="-2"/>
          <w:sz w:val="24"/>
        </w:rPr>
        <w:t xml:space="preserve"> </w:t>
      </w:r>
      <w:r>
        <w:rPr>
          <w:sz w:val="24"/>
        </w:rPr>
        <w:t>organização;</w:t>
      </w:r>
    </w:p>
    <w:p>
      <w:pPr>
        <w:pStyle w:val="8"/>
        <w:spacing w:before="10"/>
        <w:rPr>
          <w:sz w:val="20"/>
        </w:rPr>
      </w:pPr>
    </w:p>
    <w:p>
      <w:pPr>
        <w:pStyle w:val="15"/>
        <w:numPr>
          <w:ilvl w:val="0"/>
          <w:numId w:val="8"/>
        </w:numPr>
        <w:tabs>
          <w:tab w:val="left" w:pos="2124"/>
        </w:tabs>
        <w:spacing w:before="0" w:after="0" w:line="360" w:lineRule="auto"/>
        <w:ind w:left="978" w:right="508" w:firstLine="708"/>
        <w:jc w:val="both"/>
        <w:rPr>
          <w:sz w:val="24"/>
        </w:rPr>
      </w:pPr>
      <w:r>
        <w:rPr>
          <w:sz w:val="24"/>
        </w:rPr>
        <w:t>-</w:t>
      </w:r>
      <w:r>
        <w:rPr>
          <w:spacing w:val="1"/>
          <w:sz w:val="24"/>
        </w:rPr>
        <w:t xml:space="preserve"> </w:t>
      </w:r>
      <w:r>
        <w:rPr>
          <w:sz w:val="24"/>
        </w:rPr>
        <w:t>certificado</w:t>
      </w:r>
      <w:r>
        <w:rPr>
          <w:spacing w:val="1"/>
          <w:sz w:val="24"/>
        </w:rPr>
        <w:t xml:space="preserve"> </w:t>
      </w:r>
      <w:r>
        <w:rPr>
          <w:sz w:val="24"/>
        </w:rPr>
        <w:t>de</w:t>
      </w:r>
      <w:r>
        <w:rPr>
          <w:spacing w:val="1"/>
          <w:sz w:val="24"/>
        </w:rPr>
        <w:t xml:space="preserve"> </w:t>
      </w:r>
      <w:r>
        <w:rPr>
          <w:sz w:val="24"/>
        </w:rPr>
        <w:t>regularidade</w:t>
      </w:r>
      <w:r>
        <w:rPr>
          <w:spacing w:val="1"/>
          <w:sz w:val="24"/>
        </w:rPr>
        <w:t xml:space="preserve"> </w:t>
      </w:r>
      <w:r>
        <w:rPr>
          <w:sz w:val="24"/>
        </w:rPr>
        <w:t>do</w:t>
      </w:r>
      <w:r>
        <w:rPr>
          <w:spacing w:val="1"/>
          <w:sz w:val="24"/>
        </w:rPr>
        <w:t xml:space="preserve"> </w:t>
      </w:r>
      <w:r>
        <w:rPr>
          <w:sz w:val="24"/>
        </w:rPr>
        <w:t>fundo</w:t>
      </w:r>
      <w:r>
        <w:rPr>
          <w:spacing w:val="1"/>
          <w:sz w:val="24"/>
        </w:rPr>
        <w:t xml:space="preserve"> </w:t>
      </w:r>
      <w:r>
        <w:rPr>
          <w:sz w:val="24"/>
        </w:rPr>
        <w:t>de</w:t>
      </w:r>
      <w:r>
        <w:rPr>
          <w:spacing w:val="1"/>
          <w:sz w:val="24"/>
        </w:rPr>
        <w:t xml:space="preserve"> </w:t>
      </w:r>
      <w:r>
        <w:rPr>
          <w:sz w:val="24"/>
        </w:rPr>
        <w:t>garantia</w:t>
      </w:r>
      <w:r>
        <w:rPr>
          <w:spacing w:val="1"/>
          <w:sz w:val="24"/>
        </w:rPr>
        <w:t xml:space="preserve"> </w:t>
      </w:r>
      <w:r>
        <w:rPr>
          <w:sz w:val="24"/>
        </w:rPr>
        <w:t>do</w:t>
      </w:r>
      <w:r>
        <w:rPr>
          <w:spacing w:val="1"/>
          <w:sz w:val="24"/>
        </w:rPr>
        <w:t xml:space="preserve"> </w:t>
      </w:r>
      <w:r>
        <w:rPr>
          <w:sz w:val="24"/>
        </w:rPr>
        <w:t>tempo</w:t>
      </w:r>
      <w:r>
        <w:rPr>
          <w:spacing w:val="1"/>
          <w:sz w:val="24"/>
        </w:rPr>
        <w:t xml:space="preserve"> </w:t>
      </w:r>
      <w:r>
        <w:rPr>
          <w:sz w:val="24"/>
        </w:rPr>
        <w:t>de</w:t>
      </w:r>
      <w:r>
        <w:rPr>
          <w:spacing w:val="1"/>
          <w:sz w:val="24"/>
        </w:rPr>
        <w:t xml:space="preserve"> </w:t>
      </w:r>
      <w:r>
        <w:rPr>
          <w:sz w:val="24"/>
        </w:rPr>
        <w:t>serviço</w:t>
      </w:r>
      <w:r>
        <w:rPr>
          <w:spacing w:val="1"/>
          <w:sz w:val="24"/>
        </w:rPr>
        <w:t xml:space="preserve"> </w:t>
      </w:r>
      <w:r>
        <w:rPr>
          <w:sz w:val="24"/>
        </w:rPr>
        <w:t>-</w:t>
      </w:r>
      <w:r>
        <w:rPr>
          <w:spacing w:val="1"/>
          <w:sz w:val="24"/>
        </w:rPr>
        <w:t xml:space="preserve"> </w:t>
      </w:r>
      <w:r>
        <w:rPr>
          <w:sz w:val="24"/>
        </w:rPr>
        <w:t>CRF/FGTS,</w:t>
      </w:r>
      <w:r>
        <w:rPr>
          <w:spacing w:val="-3"/>
          <w:sz w:val="24"/>
        </w:rPr>
        <w:t xml:space="preserve"> </w:t>
      </w:r>
      <w:r>
        <w:rPr>
          <w:sz w:val="24"/>
        </w:rPr>
        <w:t>que</w:t>
      </w:r>
      <w:r>
        <w:rPr>
          <w:spacing w:val="1"/>
          <w:sz w:val="24"/>
        </w:rPr>
        <w:t xml:space="preserve"> </w:t>
      </w:r>
      <w:r>
        <w:rPr>
          <w:sz w:val="24"/>
        </w:rPr>
        <w:t>comprove</w:t>
      </w:r>
      <w:r>
        <w:rPr>
          <w:spacing w:val="-2"/>
          <w:sz w:val="24"/>
        </w:rPr>
        <w:t xml:space="preserve"> </w:t>
      </w:r>
      <w:r>
        <w:rPr>
          <w:sz w:val="24"/>
        </w:rPr>
        <w:t>a</w:t>
      </w:r>
      <w:r>
        <w:rPr>
          <w:spacing w:val="1"/>
          <w:sz w:val="24"/>
        </w:rPr>
        <w:t xml:space="preserve"> </w:t>
      </w:r>
      <w:r>
        <w:rPr>
          <w:sz w:val="24"/>
        </w:rPr>
        <w:t>regularidade</w:t>
      </w:r>
      <w:r>
        <w:rPr>
          <w:spacing w:val="-2"/>
          <w:sz w:val="24"/>
        </w:rPr>
        <w:t xml:space="preserve"> </w:t>
      </w:r>
      <w:r>
        <w:rPr>
          <w:sz w:val="24"/>
        </w:rPr>
        <w:t>da</w:t>
      </w:r>
      <w:r>
        <w:rPr>
          <w:spacing w:val="-1"/>
          <w:sz w:val="24"/>
        </w:rPr>
        <w:t xml:space="preserve"> </w:t>
      </w:r>
      <w:r>
        <w:rPr>
          <w:sz w:val="24"/>
        </w:rPr>
        <w:t>organização;</w:t>
      </w:r>
    </w:p>
    <w:p>
      <w:pPr>
        <w:pStyle w:val="8"/>
        <w:spacing w:before="10"/>
        <w:rPr>
          <w:sz w:val="20"/>
        </w:rPr>
      </w:pPr>
    </w:p>
    <w:p>
      <w:pPr>
        <w:pStyle w:val="15"/>
        <w:numPr>
          <w:ilvl w:val="0"/>
          <w:numId w:val="8"/>
        </w:numPr>
        <w:tabs>
          <w:tab w:val="left" w:pos="2212"/>
        </w:tabs>
        <w:spacing w:before="0" w:after="0" w:line="360" w:lineRule="auto"/>
        <w:ind w:left="978" w:right="514" w:firstLine="708"/>
        <w:jc w:val="both"/>
        <w:rPr>
          <w:sz w:val="24"/>
        </w:rPr>
      </w:pPr>
      <w:r>
        <w:rPr>
          <w:sz w:val="24"/>
        </w:rPr>
        <w:t>-</w:t>
      </w:r>
      <w:r>
        <w:rPr>
          <w:spacing w:val="1"/>
          <w:sz w:val="24"/>
        </w:rPr>
        <w:t xml:space="preserve"> </w:t>
      </w:r>
      <w:r>
        <w:rPr>
          <w:sz w:val="24"/>
        </w:rPr>
        <w:t>certidão</w:t>
      </w:r>
      <w:r>
        <w:rPr>
          <w:spacing w:val="1"/>
          <w:sz w:val="24"/>
        </w:rPr>
        <w:t xml:space="preserve"> </w:t>
      </w:r>
      <w:r>
        <w:rPr>
          <w:sz w:val="24"/>
        </w:rPr>
        <w:t>de</w:t>
      </w:r>
      <w:r>
        <w:rPr>
          <w:spacing w:val="1"/>
          <w:sz w:val="24"/>
        </w:rPr>
        <w:t xml:space="preserve"> </w:t>
      </w:r>
      <w:r>
        <w:rPr>
          <w:sz w:val="24"/>
        </w:rPr>
        <w:t>débitos</w:t>
      </w:r>
      <w:r>
        <w:rPr>
          <w:spacing w:val="1"/>
          <w:sz w:val="24"/>
        </w:rPr>
        <w:t xml:space="preserve"> </w:t>
      </w:r>
      <w:r>
        <w:rPr>
          <w:sz w:val="24"/>
        </w:rPr>
        <w:t>de</w:t>
      </w:r>
      <w:r>
        <w:rPr>
          <w:spacing w:val="1"/>
          <w:sz w:val="24"/>
        </w:rPr>
        <w:t xml:space="preserve"> </w:t>
      </w:r>
      <w:r>
        <w:rPr>
          <w:sz w:val="24"/>
        </w:rPr>
        <w:t>dívidas</w:t>
      </w:r>
      <w:r>
        <w:rPr>
          <w:spacing w:val="1"/>
          <w:sz w:val="24"/>
        </w:rPr>
        <w:t xml:space="preserve"> </w:t>
      </w:r>
      <w:r>
        <w:rPr>
          <w:sz w:val="24"/>
        </w:rPr>
        <w:t>trabalhistas</w:t>
      </w:r>
      <w:r>
        <w:rPr>
          <w:spacing w:val="1"/>
          <w:sz w:val="24"/>
        </w:rPr>
        <w:t xml:space="preserve"> </w:t>
      </w:r>
      <w:r>
        <w:rPr>
          <w:sz w:val="24"/>
        </w:rPr>
        <w:t>-</w:t>
      </w:r>
      <w:r>
        <w:rPr>
          <w:spacing w:val="1"/>
          <w:sz w:val="24"/>
        </w:rPr>
        <w:t xml:space="preserve"> </w:t>
      </w:r>
      <w:r>
        <w:rPr>
          <w:sz w:val="24"/>
        </w:rPr>
        <w:t>CNDT,</w:t>
      </w:r>
      <w:r>
        <w:rPr>
          <w:spacing w:val="1"/>
          <w:sz w:val="24"/>
        </w:rPr>
        <w:t xml:space="preserve"> </w:t>
      </w:r>
      <w:r>
        <w:rPr>
          <w:sz w:val="24"/>
        </w:rPr>
        <w:t>que</w:t>
      </w:r>
      <w:r>
        <w:rPr>
          <w:spacing w:val="1"/>
          <w:sz w:val="24"/>
        </w:rPr>
        <w:t xml:space="preserve"> </w:t>
      </w:r>
      <w:r>
        <w:rPr>
          <w:sz w:val="24"/>
        </w:rPr>
        <w:t>comprove</w:t>
      </w:r>
      <w:r>
        <w:rPr>
          <w:spacing w:val="1"/>
          <w:sz w:val="24"/>
        </w:rPr>
        <w:t xml:space="preserve"> </w:t>
      </w:r>
      <w:r>
        <w:rPr>
          <w:sz w:val="24"/>
        </w:rPr>
        <w:t>a</w:t>
      </w:r>
      <w:r>
        <w:rPr>
          <w:spacing w:val="1"/>
          <w:sz w:val="24"/>
        </w:rPr>
        <w:t xml:space="preserve"> </w:t>
      </w:r>
      <w:r>
        <w:rPr>
          <w:sz w:val="24"/>
        </w:rPr>
        <w:t>regularidade</w:t>
      </w:r>
      <w:r>
        <w:rPr>
          <w:spacing w:val="-5"/>
          <w:sz w:val="24"/>
        </w:rPr>
        <w:t xml:space="preserve"> </w:t>
      </w:r>
      <w:r>
        <w:rPr>
          <w:sz w:val="24"/>
        </w:rPr>
        <w:t>da</w:t>
      </w:r>
      <w:r>
        <w:rPr>
          <w:spacing w:val="-1"/>
          <w:sz w:val="24"/>
        </w:rPr>
        <w:t xml:space="preserve"> </w:t>
      </w:r>
      <w:r>
        <w:rPr>
          <w:sz w:val="24"/>
        </w:rPr>
        <w:t>organização;</w:t>
      </w:r>
    </w:p>
    <w:p>
      <w:pPr>
        <w:pStyle w:val="8"/>
        <w:spacing w:before="10"/>
        <w:rPr>
          <w:sz w:val="20"/>
        </w:rPr>
      </w:pPr>
    </w:p>
    <w:p>
      <w:pPr>
        <w:pStyle w:val="15"/>
        <w:numPr>
          <w:ilvl w:val="0"/>
          <w:numId w:val="8"/>
        </w:numPr>
        <w:tabs>
          <w:tab w:val="left" w:pos="2073"/>
        </w:tabs>
        <w:spacing w:before="0" w:after="0" w:line="360" w:lineRule="auto"/>
        <w:ind w:left="978" w:right="514" w:firstLine="708"/>
        <w:jc w:val="both"/>
        <w:rPr>
          <w:sz w:val="24"/>
        </w:rPr>
      </w:pPr>
      <w:r>
        <w:rPr>
          <w:sz w:val="24"/>
        </w:rPr>
        <w:t>-</w:t>
      </w:r>
      <w:r>
        <w:rPr>
          <w:spacing w:val="1"/>
          <w:sz w:val="24"/>
        </w:rPr>
        <w:t xml:space="preserve"> </w:t>
      </w:r>
      <w:r>
        <w:rPr>
          <w:sz w:val="24"/>
        </w:rPr>
        <w:t>certidão</w:t>
      </w:r>
      <w:r>
        <w:rPr>
          <w:spacing w:val="1"/>
          <w:sz w:val="24"/>
        </w:rPr>
        <w:t xml:space="preserve"> </w:t>
      </w:r>
      <w:r>
        <w:rPr>
          <w:sz w:val="24"/>
        </w:rPr>
        <w:t>de</w:t>
      </w:r>
      <w:r>
        <w:rPr>
          <w:spacing w:val="1"/>
          <w:sz w:val="24"/>
        </w:rPr>
        <w:t xml:space="preserve"> </w:t>
      </w:r>
      <w:r>
        <w:rPr>
          <w:sz w:val="24"/>
        </w:rPr>
        <w:t>situação</w:t>
      </w:r>
      <w:r>
        <w:rPr>
          <w:spacing w:val="1"/>
          <w:sz w:val="24"/>
        </w:rPr>
        <w:t xml:space="preserve"> </w:t>
      </w:r>
      <w:r>
        <w:rPr>
          <w:sz w:val="24"/>
        </w:rPr>
        <w:t>fiscal</w:t>
      </w:r>
      <w:r>
        <w:rPr>
          <w:spacing w:val="1"/>
          <w:sz w:val="24"/>
        </w:rPr>
        <w:t xml:space="preserve"> </w:t>
      </w:r>
      <w:r>
        <w:rPr>
          <w:sz w:val="24"/>
        </w:rPr>
        <w:t>estadual</w:t>
      </w:r>
      <w:r>
        <w:rPr>
          <w:spacing w:val="1"/>
          <w:sz w:val="24"/>
        </w:rPr>
        <w:t xml:space="preserve"> </w:t>
      </w:r>
      <w:r>
        <w:rPr>
          <w:sz w:val="24"/>
        </w:rPr>
        <w:t>relativa</w:t>
      </w:r>
      <w:r>
        <w:rPr>
          <w:spacing w:val="1"/>
          <w:sz w:val="24"/>
        </w:rPr>
        <w:t xml:space="preserve"> </w:t>
      </w:r>
      <w:r>
        <w:rPr>
          <w:sz w:val="24"/>
        </w:rPr>
        <w:t>à</w:t>
      </w:r>
      <w:r>
        <w:rPr>
          <w:spacing w:val="1"/>
          <w:sz w:val="24"/>
        </w:rPr>
        <w:t xml:space="preserve"> </w:t>
      </w:r>
      <w:r>
        <w:rPr>
          <w:sz w:val="24"/>
        </w:rPr>
        <w:t>sede</w:t>
      </w:r>
      <w:r>
        <w:rPr>
          <w:spacing w:val="1"/>
          <w:sz w:val="24"/>
        </w:rPr>
        <w:t xml:space="preserve"> </w:t>
      </w:r>
      <w:r>
        <w:rPr>
          <w:sz w:val="24"/>
        </w:rPr>
        <w:t>da</w:t>
      </w:r>
      <w:r>
        <w:rPr>
          <w:spacing w:val="1"/>
          <w:sz w:val="24"/>
        </w:rPr>
        <w:t xml:space="preserve"> </w:t>
      </w:r>
      <w:r>
        <w:rPr>
          <w:sz w:val="24"/>
        </w:rPr>
        <w:t>organização</w:t>
      </w:r>
      <w:r>
        <w:rPr>
          <w:spacing w:val="1"/>
          <w:sz w:val="24"/>
        </w:rPr>
        <w:t xml:space="preserve"> </w:t>
      </w:r>
      <w:r>
        <w:rPr>
          <w:sz w:val="24"/>
        </w:rPr>
        <w:t>da</w:t>
      </w:r>
      <w:r>
        <w:rPr>
          <w:spacing w:val="1"/>
          <w:sz w:val="24"/>
        </w:rPr>
        <w:t xml:space="preserve"> </w:t>
      </w:r>
      <w:r>
        <w:rPr>
          <w:sz w:val="24"/>
        </w:rPr>
        <w:t>sociedade</w:t>
      </w:r>
      <w:r>
        <w:rPr>
          <w:spacing w:val="-5"/>
          <w:sz w:val="24"/>
        </w:rPr>
        <w:t xml:space="preserve"> </w:t>
      </w:r>
      <w:r>
        <w:rPr>
          <w:sz w:val="24"/>
        </w:rPr>
        <w:t>civil,</w:t>
      </w:r>
      <w:r>
        <w:rPr>
          <w:spacing w:val="3"/>
          <w:sz w:val="24"/>
        </w:rPr>
        <w:t xml:space="preserve"> </w:t>
      </w:r>
      <w:r>
        <w:rPr>
          <w:sz w:val="24"/>
        </w:rPr>
        <w:t>que</w:t>
      </w:r>
      <w:r>
        <w:rPr>
          <w:spacing w:val="-2"/>
          <w:sz w:val="24"/>
        </w:rPr>
        <w:t xml:space="preserve"> </w:t>
      </w:r>
      <w:r>
        <w:rPr>
          <w:sz w:val="24"/>
        </w:rPr>
        <w:t>comprove</w:t>
      </w:r>
      <w:r>
        <w:rPr>
          <w:spacing w:val="1"/>
          <w:sz w:val="24"/>
        </w:rPr>
        <w:t xml:space="preserve"> </w:t>
      </w:r>
      <w:r>
        <w:rPr>
          <w:sz w:val="24"/>
        </w:rPr>
        <w:t>a</w:t>
      </w:r>
      <w:r>
        <w:rPr>
          <w:spacing w:val="-2"/>
          <w:sz w:val="24"/>
        </w:rPr>
        <w:t xml:space="preserve"> </w:t>
      </w:r>
      <w:r>
        <w:rPr>
          <w:sz w:val="24"/>
        </w:rPr>
        <w:t>regularidade</w:t>
      </w:r>
      <w:r>
        <w:rPr>
          <w:spacing w:val="-1"/>
          <w:sz w:val="24"/>
        </w:rPr>
        <w:t xml:space="preserve"> </w:t>
      </w:r>
      <w:r>
        <w:rPr>
          <w:sz w:val="24"/>
        </w:rPr>
        <w:t>da</w:t>
      </w:r>
      <w:r>
        <w:rPr>
          <w:spacing w:val="-2"/>
          <w:sz w:val="24"/>
        </w:rPr>
        <w:t xml:space="preserve"> </w:t>
      </w:r>
      <w:r>
        <w:rPr>
          <w:sz w:val="24"/>
        </w:rPr>
        <w:t>organização;</w:t>
      </w:r>
    </w:p>
    <w:p>
      <w:pPr>
        <w:pStyle w:val="8"/>
        <w:spacing w:before="10"/>
        <w:rPr>
          <w:sz w:val="20"/>
        </w:rPr>
      </w:pPr>
    </w:p>
    <w:p>
      <w:pPr>
        <w:pStyle w:val="15"/>
        <w:numPr>
          <w:ilvl w:val="0"/>
          <w:numId w:val="8"/>
        </w:numPr>
        <w:tabs>
          <w:tab w:val="left" w:pos="1915"/>
        </w:tabs>
        <w:spacing w:before="0" w:after="0" w:line="360" w:lineRule="auto"/>
        <w:ind w:left="978" w:right="446" w:firstLine="708"/>
        <w:jc w:val="both"/>
        <w:rPr>
          <w:sz w:val="24"/>
        </w:rPr>
      </w:pPr>
      <w:r>
        <w:rPr>
          <w:sz w:val="24"/>
        </w:rPr>
        <w:t>- certidão de débitos municipais relativa à sede da organização da sociedade civil,</w:t>
      </w:r>
      <w:r>
        <w:rPr>
          <w:spacing w:val="1"/>
          <w:sz w:val="24"/>
        </w:rPr>
        <w:t xml:space="preserve"> </w:t>
      </w:r>
      <w:r>
        <w:rPr>
          <w:sz w:val="24"/>
        </w:rPr>
        <w:t>que</w:t>
      </w:r>
      <w:r>
        <w:rPr>
          <w:spacing w:val="-2"/>
          <w:sz w:val="24"/>
        </w:rPr>
        <w:t xml:space="preserve"> </w:t>
      </w:r>
      <w:r>
        <w:rPr>
          <w:sz w:val="24"/>
        </w:rPr>
        <w:t>comprove</w:t>
      </w:r>
      <w:r>
        <w:rPr>
          <w:spacing w:val="1"/>
          <w:sz w:val="24"/>
        </w:rPr>
        <w:t xml:space="preserve"> </w:t>
      </w:r>
      <w:r>
        <w:rPr>
          <w:sz w:val="24"/>
        </w:rPr>
        <w:t>a</w:t>
      </w:r>
      <w:r>
        <w:rPr>
          <w:spacing w:val="-1"/>
          <w:sz w:val="24"/>
        </w:rPr>
        <w:t xml:space="preserve"> </w:t>
      </w:r>
      <w:r>
        <w:rPr>
          <w:sz w:val="24"/>
        </w:rPr>
        <w:t>regularidade</w:t>
      </w:r>
      <w:r>
        <w:rPr>
          <w:spacing w:val="-1"/>
          <w:sz w:val="24"/>
        </w:rPr>
        <w:t xml:space="preserve"> </w:t>
      </w:r>
      <w:r>
        <w:rPr>
          <w:sz w:val="24"/>
        </w:rPr>
        <w:t>da</w:t>
      </w:r>
      <w:r>
        <w:rPr>
          <w:spacing w:val="-2"/>
          <w:sz w:val="24"/>
        </w:rPr>
        <w:t xml:space="preserve"> </w:t>
      </w:r>
      <w:r>
        <w:rPr>
          <w:sz w:val="24"/>
        </w:rPr>
        <w:t>organização;</w:t>
      </w:r>
    </w:p>
    <w:p>
      <w:pPr>
        <w:pStyle w:val="8"/>
        <w:spacing w:before="10"/>
        <w:rPr>
          <w:sz w:val="20"/>
        </w:rPr>
      </w:pPr>
    </w:p>
    <w:p>
      <w:pPr>
        <w:pStyle w:val="15"/>
        <w:numPr>
          <w:ilvl w:val="0"/>
          <w:numId w:val="8"/>
        </w:numPr>
        <w:tabs>
          <w:tab w:val="left" w:pos="1980"/>
        </w:tabs>
        <w:spacing w:before="0" w:after="0" w:line="240" w:lineRule="auto"/>
        <w:ind w:left="1979" w:right="0" w:hanging="294"/>
        <w:jc w:val="left"/>
        <w:rPr>
          <w:sz w:val="24"/>
        </w:rPr>
      </w:pPr>
      <w:r>
        <w:rPr>
          <w:sz w:val="24"/>
        </w:rPr>
        <w:t>-</w:t>
      </w:r>
      <w:r>
        <w:rPr>
          <w:spacing w:val="-1"/>
          <w:sz w:val="24"/>
        </w:rPr>
        <w:t xml:space="preserve"> </w:t>
      </w:r>
      <w:r>
        <w:rPr>
          <w:sz w:val="24"/>
        </w:rPr>
        <w:t>cópia</w:t>
      </w:r>
      <w:r>
        <w:rPr>
          <w:spacing w:val="-3"/>
          <w:sz w:val="24"/>
        </w:rPr>
        <w:t xml:space="preserve"> </w:t>
      </w:r>
      <w:r>
        <w:rPr>
          <w:sz w:val="24"/>
        </w:rPr>
        <w:t>do</w:t>
      </w:r>
      <w:r>
        <w:rPr>
          <w:spacing w:val="-3"/>
          <w:sz w:val="24"/>
        </w:rPr>
        <w:t xml:space="preserve"> </w:t>
      </w:r>
      <w:r>
        <w:rPr>
          <w:sz w:val="24"/>
        </w:rPr>
        <w:t>alvará</w:t>
      </w:r>
      <w:r>
        <w:rPr>
          <w:spacing w:val="-3"/>
          <w:sz w:val="24"/>
        </w:rPr>
        <w:t xml:space="preserve"> </w:t>
      </w:r>
      <w:r>
        <w:rPr>
          <w:sz w:val="24"/>
        </w:rPr>
        <w:t>de</w:t>
      </w:r>
      <w:r>
        <w:rPr>
          <w:spacing w:val="-2"/>
          <w:sz w:val="24"/>
        </w:rPr>
        <w:t xml:space="preserve"> </w:t>
      </w:r>
      <w:r>
        <w:rPr>
          <w:sz w:val="24"/>
        </w:rPr>
        <w:t>funcionamento;</w:t>
      </w:r>
    </w:p>
    <w:p>
      <w:pPr>
        <w:pStyle w:val="8"/>
        <w:spacing w:before="9"/>
        <w:rPr>
          <w:sz w:val="32"/>
        </w:rPr>
      </w:pPr>
    </w:p>
    <w:p>
      <w:pPr>
        <w:pStyle w:val="15"/>
        <w:numPr>
          <w:ilvl w:val="0"/>
          <w:numId w:val="8"/>
        </w:numPr>
        <w:tabs>
          <w:tab w:val="left" w:pos="2047"/>
        </w:tabs>
        <w:spacing w:before="0" w:after="0" w:line="240" w:lineRule="auto"/>
        <w:ind w:left="2046" w:right="0" w:hanging="361"/>
        <w:jc w:val="left"/>
        <w:rPr>
          <w:sz w:val="24"/>
        </w:rPr>
      </w:pPr>
      <w:r>
        <w:rPr>
          <w:sz w:val="24"/>
        </w:rPr>
        <w:t>-</w:t>
      </w:r>
      <w:r>
        <w:rPr>
          <w:spacing w:val="-3"/>
          <w:sz w:val="24"/>
        </w:rPr>
        <w:t xml:space="preserve"> </w:t>
      </w:r>
      <w:r>
        <w:rPr>
          <w:sz w:val="24"/>
        </w:rPr>
        <w:t>cópia</w:t>
      </w:r>
      <w:r>
        <w:rPr>
          <w:spacing w:val="-2"/>
          <w:sz w:val="24"/>
        </w:rPr>
        <w:t xml:space="preserve"> </w:t>
      </w:r>
      <w:r>
        <w:rPr>
          <w:sz w:val="24"/>
        </w:rPr>
        <w:t>do</w:t>
      </w:r>
      <w:r>
        <w:rPr>
          <w:spacing w:val="-3"/>
          <w:sz w:val="24"/>
        </w:rPr>
        <w:t xml:space="preserve"> </w:t>
      </w:r>
      <w:r>
        <w:rPr>
          <w:sz w:val="24"/>
        </w:rPr>
        <w:t>alvará</w:t>
      </w:r>
      <w:r>
        <w:rPr>
          <w:spacing w:val="-2"/>
          <w:sz w:val="24"/>
        </w:rPr>
        <w:t xml:space="preserve"> </w:t>
      </w:r>
      <w:r>
        <w:rPr>
          <w:sz w:val="24"/>
        </w:rPr>
        <w:t>sanitário,</w:t>
      </w:r>
      <w:r>
        <w:rPr>
          <w:spacing w:val="-1"/>
          <w:sz w:val="24"/>
        </w:rPr>
        <w:t xml:space="preserve"> </w:t>
      </w:r>
      <w:r>
        <w:rPr>
          <w:sz w:val="24"/>
        </w:rPr>
        <w:t>quando</w:t>
      </w:r>
      <w:r>
        <w:rPr>
          <w:spacing w:val="-2"/>
          <w:sz w:val="24"/>
        </w:rPr>
        <w:t xml:space="preserve"> </w:t>
      </w:r>
      <w:r>
        <w:rPr>
          <w:sz w:val="24"/>
        </w:rPr>
        <w:t>for</w:t>
      </w:r>
      <w:r>
        <w:rPr>
          <w:spacing w:val="-4"/>
          <w:sz w:val="24"/>
        </w:rPr>
        <w:t xml:space="preserve"> </w:t>
      </w:r>
      <w:r>
        <w:rPr>
          <w:sz w:val="24"/>
        </w:rPr>
        <w:t>o</w:t>
      </w:r>
      <w:r>
        <w:rPr>
          <w:spacing w:val="-1"/>
          <w:sz w:val="24"/>
        </w:rPr>
        <w:t xml:space="preserve"> </w:t>
      </w:r>
      <w:r>
        <w:rPr>
          <w:sz w:val="24"/>
        </w:rPr>
        <w:t>caso;</w:t>
      </w:r>
    </w:p>
    <w:p>
      <w:pPr>
        <w:pStyle w:val="8"/>
        <w:rPr>
          <w:sz w:val="33"/>
        </w:rPr>
      </w:pPr>
    </w:p>
    <w:p>
      <w:pPr>
        <w:pStyle w:val="15"/>
        <w:numPr>
          <w:ilvl w:val="0"/>
          <w:numId w:val="8"/>
        </w:numPr>
        <w:tabs>
          <w:tab w:val="left" w:pos="2114"/>
        </w:tabs>
        <w:spacing w:before="0" w:after="0" w:line="240" w:lineRule="auto"/>
        <w:ind w:left="2113" w:right="0" w:hanging="428"/>
        <w:jc w:val="left"/>
        <w:rPr>
          <w:sz w:val="24"/>
        </w:rPr>
      </w:pPr>
      <w:r>
        <w:rPr>
          <w:sz w:val="24"/>
        </w:rPr>
        <w:t>-</w:t>
      </w:r>
      <w:r>
        <w:rPr>
          <w:spacing w:val="-4"/>
          <w:sz w:val="24"/>
        </w:rPr>
        <w:t xml:space="preserve"> </w:t>
      </w:r>
      <w:r>
        <w:rPr>
          <w:sz w:val="24"/>
        </w:rPr>
        <w:t>cópia</w:t>
      </w:r>
      <w:r>
        <w:rPr>
          <w:spacing w:val="-1"/>
          <w:sz w:val="24"/>
        </w:rPr>
        <w:t xml:space="preserve"> </w:t>
      </w:r>
      <w:r>
        <w:rPr>
          <w:sz w:val="24"/>
        </w:rPr>
        <w:t>da</w:t>
      </w:r>
      <w:r>
        <w:rPr>
          <w:spacing w:val="-3"/>
          <w:sz w:val="24"/>
        </w:rPr>
        <w:t xml:space="preserve"> </w:t>
      </w:r>
      <w:r>
        <w:rPr>
          <w:sz w:val="24"/>
        </w:rPr>
        <w:t>ata</w:t>
      </w:r>
      <w:r>
        <w:rPr>
          <w:spacing w:val="-7"/>
          <w:sz w:val="24"/>
        </w:rPr>
        <w:t xml:space="preserve"> </w:t>
      </w:r>
      <w:r>
        <w:rPr>
          <w:sz w:val="24"/>
        </w:rPr>
        <w:t>de</w:t>
      </w:r>
      <w:r>
        <w:rPr>
          <w:spacing w:val="-1"/>
          <w:sz w:val="24"/>
        </w:rPr>
        <w:t xml:space="preserve"> </w:t>
      </w:r>
      <w:r>
        <w:rPr>
          <w:sz w:val="24"/>
        </w:rPr>
        <w:t>eleição</w:t>
      </w:r>
      <w:r>
        <w:rPr>
          <w:spacing w:val="-3"/>
          <w:sz w:val="24"/>
        </w:rPr>
        <w:t xml:space="preserve"> </w:t>
      </w:r>
      <w:r>
        <w:rPr>
          <w:sz w:val="24"/>
        </w:rPr>
        <w:t>do</w:t>
      </w:r>
      <w:r>
        <w:rPr>
          <w:spacing w:val="-3"/>
          <w:sz w:val="24"/>
        </w:rPr>
        <w:t xml:space="preserve"> </w:t>
      </w:r>
      <w:r>
        <w:rPr>
          <w:sz w:val="24"/>
        </w:rPr>
        <w:t>quadro</w:t>
      </w:r>
      <w:r>
        <w:rPr>
          <w:spacing w:val="-2"/>
          <w:sz w:val="24"/>
        </w:rPr>
        <w:t xml:space="preserve"> </w:t>
      </w:r>
      <w:r>
        <w:rPr>
          <w:sz w:val="24"/>
        </w:rPr>
        <w:t>de</w:t>
      </w:r>
      <w:r>
        <w:rPr>
          <w:spacing w:val="-6"/>
          <w:sz w:val="24"/>
        </w:rPr>
        <w:t xml:space="preserve"> </w:t>
      </w:r>
      <w:r>
        <w:rPr>
          <w:sz w:val="24"/>
        </w:rPr>
        <w:t>dirigente</w:t>
      </w:r>
      <w:r>
        <w:rPr>
          <w:spacing w:val="-1"/>
          <w:sz w:val="24"/>
        </w:rPr>
        <w:t xml:space="preserve"> </w:t>
      </w:r>
      <w:r>
        <w:rPr>
          <w:sz w:val="24"/>
        </w:rPr>
        <w:t>atual,</w:t>
      </w:r>
      <w:r>
        <w:rPr>
          <w:spacing w:val="-4"/>
          <w:sz w:val="24"/>
        </w:rPr>
        <w:t xml:space="preserve"> </w:t>
      </w:r>
      <w:r>
        <w:rPr>
          <w:sz w:val="24"/>
        </w:rPr>
        <w:t>devidamente</w:t>
      </w:r>
      <w:r>
        <w:rPr>
          <w:spacing w:val="-4"/>
          <w:sz w:val="24"/>
        </w:rPr>
        <w:t xml:space="preserve"> </w:t>
      </w:r>
      <w:r>
        <w:rPr>
          <w:sz w:val="24"/>
        </w:rPr>
        <w:t>registrada;</w:t>
      </w:r>
    </w:p>
    <w:p>
      <w:pPr>
        <w:pStyle w:val="8"/>
        <w:spacing w:before="9"/>
        <w:rPr>
          <w:sz w:val="32"/>
        </w:rPr>
      </w:pPr>
    </w:p>
    <w:p>
      <w:pPr>
        <w:pStyle w:val="15"/>
        <w:numPr>
          <w:ilvl w:val="0"/>
          <w:numId w:val="8"/>
        </w:numPr>
        <w:tabs>
          <w:tab w:val="left" w:pos="2160"/>
        </w:tabs>
        <w:spacing w:before="0" w:after="0" w:line="360" w:lineRule="auto"/>
        <w:ind w:left="978" w:right="505" w:firstLine="708"/>
        <w:jc w:val="both"/>
        <w:rPr>
          <w:sz w:val="24"/>
        </w:rPr>
      </w:pPr>
      <w:r>
        <w:rPr>
          <w:sz w:val="24"/>
        </w:rPr>
        <w:t>- relação nominal atualizada dos dirigentes da organização da sociedade civil,</w:t>
      </w:r>
      <w:r>
        <w:rPr>
          <w:spacing w:val="1"/>
          <w:sz w:val="24"/>
        </w:rPr>
        <w:t xml:space="preserve"> </w:t>
      </w:r>
      <w:r>
        <w:rPr>
          <w:sz w:val="24"/>
        </w:rPr>
        <w:t>com</w:t>
      </w:r>
      <w:r>
        <w:rPr>
          <w:spacing w:val="1"/>
          <w:sz w:val="24"/>
        </w:rPr>
        <w:t xml:space="preserve"> </w:t>
      </w:r>
      <w:r>
        <w:rPr>
          <w:sz w:val="24"/>
        </w:rPr>
        <w:t>respectivo</w:t>
      </w:r>
      <w:r>
        <w:rPr>
          <w:spacing w:val="1"/>
          <w:sz w:val="24"/>
        </w:rPr>
        <w:t xml:space="preserve"> </w:t>
      </w:r>
      <w:r>
        <w:rPr>
          <w:sz w:val="24"/>
        </w:rPr>
        <w:t>endereço,</w:t>
      </w:r>
      <w:r>
        <w:rPr>
          <w:spacing w:val="1"/>
          <w:sz w:val="24"/>
        </w:rPr>
        <w:t xml:space="preserve"> </w:t>
      </w:r>
      <w:r>
        <w:rPr>
          <w:sz w:val="24"/>
        </w:rPr>
        <w:t>telefone,</w:t>
      </w:r>
      <w:r>
        <w:rPr>
          <w:spacing w:val="1"/>
          <w:sz w:val="24"/>
        </w:rPr>
        <w:t xml:space="preserve"> </w:t>
      </w:r>
      <w:r>
        <w:rPr>
          <w:sz w:val="24"/>
        </w:rPr>
        <w:t>endereço</w:t>
      </w:r>
      <w:r>
        <w:rPr>
          <w:spacing w:val="1"/>
          <w:sz w:val="24"/>
        </w:rPr>
        <w:t xml:space="preserve"> </w:t>
      </w:r>
      <w:r>
        <w:rPr>
          <w:sz w:val="24"/>
        </w:rPr>
        <w:t>de</w:t>
      </w:r>
      <w:r>
        <w:rPr>
          <w:spacing w:val="1"/>
          <w:sz w:val="24"/>
        </w:rPr>
        <w:t xml:space="preserve"> </w:t>
      </w:r>
      <w:r>
        <w:rPr>
          <w:sz w:val="24"/>
        </w:rPr>
        <w:t>correio</w:t>
      </w:r>
      <w:r>
        <w:rPr>
          <w:spacing w:val="1"/>
          <w:sz w:val="24"/>
        </w:rPr>
        <w:t xml:space="preserve"> </w:t>
      </w:r>
      <w:r>
        <w:rPr>
          <w:sz w:val="24"/>
        </w:rPr>
        <w:t>eletrônico,</w:t>
      </w:r>
      <w:r>
        <w:rPr>
          <w:spacing w:val="1"/>
          <w:sz w:val="24"/>
        </w:rPr>
        <w:t xml:space="preserve"> </w:t>
      </w:r>
      <w:r>
        <w:rPr>
          <w:sz w:val="24"/>
        </w:rPr>
        <w:t>número</w:t>
      </w:r>
      <w:r>
        <w:rPr>
          <w:spacing w:val="1"/>
          <w:sz w:val="24"/>
        </w:rPr>
        <w:t xml:space="preserve"> </w:t>
      </w:r>
      <w:r>
        <w:rPr>
          <w:sz w:val="24"/>
        </w:rPr>
        <w:t>e</w:t>
      </w:r>
      <w:r>
        <w:rPr>
          <w:spacing w:val="1"/>
          <w:sz w:val="24"/>
        </w:rPr>
        <w:t xml:space="preserve"> </w:t>
      </w:r>
      <w:r>
        <w:rPr>
          <w:sz w:val="24"/>
        </w:rPr>
        <w:t>órgão</w:t>
      </w:r>
      <w:r>
        <w:rPr>
          <w:spacing w:val="1"/>
          <w:sz w:val="24"/>
        </w:rPr>
        <w:t xml:space="preserve"> </w:t>
      </w:r>
      <w:r>
        <w:rPr>
          <w:sz w:val="24"/>
        </w:rPr>
        <w:t>expedidor da carteira de identidade e número de registro no Cadastro de Pessoa Física -</w:t>
      </w:r>
      <w:r>
        <w:rPr>
          <w:spacing w:val="1"/>
          <w:sz w:val="24"/>
        </w:rPr>
        <w:t xml:space="preserve"> </w:t>
      </w:r>
      <w:r>
        <w:rPr>
          <w:sz w:val="24"/>
        </w:rPr>
        <w:t>CPF,</w:t>
      </w:r>
      <w:r>
        <w:rPr>
          <w:spacing w:val="-3"/>
          <w:sz w:val="24"/>
        </w:rPr>
        <w:t xml:space="preserve"> </w:t>
      </w:r>
      <w:r>
        <w:rPr>
          <w:sz w:val="24"/>
        </w:rPr>
        <w:t>de</w:t>
      </w:r>
      <w:r>
        <w:rPr>
          <w:spacing w:val="-1"/>
          <w:sz w:val="24"/>
        </w:rPr>
        <w:t xml:space="preserve"> </w:t>
      </w:r>
      <w:r>
        <w:rPr>
          <w:sz w:val="24"/>
        </w:rPr>
        <w:t>cada</w:t>
      </w:r>
      <w:r>
        <w:rPr>
          <w:spacing w:val="-1"/>
          <w:sz w:val="24"/>
        </w:rPr>
        <w:t xml:space="preserve"> </w:t>
      </w:r>
      <w:r>
        <w:rPr>
          <w:sz w:val="24"/>
        </w:rPr>
        <w:t>um</w:t>
      </w:r>
      <w:r>
        <w:rPr>
          <w:spacing w:val="-1"/>
          <w:sz w:val="24"/>
        </w:rPr>
        <w:t xml:space="preserve"> </w:t>
      </w:r>
      <w:r>
        <w:rPr>
          <w:sz w:val="24"/>
        </w:rPr>
        <w:t>deles;</w:t>
      </w:r>
    </w:p>
    <w:p>
      <w:pPr>
        <w:pStyle w:val="8"/>
        <w:spacing w:before="10"/>
        <w:rPr>
          <w:sz w:val="20"/>
        </w:rPr>
      </w:pPr>
    </w:p>
    <w:p>
      <w:pPr>
        <w:pStyle w:val="15"/>
        <w:numPr>
          <w:ilvl w:val="0"/>
          <w:numId w:val="8"/>
        </w:numPr>
        <w:tabs>
          <w:tab w:val="left" w:pos="2102"/>
        </w:tabs>
        <w:spacing w:before="0" w:after="0" w:line="360" w:lineRule="auto"/>
        <w:ind w:left="978" w:right="514" w:firstLine="708"/>
        <w:jc w:val="both"/>
        <w:rPr>
          <w:sz w:val="24"/>
        </w:rPr>
      </w:pPr>
      <w:r>
        <w:rPr>
          <w:sz w:val="24"/>
        </w:rPr>
        <w:t>- comprovante de que a organização da sociedade civil funcione no endereço</w:t>
      </w:r>
      <w:r>
        <w:rPr>
          <w:spacing w:val="1"/>
          <w:sz w:val="24"/>
        </w:rPr>
        <w:t xml:space="preserve"> </w:t>
      </w:r>
      <w:r>
        <w:rPr>
          <w:sz w:val="24"/>
        </w:rPr>
        <w:t>por</w:t>
      </w:r>
      <w:r>
        <w:rPr>
          <w:spacing w:val="-4"/>
          <w:sz w:val="24"/>
        </w:rPr>
        <w:t xml:space="preserve"> </w:t>
      </w:r>
      <w:r>
        <w:rPr>
          <w:sz w:val="24"/>
        </w:rPr>
        <w:t>ela</w:t>
      </w:r>
      <w:r>
        <w:rPr>
          <w:spacing w:val="-1"/>
          <w:sz w:val="24"/>
        </w:rPr>
        <w:t xml:space="preserve"> </w:t>
      </w:r>
      <w:r>
        <w:rPr>
          <w:sz w:val="24"/>
        </w:rPr>
        <w:t>declarado,</w:t>
      </w:r>
      <w:r>
        <w:rPr>
          <w:spacing w:val="-2"/>
          <w:sz w:val="24"/>
        </w:rPr>
        <w:t xml:space="preserve"> </w:t>
      </w:r>
      <w:r>
        <w:rPr>
          <w:sz w:val="24"/>
        </w:rPr>
        <w:t>através</w:t>
      </w:r>
      <w:r>
        <w:rPr>
          <w:spacing w:val="-1"/>
          <w:sz w:val="24"/>
        </w:rPr>
        <w:t xml:space="preserve"> </w:t>
      </w:r>
      <w:r>
        <w:rPr>
          <w:sz w:val="24"/>
        </w:rPr>
        <w:t>de</w:t>
      </w:r>
      <w:r>
        <w:rPr>
          <w:spacing w:val="-1"/>
          <w:sz w:val="24"/>
        </w:rPr>
        <w:t xml:space="preserve"> </w:t>
      </w:r>
      <w:r>
        <w:rPr>
          <w:sz w:val="24"/>
        </w:rPr>
        <w:t>um</w:t>
      </w:r>
      <w:r>
        <w:rPr>
          <w:spacing w:val="-3"/>
          <w:sz w:val="24"/>
        </w:rPr>
        <w:t xml:space="preserve"> </w:t>
      </w:r>
      <w:r>
        <w:rPr>
          <w:sz w:val="24"/>
        </w:rPr>
        <w:t>dos</w:t>
      </w:r>
      <w:r>
        <w:rPr>
          <w:spacing w:val="-1"/>
          <w:sz w:val="24"/>
        </w:rPr>
        <w:t xml:space="preserve"> </w:t>
      </w:r>
      <w:r>
        <w:rPr>
          <w:sz w:val="24"/>
        </w:rPr>
        <w:t>seguintes</w:t>
      </w:r>
      <w:r>
        <w:rPr>
          <w:spacing w:val="-2"/>
          <w:sz w:val="24"/>
        </w:rPr>
        <w:t xml:space="preserve"> </w:t>
      </w:r>
      <w:r>
        <w:rPr>
          <w:sz w:val="24"/>
        </w:rPr>
        <w:t>documentos:</w:t>
      </w:r>
    </w:p>
    <w:p>
      <w:pPr>
        <w:pStyle w:val="8"/>
        <w:spacing w:before="10"/>
        <w:rPr>
          <w:sz w:val="20"/>
        </w:rPr>
      </w:pPr>
    </w:p>
    <w:p>
      <w:pPr>
        <w:pStyle w:val="15"/>
        <w:numPr>
          <w:ilvl w:val="0"/>
          <w:numId w:val="11"/>
        </w:numPr>
        <w:tabs>
          <w:tab w:val="left" w:pos="1968"/>
        </w:tabs>
        <w:spacing w:before="0" w:after="0" w:line="240" w:lineRule="auto"/>
        <w:ind w:left="1967" w:right="0" w:hanging="282"/>
        <w:jc w:val="left"/>
        <w:rPr>
          <w:sz w:val="24"/>
        </w:rPr>
      </w:pPr>
      <w:r>
        <w:rPr>
          <w:sz w:val="24"/>
        </w:rPr>
        <w:t>conta</w:t>
      </w:r>
      <w:r>
        <w:rPr>
          <w:spacing w:val="-3"/>
          <w:sz w:val="24"/>
        </w:rPr>
        <w:t xml:space="preserve"> </w:t>
      </w:r>
      <w:r>
        <w:rPr>
          <w:sz w:val="24"/>
        </w:rPr>
        <w:t>de</w:t>
      </w:r>
      <w:r>
        <w:rPr>
          <w:spacing w:val="-3"/>
          <w:sz w:val="24"/>
        </w:rPr>
        <w:t xml:space="preserve"> </w:t>
      </w:r>
      <w:r>
        <w:rPr>
          <w:sz w:val="24"/>
        </w:rPr>
        <w:t>consumo;</w:t>
      </w:r>
    </w:p>
    <w:p>
      <w:pPr>
        <w:pStyle w:val="8"/>
        <w:rPr>
          <w:sz w:val="33"/>
        </w:rPr>
      </w:pPr>
    </w:p>
    <w:p>
      <w:pPr>
        <w:pStyle w:val="15"/>
        <w:numPr>
          <w:ilvl w:val="0"/>
          <w:numId w:val="11"/>
        </w:numPr>
        <w:tabs>
          <w:tab w:val="left" w:pos="1980"/>
        </w:tabs>
        <w:spacing w:before="0" w:after="0" w:line="240" w:lineRule="auto"/>
        <w:ind w:left="1979" w:right="0" w:hanging="294"/>
        <w:jc w:val="left"/>
        <w:rPr>
          <w:sz w:val="24"/>
        </w:rPr>
      </w:pPr>
      <w:r>
        <w:rPr>
          <w:sz w:val="24"/>
        </w:rPr>
        <w:t>contrato</w:t>
      </w:r>
      <w:r>
        <w:rPr>
          <w:spacing w:val="-3"/>
          <w:sz w:val="24"/>
        </w:rPr>
        <w:t xml:space="preserve"> </w:t>
      </w:r>
      <w:r>
        <w:rPr>
          <w:sz w:val="24"/>
        </w:rPr>
        <w:t>de</w:t>
      </w:r>
      <w:r>
        <w:rPr>
          <w:spacing w:val="-3"/>
          <w:sz w:val="24"/>
        </w:rPr>
        <w:t xml:space="preserve"> </w:t>
      </w:r>
      <w:r>
        <w:rPr>
          <w:sz w:val="24"/>
        </w:rPr>
        <w:t>locação;</w:t>
      </w:r>
    </w:p>
    <w:p>
      <w:pPr>
        <w:pStyle w:val="8"/>
        <w:spacing w:before="8"/>
        <w:rPr>
          <w:sz w:val="32"/>
        </w:rPr>
      </w:pPr>
    </w:p>
    <w:p>
      <w:pPr>
        <w:pStyle w:val="15"/>
        <w:numPr>
          <w:ilvl w:val="0"/>
          <w:numId w:val="11"/>
        </w:numPr>
        <w:tabs>
          <w:tab w:val="left" w:pos="1997"/>
        </w:tabs>
        <w:spacing w:before="1" w:after="0" w:line="360" w:lineRule="auto"/>
        <w:ind w:left="978" w:right="508" w:firstLine="708"/>
        <w:jc w:val="both"/>
        <w:rPr>
          <w:sz w:val="24"/>
        </w:rPr>
      </w:pPr>
      <w:r>
        <w:rPr>
          <w:sz w:val="24"/>
        </w:rPr>
        <w:t>quaisquer documentos que comprovem a capacidade técnica e operacional da</w:t>
      </w:r>
      <w:r>
        <w:rPr>
          <w:spacing w:val="1"/>
          <w:sz w:val="24"/>
        </w:rPr>
        <w:t xml:space="preserve"> </w:t>
      </w:r>
      <w:r>
        <w:rPr>
          <w:sz w:val="24"/>
        </w:rPr>
        <w:t>organização da sociedade civil para o desenvolvimento das atividades e cumprimento das</w:t>
      </w:r>
      <w:r>
        <w:rPr>
          <w:spacing w:val="1"/>
          <w:sz w:val="24"/>
        </w:rPr>
        <w:t xml:space="preserve"> </w:t>
      </w:r>
      <w:r>
        <w:rPr>
          <w:sz w:val="24"/>
        </w:rPr>
        <w:t>metas</w:t>
      </w:r>
      <w:r>
        <w:rPr>
          <w:spacing w:val="-3"/>
          <w:sz w:val="24"/>
        </w:rPr>
        <w:t xml:space="preserve"> </w:t>
      </w:r>
      <w:r>
        <w:rPr>
          <w:sz w:val="24"/>
        </w:rPr>
        <w:t>estabelecidas,</w:t>
      </w:r>
      <w:r>
        <w:rPr>
          <w:spacing w:val="-2"/>
          <w:sz w:val="24"/>
        </w:rPr>
        <w:t xml:space="preserve"> </w:t>
      </w:r>
      <w:r>
        <w:rPr>
          <w:sz w:val="24"/>
        </w:rPr>
        <w:t>submetidos</w:t>
      </w:r>
      <w:r>
        <w:rPr>
          <w:spacing w:val="-3"/>
          <w:sz w:val="24"/>
        </w:rPr>
        <w:t xml:space="preserve"> </w:t>
      </w:r>
      <w:r>
        <w:rPr>
          <w:sz w:val="24"/>
        </w:rPr>
        <w:t>à</w:t>
      </w:r>
      <w:r>
        <w:rPr>
          <w:spacing w:val="-1"/>
          <w:sz w:val="24"/>
        </w:rPr>
        <w:t xml:space="preserve"> </w:t>
      </w:r>
      <w:r>
        <w:rPr>
          <w:sz w:val="24"/>
        </w:rPr>
        <w:t>apreciação</w:t>
      </w:r>
      <w:r>
        <w:rPr>
          <w:spacing w:val="-2"/>
          <w:sz w:val="24"/>
        </w:rPr>
        <w:t xml:space="preserve"> </w:t>
      </w:r>
      <w:r>
        <w:rPr>
          <w:sz w:val="24"/>
        </w:rPr>
        <w:t>da</w:t>
      </w:r>
      <w:r>
        <w:rPr>
          <w:spacing w:val="-1"/>
          <w:sz w:val="24"/>
        </w:rPr>
        <w:t xml:space="preserve"> </w:t>
      </w:r>
      <w:r>
        <w:rPr>
          <w:sz w:val="24"/>
        </w:rPr>
        <w:t>comissão de</w:t>
      </w:r>
      <w:r>
        <w:rPr>
          <w:spacing w:val="-4"/>
          <w:sz w:val="24"/>
        </w:rPr>
        <w:t xml:space="preserve"> </w:t>
      </w:r>
      <w:r>
        <w:rPr>
          <w:sz w:val="24"/>
        </w:rPr>
        <w:t>seleção.</w:t>
      </w:r>
    </w:p>
    <w:p>
      <w:pPr>
        <w:pStyle w:val="15"/>
        <w:numPr>
          <w:ilvl w:val="0"/>
          <w:numId w:val="8"/>
        </w:numPr>
        <w:tabs>
          <w:tab w:val="left" w:pos="2152"/>
        </w:tabs>
        <w:spacing w:before="84" w:after="0" w:line="360" w:lineRule="auto"/>
        <w:ind w:left="978" w:right="507" w:firstLine="708"/>
        <w:jc w:val="both"/>
        <w:rPr>
          <w:sz w:val="24"/>
        </w:rPr>
      </w:pPr>
      <w:r>
        <w:rPr>
          <w:sz w:val="24"/>
        </w:rPr>
        <w:t>- declaração expedida pela Administração Municipal de Não-Me-Toque relativa</w:t>
      </w:r>
      <w:r>
        <w:rPr>
          <w:spacing w:val="1"/>
          <w:sz w:val="24"/>
        </w:rPr>
        <w:t xml:space="preserve"> </w:t>
      </w:r>
      <w:r>
        <w:rPr>
          <w:sz w:val="24"/>
        </w:rPr>
        <w:t>a prestações de contas de recursos anteriormente recebidos no âmbito de Parcerias ou</w:t>
      </w:r>
      <w:r>
        <w:rPr>
          <w:spacing w:val="1"/>
          <w:sz w:val="24"/>
        </w:rPr>
        <w:t xml:space="preserve"> </w:t>
      </w:r>
      <w:r>
        <w:rPr>
          <w:sz w:val="24"/>
        </w:rPr>
        <w:t>instrumentos</w:t>
      </w:r>
      <w:r>
        <w:rPr>
          <w:spacing w:val="-3"/>
          <w:sz w:val="24"/>
        </w:rPr>
        <w:t xml:space="preserve"> </w:t>
      </w:r>
      <w:r>
        <w:rPr>
          <w:sz w:val="24"/>
        </w:rPr>
        <w:t>congêneres,</w:t>
      </w:r>
      <w:r>
        <w:rPr>
          <w:spacing w:val="-3"/>
          <w:sz w:val="24"/>
        </w:rPr>
        <w:t xml:space="preserve"> </w:t>
      </w:r>
      <w:r>
        <w:rPr>
          <w:sz w:val="24"/>
        </w:rPr>
        <w:t>que comprove</w:t>
      </w:r>
      <w:r>
        <w:rPr>
          <w:spacing w:val="-2"/>
          <w:sz w:val="24"/>
        </w:rPr>
        <w:t xml:space="preserve"> </w:t>
      </w:r>
      <w:r>
        <w:rPr>
          <w:sz w:val="24"/>
        </w:rPr>
        <w:t>a regularidade</w:t>
      </w:r>
      <w:r>
        <w:rPr>
          <w:spacing w:val="-4"/>
          <w:sz w:val="24"/>
        </w:rPr>
        <w:t xml:space="preserve"> </w:t>
      </w:r>
      <w:r>
        <w:rPr>
          <w:sz w:val="24"/>
        </w:rPr>
        <w:t>da organização;</w:t>
      </w:r>
    </w:p>
    <w:p>
      <w:pPr>
        <w:pStyle w:val="8"/>
        <w:spacing w:before="9"/>
        <w:rPr>
          <w:sz w:val="20"/>
        </w:rPr>
      </w:pPr>
    </w:p>
    <w:p>
      <w:pPr>
        <w:pStyle w:val="15"/>
        <w:numPr>
          <w:ilvl w:val="0"/>
          <w:numId w:val="8"/>
        </w:numPr>
        <w:tabs>
          <w:tab w:val="left" w:pos="2220"/>
        </w:tabs>
        <w:spacing w:before="0" w:after="0" w:line="360" w:lineRule="auto"/>
        <w:ind w:left="978" w:right="504" w:firstLine="708"/>
        <w:jc w:val="both"/>
        <w:rPr>
          <w:sz w:val="24"/>
        </w:rPr>
      </w:pPr>
      <w:r>
        <w:rPr>
          <w:sz w:val="24"/>
        </w:rPr>
        <w:t>- declaração, assinada pelo seu representante legal, de que a organização da</w:t>
      </w:r>
      <w:r>
        <w:rPr>
          <w:spacing w:val="1"/>
          <w:sz w:val="24"/>
        </w:rPr>
        <w:t xml:space="preserve"> </w:t>
      </w:r>
      <w:r>
        <w:rPr>
          <w:sz w:val="24"/>
        </w:rPr>
        <w:t>sociedade</w:t>
      </w:r>
      <w:r>
        <w:rPr>
          <w:spacing w:val="13"/>
          <w:sz w:val="24"/>
        </w:rPr>
        <w:t xml:space="preserve"> </w:t>
      </w:r>
      <w:r>
        <w:rPr>
          <w:sz w:val="24"/>
        </w:rPr>
        <w:t>civil</w:t>
      </w:r>
      <w:r>
        <w:rPr>
          <w:spacing w:val="20"/>
          <w:sz w:val="24"/>
        </w:rPr>
        <w:t xml:space="preserve"> </w:t>
      </w:r>
      <w:r>
        <w:rPr>
          <w:sz w:val="24"/>
        </w:rPr>
        <w:t>não</w:t>
      </w:r>
      <w:r>
        <w:rPr>
          <w:spacing w:val="17"/>
          <w:sz w:val="24"/>
        </w:rPr>
        <w:t xml:space="preserve"> </w:t>
      </w:r>
      <w:r>
        <w:rPr>
          <w:sz w:val="24"/>
        </w:rPr>
        <w:t>incorre</w:t>
      </w:r>
      <w:r>
        <w:rPr>
          <w:spacing w:val="19"/>
          <w:sz w:val="24"/>
        </w:rPr>
        <w:t xml:space="preserve"> </w:t>
      </w:r>
      <w:r>
        <w:rPr>
          <w:sz w:val="24"/>
        </w:rPr>
        <w:t>nas</w:t>
      </w:r>
      <w:r>
        <w:rPr>
          <w:spacing w:val="16"/>
          <w:sz w:val="24"/>
        </w:rPr>
        <w:t xml:space="preserve"> </w:t>
      </w:r>
      <w:r>
        <w:rPr>
          <w:sz w:val="24"/>
        </w:rPr>
        <w:t>vedações</w:t>
      </w:r>
      <w:r>
        <w:rPr>
          <w:spacing w:val="15"/>
          <w:sz w:val="24"/>
        </w:rPr>
        <w:t xml:space="preserve"> </w:t>
      </w:r>
      <w:r>
        <w:rPr>
          <w:sz w:val="24"/>
        </w:rPr>
        <w:t>previstas</w:t>
      </w:r>
      <w:r>
        <w:rPr>
          <w:spacing w:val="18"/>
          <w:sz w:val="24"/>
        </w:rPr>
        <w:t xml:space="preserve"> </w:t>
      </w:r>
      <w:r>
        <w:rPr>
          <w:sz w:val="24"/>
        </w:rPr>
        <w:t>nos</w:t>
      </w:r>
      <w:r>
        <w:rPr>
          <w:spacing w:val="16"/>
          <w:sz w:val="24"/>
        </w:rPr>
        <w:t xml:space="preserve"> </w:t>
      </w:r>
      <w:r>
        <w:rPr>
          <w:sz w:val="24"/>
        </w:rPr>
        <w:t>incisos</w:t>
      </w:r>
      <w:r>
        <w:rPr>
          <w:spacing w:val="18"/>
          <w:sz w:val="24"/>
        </w:rPr>
        <w:t xml:space="preserve"> </w:t>
      </w:r>
      <w:r>
        <w:rPr>
          <w:sz w:val="24"/>
        </w:rPr>
        <w:t>I,</w:t>
      </w:r>
      <w:r>
        <w:rPr>
          <w:spacing w:val="16"/>
          <w:sz w:val="24"/>
        </w:rPr>
        <w:t xml:space="preserve"> </w:t>
      </w:r>
      <w:r>
        <w:rPr>
          <w:sz w:val="24"/>
        </w:rPr>
        <w:t>II,</w:t>
      </w:r>
      <w:r>
        <w:rPr>
          <w:spacing w:val="15"/>
          <w:sz w:val="24"/>
        </w:rPr>
        <w:t xml:space="preserve"> </w:t>
      </w:r>
      <w:r>
        <w:rPr>
          <w:sz w:val="24"/>
        </w:rPr>
        <w:t>III,</w:t>
      </w:r>
      <w:r>
        <w:rPr>
          <w:spacing w:val="16"/>
          <w:sz w:val="24"/>
        </w:rPr>
        <w:t xml:space="preserve"> </w:t>
      </w:r>
      <w:r>
        <w:rPr>
          <w:sz w:val="24"/>
        </w:rPr>
        <w:t>IV,</w:t>
      </w:r>
      <w:r>
        <w:rPr>
          <w:spacing w:val="16"/>
          <w:sz w:val="24"/>
        </w:rPr>
        <w:t xml:space="preserve"> </w:t>
      </w:r>
      <w:r>
        <w:rPr>
          <w:sz w:val="24"/>
        </w:rPr>
        <w:t>V</w:t>
      </w:r>
      <w:r>
        <w:rPr>
          <w:spacing w:val="19"/>
          <w:sz w:val="24"/>
        </w:rPr>
        <w:t xml:space="preserve"> </w:t>
      </w:r>
      <w:r>
        <w:rPr>
          <w:sz w:val="24"/>
        </w:rPr>
        <w:t>e</w:t>
      </w:r>
      <w:r>
        <w:rPr>
          <w:spacing w:val="17"/>
          <w:sz w:val="24"/>
        </w:rPr>
        <w:t xml:space="preserve"> </w:t>
      </w:r>
      <w:r>
        <w:rPr>
          <w:sz w:val="24"/>
        </w:rPr>
        <w:t>VI,</w:t>
      </w:r>
      <w:r>
        <w:rPr>
          <w:spacing w:val="15"/>
          <w:sz w:val="24"/>
        </w:rPr>
        <w:t xml:space="preserve"> </w:t>
      </w:r>
      <w:r>
        <w:rPr>
          <w:sz w:val="24"/>
        </w:rPr>
        <w:t>do</w:t>
      </w:r>
      <w:r>
        <w:rPr>
          <w:spacing w:val="19"/>
          <w:sz w:val="24"/>
        </w:rPr>
        <w:t xml:space="preserve"> </w:t>
      </w:r>
      <w:r>
        <w:rPr>
          <w:sz w:val="24"/>
        </w:rPr>
        <w:t>art.</w:t>
      </w:r>
      <w:r>
        <w:rPr>
          <w:spacing w:val="-64"/>
          <w:sz w:val="24"/>
        </w:rPr>
        <w:t xml:space="preserve"> </w:t>
      </w:r>
      <w:r>
        <w:rPr>
          <w:sz w:val="24"/>
        </w:rPr>
        <w:t>39</w:t>
      </w:r>
      <w:r>
        <w:rPr>
          <w:spacing w:val="-2"/>
          <w:sz w:val="24"/>
        </w:rPr>
        <w:t xml:space="preserve"> </w:t>
      </w:r>
      <w:r>
        <w:rPr>
          <w:sz w:val="24"/>
        </w:rPr>
        <w:t>da</w:t>
      </w:r>
      <w:r>
        <w:rPr>
          <w:spacing w:val="-1"/>
          <w:sz w:val="24"/>
        </w:rPr>
        <w:t xml:space="preserve"> </w:t>
      </w:r>
      <w:r>
        <w:rPr>
          <w:sz w:val="24"/>
        </w:rPr>
        <w:t>Lei nº</w:t>
      </w:r>
      <w:r>
        <w:rPr>
          <w:spacing w:val="1"/>
          <w:sz w:val="24"/>
        </w:rPr>
        <w:t xml:space="preserve"> </w:t>
      </w:r>
      <w:r>
        <w:rPr>
          <w:sz w:val="24"/>
        </w:rPr>
        <w:t>13.019/14;</w:t>
      </w:r>
    </w:p>
    <w:p>
      <w:pPr>
        <w:pStyle w:val="8"/>
        <w:spacing w:before="11"/>
        <w:rPr>
          <w:sz w:val="20"/>
        </w:rPr>
      </w:pPr>
    </w:p>
    <w:p>
      <w:pPr>
        <w:pStyle w:val="15"/>
        <w:numPr>
          <w:ilvl w:val="0"/>
          <w:numId w:val="8"/>
        </w:numPr>
        <w:tabs>
          <w:tab w:val="left" w:pos="2301"/>
        </w:tabs>
        <w:spacing w:before="0" w:after="0" w:line="360" w:lineRule="auto"/>
        <w:ind w:left="978" w:right="512" w:firstLine="708"/>
        <w:jc w:val="both"/>
        <w:rPr>
          <w:sz w:val="24"/>
        </w:rPr>
      </w:pPr>
      <w:r>
        <w:rPr>
          <w:sz w:val="24"/>
        </w:rPr>
        <w:t>-</w:t>
      </w:r>
      <w:r>
        <w:rPr>
          <w:spacing w:val="26"/>
          <w:sz w:val="24"/>
        </w:rPr>
        <w:t xml:space="preserve"> </w:t>
      </w:r>
      <w:r>
        <w:rPr>
          <w:sz w:val="24"/>
        </w:rPr>
        <w:t>declaração</w:t>
      </w:r>
      <w:r>
        <w:rPr>
          <w:spacing w:val="25"/>
          <w:sz w:val="24"/>
        </w:rPr>
        <w:t xml:space="preserve"> </w:t>
      </w:r>
      <w:r>
        <w:rPr>
          <w:sz w:val="24"/>
        </w:rPr>
        <w:t>assinada</w:t>
      </w:r>
      <w:r>
        <w:rPr>
          <w:spacing w:val="25"/>
          <w:sz w:val="24"/>
        </w:rPr>
        <w:t xml:space="preserve"> </w:t>
      </w:r>
      <w:r>
        <w:rPr>
          <w:sz w:val="24"/>
        </w:rPr>
        <w:t>por</w:t>
      </w:r>
      <w:r>
        <w:rPr>
          <w:spacing w:val="25"/>
          <w:sz w:val="24"/>
        </w:rPr>
        <w:t xml:space="preserve"> </w:t>
      </w:r>
      <w:r>
        <w:rPr>
          <w:sz w:val="24"/>
        </w:rPr>
        <w:t>cada</w:t>
      </w:r>
      <w:r>
        <w:rPr>
          <w:spacing w:val="23"/>
          <w:sz w:val="24"/>
        </w:rPr>
        <w:t xml:space="preserve"> </w:t>
      </w:r>
      <w:r>
        <w:rPr>
          <w:sz w:val="24"/>
        </w:rPr>
        <w:t>um</w:t>
      </w:r>
      <w:r>
        <w:rPr>
          <w:spacing w:val="24"/>
          <w:sz w:val="24"/>
        </w:rPr>
        <w:t xml:space="preserve"> </w:t>
      </w:r>
      <w:r>
        <w:rPr>
          <w:sz w:val="24"/>
        </w:rPr>
        <w:t>dos</w:t>
      </w:r>
      <w:r>
        <w:rPr>
          <w:spacing w:val="25"/>
          <w:sz w:val="24"/>
        </w:rPr>
        <w:t xml:space="preserve"> </w:t>
      </w:r>
      <w:r>
        <w:rPr>
          <w:sz w:val="24"/>
        </w:rPr>
        <w:t>seus</w:t>
      </w:r>
      <w:r>
        <w:rPr>
          <w:spacing w:val="22"/>
          <w:sz w:val="24"/>
        </w:rPr>
        <w:t xml:space="preserve"> </w:t>
      </w:r>
      <w:r>
        <w:rPr>
          <w:sz w:val="24"/>
        </w:rPr>
        <w:t>dirigentes,</w:t>
      </w:r>
      <w:r>
        <w:rPr>
          <w:spacing w:val="25"/>
          <w:sz w:val="24"/>
        </w:rPr>
        <w:t xml:space="preserve"> </w:t>
      </w:r>
      <w:r>
        <w:rPr>
          <w:sz w:val="24"/>
        </w:rPr>
        <w:t>de</w:t>
      </w:r>
      <w:r>
        <w:rPr>
          <w:spacing w:val="26"/>
          <w:sz w:val="24"/>
        </w:rPr>
        <w:t xml:space="preserve"> </w:t>
      </w:r>
      <w:r>
        <w:rPr>
          <w:sz w:val="24"/>
        </w:rPr>
        <w:t>que</w:t>
      </w:r>
      <w:r>
        <w:rPr>
          <w:spacing w:val="25"/>
          <w:sz w:val="24"/>
        </w:rPr>
        <w:t xml:space="preserve"> </w:t>
      </w:r>
      <w:r>
        <w:rPr>
          <w:sz w:val="24"/>
        </w:rPr>
        <w:t>não</w:t>
      </w:r>
      <w:r>
        <w:rPr>
          <w:spacing w:val="25"/>
          <w:sz w:val="24"/>
        </w:rPr>
        <w:t xml:space="preserve"> </w:t>
      </w:r>
      <w:r>
        <w:rPr>
          <w:sz w:val="24"/>
        </w:rPr>
        <w:t>incorre</w:t>
      </w:r>
      <w:r>
        <w:rPr>
          <w:spacing w:val="-64"/>
          <w:sz w:val="24"/>
        </w:rPr>
        <w:t xml:space="preserve"> </w:t>
      </w:r>
      <w:r>
        <w:rPr>
          <w:sz w:val="24"/>
        </w:rPr>
        <w:t>em</w:t>
      </w:r>
      <w:r>
        <w:rPr>
          <w:spacing w:val="-4"/>
          <w:sz w:val="24"/>
        </w:rPr>
        <w:t xml:space="preserve"> </w:t>
      </w:r>
      <w:r>
        <w:rPr>
          <w:sz w:val="24"/>
        </w:rPr>
        <w:t>vedação</w:t>
      </w:r>
      <w:r>
        <w:rPr>
          <w:spacing w:val="-1"/>
          <w:sz w:val="24"/>
        </w:rPr>
        <w:t xml:space="preserve"> </w:t>
      </w:r>
      <w:r>
        <w:rPr>
          <w:sz w:val="24"/>
        </w:rPr>
        <w:t>prevista no</w:t>
      </w:r>
      <w:r>
        <w:rPr>
          <w:spacing w:val="-1"/>
          <w:sz w:val="24"/>
        </w:rPr>
        <w:t xml:space="preserve"> </w:t>
      </w:r>
      <w:r>
        <w:rPr>
          <w:sz w:val="24"/>
        </w:rPr>
        <w:t>inciso</w:t>
      </w:r>
      <w:r>
        <w:rPr>
          <w:spacing w:val="1"/>
          <w:sz w:val="24"/>
        </w:rPr>
        <w:t xml:space="preserve"> </w:t>
      </w:r>
      <w:r>
        <w:rPr>
          <w:sz w:val="24"/>
        </w:rPr>
        <w:t>VII,</w:t>
      </w:r>
      <w:r>
        <w:rPr>
          <w:spacing w:val="-5"/>
          <w:sz w:val="24"/>
        </w:rPr>
        <w:t xml:space="preserve"> </w:t>
      </w:r>
      <w:r>
        <w:rPr>
          <w:sz w:val="24"/>
        </w:rPr>
        <w:t>do</w:t>
      </w:r>
      <w:r>
        <w:rPr>
          <w:spacing w:val="-1"/>
          <w:sz w:val="24"/>
        </w:rPr>
        <w:t xml:space="preserve"> </w:t>
      </w:r>
      <w:r>
        <w:rPr>
          <w:sz w:val="24"/>
        </w:rPr>
        <w:t>art.</w:t>
      </w:r>
      <w:r>
        <w:rPr>
          <w:spacing w:val="-2"/>
          <w:sz w:val="24"/>
        </w:rPr>
        <w:t xml:space="preserve"> </w:t>
      </w:r>
      <w:r>
        <w:rPr>
          <w:sz w:val="24"/>
        </w:rPr>
        <w:t>39, da</w:t>
      </w:r>
      <w:r>
        <w:rPr>
          <w:spacing w:val="-4"/>
          <w:sz w:val="24"/>
        </w:rPr>
        <w:t xml:space="preserve"> </w:t>
      </w:r>
      <w:r>
        <w:rPr>
          <w:sz w:val="24"/>
        </w:rPr>
        <w:t>Lei nº 13.019/14.</w:t>
      </w:r>
    </w:p>
    <w:p>
      <w:pPr>
        <w:pStyle w:val="8"/>
        <w:spacing w:before="10"/>
        <w:rPr>
          <w:sz w:val="20"/>
        </w:rPr>
      </w:pPr>
    </w:p>
    <w:p>
      <w:pPr>
        <w:pStyle w:val="8"/>
        <w:spacing w:line="360" w:lineRule="auto"/>
        <w:ind w:left="978" w:right="516" w:firstLine="708"/>
        <w:jc w:val="both"/>
      </w:pPr>
      <w:r>
        <w:t>As sociedades cooperativas deverão atender às exigências previstas na legislação</w:t>
      </w:r>
      <w:r>
        <w:rPr>
          <w:spacing w:val="1"/>
        </w:rPr>
        <w:t xml:space="preserve"> </w:t>
      </w:r>
      <w:r>
        <w:t>específica e</w:t>
      </w:r>
      <w:r>
        <w:rPr>
          <w:spacing w:val="-1"/>
        </w:rPr>
        <w:t xml:space="preserve"> </w:t>
      </w:r>
      <w:r>
        <w:t>ao</w:t>
      </w:r>
      <w:r>
        <w:rPr>
          <w:spacing w:val="-1"/>
        </w:rPr>
        <w:t xml:space="preserve"> </w:t>
      </w:r>
      <w:r>
        <w:t>disposto</w:t>
      </w:r>
      <w:r>
        <w:rPr>
          <w:spacing w:val="-1"/>
        </w:rPr>
        <w:t xml:space="preserve"> </w:t>
      </w:r>
      <w:r>
        <w:t>no</w:t>
      </w:r>
      <w:r>
        <w:rPr>
          <w:spacing w:val="-1"/>
        </w:rPr>
        <w:t xml:space="preserve"> </w:t>
      </w:r>
      <w:r>
        <w:t>inciso I,</w:t>
      </w:r>
      <w:r>
        <w:rPr>
          <w:spacing w:val="-2"/>
        </w:rPr>
        <w:t xml:space="preserve"> </w:t>
      </w:r>
      <w:r>
        <w:t>letra</w:t>
      </w:r>
      <w:r>
        <w:rPr>
          <w:spacing w:val="1"/>
        </w:rPr>
        <w:t xml:space="preserve"> </w:t>
      </w:r>
      <w:r>
        <w:t>‘c’.</w:t>
      </w:r>
    </w:p>
    <w:p>
      <w:pPr>
        <w:pStyle w:val="8"/>
        <w:spacing w:line="360" w:lineRule="auto"/>
        <w:ind w:left="978" w:right="516" w:firstLine="708"/>
        <w:jc w:val="both"/>
      </w:pPr>
    </w:p>
    <w:p>
      <w:pPr>
        <w:pStyle w:val="2"/>
        <w:numPr>
          <w:ilvl w:val="1"/>
          <w:numId w:val="3"/>
        </w:numPr>
        <w:tabs>
          <w:tab w:val="left" w:pos="1545"/>
        </w:tabs>
        <w:spacing w:before="1" w:after="0" w:line="240" w:lineRule="auto"/>
        <w:ind w:left="1747" w:leftChars="0" w:right="0" w:hanging="567" w:firstLineChars="0"/>
        <w:jc w:val="left"/>
      </w:pPr>
      <w:bookmarkStart w:id="19" w:name="_TOC_250029"/>
      <w:r>
        <w:rPr>
          <w:rFonts w:ascii="Times New Roman"/>
          <w:sz w:val="40"/>
        </w:rPr>
        <w:t>P</w:t>
      </w:r>
      <w:r>
        <w:t>lano</w:t>
      </w:r>
      <w:r>
        <w:rPr>
          <w:spacing w:val="-4"/>
        </w:rPr>
        <w:t xml:space="preserve"> </w:t>
      </w:r>
      <w:r>
        <w:t>de</w:t>
      </w:r>
      <w:r>
        <w:rPr>
          <w:spacing w:val="-5"/>
        </w:rPr>
        <w:t xml:space="preserve"> </w:t>
      </w:r>
      <w:bookmarkEnd w:id="19"/>
      <w:r>
        <w:t>Trabalho</w:t>
      </w:r>
    </w:p>
    <w:p>
      <w:pPr>
        <w:pStyle w:val="8"/>
        <w:rPr>
          <w:rFonts w:ascii="Arial"/>
          <w:b/>
          <w:sz w:val="44"/>
        </w:rPr>
      </w:pPr>
    </w:p>
    <w:p>
      <w:pPr>
        <w:pStyle w:val="8"/>
        <w:spacing w:line="360" w:lineRule="auto"/>
        <w:ind w:left="978" w:right="444" w:firstLine="708"/>
        <w:jc w:val="both"/>
      </w:pPr>
      <w:r>
        <w:t>O Plano de Trabalho servirá de guia para a realização da Parceria e deverá possuir,</w:t>
      </w:r>
      <w:r>
        <w:rPr>
          <w:spacing w:val="1"/>
        </w:rPr>
        <w:t xml:space="preserve"> </w:t>
      </w:r>
      <w:r>
        <w:t>no</w:t>
      </w:r>
      <w:r>
        <w:rPr>
          <w:spacing w:val="-2"/>
        </w:rPr>
        <w:t xml:space="preserve"> </w:t>
      </w:r>
      <w:r>
        <w:t>mínimo,</w:t>
      </w:r>
      <w:r>
        <w:rPr>
          <w:spacing w:val="-2"/>
        </w:rPr>
        <w:t xml:space="preserve"> </w:t>
      </w:r>
      <w:r>
        <w:t>as</w:t>
      </w:r>
      <w:r>
        <w:rPr>
          <w:spacing w:val="-2"/>
        </w:rPr>
        <w:t xml:space="preserve"> </w:t>
      </w:r>
      <w:r>
        <w:t>seguintes</w:t>
      </w:r>
      <w:r>
        <w:rPr>
          <w:spacing w:val="-2"/>
        </w:rPr>
        <w:t xml:space="preserve"> </w:t>
      </w:r>
      <w:r>
        <w:t>informações:</w:t>
      </w:r>
    </w:p>
    <w:p>
      <w:pPr>
        <w:pStyle w:val="8"/>
        <w:spacing w:before="10"/>
        <w:rPr>
          <w:sz w:val="20"/>
        </w:rPr>
      </w:pPr>
    </w:p>
    <w:p>
      <w:pPr>
        <w:pStyle w:val="15"/>
        <w:numPr>
          <w:ilvl w:val="0"/>
          <w:numId w:val="12"/>
        </w:numPr>
        <w:tabs>
          <w:tab w:val="left" w:pos="1821"/>
        </w:tabs>
        <w:spacing w:before="0" w:after="0" w:line="240" w:lineRule="auto"/>
        <w:ind w:left="1820" w:right="0" w:hanging="135"/>
        <w:jc w:val="left"/>
        <w:rPr>
          <w:sz w:val="24"/>
        </w:rPr>
      </w:pPr>
      <w:r>
        <w:rPr>
          <w:rFonts w:ascii="Arial" w:hAnsi="Arial"/>
          <w:b/>
          <w:sz w:val="24"/>
        </w:rPr>
        <w:t>-</w:t>
      </w:r>
      <w:r>
        <w:rPr>
          <w:rFonts w:ascii="Arial" w:hAnsi="Arial"/>
          <w:b/>
          <w:spacing w:val="-5"/>
          <w:sz w:val="24"/>
        </w:rPr>
        <w:t xml:space="preserve"> </w:t>
      </w:r>
      <w:r>
        <w:rPr>
          <w:sz w:val="24"/>
        </w:rPr>
        <w:t>identificação</w:t>
      </w:r>
      <w:r>
        <w:rPr>
          <w:spacing w:val="-3"/>
          <w:sz w:val="24"/>
        </w:rPr>
        <w:t xml:space="preserve"> </w:t>
      </w:r>
      <w:r>
        <w:rPr>
          <w:sz w:val="24"/>
        </w:rPr>
        <w:t>da</w:t>
      </w:r>
      <w:r>
        <w:rPr>
          <w:spacing w:val="-3"/>
          <w:sz w:val="24"/>
        </w:rPr>
        <w:t xml:space="preserve"> </w:t>
      </w:r>
      <w:r>
        <w:rPr>
          <w:sz w:val="24"/>
        </w:rPr>
        <w:t>organização</w:t>
      </w:r>
      <w:r>
        <w:rPr>
          <w:spacing w:val="-3"/>
          <w:sz w:val="24"/>
        </w:rPr>
        <w:t xml:space="preserve"> </w:t>
      </w:r>
      <w:r>
        <w:rPr>
          <w:sz w:val="24"/>
        </w:rPr>
        <w:t>da</w:t>
      </w:r>
      <w:r>
        <w:rPr>
          <w:spacing w:val="-3"/>
          <w:sz w:val="24"/>
        </w:rPr>
        <w:t xml:space="preserve"> </w:t>
      </w:r>
      <w:r>
        <w:rPr>
          <w:sz w:val="24"/>
        </w:rPr>
        <w:t>sociedade</w:t>
      </w:r>
      <w:r>
        <w:rPr>
          <w:spacing w:val="-3"/>
          <w:sz w:val="24"/>
        </w:rPr>
        <w:t xml:space="preserve"> </w:t>
      </w:r>
      <w:r>
        <w:rPr>
          <w:sz w:val="24"/>
        </w:rPr>
        <w:t>civil;</w:t>
      </w:r>
    </w:p>
    <w:p>
      <w:pPr>
        <w:pStyle w:val="8"/>
        <w:spacing w:before="9"/>
        <w:rPr>
          <w:sz w:val="32"/>
        </w:rPr>
      </w:pPr>
    </w:p>
    <w:p>
      <w:pPr>
        <w:pStyle w:val="15"/>
        <w:numPr>
          <w:ilvl w:val="0"/>
          <w:numId w:val="12"/>
        </w:numPr>
        <w:tabs>
          <w:tab w:val="left" w:pos="1893"/>
        </w:tabs>
        <w:spacing w:before="0" w:after="0" w:line="360" w:lineRule="auto"/>
        <w:ind w:left="978" w:right="507" w:firstLine="708"/>
        <w:jc w:val="both"/>
        <w:rPr>
          <w:sz w:val="24"/>
        </w:rPr>
      </w:pPr>
      <w:r>
        <w:rPr>
          <w:rFonts w:ascii="Arial" w:hAnsi="Arial"/>
          <w:b/>
          <w:sz w:val="24"/>
        </w:rPr>
        <w:t xml:space="preserve">- </w:t>
      </w:r>
      <w:r>
        <w:rPr>
          <w:sz w:val="24"/>
        </w:rPr>
        <w:t>descrição da realidade que será objeto da Parceria, devendo ser demonstrado o</w:t>
      </w:r>
      <w:r>
        <w:rPr>
          <w:spacing w:val="1"/>
          <w:sz w:val="24"/>
        </w:rPr>
        <w:t xml:space="preserve"> </w:t>
      </w:r>
      <w:r>
        <w:rPr>
          <w:sz w:val="24"/>
        </w:rPr>
        <w:t>nexo</w:t>
      </w:r>
      <w:r>
        <w:rPr>
          <w:spacing w:val="-2"/>
          <w:sz w:val="24"/>
        </w:rPr>
        <w:t xml:space="preserve"> </w:t>
      </w:r>
      <w:r>
        <w:rPr>
          <w:sz w:val="24"/>
        </w:rPr>
        <w:t>entre</w:t>
      </w:r>
      <w:r>
        <w:rPr>
          <w:spacing w:val="-2"/>
          <w:sz w:val="24"/>
        </w:rPr>
        <w:t xml:space="preserve"> </w:t>
      </w:r>
      <w:r>
        <w:rPr>
          <w:sz w:val="24"/>
        </w:rPr>
        <w:t>essa</w:t>
      </w:r>
      <w:r>
        <w:rPr>
          <w:spacing w:val="-2"/>
          <w:sz w:val="24"/>
        </w:rPr>
        <w:t xml:space="preserve"> </w:t>
      </w:r>
      <w:r>
        <w:rPr>
          <w:sz w:val="24"/>
        </w:rPr>
        <w:t>realidade</w:t>
      </w:r>
      <w:r>
        <w:rPr>
          <w:spacing w:val="-2"/>
          <w:sz w:val="24"/>
        </w:rPr>
        <w:t xml:space="preserve"> </w:t>
      </w:r>
      <w:r>
        <w:rPr>
          <w:sz w:val="24"/>
        </w:rPr>
        <w:t>e</w:t>
      </w:r>
      <w:r>
        <w:rPr>
          <w:spacing w:val="-2"/>
          <w:sz w:val="24"/>
        </w:rPr>
        <w:t xml:space="preserve"> </w:t>
      </w:r>
      <w:r>
        <w:rPr>
          <w:sz w:val="24"/>
        </w:rPr>
        <w:t>as atividades</w:t>
      </w:r>
      <w:r>
        <w:rPr>
          <w:spacing w:val="-3"/>
          <w:sz w:val="24"/>
        </w:rPr>
        <w:t xml:space="preserve"> </w:t>
      </w:r>
      <w:r>
        <w:rPr>
          <w:sz w:val="24"/>
        </w:rPr>
        <w:t>ou</w:t>
      </w:r>
      <w:r>
        <w:rPr>
          <w:spacing w:val="-2"/>
          <w:sz w:val="24"/>
        </w:rPr>
        <w:t xml:space="preserve"> </w:t>
      </w:r>
      <w:r>
        <w:rPr>
          <w:sz w:val="24"/>
        </w:rPr>
        <w:t>projetos</w:t>
      </w:r>
      <w:r>
        <w:rPr>
          <w:spacing w:val="-1"/>
          <w:sz w:val="24"/>
        </w:rPr>
        <w:t xml:space="preserve"> </w:t>
      </w:r>
      <w:r>
        <w:rPr>
          <w:sz w:val="24"/>
        </w:rPr>
        <w:t>e</w:t>
      </w:r>
      <w:r>
        <w:rPr>
          <w:spacing w:val="-2"/>
          <w:sz w:val="24"/>
        </w:rPr>
        <w:t xml:space="preserve"> </w:t>
      </w:r>
      <w:r>
        <w:rPr>
          <w:sz w:val="24"/>
        </w:rPr>
        <w:t>metas</w:t>
      </w:r>
      <w:r>
        <w:rPr>
          <w:spacing w:val="-2"/>
          <w:sz w:val="24"/>
        </w:rPr>
        <w:t xml:space="preserve"> </w:t>
      </w:r>
      <w:r>
        <w:rPr>
          <w:sz w:val="24"/>
        </w:rPr>
        <w:t>a</w:t>
      </w:r>
      <w:r>
        <w:rPr>
          <w:spacing w:val="-2"/>
          <w:sz w:val="24"/>
        </w:rPr>
        <w:t xml:space="preserve"> </w:t>
      </w:r>
      <w:r>
        <w:rPr>
          <w:sz w:val="24"/>
        </w:rPr>
        <w:t>serem</w:t>
      </w:r>
      <w:r>
        <w:rPr>
          <w:spacing w:val="-2"/>
          <w:sz w:val="24"/>
        </w:rPr>
        <w:t xml:space="preserve"> </w:t>
      </w:r>
      <w:r>
        <w:rPr>
          <w:sz w:val="24"/>
        </w:rPr>
        <w:t>atingidas;</w:t>
      </w:r>
    </w:p>
    <w:p>
      <w:pPr>
        <w:pStyle w:val="8"/>
        <w:spacing w:before="10"/>
        <w:rPr>
          <w:sz w:val="20"/>
        </w:rPr>
      </w:pPr>
    </w:p>
    <w:p>
      <w:pPr>
        <w:pStyle w:val="15"/>
        <w:numPr>
          <w:ilvl w:val="0"/>
          <w:numId w:val="12"/>
        </w:numPr>
        <w:tabs>
          <w:tab w:val="left" w:pos="1999"/>
        </w:tabs>
        <w:spacing w:before="0" w:after="0" w:line="360" w:lineRule="auto"/>
        <w:ind w:left="978" w:right="508" w:firstLine="708"/>
        <w:jc w:val="both"/>
        <w:rPr>
          <w:sz w:val="24"/>
        </w:rPr>
      </w:pPr>
      <w:r>
        <w:rPr>
          <w:rFonts w:ascii="Arial" w:hAnsi="Arial"/>
          <w:b/>
          <w:sz w:val="24"/>
        </w:rPr>
        <w:t xml:space="preserve">- </w:t>
      </w:r>
      <w:r>
        <w:rPr>
          <w:sz w:val="24"/>
        </w:rPr>
        <w:t>descrição de metas a serem atingidas e de atividades ou projetos a serem</w:t>
      </w:r>
      <w:r>
        <w:rPr>
          <w:spacing w:val="1"/>
          <w:sz w:val="24"/>
        </w:rPr>
        <w:t xml:space="preserve"> </w:t>
      </w:r>
      <w:r>
        <w:rPr>
          <w:sz w:val="24"/>
        </w:rPr>
        <w:t>executados;</w:t>
      </w:r>
    </w:p>
    <w:p>
      <w:pPr>
        <w:pStyle w:val="8"/>
        <w:spacing w:before="10"/>
        <w:rPr>
          <w:sz w:val="20"/>
        </w:rPr>
      </w:pPr>
    </w:p>
    <w:p>
      <w:pPr>
        <w:pStyle w:val="15"/>
        <w:numPr>
          <w:ilvl w:val="0"/>
          <w:numId w:val="12"/>
        </w:numPr>
        <w:tabs>
          <w:tab w:val="left" w:pos="2037"/>
        </w:tabs>
        <w:spacing w:before="0" w:after="0" w:line="360" w:lineRule="auto"/>
        <w:ind w:left="978" w:right="511" w:firstLine="708"/>
        <w:jc w:val="both"/>
        <w:rPr>
          <w:sz w:val="24"/>
        </w:rPr>
      </w:pPr>
      <w:r>
        <w:rPr>
          <w:sz w:val="24"/>
        </w:rPr>
        <w:t>-</w:t>
      </w:r>
      <w:r>
        <w:rPr>
          <w:spacing w:val="1"/>
          <w:sz w:val="24"/>
        </w:rPr>
        <w:t xml:space="preserve"> </w:t>
      </w:r>
      <w:r>
        <w:rPr>
          <w:sz w:val="24"/>
        </w:rPr>
        <w:t>forma</w:t>
      </w:r>
      <w:r>
        <w:rPr>
          <w:spacing w:val="1"/>
          <w:sz w:val="24"/>
        </w:rPr>
        <w:t xml:space="preserve"> </w:t>
      </w:r>
      <w:r>
        <w:rPr>
          <w:sz w:val="24"/>
        </w:rPr>
        <w:t>de</w:t>
      </w:r>
      <w:r>
        <w:rPr>
          <w:spacing w:val="1"/>
          <w:sz w:val="24"/>
        </w:rPr>
        <w:t xml:space="preserve"> </w:t>
      </w:r>
      <w:r>
        <w:rPr>
          <w:sz w:val="24"/>
        </w:rPr>
        <w:t>execução</w:t>
      </w:r>
      <w:r>
        <w:rPr>
          <w:spacing w:val="1"/>
          <w:sz w:val="24"/>
        </w:rPr>
        <w:t xml:space="preserve"> </w:t>
      </w:r>
      <w:r>
        <w:rPr>
          <w:sz w:val="24"/>
        </w:rPr>
        <w:t>das atividades</w:t>
      </w:r>
      <w:r>
        <w:rPr>
          <w:spacing w:val="1"/>
          <w:sz w:val="24"/>
        </w:rPr>
        <w:t xml:space="preserve"> </w:t>
      </w:r>
      <w:r>
        <w:rPr>
          <w:sz w:val="24"/>
        </w:rPr>
        <w:t>ou</w:t>
      </w:r>
      <w:r>
        <w:rPr>
          <w:spacing w:val="1"/>
          <w:sz w:val="24"/>
        </w:rPr>
        <w:t xml:space="preserve"> </w:t>
      </w:r>
      <w:r>
        <w:rPr>
          <w:sz w:val="24"/>
        </w:rPr>
        <w:t>dos</w:t>
      </w:r>
      <w:r>
        <w:rPr>
          <w:spacing w:val="1"/>
          <w:sz w:val="24"/>
        </w:rPr>
        <w:t xml:space="preserve"> </w:t>
      </w:r>
      <w:r>
        <w:rPr>
          <w:sz w:val="24"/>
        </w:rPr>
        <w:t>projetos</w:t>
      </w:r>
      <w:r>
        <w:rPr>
          <w:spacing w:val="1"/>
          <w:sz w:val="24"/>
        </w:rPr>
        <w:t xml:space="preserve"> </w:t>
      </w:r>
      <w:r>
        <w:rPr>
          <w:sz w:val="24"/>
        </w:rPr>
        <w:t>e</w:t>
      </w:r>
      <w:r>
        <w:rPr>
          <w:spacing w:val="1"/>
          <w:sz w:val="24"/>
        </w:rPr>
        <w:t xml:space="preserve"> </w:t>
      </w:r>
      <w:r>
        <w:rPr>
          <w:sz w:val="24"/>
        </w:rPr>
        <w:t>de</w:t>
      </w:r>
      <w:r>
        <w:rPr>
          <w:spacing w:val="66"/>
          <w:sz w:val="24"/>
        </w:rPr>
        <w:t xml:space="preserve"> </w:t>
      </w:r>
      <w:r>
        <w:rPr>
          <w:sz w:val="24"/>
        </w:rPr>
        <w:t>cumprimento das</w:t>
      </w:r>
      <w:r>
        <w:rPr>
          <w:spacing w:val="-64"/>
          <w:sz w:val="24"/>
        </w:rPr>
        <w:t xml:space="preserve"> </w:t>
      </w:r>
      <w:r>
        <w:rPr>
          <w:sz w:val="24"/>
        </w:rPr>
        <w:t>metas</w:t>
      </w:r>
      <w:r>
        <w:rPr>
          <w:spacing w:val="-3"/>
          <w:sz w:val="24"/>
        </w:rPr>
        <w:t xml:space="preserve"> </w:t>
      </w:r>
      <w:r>
        <w:rPr>
          <w:sz w:val="24"/>
        </w:rPr>
        <w:t>a</w:t>
      </w:r>
      <w:r>
        <w:rPr>
          <w:spacing w:val="-1"/>
          <w:sz w:val="24"/>
        </w:rPr>
        <w:t xml:space="preserve"> </w:t>
      </w:r>
      <w:r>
        <w:rPr>
          <w:sz w:val="24"/>
        </w:rPr>
        <w:t>eles</w:t>
      </w:r>
      <w:r>
        <w:rPr>
          <w:spacing w:val="-2"/>
          <w:sz w:val="24"/>
        </w:rPr>
        <w:t xml:space="preserve"> </w:t>
      </w:r>
      <w:r>
        <w:rPr>
          <w:sz w:val="24"/>
        </w:rPr>
        <w:t>atreladas;</w:t>
      </w:r>
    </w:p>
    <w:p>
      <w:pPr>
        <w:pStyle w:val="8"/>
        <w:spacing w:before="10"/>
        <w:rPr>
          <w:sz w:val="20"/>
        </w:rPr>
      </w:pPr>
    </w:p>
    <w:p>
      <w:pPr>
        <w:pStyle w:val="15"/>
        <w:numPr>
          <w:ilvl w:val="0"/>
          <w:numId w:val="12"/>
        </w:numPr>
        <w:tabs>
          <w:tab w:val="left" w:pos="1951"/>
        </w:tabs>
        <w:spacing w:before="1" w:after="0" w:line="360" w:lineRule="auto"/>
        <w:ind w:left="978" w:right="507" w:firstLine="708"/>
        <w:jc w:val="both"/>
        <w:rPr>
          <w:sz w:val="24"/>
        </w:rPr>
      </w:pPr>
      <w:r>
        <w:rPr>
          <w:rFonts w:ascii="Arial" w:hAnsi="Arial"/>
          <w:b/>
          <w:sz w:val="24"/>
        </w:rPr>
        <w:t xml:space="preserve">- </w:t>
      </w:r>
      <w:r>
        <w:rPr>
          <w:sz w:val="24"/>
        </w:rPr>
        <w:t>definição</w:t>
      </w:r>
      <w:r>
        <w:rPr>
          <w:spacing w:val="1"/>
          <w:sz w:val="24"/>
        </w:rPr>
        <w:t xml:space="preserve"> </w:t>
      </w:r>
      <w:r>
        <w:rPr>
          <w:sz w:val="24"/>
        </w:rPr>
        <w:t>dos parâmetros a</w:t>
      </w:r>
      <w:r>
        <w:rPr>
          <w:spacing w:val="1"/>
          <w:sz w:val="24"/>
        </w:rPr>
        <w:t xml:space="preserve"> </w:t>
      </w:r>
      <w:r>
        <w:rPr>
          <w:sz w:val="24"/>
        </w:rPr>
        <w:t>serem utilizados para a</w:t>
      </w:r>
      <w:r>
        <w:rPr>
          <w:spacing w:val="1"/>
          <w:sz w:val="24"/>
        </w:rPr>
        <w:t xml:space="preserve"> </w:t>
      </w:r>
      <w:r>
        <w:rPr>
          <w:sz w:val="24"/>
        </w:rPr>
        <w:t>aferição do</w:t>
      </w:r>
      <w:r>
        <w:rPr>
          <w:spacing w:val="66"/>
          <w:sz w:val="24"/>
        </w:rPr>
        <w:t xml:space="preserve"> </w:t>
      </w:r>
      <w:r>
        <w:rPr>
          <w:sz w:val="24"/>
        </w:rPr>
        <w:t>cumprimento</w:t>
      </w:r>
      <w:r>
        <w:rPr>
          <w:spacing w:val="1"/>
          <w:sz w:val="24"/>
        </w:rPr>
        <w:t xml:space="preserve"> </w:t>
      </w:r>
      <w:r>
        <w:rPr>
          <w:sz w:val="24"/>
        </w:rPr>
        <w:t>das</w:t>
      </w:r>
      <w:r>
        <w:rPr>
          <w:spacing w:val="-3"/>
          <w:sz w:val="24"/>
        </w:rPr>
        <w:t xml:space="preserve"> </w:t>
      </w:r>
      <w:r>
        <w:rPr>
          <w:sz w:val="24"/>
        </w:rPr>
        <w:t>metas;</w:t>
      </w:r>
    </w:p>
    <w:p>
      <w:pPr>
        <w:pStyle w:val="8"/>
        <w:spacing w:before="9"/>
        <w:rPr>
          <w:sz w:val="20"/>
        </w:rPr>
      </w:pPr>
    </w:p>
    <w:p>
      <w:pPr>
        <w:pStyle w:val="15"/>
        <w:numPr>
          <w:ilvl w:val="0"/>
          <w:numId w:val="12"/>
        </w:numPr>
        <w:tabs>
          <w:tab w:val="left" w:pos="1980"/>
        </w:tabs>
        <w:spacing w:before="1" w:after="0" w:line="240" w:lineRule="auto"/>
        <w:ind w:left="1979" w:right="0" w:hanging="294"/>
        <w:jc w:val="left"/>
        <w:rPr>
          <w:sz w:val="24"/>
        </w:rPr>
      </w:pPr>
      <w:r>
        <w:rPr>
          <w:rFonts w:ascii="Arial"/>
          <w:b/>
          <w:sz w:val="24"/>
        </w:rPr>
        <w:t>-</w:t>
      </w:r>
      <w:r>
        <w:rPr>
          <w:rFonts w:ascii="Arial"/>
          <w:b/>
          <w:spacing w:val="-1"/>
          <w:sz w:val="24"/>
        </w:rPr>
        <w:t xml:space="preserve"> </w:t>
      </w:r>
      <w:r>
        <w:rPr>
          <w:sz w:val="24"/>
        </w:rPr>
        <w:t>cronograma</w:t>
      </w:r>
      <w:r>
        <w:rPr>
          <w:spacing w:val="-4"/>
          <w:sz w:val="24"/>
        </w:rPr>
        <w:t xml:space="preserve"> </w:t>
      </w:r>
      <w:r>
        <w:rPr>
          <w:sz w:val="24"/>
        </w:rPr>
        <w:t>de</w:t>
      </w:r>
      <w:r>
        <w:rPr>
          <w:spacing w:val="-3"/>
          <w:sz w:val="24"/>
        </w:rPr>
        <w:t xml:space="preserve"> </w:t>
      </w:r>
      <w:r>
        <w:rPr>
          <w:sz w:val="24"/>
        </w:rPr>
        <w:t>desembolso;</w:t>
      </w:r>
    </w:p>
    <w:p>
      <w:pPr>
        <w:pStyle w:val="8"/>
        <w:spacing w:before="11"/>
        <w:rPr>
          <w:sz w:val="32"/>
        </w:rPr>
      </w:pPr>
    </w:p>
    <w:p>
      <w:pPr>
        <w:pStyle w:val="15"/>
        <w:numPr>
          <w:ilvl w:val="0"/>
          <w:numId w:val="12"/>
        </w:numPr>
        <w:tabs>
          <w:tab w:val="left" w:pos="2102"/>
        </w:tabs>
        <w:spacing w:before="0" w:after="0" w:line="360" w:lineRule="auto"/>
        <w:ind w:left="978" w:right="513" w:firstLine="708"/>
        <w:jc w:val="both"/>
        <w:rPr>
          <w:sz w:val="24"/>
        </w:rPr>
      </w:pPr>
      <w:r>
        <w:rPr>
          <w:rFonts w:ascii="Arial" w:hAnsi="Arial"/>
          <w:b/>
          <w:sz w:val="24"/>
        </w:rPr>
        <w:t xml:space="preserve">- </w:t>
      </w:r>
      <w:r>
        <w:rPr>
          <w:sz w:val="24"/>
        </w:rPr>
        <w:t>previsão de receitas e de despesas a serem realizadas na execução das</w:t>
      </w:r>
      <w:r>
        <w:rPr>
          <w:spacing w:val="1"/>
          <w:sz w:val="24"/>
        </w:rPr>
        <w:t xml:space="preserve"> </w:t>
      </w:r>
      <w:r>
        <w:rPr>
          <w:sz w:val="24"/>
        </w:rPr>
        <w:t>atividades</w:t>
      </w:r>
      <w:r>
        <w:rPr>
          <w:spacing w:val="-3"/>
          <w:sz w:val="24"/>
        </w:rPr>
        <w:t xml:space="preserve"> </w:t>
      </w:r>
      <w:r>
        <w:rPr>
          <w:sz w:val="24"/>
        </w:rPr>
        <w:t>ou</w:t>
      </w:r>
      <w:r>
        <w:rPr>
          <w:spacing w:val="-1"/>
          <w:sz w:val="24"/>
        </w:rPr>
        <w:t xml:space="preserve"> </w:t>
      </w:r>
      <w:r>
        <w:rPr>
          <w:sz w:val="24"/>
        </w:rPr>
        <w:t>dos</w:t>
      </w:r>
      <w:r>
        <w:rPr>
          <w:spacing w:val="-2"/>
          <w:sz w:val="24"/>
        </w:rPr>
        <w:t xml:space="preserve"> </w:t>
      </w:r>
      <w:r>
        <w:rPr>
          <w:sz w:val="24"/>
        </w:rPr>
        <w:t>projetos</w:t>
      </w:r>
      <w:r>
        <w:rPr>
          <w:spacing w:val="-3"/>
          <w:sz w:val="24"/>
        </w:rPr>
        <w:t xml:space="preserve"> </w:t>
      </w:r>
      <w:r>
        <w:rPr>
          <w:sz w:val="24"/>
        </w:rPr>
        <w:t>abrangidos pela</w:t>
      </w:r>
      <w:r>
        <w:rPr>
          <w:spacing w:val="-1"/>
          <w:sz w:val="24"/>
        </w:rPr>
        <w:t xml:space="preserve"> </w:t>
      </w:r>
      <w:r>
        <w:rPr>
          <w:sz w:val="24"/>
        </w:rPr>
        <w:t>Parceria;</w:t>
      </w:r>
    </w:p>
    <w:p>
      <w:pPr>
        <w:pStyle w:val="8"/>
        <w:spacing w:before="10"/>
        <w:rPr>
          <w:sz w:val="20"/>
        </w:rPr>
      </w:pPr>
    </w:p>
    <w:p>
      <w:pPr>
        <w:pStyle w:val="15"/>
        <w:numPr>
          <w:ilvl w:val="0"/>
          <w:numId w:val="12"/>
        </w:numPr>
        <w:tabs>
          <w:tab w:val="left" w:pos="2114"/>
        </w:tabs>
        <w:spacing w:before="0" w:after="0" w:line="240" w:lineRule="auto"/>
        <w:ind w:left="2113" w:right="0" w:hanging="428"/>
        <w:jc w:val="left"/>
        <w:rPr>
          <w:sz w:val="24"/>
        </w:rPr>
      </w:pPr>
      <w:r>
        <w:rPr>
          <w:rFonts w:ascii="Arial"/>
          <w:b/>
          <w:sz w:val="24"/>
        </w:rPr>
        <w:t>-</w:t>
      </w:r>
      <w:r>
        <w:rPr>
          <w:rFonts w:ascii="Arial"/>
          <w:b/>
          <w:spacing w:val="-3"/>
          <w:sz w:val="24"/>
        </w:rPr>
        <w:t xml:space="preserve"> </w:t>
      </w:r>
      <w:r>
        <w:rPr>
          <w:sz w:val="24"/>
        </w:rPr>
        <w:t>assinaturas;</w:t>
      </w:r>
    </w:p>
    <w:p>
      <w:pPr>
        <w:pStyle w:val="15"/>
        <w:numPr>
          <w:ilvl w:val="0"/>
          <w:numId w:val="0"/>
        </w:numPr>
        <w:tabs>
          <w:tab w:val="left" w:pos="2114"/>
        </w:tabs>
        <w:spacing w:before="0" w:after="0" w:line="240" w:lineRule="auto"/>
        <w:ind w:left="1685" w:leftChars="0" w:right="0" w:rightChars="0"/>
        <w:jc w:val="left"/>
        <w:rPr>
          <w:sz w:val="24"/>
        </w:rPr>
      </w:pPr>
    </w:p>
    <w:p>
      <w:pPr>
        <w:pStyle w:val="15"/>
        <w:numPr>
          <w:ilvl w:val="0"/>
          <w:numId w:val="12"/>
        </w:numPr>
        <w:tabs>
          <w:tab w:val="left" w:pos="1980"/>
        </w:tabs>
        <w:spacing w:before="84" w:after="0" w:line="568" w:lineRule="auto"/>
        <w:ind w:left="1686" w:right="3139" w:firstLine="0"/>
        <w:jc w:val="left"/>
        <w:rPr>
          <w:sz w:val="24"/>
        </w:rPr>
      </w:pPr>
      <w:r>
        <w:rPr>
          <w:rFonts w:ascii="Arial" w:hAnsi="Arial"/>
          <w:b/>
          <w:sz w:val="24"/>
        </w:rPr>
        <w:t xml:space="preserve">- </w:t>
      </w:r>
      <w:r>
        <w:rPr>
          <w:sz w:val="24"/>
        </w:rPr>
        <w:t>aprovação pela Administração Pública Municipal.</w:t>
      </w:r>
      <w:r>
        <w:rPr>
          <w:spacing w:val="1"/>
          <w:sz w:val="24"/>
        </w:rPr>
        <w:t xml:space="preserve"> </w:t>
      </w:r>
    </w:p>
    <w:p>
      <w:pPr>
        <w:pStyle w:val="8"/>
        <w:spacing w:line="360" w:lineRule="auto"/>
        <w:ind w:left="978" w:right="516" w:firstLine="708"/>
        <w:jc w:val="both"/>
      </w:pPr>
      <w:r>
        <w:t>Para a celebração de acordos de cooperação, não serão exigidos os requisitos</w:t>
      </w:r>
      <w:r>
        <w:rPr>
          <w:spacing w:val="1"/>
        </w:rPr>
        <w:t xml:space="preserve"> </w:t>
      </w:r>
      <w:r>
        <w:t>citados</w:t>
      </w:r>
      <w:r>
        <w:rPr>
          <w:spacing w:val="-3"/>
        </w:rPr>
        <w:t xml:space="preserve"> </w:t>
      </w:r>
      <w:r>
        <w:t>nos</w:t>
      </w:r>
      <w:r>
        <w:rPr>
          <w:spacing w:val="-2"/>
        </w:rPr>
        <w:t xml:space="preserve"> </w:t>
      </w:r>
      <w:r>
        <w:t>itens</w:t>
      </w:r>
      <w:r>
        <w:rPr>
          <w:spacing w:val="-2"/>
        </w:rPr>
        <w:t xml:space="preserve"> </w:t>
      </w:r>
      <w:r>
        <w:t>VI</w:t>
      </w:r>
      <w:r>
        <w:rPr>
          <w:spacing w:val="-2"/>
        </w:rPr>
        <w:t xml:space="preserve"> </w:t>
      </w:r>
      <w:r>
        <w:t>e</w:t>
      </w:r>
      <w:r>
        <w:rPr>
          <w:spacing w:val="1"/>
        </w:rPr>
        <w:t xml:space="preserve"> </w:t>
      </w:r>
      <w:r>
        <w:t>VII.</w:t>
      </w:r>
    </w:p>
    <w:p>
      <w:pPr>
        <w:pStyle w:val="15"/>
        <w:numPr>
          <w:ilvl w:val="0"/>
          <w:numId w:val="0"/>
        </w:numPr>
        <w:tabs>
          <w:tab w:val="left" w:pos="1980"/>
        </w:tabs>
        <w:spacing w:before="84" w:after="0" w:line="568" w:lineRule="auto"/>
        <w:ind w:left="1686" w:leftChars="0" w:right="3139" w:rightChars="0"/>
        <w:jc w:val="left"/>
        <w:rPr>
          <w:sz w:val="24"/>
        </w:rPr>
      </w:pPr>
      <w:r>
        <w:rPr>
          <w:sz w:val="24"/>
        </w:rPr>
        <w:t>Segue</w:t>
      </w:r>
      <w:r>
        <w:rPr>
          <w:spacing w:val="-3"/>
          <w:sz w:val="24"/>
        </w:rPr>
        <w:t xml:space="preserve"> </w:t>
      </w:r>
      <w:r>
        <w:rPr>
          <w:sz w:val="24"/>
        </w:rPr>
        <w:t>em</w:t>
      </w:r>
      <w:r>
        <w:rPr>
          <w:spacing w:val="-3"/>
          <w:sz w:val="24"/>
        </w:rPr>
        <w:t xml:space="preserve"> </w:t>
      </w:r>
      <w:r>
        <w:rPr>
          <w:sz w:val="24"/>
        </w:rPr>
        <w:t>anexo</w:t>
      </w:r>
      <w:r>
        <w:rPr>
          <w:spacing w:val="-1"/>
          <w:sz w:val="24"/>
        </w:rPr>
        <w:t xml:space="preserve"> </w:t>
      </w:r>
      <w:r>
        <w:rPr>
          <w:sz w:val="24"/>
        </w:rPr>
        <w:t>o</w:t>
      </w:r>
      <w:r>
        <w:rPr>
          <w:spacing w:val="-3"/>
          <w:sz w:val="24"/>
        </w:rPr>
        <w:t xml:space="preserve"> </w:t>
      </w:r>
      <w:r>
        <w:rPr>
          <w:sz w:val="24"/>
        </w:rPr>
        <w:t>modelo</w:t>
      </w:r>
      <w:r>
        <w:rPr>
          <w:spacing w:val="-3"/>
          <w:sz w:val="24"/>
        </w:rPr>
        <w:t xml:space="preserve"> </w:t>
      </w:r>
      <w:r>
        <w:rPr>
          <w:sz w:val="24"/>
        </w:rPr>
        <w:t>do</w:t>
      </w:r>
      <w:r>
        <w:rPr>
          <w:spacing w:val="-3"/>
          <w:sz w:val="24"/>
        </w:rPr>
        <w:t xml:space="preserve"> </w:t>
      </w:r>
      <w:r>
        <w:rPr>
          <w:sz w:val="24"/>
        </w:rPr>
        <w:t>Plano</w:t>
      </w:r>
      <w:r>
        <w:rPr>
          <w:spacing w:val="-3"/>
          <w:sz w:val="24"/>
        </w:rPr>
        <w:t xml:space="preserve"> </w:t>
      </w:r>
      <w:r>
        <w:rPr>
          <w:sz w:val="24"/>
        </w:rPr>
        <w:t>de</w:t>
      </w:r>
      <w:r>
        <w:rPr>
          <w:spacing w:val="-3"/>
          <w:sz w:val="24"/>
        </w:rPr>
        <w:t xml:space="preserve"> </w:t>
      </w:r>
      <w:r>
        <w:rPr>
          <w:sz w:val="24"/>
        </w:rPr>
        <w:t>Trabalho</w:t>
      </w:r>
      <w:r>
        <w:rPr>
          <w:spacing w:val="-3"/>
          <w:sz w:val="24"/>
        </w:rPr>
        <w:t xml:space="preserve"> </w:t>
      </w:r>
      <w:r>
        <w:rPr>
          <w:sz w:val="24"/>
        </w:rPr>
        <w:t>(Anexo</w:t>
      </w:r>
      <w:r>
        <w:rPr>
          <w:spacing w:val="-1"/>
          <w:sz w:val="24"/>
        </w:rPr>
        <w:t xml:space="preserve"> </w:t>
      </w:r>
      <w:r>
        <w:rPr>
          <w:sz w:val="24"/>
        </w:rPr>
        <w:t>I).</w:t>
      </w:r>
    </w:p>
    <w:p>
      <w:pPr>
        <w:pStyle w:val="8"/>
        <w:spacing w:before="10"/>
        <w:rPr>
          <w:sz w:val="20"/>
        </w:rPr>
      </w:pPr>
    </w:p>
    <w:p>
      <w:pPr>
        <w:pStyle w:val="8"/>
        <w:spacing w:line="360" w:lineRule="auto"/>
        <w:ind w:left="978" w:right="508" w:firstLine="708"/>
        <w:jc w:val="both"/>
      </w:pPr>
      <w:r>
        <w:t>A previsão de receitas e despesas de que tratam os itens V, VI</w:t>
      </w:r>
      <w:r>
        <w:rPr>
          <w:rFonts w:hint="default"/>
          <w:lang w:val="pt-BR"/>
        </w:rPr>
        <w:t>,</w:t>
      </w:r>
      <w:r>
        <w:t>VII</w:t>
      </w:r>
      <w:r>
        <w:rPr>
          <w:rFonts w:hint="default"/>
          <w:lang w:val="pt-BR"/>
        </w:rPr>
        <w:t xml:space="preserve"> E VIII</w:t>
      </w:r>
      <w:r>
        <w:t xml:space="preserve"> do Plano de</w:t>
      </w:r>
      <w:r>
        <w:rPr>
          <w:spacing w:val="1"/>
        </w:rPr>
        <w:t xml:space="preserve"> </w:t>
      </w:r>
      <w:r>
        <w:t>Trabalho deverão incluir os elementos indicativos da mensuração da compatibilidade dos</w:t>
      </w:r>
      <w:r>
        <w:rPr>
          <w:spacing w:val="1"/>
        </w:rPr>
        <w:t xml:space="preserve"> </w:t>
      </w:r>
      <w:r>
        <w:t>custos apresentados com os preços praticados no mercado ou com outras Parcerias da</w:t>
      </w:r>
      <w:r>
        <w:rPr>
          <w:spacing w:val="1"/>
        </w:rPr>
        <w:t xml:space="preserve"> </w:t>
      </w:r>
      <w:r>
        <w:t>mesma natureza, tais como cotações, tabelas de preços de associações profissionais,</w:t>
      </w:r>
      <w:r>
        <w:rPr>
          <w:spacing w:val="1"/>
        </w:rPr>
        <w:t xml:space="preserve"> </w:t>
      </w:r>
      <w:r>
        <w:t>publicações</w:t>
      </w:r>
      <w:r>
        <w:rPr>
          <w:spacing w:val="1"/>
        </w:rPr>
        <w:t xml:space="preserve"> </w:t>
      </w:r>
      <w:r>
        <w:t>especializadas</w:t>
      </w:r>
      <w:r>
        <w:rPr>
          <w:spacing w:val="1"/>
        </w:rPr>
        <w:t xml:space="preserve"> </w:t>
      </w:r>
      <w:r>
        <w:t>ou</w:t>
      </w:r>
      <w:r>
        <w:rPr>
          <w:spacing w:val="1"/>
        </w:rPr>
        <w:t xml:space="preserve"> </w:t>
      </w:r>
      <w:r>
        <w:t>quaisquer</w:t>
      </w:r>
      <w:r>
        <w:rPr>
          <w:spacing w:val="1"/>
        </w:rPr>
        <w:t xml:space="preserve"> </w:t>
      </w:r>
      <w:r>
        <w:t>outras</w:t>
      </w:r>
      <w:r>
        <w:rPr>
          <w:spacing w:val="1"/>
        </w:rPr>
        <w:t xml:space="preserve"> </w:t>
      </w:r>
      <w:r>
        <w:t>fontes</w:t>
      </w:r>
      <w:r>
        <w:rPr>
          <w:spacing w:val="1"/>
        </w:rPr>
        <w:t xml:space="preserve"> </w:t>
      </w:r>
      <w:r>
        <w:t>de</w:t>
      </w:r>
      <w:r>
        <w:rPr>
          <w:spacing w:val="1"/>
        </w:rPr>
        <w:t xml:space="preserve"> </w:t>
      </w:r>
      <w:r>
        <w:t>informação</w:t>
      </w:r>
      <w:r>
        <w:rPr>
          <w:spacing w:val="1"/>
        </w:rPr>
        <w:t xml:space="preserve"> </w:t>
      </w:r>
      <w:r>
        <w:t>disponíveis</w:t>
      </w:r>
      <w:r>
        <w:rPr>
          <w:spacing w:val="1"/>
        </w:rPr>
        <w:t xml:space="preserve"> </w:t>
      </w:r>
      <w:r>
        <w:t>ao</w:t>
      </w:r>
      <w:r>
        <w:rPr>
          <w:spacing w:val="1"/>
        </w:rPr>
        <w:t xml:space="preserve"> </w:t>
      </w:r>
      <w:r>
        <w:t>público,</w:t>
      </w:r>
      <w:r>
        <w:rPr>
          <w:spacing w:val="-3"/>
        </w:rPr>
        <w:t xml:space="preserve"> </w:t>
      </w:r>
      <w:r>
        <w:t>exceto</w:t>
      </w:r>
      <w:r>
        <w:rPr>
          <w:spacing w:val="-1"/>
        </w:rPr>
        <w:t xml:space="preserve"> </w:t>
      </w:r>
      <w:r>
        <w:t>no caso</w:t>
      </w:r>
      <w:r>
        <w:rPr>
          <w:spacing w:val="-4"/>
        </w:rPr>
        <w:t xml:space="preserve"> </w:t>
      </w:r>
      <w:r>
        <w:t>da</w:t>
      </w:r>
      <w:r>
        <w:rPr>
          <w:spacing w:val="-1"/>
        </w:rPr>
        <w:t xml:space="preserve"> </w:t>
      </w:r>
      <w:r>
        <w:t>celebração de</w:t>
      </w:r>
      <w:r>
        <w:rPr>
          <w:spacing w:val="-1"/>
        </w:rPr>
        <w:t xml:space="preserve"> </w:t>
      </w:r>
      <w:r>
        <w:t>acordos</w:t>
      </w:r>
      <w:r>
        <w:rPr>
          <w:spacing w:val="-3"/>
        </w:rPr>
        <w:t xml:space="preserve"> </w:t>
      </w:r>
      <w:r>
        <w:t>de</w:t>
      </w:r>
      <w:r>
        <w:rPr>
          <w:spacing w:val="-1"/>
        </w:rPr>
        <w:t xml:space="preserve"> </w:t>
      </w:r>
      <w:r>
        <w:t>cooperação.</w:t>
      </w:r>
    </w:p>
    <w:p>
      <w:pPr>
        <w:pStyle w:val="8"/>
        <w:spacing w:before="10"/>
        <w:rPr>
          <w:sz w:val="20"/>
        </w:rPr>
      </w:pPr>
    </w:p>
    <w:p>
      <w:pPr>
        <w:pStyle w:val="8"/>
        <w:spacing w:line="360" w:lineRule="auto"/>
        <w:ind w:left="978" w:right="516" w:firstLine="708"/>
        <w:jc w:val="both"/>
      </w:pPr>
      <w:r>
        <w:t>Dependendo</w:t>
      </w:r>
      <w:r>
        <w:rPr>
          <w:spacing w:val="1"/>
        </w:rPr>
        <w:t xml:space="preserve"> </w:t>
      </w:r>
      <w:r>
        <w:t>do</w:t>
      </w:r>
      <w:r>
        <w:rPr>
          <w:spacing w:val="1"/>
        </w:rPr>
        <w:t xml:space="preserve"> </w:t>
      </w:r>
      <w:r>
        <w:t>objeto</w:t>
      </w:r>
      <w:r>
        <w:rPr>
          <w:spacing w:val="1"/>
        </w:rPr>
        <w:t xml:space="preserve"> </w:t>
      </w:r>
      <w:r>
        <w:t>da</w:t>
      </w:r>
      <w:r>
        <w:rPr>
          <w:spacing w:val="1"/>
        </w:rPr>
        <w:t xml:space="preserve"> </w:t>
      </w:r>
      <w:r>
        <w:t>Parceria,</w:t>
      </w:r>
      <w:r>
        <w:rPr>
          <w:spacing w:val="1"/>
        </w:rPr>
        <w:t xml:space="preserve"> </w:t>
      </w:r>
      <w:r>
        <w:t>o</w:t>
      </w:r>
      <w:r>
        <w:rPr>
          <w:spacing w:val="1"/>
        </w:rPr>
        <w:t xml:space="preserve"> </w:t>
      </w:r>
      <w:r>
        <w:t>Edital</w:t>
      </w:r>
      <w:r>
        <w:rPr>
          <w:spacing w:val="1"/>
        </w:rPr>
        <w:t xml:space="preserve"> </w:t>
      </w:r>
      <w:r>
        <w:t>poderá</w:t>
      </w:r>
      <w:r>
        <w:rPr>
          <w:spacing w:val="1"/>
        </w:rPr>
        <w:t xml:space="preserve"> </w:t>
      </w:r>
      <w:r>
        <w:t>estabelecer</w:t>
      </w:r>
      <w:r>
        <w:rPr>
          <w:spacing w:val="1"/>
        </w:rPr>
        <w:t xml:space="preserve"> </w:t>
      </w:r>
      <w:r>
        <w:t>requisitos</w:t>
      </w:r>
      <w:r>
        <w:rPr>
          <w:spacing w:val="1"/>
        </w:rPr>
        <w:t xml:space="preserve"> </w:t>
      </w:r>
      <w:r>
        <w:t>específicos,</w:t>
      </w:r>
      <w:r>
        <w:rPr>
          <w:spacing w:val="-4"/>
        </w:rPr>
        <w:t xml:space="preserve"> </w:t>
      </w:r>
      <w:r>
        <w:t>além</w:t>
      </w:r>
      <w:r>
        <w:rPr>
          <w:spacing w:val="-2"/>
        </w:rPr>
        <w:t xml:space="preserve"> </w:t>
      </w:r>
      <w:r>
        <w:t>dos</w:t>
      </w:r>
      <w:r>
        <w:rPr>
          <w:spacing w:val="-3"/>
        </w:rPr>
        <w:t xml:space="preserve"> </w:t>
      </w:r>
      <w:r>
        <w:t>descritos</w:t>
      </w:r>
      <w:r>
        <w:rPr>
          <w:spacing w:val="-3"/>
        </w:rPr>
        <w:t xml:space="preserve"> </w:t>
      </w:r>
      <w:r>
        <w:t>acima,</w:t>
      </w:r>
      <w:r>
        <w:rPr>
          <w:spacing w:val="-3"/>
        </w:rPr>
        <w:t xml:space="preserve"> </w:t>
      </w:r>
      <w:r>
        <w:t>que deverão constar</w:t>
      </w:r>
      <w:r>
        <w:rPr>
          <w:spacing w:val="-2"/>
        </w:rPr>
        <w:t xml:space="preserve"> </w:t>
      </w:r>
      <w:r>
        <w:t>no</w:t>
      </w:r>
      <w:r>
        <w:rPr>
          <w:spacing w:val="-3"/>
        </w:rPr>
        <w:t xml:space="preserve"> </w:t>
      </w:r>
      <w:r>
        <w:t>Plano</w:t>
      </w:r>
      <w:r>
        <w:rPr>
          <w:spacing w:val="-2"/>
        </w:rPr>
        <w:t xml:space="preserve"> </w:t>
      </w:r>
      <w:r>
        <w:t>de</w:t>
      </w:r>
      <w:r>
        <w:rPr>
          <w:spacing w:val="-2"/>
        </w:rPr>
        <w:t xml:space="preserve"> </w:t>
      </w:r>
      <w:r>
        <w:t>Trabalho.</w:t>
      </w:r>
    </w:p>
    <w:p>
      <w:pPr>
        <w:pStyle w:val="8"/>
        <w:spacing w:before="6"/>
        <w:rPr>
          <w:sz w:val="26"/>
        </w:rPr>
      </w:pPr>
    </w:p>
    <w:p>
      <w:pPr>
        <w:pStyle w:val="2"/>
        <w:numPr>
          <w:ilvl w:val="0"/>
          <w:numId w:val="3"/>
        </w:numPr>
        <w:tabs>
          <w:tab w:val="left" w:pos="1339"/>
        </w:tabs>
        <w:spacing w:before="0" w:after="0" w:line="240" w:lineRule="auto"/>
        <w:ind w:left="1338" w:right="0" w:hanging="361"/>
        <w:jc w:val="left"/>
      </w:pPr>
      <w:bookmarkStart w:id="20" w:name="_TOC_250028"/>
      <w:r>
        <w:rPr>
          <w:rFonts w:ascii="Times New Roman" w:hAnsi="Times New Roman"/>
          <w:sz w:val="40"/>
        </w:rPr>
        <w:t>E</w:t>
      </w:r>
      <w:r>
        <w:t>XECUÇÃO</w:t>
      </w:r>
      <w:r>
        <w:rPr>
          <w:spacing w:val="-9"/>
        </w:rPr>
        <w:t xml:space="preserve"> </w:t>
      </w:r>
      <w:r>
        <w:t>DA</w:t>
      </w:r>
      <w:r>
        <w:rPr>
          <w:spacing w:val="-8"/>
        </w:rPr>
        <w:t xml:space="preserve"> </w:t>
      </w:r>
      <w:bookmarkEnd w:id="20"/>
      <w:r>
        <w:t>PARCERIA</w:t>
      </w:r>
    </w:p>
    <w:p>
      <w:pPr>
        <w:pStyle w:val="8"/>
        <w:spacing w:before="1"/>
        <w:rPr>
          <w:rFonts w:ascii="Arial"/>
          <w:b/>
          <w:sz w:val="44"/>
        </w:rPr>
      </w:pPr>
    </w:p>
    <w:p>
      <w:pPr>
        <w:pStyle w:val="8"/>
        <w:spacing w:line="360" w:lineRule="auto"/>
        <w:ind w:left="978" w:right="449" w:firstLine="708"/>
        <w:jc w:val="both"/>
      </w:pPr>
      <w:r>
        <w:t>A execução de uma Parceria é o momento de realização das atividades planejadas.</w:t>
      </w:r>
      <w:r>
        <w:rPr>
          <w:spacing w:val="1"/>
        </w:rPr>
        <w:t xml:space="preserve"> </w:t>
      </w:r>
      <w:r>
        <w:t>O objeto, para ser cumprido, precisa ter metas claras, que depois servirão de parâmetros</w:t>
      </w:r>
      <w:r>
        <w:rPr>
          <w:spacing w:val="1"/>
        </w:rPr>
        <w:t xml:space="preserve"> </w:t>
      </w:r>
      <w:r>
        <w:t>para</w:t>
      </w:r>
      <w:r>
        <w:rPr>
          <w:spacing w:val="-2"/>
        </w:rPr>
        <w:t xml:space="preserve"> </w:t>
      </w:r>
      <w:r>
        <w:t>o</w:t>
      </w:r>
      <w:r>
        <w:rPr>
          <w:spacing w:val="-1"/>
        </w:rPr>
        <w:t xml:space="preserve"> </w:t>
      </w:r>
      <w:r>
        <w:t>monitoramento</w:t>
      </w:r>
      <w:r>
        <w:rPr>
          <w:spacing w:val="-2"/>
        </w:rPr>
        <w:t xml:space="preserve"> </w:t>
      </w:r>
      <w:r>
        <w:t>e</w:t>
      </w:r>
      <w:r>
        <w:rPr>
          <w:spacing w:val="-1"/>
        </w:rPr>
        <w:t xml:space="preserve"> </w:t>
      </w:r>
      <w:r>
        <w:t>a</w:t>
      </w:r>
      <w:r>
        <w:rPr>
          <w:spacing w:val="-1"/>
        </w:rPr>
        <w:t xml:space="preserve"> </w:t>
      </w:r>
      <w:r>
        <w:t>avaliação das atividades</w:t>
      </w:r>
      <w:r>
        <w:rPr>
          <w:spacing w:val="-3"/>
        </w:rPr>
        <w:t xml:space="preserve"> </w:t>
      </w:r>
      <w:r>
        <w:t>pactuadas.</w:t>
      </w:r>
    </w:p>
    <w:p>
      <w:pPr>
        <w:pStyle w:val="8"/>
        <w:spacing w:before="5"/>
        <w:rPr>
          <w:sz w:val="26"/>
        </w:rPr>
      </w:pPr>
    </w:p>
    <w:p>
      <w:pPr>
        <w:pStyle w:val="2"/>
        <w:numPr>
          <w:ilvl w:val="1"/>
          <w:numId w:val="3"/>
        </w:numPr>
        <w:tabs>
          <w:tab w:val="left" w:pos="1545"/>
        </w:tabs>
        <w:spacing w:before="0" w:after="0" w:line="240" w:lineRule="auto"/>
        <w:ind w:left="1747" w:leftChars="0" w:right="0" w:hanging="567" w:firstLineChars="0"/>
        <w:jc w:val="left"/>
      </w:pPr>
      <w:bookmarkStart w:id="21" w:name="_TOC_250027"/>
      <w:r>
        <w:rPr>
          <w:rFonts w:ascii="Times New Roman" w:hAnsi="Times New Roman"/>
          <w:sz w:val="40"/>
        </w:rPr>
        <w:t>L</w:t>
      </w:r>
      <w:r>
        <w:t>iberação</w:t>
      </w:r>
      <w:r>
        <w:rPr>
          <w:spacing w:val="-16"/>
        </w:rPr>
        <w:t xml:space="preserve"> </w:t>
      </w:r>
      <w:r>
        <w:t>de</w:t>
      </w:r>
      <w:r>
        <w:rPr>
          <w:spacing w:val="-14"/>
        </w:rPr>
        <w:t xml:space="preserve"> </w:t>
      </w:r>
      <w:bookmarkEnd w:id="21"/>
      <w:r>
        <w:t>Recursos</w:t>
      </w:r>
    </w:p>
    <w:p>
      <w:pPr>
        <w:pStyle w:val="8"/>
        <w:rPr>
          <w:rFonts w:ascii="Arial"/>
          <w:b/>
          <w:sz w:val="20"/>
        </w:rPr>
      </w:pPr>
    </w:p>
    <w:p>
      <w:pPr>
        <w:pStyle w:val="8"/>
        <w:spacing w:before="8"/>
        <w:rPr>
          <w:rFonts w:ascii="Arial"/>
          <w:b/>
          <w:sz w:val="20"/>
        </w:rPr>
      </w:pPr>
      <w:r>
        <w:pict>
          <v:shape id="_x0000_s1033" o:spid="_x0000_s1033" o:spt="202" type="#_x0000_t202" style="position:absolute;left:0pt;margin-left:66.65pt;margin-top:14.1pt;height:59.35pt;width:494.05pt;mso-position-horizontal-relative:page;mso-wrap-distance-bottom:0pt;mso-wrap-distance-top:0pt;z-index:-251634688;mso-width-relative:page;mso-height-relative:page;" fillcolor="#D8D8D8" filled="t" stroked="t" coordsize="21600,21600">
            <v:path/>
            <v:fill on="t" color2="#FFFFFF" focussize="0,0"/>
            <v:stroke weight="0.479685039370079pt" color="#000000" joinstyle="miter"/>
            <v:imagedata o:title=""/>
            <o:lock v:ext="edit" aspectratio="f"/>
            <v:textbox inset="0mm,0mm,0mm,0mm">
              <w:txbxContent>
                <w:p>
                  <w:pPr>
                    <w:spacing w:before="21" w:line="360" w:lineRule="auto"/>
                    <w:ind w:left="80" w:right="0" w:firstLine="0"/>
                    <w:jc w:val="left"/>
                    <w:rPr>
                      <w:rFonts w:ascii="Arial" w:hAnsi="Arial"/>
                      <w:i/>
                      <w:sz w:val="24"/>
                    </w:rPr>
                  </w:pPr>
                  <w:r>
                    <w:rPr>
                      <w:rFonts w:ascii="Arial" w:hAnsi="Arial"/>
                      <w:b/>
                      <w:i/>
                      <w:sz w:val="24"/>
                    </w:rPr>
                    <w:t>“</w:t>
                  </w:r>
                  <w:r>
                    <w:rPr>
                      <w:rFonts w:hint="default" w:ascii="Arial" w:hAnsi="Arial"/>
                      <w:b/>
                      <w:i/>
                      <w:sz w:val="24"/>
                      <w:lang w:val="pt-BR"/>
                    </w:rPr>
                    <w:t xml:space="preserve">Decreto nº 35/2021 - </w:t>
                  </w:r>
                  <w:r>
                    <w:rPr>
                      <w:rFonts w:ascii="Arial" w:hAnsi="Arial"/>
                      <w:b/>
                      <w:i/>
                      <w:sz w:val="24"/>
                    </w:rPr>
                    <w:t>Art.</w:t>
                  </w:r>
                  <w:r>
                    <w:rPr>
                      <w:rFonts w:ascii="Arial" w:hAnsi="Arial"/>
                      <w:b/>
                      <w:i/>
                      <w:spacing w:val="12"/>
                      <w:sz w:val="24"/>
                    </w:rPr>
                    <w:t xml:space="preserve"> </w:t>
                  </w:r>
                  <w:r>
                    <w:rPr>
                      <w:rFonts w:hint="default" w:ascii="Arial" w:hAnsi="Arial"/>
                      <w:b/>
                      <w:i/>
                      <w:spacing w:val="12"/>
                      <w:sz w:val="24"/>
                      <w:lang w:val="pt-BR"/>
                    </w:rPr>
                    <w:t>28</w:t>
                  </w:r>
                  <w:r>
                    <w:rPr>
                      <w:rFonts w:ascii="Arial" w:hAnsi="Arial"/>
                      <w:b/>
                      <w:i/>
                      <w:spacing w:val="13"/>
                      <w:sz w:val="24"/>
                    </w:rPr>
                    <w:t xml:space="preserve"> </w:t>
                  </w:r>
                  <w:r>
                    <w:rPr>
                      <w:rFonts w:ascii="Arial" w:hAnsi="Arial"/>
                      <w:i/>
                      <w:sz w:val="24"/>
                    </w:rPr>
                    <w:t>As</w:t>
                  </w:r>
                  <w:r>
                    <w:rPr>
                      <w:rFonts w:ascii="Arial" w:hAnsi="Arial"/>
                      <w:i/>
                      <w:spacing w:val="12"/>
                      <w:sz w:val="24"/>
                    </w:rPr>
                    <w:t xml:space="preserve"> </w:t>
                  </w:r>
                  <w:r>
                    <w:rPr>
                      <w:rFonts w:ascii="Arial" w:hAnsi="Arial"/>
                      <w:i/>
                      <w:sz w:val="24"/>
                    </w:rPr>
                    <w:t>parcelas</w:t>
                  </w:r>
                  <w:r>
                    <w:rPr>
                      <w:rFonts w:ascii="Arial" w:hAnsi="Arial"/>
                      <w:i/>
                      <w:spacing w:val="15"/>
                      <w:sz w:val="24"/>
                    </w:rPr>
                    <w:t xml:space="preserve"> </w:t>
                  </w:r>
                  <w:r>
                    <w:rPr>
                      <w:rFonts w:ascii="Arial" w:hAnsi="Arial"/>
                      <w:i/>
                      <w:sz w:val="24"/>
                    </w:rPr>
                    <w:t>dos</w:t>
                  </w:r>
                  <w:r>
                    <w:rPr>
                      <w:rFonts w:ascii="Arial" w:hAnsi="Arial"/>
                      <w:i/>
                      <w:spacing w:val="11"/>
                      <w:sz w:val="24"/>
                    </w:rPr>
                    <w:t xml:space="preserve"> </w:t>
                  </w:r>
                  <w:r>
                    <w:rPr>
                      <w:rFonts w:ascii="Arial" w:hAnsi="Arial"/>
                      <w:i/>
                      <w:sz w:val="24"/>
                    </w:rPr>
                    <w:t>recursos</w:t>
                  </w:r>
                  <w:r>
                    <w:rPr>
                      <w:rFonts w:ascii="Arial" w:hAnsi="Arial"/>
                      <w:i/>
                      <w:spacing w:val="12"/>
                      <w:sz w:val="24"/>
                    </w:rPr>
                    <w:t xml:space="preserve"> </w:t>
                  </w:r>
                  <w:r>
                    <w:rPr>
                      <w:rFonts w:ascii="Arial" w:hAnsi="Arial"/>
                      <w:i/>
                      <w:sz w:val="24"/>
                    </w:rPr>
                    <w:t>transferidos</w:t>
                  </w:r>
                  <w:r>
                    <w:rPr>
                      <w:rFonts w:ascii="Arial" w:hAnsi="Arial"/>
                      <w:i/>
                      <w:spacing w:val="13"/>
                      <w:sz w:val="24"/>
                    </w:rPr>
                    <w:t xml:space="preserve"> </w:t>
                  </w:r>
                  <w:r>
                    <w:rPr>
                      <w:rFonts w:ascii="Arial" w:hAnsi="Arial"/>
                      <w:i/>
                      <w:sz w:val="24"/>
                    </w:rPr>
                    <w:t>no</w:t>
                  </w:r>
                  <w:r>
                    <w:rPr>
                      <w:rFonts w:ascii="Arial" w:hAnsi="Arial"/>
                      <w:i/>
                      <w:spacing w:val="13"/>
                      <w:sz w:val="24"/>
                    </w:rPr>
                    <w:t xml:space="preserve"> </w:t>
                  </w:r>
                  <w:r>
                    <w:rPr>
                      <w:rFonts w:ascii="Arial" w:hAnsi="Arial"/>
                      <w:i/>
                      <w:sz w:val="24"/>
                    </w:rPr>
                    <w:t>âmbito</w:t>
                  </w:r>
                  <w:r>
                    <w:rPr>
                      <w:rFonts w:ascii="Arial" w:hAnsi="Arial"/>
                      <w:i/>
                      <w:spacing w:val="13"/>
                      <w:sz w:val="24"/>
                    </w:rPr>
                    <w:t xml:space="preserve"> </w:t>
                  </w:r>
                  <w:r>
                    <w:rPr>
                      <w:rFonts w:ascii="Arial" w:hAnsi="Arial"/>
                      <w:i/>
                      <w:sz w:val="24"/>
                    </w:rPr>
                    <w:t>da</w:t>
                  </w:r>
                  <w:r>
                    <w:rPr>
                      <w:rFonts w:ascii="Arial" w:hAnsi="Arial"/>
                      <w:i/>
                      <w:spacing w:val="12"/>
                      <w:sz w:val="24"/>
                    </w:rPr>
                    <w:t xml:space="preserve"> </w:t>
                  </w:r>
                  <w:r>
                    <w:rPr>
                      <w:rFonts w:ascii="Arial" w:hAnsi="Arial"/>
                      <w:i/>
                      <w:sz w:val="24"/>
                    </w:rPr>
                    <w:t>Parceria</w:t>
                  </w:r>
                  <w:r>
                    <w:rPr>
                      <w:rFonts w:ascii="Arial" w:hAnsi="Arial"/>
                      <w:i/>
                      <w:spacing w:val="13"/>
                      <w:sz w:val="24"/>
                    </w:rPr>
                    <w:t xml:space="preserve"> </w:t>
                  </w:r>
                  <w:r>
                    <w:rPr>
                      <w:rFonts w:ascii="Arial" w:hAnsi="Arial"/>
                      <w:i/>
                      <w:sz w:val="24"/>
                    </w:rPr>
                    <w:t>serão</w:t>
                  </w:r>
                  <w:r>
                    <w:rPr>
                      <w:rFonts w:ascii="Arial" w:hAnsi="Arial"/>
                      <w:i/>
                      <w:spacing w:val="16"/>
                      <w:sz w:val="24"/>
                    </w:rPr>
                    <w:t xml:space="preserve"> </w:t>
                  </w:r>
                  <w:r>
                    <w:rPr>
                      <w:rFonts w:ascii="Arial" w:hAnsi="Arial"/>
                      <w:i/>
                      <w:sz w:val="24"/>
                    </w:rPr>
                    <w:t>liberadas</w:t>
                  </w:r>
                  <w:r>
                    <w:rPr>
                      <w:rFonts w:ascii="Arial" w:hAnsi="Arial"/>
                      <w:i/>
                      <w:spacing w:val="12"/>
                      <w:sz w:val="24"/>
                    </w:rPr>
                    <w:t xml:space="preserve"> </w:t>
                  </w:r>
                  <w:r>
                    <w:rPr>
                      <w:rFonts w:ascii="Arial" w:hAnsi="Arial"/>
                      <w:i/>
                      <w:sz w:val="24"/>
                    </w:rPr>
                    <w:t>em</w:t>
                  </w:r>
                  <w:r>
                    <w:rPr>
                      <w:rFonts w:ascii="Arial" w:hAnsi="Arial"/>
                      <w:i/>
                      <w:spacing w:val="-64"/>
                      <w:sz w:val="24"/>
                    </w:rPr>
                    <w:t xml:space="preserve"> </w:t>
                  </w:r>
                  <w:r>
                    <w:rPr>
                      <w:rFonts w:ascii="Arial" w:hAnsi="Arial"/>
                      <w:i/>
                      <w:sz w:val="24"/>
                    </w:rPr>
                    <w:t>estrita</w:t>
                  </w:r>
                  <w:r>
                    <w:rPr>
                      <w:rFonts w:ascii="Arial" w:hAnsi="Arial"/>
                      <w:i/>
                      <w:spacing w:val="-2"/>
                      <w:sz w:val="24"/>
                    </w:rPr>
                    <w:t xml:space="preserve"> </w:t>
                  </w:r>
                  <w:r>
                    <w:rPr>
                      <w:rFonts w:ascii="Arial" w:hAnsi="Arial"/>
                      <w:i/>
                      <w:sz w:val="24"/>
                    </w:rPr>
                    <w:t>conformidade</w:t>
                  </w:r>
                  <w:r>
                    <w:rPr>
                      <w:rFonts w:ascii="Arial" w:hAnsi="Arial"/>
                      <w:i/>
                      <w:spacing w:val="-2"/>
                      <w:sz w:val="24"/>
                    </w:rPr>
                    <w:t xml:space="preserve"> </w:t>
                  </w:r>
                  <w:r>
                    <w:rPr>
                      <w:rFonts w:ascii="Arial" w:hAnsi="Arial"/>
                      <w:i/>
                      <w:sz w:val="24"/>
                    </w:rPr>
                    <w:t>com</w:t>
                  </w:r>
                  <w:r>
                    <w:rPr>
                      <w:rFonts w:ascii="Arial" w:hAnsi="Arial"/>
                      <w:i/>
                      <w:spacing w:val="-3"/>
                      <w:sz w:val="24"/>
                    </w:rPr>
                    <w:t xml:space="preserve"> </w:t>
                  </w:r>
                  <w:r>
                    <w:rPr>
                      <w:rFonts w:ascii="Arial" w:hAnsi="Arial"/>
                      <w:i/>
                      <w:sz w:val="24"/>
                    </w:rPr>
                    <w:t>o respectivo</w:t>
                  </w:r>
                  <w:r>
                    <w:rPr>
                      <w:rFonts w:ascii="Arial" w:hAnsi="Arial"/>
                      <w:i/>
                      <w:spacing w:val="-1"/>
                      <w:sz w:val="24"/>
                    </w:rPr>
                    <w:t xml:space="preserve"> </w:t>
                  </w:r>
                  <w:r>
                    <w:rPr>
                      <w:rFonts w:ascii="Arial" w:hAnsi="Arial"/>
                      <w:i/>
                      <w:sz w:val="24"/>
                    </w:rPr>
                    <w:t>cronograma</w:t>
                  </w:r>
                  <w:r>
                    <w:rPr>
                      <w:rFonts w:ascii="Arial" w:hAnsi="Arial"/>
                      <w:i/>
                      <w:spacing w:val="2"/>
                      <w:sz w:val="24"/>
                    </w:rPr>
                    <w:t xml:space="preserve"> </w:t>
                  </w:r>
                  <w:r>
                    <w:rPr>
                      <w:rFonts w:ascii="Arial" w:hAnsi="Arial"/>
                      <w:i/>
                      <w:sz w:val="24"/>
                    </w:rPr>
                    <w:t>de</w:t>
                  </w:r>
                  <w:r>
                    <w:rPr>
                      <w:rFonts w:ascii="Arial" w:hAnsi="Arial"/>
                      <w:i/>
                      <w:spacing w:val="-4"/>
                      <w:sz w:val="24"/>
                    </w:rPr>
                    <w:t xml:space="preserve"> </w:t>
                  </w:r>
                  <w:r>
                    <w:rPr>
                      <w:rFonts w:ascii="Arial" w:hAnsi="Arial"/>
                      <w:i/>
                      <w:sz w:val="24"/>
                    </w:rPr>
                    <w:t>desembolso.”</w:t>
                  </w:r>
                </w:p>
              </w:txbxContent>
            </v:textbox>
            <w10:wrap type="topAndBottom"/>
          </v:shape>
        </w:pict>
      </w:r>
    </w:p>
    <w:p>
      <w:pPr>
        <w:pStyle w:val="8"/>
        <w:spacing w:before="4"/>
        <w:rPr>
          <w:rFonts w:ascii="Arial"/>
          <w:b/>
          <w:sz w:val="10"/>
        </w:rPr>
      </w:pPr>
    </w:p>
    <w:p>
      <w:pPr>
        <w:spacing w:before="92" w:line="360" w:lineRule="auto"/>
        <w:ind w:left="978" w:right="502" w:firstLine="708"/>
        <w:jc w:val="both"/>
        <w:rPr>
          <w:sz w:val="24"/>
        </w:rPr>
      </w:pPr>
      <w:r>
        <w:rPr>
          <w:sz w:val="24"/>
        </w:rPr>
        <w:t>A</w:t>
      </w:r>
      <w:r>
        <w:rPr>
          <w:spacing w:val="1"/>
          <w:sz w:val="24"/>
        </w:rPr>
        <w:t xml:space="preserve"> </w:t>
      </w:r>
      <w:r>
        <w:rPr>
          <w:sz w:val="24"/>
        </w:rPr>
        <w:t>liberação</w:t>
      </w:r>
      <w:r>
        <w:rPr>
          <w:spacing w:val="1"/>
          <w:sz w:val="24"/>
        </w:rPr>
        <w:t xml:space="preserve"> </w:t>
      </w:r>
      <w:r>
        <w:rPr>
          <w:sz w:val="24"/>
        </w:rPr>
        <w:t>de</w:t>
      </w:r>
      <w:r>
        <w:rPr>
          <w:spacing w:val="1"/>
          <w:sz w:val="24"/>
        </w:rPr>
        <w:t xml:space="preserve"> </w:t>
      </w:r>
      <w:r>
        <w:rPr>
          <w:sz w:val="24"/>
        </w:rPr>
        <w:t>recursos</w:t>
      </w:r>
      <w:r>
        <w:rPr>
          <w:spacing w:val="1"/>
          <w:sz w:val="24"/>
        </w:rPr>
        <w:t xml:space="preserve"> </w:t>
      </w:r>
      <w:r>
        <w:rPr>
          <w:sz w:val="24"/>
        </w:rPr>
        <w:t>processar-se-á</w:t>
      </w:r>
      <w:r>
        <w:rPr>
          <w:spacing w:val="1"/>
          <w:sz w:val="24"/>
        </w:rPr>
        <w:t xml:space="preserve"> </w:t>
      </w:r>
      <w:r>
        <w:rPr>
          <w:sz w:val="24"/>
        </w:rPr>
        <w:t>mediante</w:t>
      </w:r>
      <w:r>
        <w:rPr>
          <w:spacing w:val="1"/>
          <w:sz w:val="24"/>
        </w:rPr>
        <w:t xml:space="preserve"> </w:t>
      </w:r>
      <w:r>
        <w:rPr>
          <w:sz w:val="24"/>
        </w:rPr>
        <w:t>depósito</w:t>
      </w:r>
      <w:r>
        <w:rPr>
          <w:spacing w:val="1"/>
          <w:sz w:val="24"/>
        </w:rPr>
        <w:t xml:space="preserve"> </w:t>
      </w:r>
      <w:r>
        <w:rPr>
          <w:sz w:val="24"/>
        </w:rPr>
        <w:t>em</w:t>
      </w:r>
      <w:r>
        <w:rPr>
          <w:spacing w:val="1"/>
          <w:sz w:val="24"/>
        </w:rPr>
        <w:t xml:space="preserve"> </w:t>
      </w:r>
      <w:r>
        <w:rPr>
          <w:sz w:val="24"/>
        </w:rPr>
        <w:t>conta</w:t>
      </w:r>
      <w:r>
        <w:rPr>
          <w:spacing w:val="1"/>
          <w:sz w:val="24"/>
        </w:rPr>
        <w:t xml:space="preserve"> </w:t>
      </w:r>
      <w:r>
        <w:rPr>
          <w:sz w:val="24"/>
        </w:rPr>
        <w:t>corrente</w:t>
      </w:r>
      <w:r>
        <w:rPr>
          <w:spacing w:val="1"/>
          <w:sz w:val="24"/>
        </w:rPr>
        <w:t xml:space="preserve"> </w:t>
      </w:r>
      <w:r>
        <w:rPr>
          <w:sz w:val="24"/>
        </w:rPr>
        <w:t>específica, isenta de tarifa bancária, aberta pela organização parceira para tal finalidade,</w:t>
      </w:r>
      <w:r>
        <w:rPr>
          <w:spacing w:val="1"/>
          <w:sz w:val="24"/>
        </w:rPr>
        <w:t xml:space="preserve"> </w:t>
      </w:r>
      <w:r>
        <w:rPr>
          <w:rFonts w:ascii="Arial" w:hAnsi="Arial"/>
          <w:b/>
          <w:sz w:val="24"/>
        </w:rPr>
        <w:t>preferencialmente</w:t>
      </w:r>
      <w:r>
        <w:rPr>
          <w:rFonts w:ascii="Arial" w:hAnsi="Arial"/>
          <w:b/>
          <w:spacing w:val="-3"/>
          <w:sz w:val="24"/>
        </w:rPr>
        <w:t xml:space="preserve"> </w:t>
      </w:r>
      <w:r>
        <w:rPr>
          <w:rFonts w:ascii="Arial" w:hAnsi="Arial"/>
          <w:b/>
          <w:sz w:val="24"/>
        </w:rPr>
        <w:t>em</w:t>
      </w:r>
      <w:r>
        <w:rPr>
          <w:rFonts w:ascii="Arial" w:hAnsi="Arial"/>
          <w:b/>
          <w:spacing w:val="-3"/>
          <w:sz w:val="24"/>
        </w:rPr>
        <w:t xml:space="preserve"> </w:t>
      </w:r>
      <w:r>
        <w:rPr>
          <w:rFonts w:ascii="Arial" w:hAnsi="Arial"/>
          <w:b/>
          <w:sz w:val="24"/>
        </w:rPr>
        <w:t>Instituição</w:t>
      </w:r>
      <w:r>
        <w:rPr>
          <w:rFonts w:ascii="Arial" w:hAnsi="Arial"/>
          <w:b/>
          <w:spacing w:val="-1"/>
          <w:sz w:val="24"/>
        </w:rPr>
        <w:t xml:space="preserve"> </w:t>
      </w:r>
      <w:r>
        <w:rPr>
          <w:rFonts w:ascii="Arial" w:hAnsi="Arial"/>
          <w:b/>
          <w:sz w:val="24"/>
        </w:rPr>
        <w:t>Financeira</w:t>
      </w:r>
      <w:r>
        <w:rPr>
          <w:rFonts w:ascii="Arial" w:hAnsi="Arial"/>
          <w:b/>
          <w:spacing w:val="-2"/>
          <w:sz w:val="24"/>
        </w:rPr>
        <w:t xml:space="preserve"> </w:t>
      </w:r>
      <w:r>
        <w:rPr>
          <w:rFonts w:ascii="Arial" w:hAnsi="Arial"/>
          <w:b/>
          <w:sz w:val="24"/>
        </w:rPr>
        <w:t>Oficial,</w:t>
      </w:r>
      <w:r>
        <w:rPr>
          <w:rFonts w:ascii="Arial" w:hAnsi="Arial"/>
          <w:b/>
          <w:spacing w:val="-3"/>
          <w:sz w:val="24"/>
        </w:rPr>
        <w:t xml:space="preserve"> </w:t>
      </w:r>
      <w:r>
        <w:rPr>
          <w:sz w:val="24"/>
        </w:rPr>
        <w:t>informada</w:t>
      </w:r>
      <w:r>
        <w:rPr>
          <w:spacing w:val="-3"/>
          <w:sz w:val="24"/>
        </w:rPr>
        <w:t xml:space="preserve"> </w:t>
      </w:r>
      <w:r>
        <w:rPr>
          <w:sz w:val="24"/>
        </w:rPr>
        <w:t>pela mesma.</w:t>
      </w:r>
    </w:p>
    <w:p>
      <w:pPr>
        <w:pStyle w:val="8"/>
        <w:spacing w:before="6"/>
        <w:rPr>
          <w:sz w:val="17"/>
        </w:rPr>
      </w:pPr>
      <w:r>
        <w:pict>
          <v:shape id="_x0000_s1034" o:spid="_x0000_s1034" o:spt="202" type="#_x0000_t202" style="position:absolute;left:0pt;margin-left:66.65pt;margin-top:12.25pt;height:86.85pt;width:495.55pt;mso-position-horizontal-relative:page;mso-wrap-distance-bottom:0pt;mso-wrap-distance-top:0pt;z-index:-251633664;mso-width-relative:page;mso-height-relative:page;" fillcolor="#D8D8D8" filled="t" stroked="t" coordsize="21600,21600">
            <v:path/>
            <v:fill on="t" color2="#FFFFFF" focussize="0,0"/>
            <v:stroke weight="0.479685039370079pt" color="#000000" joinstyle="miter"/>
            <v:imagedata o:title=""/>
            <o:lock v:ext="edit" aspectratio="f"/>
            <v:textbox inset="0mm,0mm,0mm,0mm">
              <w:txbxContent>
                <w:p>
                  <w:pPr>
                    <w:spacing w:before="20" w:line="360" w:lineRule="auto"/>
                    <w:ind w:left="80" w:right="34" w:firstLine="708"/>
                    <w:jc w:val="both"/>
                    <w:rPr>
                      <w:sz w:val="24"/>
                    </w:rPr>
                  </w:pPr>
                  <w:r>
                    <w:rPr>
                      <w:rFonts w:ascii="Arial" w:hAnsi="Arial"/>
                      <w:i/>
                      <w:sz w:val="24"/>
                    </w:rPr>
                    <w:t>São Instituições Financeiras Oficiais o Banco do Brasil (que é uma sociedade de</w:t>
                  </w:r>
                  <w:r>
                    <w:rPr>
                      <w:rFonts w:ascii="Arial" w:hAnsi="Arial"/>
                      <w:i/>
                      <w:spacing w:val="1"/>
                      <w:sz w:val="24"/>
                    </w:rPr>
                    <w:t xml:space="preserve"> </w:t>
                  </w:r>
                  <w:r>
                    <w:rPr>
                      <w:rFonts w:ascii="Arial" w:hAnsi="Arial"/>
                      <w:i/>
                      <w:sz w:val="24"/>
                    </w:rPr>
                    <w:t>economia mista), a Caixa Econômica Federal (que é uma empresa pública) ou outra</w:t>
                  </w:r>
                  <w:r>
                    <w:rPr>
                      <w:rFonts w:ascii="Arial" w:hAnsi="Arial"/>
                      <w:i/>
                      <w:spacing w:val="1"/>
                      <w:sz w:val="24"/>
                    </w:rPr>
                    <w:t xml:space="preserve"> </w:t>
                  </w:r>
                  <w:r>
                    <w:rPr>
                      <w:rFonts w:ascii="Arial" w:hAnsi="Arial"/>
                      <w:i/>
                      <w:sz w:val="24"/>
                    </w:rPr>
                    <w:t>instituição de caráter regional com as características dessas duas anteriores.</w:t>
                  </w:r>
                  <w:r>
                    <w:rPr>
                      <w:rFonts w:ascii="Arial" w:hAnsi="Arial"/>
                      <w:i/>
                      <w:spacing w:val="-4"/>
                      <w:sz w:val="24"/>
                    </w:rPr>
                    <w:t xml:space="preserve"> </w:t>
                  </w:r>
                  <w:r>
                    <w:rPr>
                      <w:sz w:val="24"/>
                    </w:rPr>
                    <w:t>(Revista</w:t>
                  </w:r>
                  <w:r>
                    <w:rPr>
                      <w:spacing w:val="-1"/>
                      <w:sz w:val="24"/>
                    </w:rPr>
                    <w:t xml:space="preserve"> </w:t>
                  </w:r>
                  <w:r>
                    <w:rPr>
                      <w:sz w:val="24"/>
                    </w:rPr>
                    <w:t>do</w:t>
                  </w:r>
                  <w:r>
                    <w:rPr>
                      <w:spacing w:val="-2"/>
                      <w:sz w:val="24"/>
                    </w:rPr>
                    <w:t xml:space="preserve"> </w:t>
                  </w:r>
                  <w:r>
                    <w:rPr>
                      <w:sz w:val="24"/>
                    </w:rPr>
                    <w:t>TCU,</w:t>
                  </w:r>
                  <w:r>
                    <w:rPr>
                      <w:spacing w:val="-4"/>
                      <w:sz w:val="24"/>
                    </w:rPr>
                    <w:t xml:space="preserve"> </w:t>
                  </w:r>
                  <w:r>
                    <w:rPr>
                      <w:sz w:val="24"/>
                    </w:rPr>
                    <w:t>ano</w:t>
                  </w:r>
                  <w:r>
                    <w:rPr>
                      <w:spacing w:val="-2"/>
                      <w:sz w:val="24"/>
                    </w:rPr>
                    <w:t xml:space="preserve"> </w:t>
                  </w:r>
                  <w:r>
                    <w:rPr>
                      <w:sz w:val="24"/>
                    </w:rPr>
                    <w:t>38,</w:t>
                  </w:r>
                  <w:r>
                    <w:rPr>
                      <w:spacing w:val="-6"/>
                      <w:sz w:val="24"/>
                    </w:rPr>
                    <w:t xml:space="preserve"> </w:t>
                  </w:r>
                  <w:r>
                    <w:rPr>
                      <w:sz w:val="24"/>
                    </w:rPr>
                    <w:t>número</w:t>
                  </w:r>
                  <w:r>
                    <w:rPr>
                      <w:spacing w:val="-2"/>
                      <w:sz w:val="24"/>
                    </w:rPr>
                    <w:t xml:space="preserve"> </w:t>
                  </w:r>
                  <w:r>
                    <w:rPr>
                      <w:sz w:val="24"/>
                    </w:rPr>
                    <w:t>108,</w:t>
                  </w:r>
                  <w:r>
                    <w:rPr>
                      <w:spacing w:val="-1"/>
                      <w:sz w:val="24"/>
                    </w:rPr>
                    <w:t xml:space="preserve"> </w:t>
                  </w:r>
                  <w:r>
                    <w:rPr>
                      <w:sz w:val="24"/>
                    </w:rPr>
                    <w:t>jan/abr</w:t>
                  </w:r>
                  <w:r>
                    <w:rPr>
                      <w:spacing w:val="-5"/>
                      <w:sz w:val="24"/>
                    </w:rPr>
                    <w:t xml:space="preserve"> </w:t>
                  </w:r>
                  <w:r>
                    <w:rPr>
                      <w:sz w:val="24"/>
                    </w:rPr>
                    <w:t>2007)</w:t>
                  </w:r>
                </w:p>
              </w:txbxContent>
            </v:textbox>
            <w10:wrap type="topAndBottom"/>
          </v:shape>
        </w:pict>
      </w:r>
    </w:p>
    <w:p>
      <w:pPr>
        <w:pStyle w:val="8"/>
        <w:rPr>
          <w:sz w:val="20"/>
        </w:rPr>
      </w:pPr>
    </w:p>
    <w:p>
      <w:pPr>
        <w:pStyle w:val="8"/>
        <w:rPr>
          <w:sz w:val="16"/>
        </w:rPr>
      </w:pPr>
    </w:p>
    <w:p>
      <w:pPr>
        <w:pStyle w:val="8"/>
        <w:spacing w:before="93" w:line="360" w:lineRule="auto"/>
        <w:ind w:left="978" w:right="511" w:firstLine="708"/>
        <w:jc w:val="both"/>
      </w:pPr>
      <w:r>
        <w:t>A Administração Pública Municipal viabilizará o acompanhamento pela internet dos</w:t>
      </w:r>
      <w:r>
        <w:rPr>
          <w:spacing w:val="1"/>
        </w:rPr>
        <w:t xml:space="preserve"> </w:t>
      </w:r>
      <w:r>
        <w:t>processos</w:t>
      </w:r>
      <w:r>
        <w:rPr>
          <w:spacing w:val="-3"/>
        </w:rPr>
        <w:t xml:space="preserve"> </w:t>
      </w:r>
      <w:r>
        <w:t>de</w:t>
      </w:r>
      <w:r>
        <w:rPr>
          <w:spacing w:val="-2"/>
        </w:rPr>
        <w:t xml:space="preserve"> </w:t>
      </w:r>
      <w:r>
        <w:t>liberação</w:t>
      </w:r>
      <w:r>
        <w:rPr>
          <w:spacing w:val="1"/>
        </w:rPr>
        <w:t xml:space="preserve"> </w:t>
      </w:r>
      <w:r>
        <w:t>de</w:t>
      </w:r>
      <w:r>
        <w:rPr>
          <w:spacing w:val="-2"/>
        </w:rPr>
        <w:t xml:space="preserve"> </w:t>
      </w:r>
      <w:r>
        <w:t>recursos</w:t>
      </w:r>
      <w:r>
        <w:rPr>
          <w:spacing w:val="-2"/>
        </w:rPr>
        <w:t xml:space="preserve"> </w:t>
      </w:r>
      <w:r>
        <w:t>referentes</w:t>
      </w:r>
      <w:r>
        <w:rPr>
          <w:spacing w:val="-3"/>
        </w:rPr>
        <w:t xml:space="preserve"> </w:t>
      </w:r>
      <w:r>
        <w:t>às</w:t>
      </w:r>
      <w:r>
        <w:rPr>
          <w:spacing w:val="-2"/>
        </w:rPr>
        <w:t xml:space="preserve"> </w:t>
      </w:r>
      <w:r>
        <w:t>parcerias</w:t>
      </w:r>
      <w:r>
        <w:rPr>
          <w:spacing w:val="-3"/>
        </w:rPr>
        <w:t xml:space="preserve"> </w:t>
      </w:r>
      <w:r>
        <w:t>celebradas.</w:t>
      </w:r>
    </w:p>
    <w:p>
      <w:pPr>
        <w:pStyle w:val="8"/>
        <w:spacing w:before="10"/>
        <w:rPr>
          <w:sz w:val="20"/>
        </w:rPr>
      </w:pPr>
    </w:p>
    <w:p>
      <w:pPr>
        <w:pStyle w:val="8"/>
        <w:spacing w:line="360" w:lineRule="auto"/>
        <w:ind w:left="978" w:right="509" w:firstLine="708"/>
        <w:jc w:val="both"/>
      </w:pPr>
      <w:r>
        <w:t>A liberação de recursos em conta bancária específica tem como objetivo viabilizar o</w:t>
      </w:r>
      <w:r>
        <w:rPr>
          <w:spacing w:val="-64"/>
        </w:rPr>
        <w:t xml:space="preserve"> </w:t>
      </w:r>
      <w:r>
        <w:t>monitoramento, a avaliação e os critérios de prestação de contas das atividades com</w:t>
      </w:r>
      <w:r>
        <w:rPr>
          <w:spacing w:val="1"/>
        </w:rPr>
        <w:t xml:space="preserve"> </w:t>
      </w:r>
      <w:r>
        <w:t>recursos públicos do Município. Assim, para cada Parceria deverá ser criada uma conta</w:t>
      </w:r>
      <w:r>
        <w:rPr>
          <w:spacing w:val="1"/>
        </w:rPr>
        <w:t xml:space="preserve"> </w:t>
      </w:r>
      <w:r>
        <w:t xml:space="preserve">bancária específica, sendo </w:t>
      </w:r>
      <w:r>
        <w:rPr>
          <w:rFonts w:ascii="Arial" w:hAnsi="Arial"/>
          <w:b/>
        </w:rPr>
        <w:t>vedada a execução de duas ou mais Parcerias na mesma</w:t>
      </w:r>
      <w:r>
        <w:rPr>
          <w:rFonts w:ascii="Arial" w:hAnsi="Arial"/>
          <w:b/>
          <w:spacing w:val="1"/>
        </w:rPr>
        <w:t xml:space="preserve"> </w:t>
      </w:r>
      <w:r>
        <w:rPr>
          <w:rFonts w:ascii="Arial" w:hAnsi="Arial"/>
          <w:b/>
        </w:rPr>
        <w:t>conta</w:t>
      </w:r>
      <w:r>
        <w:rPr>
          <w:rFonts w:ascii="Arial" w:hAnsi="Arial"/>
          <w:b/>
          <w:spacing w:val="-2"/>
        </w:rPr>
        <w:t xml:space="preserve"> </w:t>
      </w:r>
      <w:r>
        <w:rPr>
          <w:rFonts w:ascii="Arial" w:hAnsi="Arial"/>
          <w:b/>
        </w:rPr>
        <w:t>bancária</w:t>
      </w:r>
      <w:r>
        <w:t>.</w:t>
      </w:r>
    </w:p>
    <w:p>
      <w:pPr>
        <w:pStyle w:val="8"/>
        <w:spacing w:before="9"/>
        <w:rPr>
          <w:sz w:val="18"/>
        </w:rPr>
      </w:pPr>
      <w:r>
        <w:pict>
          <v:group id="_x0000_s1035" o:spid="_x0000_s1035" o:spt="203" style="position:absolute;left:0pt;margin-left:72pt;margin-top:12.75pt;height:238pt;width:479.85pt;mso-position-horizontal-relative:page;mso-wrap-distance-bottom:0pt;mso-wrap-distance-top:0pt;z-index:-251633664;mso-width-relative:page;mso-height-relative:page;" coordorigin="1440,256" coordsize="9597,4760">
            <o:lock v:ext="edit"/>
            <v:shape id="_x0000_s1036" o:spid="_x0000_s1036" style="position:absolute;left:1471;top:280;height:4704;width:9536;" fillcolor="#F9D8CD" filled="t" stroked="f" coordorigin="1471,281" coordsize="9536,4704" path="m10250,281l2227,281,2150,285,2075,296,2002,314,1932,340,1866,371,1804,409,1746,453,1692,502,1643,555,1600,614,1562,676,1530,742,1505,812,1486,884,1475,959,1471,1037,1471,4229,1475,4306,1486,4381,1505,4454,1530,4523,1562,4590,1600,4652,1643,4710,1692,4764,1746,4813,1804,4856,1866,4894,1932,4926,2002,4951,2075,4970,2150,4981,2227,4985,10250,4985,10328,4981,10403,4970,10475,4951,10545,4926,10611,4894,10673,4856,10732,4813,10785,4764,10834,4710,10878,4652,10915,4590,10947,4523,10973,4454,10991,4381,11003,4306,11006,4229,11006,1037,11003,959,10991,884,10973,812,10947,742,10915,676,10878,614,10834,555,10785,502,10732,453,10673,409,10611,371,10545,340,10475,314,10403,296,10328,285,10250,281xe">
              <v:path arrowok="t"/>
              <v:fill on="t" focussize="0,0"/>
              <v:stroke on="f"/>
              <v:imagedata o:title=""/>
              <o:lock v:ext="edit"/>
            </v:shape>
            <v:shape id="_x0000_s1037" o:spid="_x0000_s1037" style="position:absolute;left:1440;top:255;height:4760;width:9597;" fillcolor="#4F80BC" filled="t" stroked="f" coordorigin="1440,256" coordsize="9597,4760" path="m10428,4996l2049,4996,2068,5016,10408,5016,10428,4996xm10502,4976l1974,4976,1992,4996,10484,4996,10502,4976xm10556,4956l1920,4956,1938,4976,10538,4976,10556,4956xm2045,4936l1868,4936,1885,4956,2063,4956,2045,4936xm10608,4936l10432,4936,10414,4956,10591,4956,10608,4936xm1976,4916l1835,4916,1851,4936,1994,4936,1976,4916xm10642,4916l10501,4916,10483,4936,10625,4936,10642,4916xm1927,4896l1802,4896,1818,4916,1944,4916,1927,4896xm10675,4896l10550,4896,10533,4916,10658,4916,10675,4896xm1880,4876l1771,4876,1787,4896,1896,4896,1880,4876xm10705,4876l10597,4876,10581,4896,10690,4896,10705,4876xm1850,4856l1741,4856,1756,4876,1865,4876,1850,4856xm10736,4856l10627,4856,10612,4876,10721,4876,10736,4856xm1792,4816l1697,4816,1712,4836,1726,4856,1835,4856,1820,4836,1806,4836,1792,4816xm10779,4816l10685,4816,10671,4836,10657,4836,10642,4856,10750,4856,10765,4836,10779,4816xm1738,4776l1657,4776,1670,4796,1684,4816,1778,4816,1764,4796,1751,4796,1738,4776xm10820,4776l10739,4776,10726,4796,10713,4796,10699,4816,10793,4816,10806,4796,10820,4776xm1677,4716l1608,4716,1619,4736,1632,4756,1644,4776,1738,4776,1725,4756,1713,4756,1700,4736,1689,4736,1677,4716xm10869,4716l10800,4716,10788,4736,10777,4736,10764,4756,10752,4756,10739,4776,10832,4776,10845,4756,10857,4736,10869,4716xm1634,4656l1564,4656,1574,4676,1585,4696,1596,4716,1677,4716,1666,4696,1655,4696,1644,4676,1645,4676,1634,4656xm10913,4656l10843,4656,10832,4676,10833,4676,10822,4696,10811,4696,10800,4716,10881,4716,10892,4696,10902,4676,10913,4656xm1564,4536l1502,4536,1509,4556,1517,4576,1526,4596,1535,4616,1544,4636,1554,4656,1634,4656,1624,4636,1615,4636,1605,4616,1605,4616,1596,4596,1596,4596,1588,4576,1580,4576,1571,4556,1572,4556,1564,4536xm10975,4536l10913,4536,10905,4556,10906,4556,10897,4576,10889,4576,10881,4596,10881,4596,10872,4616,10872,4616,10862,4636,10853,4636,10843,4656,10923,4656,10933,4636,10942,4616,10951,4596,10959,4576,10967,4556,10975,4536xm1506,956l1444,956,1442,976,1441,996,1440,1036,1440,1056,1440,4236,1440,4256,1441,4276,1442,4296,1444,4316,1446,4336,1449,4356,1452,4376,1456,4396,1460,4416,1465,4436,1470,4456,1475,4476,1481,4496,1488,4516,1494,4536,1564,4536,1557,4516,1551,4516,1544,4496,1544,4496,1538,4476,1538,4476,1533,4456,1533,4456,1527,4436,1528,4436,1523,4416,1523,4416,1519,4396,1515,4396,1511,4376,1511,4376,1508,4356,1508,4356,1506,4336,1506,4336,1504,4316,1504,4316,1502,4296,1502,4296,1501,4276,1501,4276,1500,4256,1500,4256,1500,4236,1500,1056,1500,1036,1500,1036,1501,1016,1501,1016,1502,996,1502,996,1504,976,1504,976,1506,956xm11037,1016l10976,1016,10977,1036,10977,1036,10977,1056,10977,4236,10977,4256,10977,4256,10976,4276,10976,4276,10975,4296,10975,4296,10973,4316,10973,4316,10971,4336,10971,4336,10969,4356,10969,4356,10966,4376,10966,4376,10962,4396,10958,4396,10954,4416,10954,4416,10949,4436,10950,4436,10944,4456,10944,4456,10939,4476,10939,4476,10933,4496,10933,4496,10926,4516,10920,4516,10913,4536,10982,4536,10989,4516,10996,4496,11002,4476,11007,4456,11012,4436,11017,4416,11021,4396,11025,4376,11028,4356,11031,4336,11033,4316,11035,4296,11036,4276,11037,4256,11037,4236,11037,1036,11037,1016xm1550,4496l1551,4516,1557,4516,1550,4496xm10927,4496l10920,4516,10926,4516,10927,4496xm1515,4376l1515,4396,1519,4396,1515,4376xm10962,4376l10958,4396,10962,4396,10962,4376xm10960,696l10889,696,10898,716,10897,716,10906,736,10905,736,10913,756,10920,756,10927,776,10926,776,10933,796,10933,796,10939,816,10939,816,10944,836,10944,836,10950,856,10954,856,10958,876,10958,876,10962,896,10962,896,10966,916,10966,916,10969,936,10969,936,10971,956,10971,956,10973,976,10973,976,10975,996,10975,996,10976,1016,11036,1016,11035,996,11033,976,11031,956,11028,936,11025,916,11021,896,11017,876,11012,856,11007,836,11002,816,10996,796,10989,776,10983,756,10975,736,10968,716,10960,696xm1588,696l1518,696,1510,716,1502,736,1495,756,1488,776,1481,796,1475,816,1470,836,1465,856,1460,876,1456,896,1452,916,1449,936,1446,956,1506,956,1508,936,1508,936,1511,916,1511,916,1515,896,1515,896,1519,876,1519,876,1523,856,1527,856,1533,836,1533,836,1538,816,1538,816,1544,796,1544,796,1551,776,1550,776,1557,756,1564,756,1572,736,1571,736,1580,716,1579,716,1588,696xm1634,616l1564,616,1554,636,1544,656,1535,676,1526,696,1588,696,1596,676,1605,676,1615,656,1614,656,1624,636,1624,636,1634,616xm10913,616l10843,616,10853,636,10853,636,10863,656,10862,656,10872,676,10881,676,10889,696,10951,696,10942,676,10933,656,10923,636,10913,616xm1645,616l1634,616,1634,636,1645,616xm10843,616l10832,616,10843,636,10843,616xm1701,536l1620,536,1608,556,1596,576,1585,596,1574,616,1644,616,1655,596,1655,596,1666,576,1677,576,1689,556,1689,556,1701,536xm10869,556l10788,556,10800,576,10811,576,10822,596,10822,596,10833,616,10903,616,10892,596,10881,576,10869,556xm10820,496l10726,496,10739,516,10751,516,10764,536,10776,536,10788,556,10858,556,10845,536,10833,516,10820,496xm1751,496l1657,496,1645,516,1632,536,1713,536,1726,516,1738,516,1751,496xm1792,456l1698,456,1684,476,1671,496,1751,496,1765,476,1778,476,1792,456xm1778,476l1765,476,1764,496,1778,476xm10712,476l10699,476,10713,496,10712,476xm10780,456l10685,456,10699,476,10712,476,10726,496,10807,496,10793,476,10780,456xm1821,436l1727,436,1712,456,1806,456,1821,436xm10751,436l10656,436,10671,456,10765,456,10751,436xm1896,396l1772,396,1756,416,1741,436,1835,436,1850,416,1880,416,1896,396xm10706,396l10581,396,10597,416,10627,416,10642,436,10736,436,10721,416,10706,396xm1928,376l1803,376,1787,396,1911,396,1928,376xm10675,376l10549,376,10566,396,10690,396,10675,376xm1977,356l1835,356,1819,376,1960,376,1977,356xm10642,356l10500,356,10517,376,10659,376,10642,356xm2045,336l1869,336,1852,356,2027,356,2045,336xm10592,336l10432,336,10450,356,10609,356,10592,336xm2134,316l1921,316,1903,336,2116,336,2134,316xm10557,316l10343,316,10361,336,10574,336,10557,316xm10503,296l1975,296,1957,316,10521,316,10503,296xm10447,276l2030,276,2012,296,10465,296,10447,276xm10331,256l2147,256,2126,276,10351,276,10331,256xe">
              <v:path arrowok="t"/>
              <v:fill on="t" focussize="0,0"/>
              <v:stroke on="f"/>
              <v:imagedata o:title=""/>
              <o:lock v:ext="edit"/>
            </v:shape>
            <v:shape id="_x0000_s1038" o:spid="_x0000_s1038" o:spt="75" type="#_x0000_t75" style="position:absolute;left:4425;top:602;height:2431;width:3627;" filled="f" stroked="f" coordsize="21600,21600">
              <v:path/>
              <v:fill on="f" focussize="0,0"/>
              <v:stroke on="f"/>
              <v:imagedata r:id="rId8" o:title=""/>
              <o:lock v:ext="edit" aspectratio="t"/>
            </v:shape>
            <v:shape id="_x0000_s1039" o:spid="_x0000_s1039" o:spt="202" type="#_x0000_t202" style="position:absolute;left:1440;top:255;height:4760;width:9597;" filled="f" stroked="f" coordsize="21600,21600">
              <v:path/>
              <v:fill on="f" focussize="0,0"/>
              <v:stroke on="f" joinstyle="miter"/>
              <v:imagedata o:title=""/>
              <o:lock v:ext="edit"/>
              <v:textbox inset="0mm,0mm,0mm,0mm">
                <w:txbxContent>
                  <w:p>
                    <w:pPr>
                      <w:spacing w:before="0" w:line="240" w:lineRule="auto"/>
                      <w:rPr>
                        <w:sz w:val="28"/>
                      </w:rPr>
                    </w:pPr>
                  </w:p>
                  <w:p>
                    <w:pPr>
                      <w:spacing w:before="0" w:line="240" w:lineRule="auto"/>
                      <w:rPr>
                        <w:sz w:val="28"/>
                      </w:rPr>
                    </w:pPr>
                  </w:p>
                  <w:p>
                    <w:pPr>
                      <w:spacing w:before="0" w:line="240" w:lineRule="auto"/>
                      <w:rPr>
                        <w:sz w:val="28"/>
                      </w:rPr>
                    </w:pPr>
                  </w:p>
                  <w:p>
                    <w:pPr>
                      <w:spacing w:before="0" w:line="240" w:lineRule="auto"/>
                      <w:rPr>
                        <w:sz w:val="28"/>
                      </w:rPr>
                    </w:pPr>
                  </w:p>
                  <w:p>
                    <w:pPr>
                      <w:spacing w:before="0" w:line="240" w:lineRule="auto"/>
                      <w:rPr>
                        <w:sz w:val="28"/>
                      </w:rPr>
                    </w:pPr>
                  </w:p>
                  <w:p>
                    <w:pPr>
                      <w:spacing w:before="0" w:line="240" w:lineRule="auto"/>
                      <w:rPr>
                        <w:sz w:val="28"/>
                      </w:rPr>
                    </w:pPr>
                  </w:p>
                  <w:p>
                    <w:pPr>
                      <w:spacing w:before="0" w:line="240" w:lineRule="auto"/>
                      <w:rPr>
                        <w:sz w:val="28"/>
                      </w:rPr>
                    </w:pPr>
                  </w:p>
                  <w:p>
                    <w:pPr>
                      <w:spacing w:before="0" w:line="240" w:lineRule="auto"/>
                      <w:rPr>
                        <w:sz w:val="28"/>
                      </w:rPr>
                    </w:pPr>
                  </w:p>
                  <w:p>
                    <w:pPr>
                      <w:spacing w:before="3" w:line="240" w:lineRule="auto"/>
                      <w:rPr>
                        <w:sz w:val="39"/>
                      </w:rPr>
                    </w:pPr>
                  </w:p>
                  <w:p>
                    <w:pPr>
                      <w:spacing w:before="1" w:line="276" w:lineRule="auto"/>
                      <w:ind w:left="818" w:right="767" w:firstLine="0"/>
                      <w:jc w:val="center"/>
                      <w:rPr>
                        <w:rFonts w:ascii="Calibri" w:hAnsi="Calibri"/>
                        <w:i/>
                        <w:sz w:val="28"/>
                      </w:rPr>
                    </w:pPr>
                    <w:r>
                      <w:rPr>
                        <w:rFonts w:ascii="Calibri" w:hAnsi="Calibri"/>
                        <w:i/>
                        <w:sz w:val="28"/>
                      </w:rPr>
                      <w:t>Fica vedado à Organização parceira transferir os recursos recebidos da</w:t>
                    </w:r>
                    <w:r>
                      <w:rPr>
                        <w:rFonts w:ascii="Calibri" w:hAnsi="Calibri"/>
                        <w:i/>
                        <w:spacing w:val="-61"/>
                        <w:sz w:val="28"/>
                      </w:rPr>
                      <w:t xml:space="preserve"> </w:t>
                    </w:r>
                    <w:r>
                      <w:rPr>
                        <w:rFonts w:ascii="Calibri" w:hAnsi="Calibri"/>
                        <w:i/>
                        <w:sz w:val="28"/>
                      </w:rPr>
                      <w:t>Administração Pública Municipal para outra conta bancária, diferente</w:t>
                    </w:r>
                    <w:r>
                      <w:rPr>
                        <w:rFonts w:ascii="Calibri" w:hAnsi="Calibri"/>
                        <w:i/>
                        <w:spacing w:val="1"/>
                        <w:sz w:val="28"/>
                      </w:rPr>
                      <w:t xml:space="preserve"> </w:t>
                    </w:r>
                    <w:r>
                      <w:rPr>
                        <w:rFonts w:ascii="Calibri" w:hAnsi="Calibri"/>
                        <w:i/>
                        <w:sz w:val="28"/>
                      </w:rPr>
                      <w:t>daquela</w:t>
                    </w:r>
                    <w:r>
                      <w:rPr>
                        <w:rFonts w:ascii="Calibri" w:hAnsi="Calibri"/>
                        <w:i/>
                        <w:spacing w:val="-3"/>
                        <w:sz w:val="28"/>
                      </w:rPr>
                      <w:t xml:space="preserve"> </w:t>
                    </w:r>
                    <w:r>
                      <w:rPr>
                        <w:rFonts w:ascii="Calibri" w:hAnsi="Calibri"/>
                        <w:i/>
                        <w:sz w:val="28"/>
                      </w:rPr>
                      <w:t>relacionada</w:t>
                    </w:r>
                    <w:r>
                      <w:rPr>
                        <w:rFonts w:ascii="Calibri" w:hAnsi="Calibri"/>
                        <w:i/>
                        <w:spacing w:val="-3"/>
                        <w:sz w:val="28"/>
                      </w:rPr>
                      <w:t xml:space="preserve"> </w:t>
                    </w:r>
                    <w:r>
                      <w:rPr>
                        <w:rFonts w:ascii="Calibri" w:hAnsi="Calibri"/>
                        <w:i/>
                        <w:sz w:val="28"/>
                      </w:rPr>
                      <w:t>à</w:t>
                    </w:r>
                    <w:r>
                      <w:rPr>
                        <w:rFonts w:ascii="Calibri" w:hAnsi="Calibri"/>
                        <w:i/>
                        <w:spacing w:val="-2"/>
                        <w:sz w:val="28"/>
                      </w:rPr>
                      <w:t xml:space="preserve"> </w:t>
                    </w:r>
                    <w:r>
                      <w:rPr>
                        <w:rFonts w:ascii="Calibri" w:hAnsi="Calibri"/>
                        <w:i/>
                        <w:sz w:val="28"/>
                      </w:rPr>
                      <w:t>Parceria,</w:t>
                    </w:r>
                    <w:r>
                      <w:rPr>
                        <w:rFonts w:ascii="Calibri" w:hAnsi="Calibri"/>
                        <w:i/>
                        <w:spacing w:val="-3"/>
                        <w:sz w:val="28"/>
                      </w:rPr>
                      <w:t xml:space="preserve"> </w:t>
                    </w:r>
                    <w:r>
                      <w:rPr>
                        <w:rFonts w:ascii="Calibri" w:hAnsi="Calibri"/>
                        <w:i/>
                        <w:sz w:val="28"/>
                      </w:rPr>
                      <w:t>para</w:t>
                    </w:r>
                    <w:r>
                      <w:rPr>
                        <w:rFonts w:ascii="Calibri" w:hAnsi="Calibri"/>
                        <w:i/>
                        <w:spacing w:val="-2"/>
                        <w:sz w:val="28"/>
                      </w:rPr>
                      <w:t xml:space="preserve"> </w:t>
                    </w:r>
                    <w:r>
                      <w:rPr>
                        <w:rFonts w:ascii="Calibri" w:hAnsi="Calibri"/>
                        <w:i/>
                        <w:sz w:val="28"/>
                      </w:rPr>
                      <w:t>realização</w:t>
                    </w:r>
                    <w:r>
                      <w:rPr>
                        <w:rFonts w:ascii="Calibri" w:hAnsi="Calibri"/>
                        <w:i/>
                        <w:spacing w:val="-3"/>
                        <w:sz w:val="28"/>
                      </w:rPr>
                      <w:t xml:space="preserve"> </w:t>
                    </w:r>
                    <w:r>
                      <w:rPr>
                        <w:rFonts w:ascii="Calibri" w:hAnsi="Calibri"/>
                        <w:i/>
                        <w:sz w:val="28"/>
                      </w:rPr>
                      <w:t>das despesas.</w:t>
                    </w:r>
                  </w:p>
                </w:txbxContent>
              </v:textbox>
            </v:shape>
            <w10:wrap type="topAndBottom"/>
          </v:group>
        </w:pict>
      </w:r>
    </w:p>
    <w:p>
      <w:pPr>
        <w:pStyle w:val="8"/>
        <w:spacing w:before="3"/>
        <w:rPr>
          <w:sz w:val="37"/>
        </w:rPr>
      </w:pPr>
    </w:p>
    <w:p>
      <w:pPr>
        <w:pStyle w:val="8"/>
        <w:spacing w:line="360" w:lineRule="auto"/>
        <w:ind w:left="978" w:right="509" w:firstLine="708"/>
        <w:jc w:val="both"/>
      </w:pPr>
      <w:r>
        <w:t>A liberação das parcelas poderá ser retida, quando determinada expressamente</w:t>
      </w:r>
      <w:r>
        <w:rPr>
          <w:spacing w:val="1"/>
        </w:rPr>
        <w:t xml:space="preserve"> </w:t>
      </w:r>
      <w:r>
        <w:t>pelo</w:t>
      </w:r>
      <w:r>
        <w:rPr>
          <w:spacing w:val="-6"/>
        </w:rPr>
        <w:t xml:space="preserve"> </w:t>
      </w:r>
      <w:r>
        <w:t>Gestor</w:t>
      </w:r>
      <w:r>
        <w:rPr>
          <w:spacing w:val="-3"/>
        </w:rPr>
        <w:t xml:space="preserve"> </w:t>
      </w:r>
      <w:r>
        <w:t>da</w:t>
      </w:r>
      <w:r>
        <w:rPr>
          <w:spacing w:val="-2"/>
        </w:rPr>
        <w:t xml:space="preserve"> </w:t>
      </w:r>
      <w:r>
        <w:t>Parceria,</w:t>
      </w:r>
      <w:r>
        <w:rPr>
          <w:spacing w:val="-4"/>
        </w:rPr>
        <w:t xml:space="preserve"> </w:t>
      </w:r>
      <w:r>
        <w:t>até</w:t>
      </w:r>
      <w:r>
        <w:rPr>
          <w:spacing w:val="-2"/>
        </w:rPr>
        <w:t xml:space="preserve"> </w:t>
      </w:r>
      <w:r>
        <w:t>o</w:t>
      </w:r>
      <w:r>
        <w:rPr>
          <w:spacing w:val="-3"/>
        </w:rPr>
        <w:t xml:space="preserve"> </w:t>
      </w:r>
      <w:r>
        <w:t>saneamento</w:t>
      </w:r>
      <w:r>
        <w:rPr>
          <w:spacing w:val="-1"/>
        </w:rPr>
        <w:t xml:space="preserve"> </w:t>
      </w:r>
      <w:r>
        <w:t>das</w:t>
      </w:r>
      <w:r>
        <w:rPr>
          <w:spacing w:val="-3"/>
        </w:rPr>
        <w:t xml:space="preserve"> </w:t>
      </w:r>
      <w:r>
        <w:t>improbidades,</w:t>
      </w:r>
      <w:r>
        <w:rPr>
          <w:spacing w:val="-4"/>
        </w:rPr>
        <w:t xml:space="preserve"> </w:t>
      </w:r>
      <w:r>
        <w:t>nas</w:t>
      </w:r>
      <w:r>
        <w:rPr>
          <w:spacing w:val="-1"/>
        </w:rPr>
        <w:t xml:space="preserve"> </w:t>
      </w:r>
      <w:r>
        <w:t>seguintes</w:t>
      </w:r>
      <w:r>
        <w:rPr>
          <w:spacing w:val="-4"/>
        </w:rPr>
        <w:t xml:space="preserve"> </w:t>
      </w:r>
      <w:r>
        <w:t>hipóteses:</w:t>
      </w:r>
    </w:p>
    <w:p>
      <w:pPr>
        <w:pStyle w:val="8"/>
        <w:spacing w:line="360" w:lineRule="auto"/>
        <w:ind w:left="978" w:right="509" w:firstLine="708"/>
        <w:jc w:val="both"/>
      </w:pPr>
    </w:p>
    <w:p>
      <w:pPr>
        <w:pStyle w:val="8"/>
        <w:spacing w:line="360" w:lineRule="auto"/>
        <w:ind w:left="978" w:right="509" w:firstLine="708"/>
        <w:jc w:val="both"/>
        <w:rPr>
          <w:rFonts w:hint="default"/>
        </w:rPr>
      </w:pPr>
      <w:r>
        <w:rPr>
          <w:rFonts w:hint="default"/>
        </w:rPr>
        <w:t>I - quando houver sugestão da comissão de monitoramento e avaliação que apresente desconformidade com o objeto da parceria e determinado da suspensão da liberação pelo Gestor das parcerias;</w:t>
      </w:r>
    </w:p>
    <w:p>
      <w:pPr>
        <w:pStyle w:val="8"/>
        <w:spacing w:line="360" w:lineRule="auto"/>
        <w:ind w:left="978" w:right="509" w:firstLine="708"/>
        <w:jc w:val="both"/>
        <w:rPr>
          <w:rFonts w:hint="default"/>
        </w:rPr>
      </w:pPr>
      <w:r>
        <w:rPr>
          <w:rFonts w:hint="default"/>
        </w:rPr>
        <w:t>II - quando houver evidências de irregularidade na aplicação de parcela anteriormente recebida;</w:t>
      </w:r>
    </w:p>
    <w:p>
      <w:pPr>
        <w:pStyle w:val="8"/>
        <w:spacing w:line="360" w:lineRule="auto"/>
        <w:ind w:left="978" w:right="509" w:firstLine="708"/>
        <w:jc w:val="both"/>
        <w:rPr>
          <w:rFonts w:hint="default"/>
        </w:rPr>
      </w:pPr>
      <w:r>
        <w:rPr>
          <w:rFonts w:hint="default"/>
        </w:rPr>
        <w:t>III - quando constatado desvio de finalidade na aplicação dos recursos ou o inadimplemento da organização da sociedade civil em relação a obrigações estabelecidas no termo de colaboração ou de fomento;</w:t>
      </w:r>
    </w:p>
    <w:p>
      <w:pPr>
        <w:pStyle w:val="8"/>
        <w:spacing w:line="360" w:lineRule="auto"/>
        <w:ind w:left="978" w:right="509" w:firstLine="708"/>
        <w:jc w:val="both"/>
        <w:rPr>
          <w:rFonts w:hint="default"/>
        </w:rPr>
      </w:pPr>
      <w:r>
        <w:rPr>
          <w:rFonts w:hint="default"/>
        </w:rPr>
        <w:t>IV - quando a organização da sociedade civil deixar de adotar sem justificativa suficiente as medidas saneadoras apontadas pela Administração Pública Municipal ou pelos órgãos de controle interno ou externo.</w:t>
      </w:r>
    </w:p>
    <w:p>
      <w:pPr>
        <w:pStyle w:val="8"/>
        <w:spacing w:before="5"/>
        <w:ind w:left="1760" w:leftChars="800" w:firstLine="0" w:firstLineChars="0"/>
        <w:rPr>
          <w:rFonts w:hint="default" w:ascii="Arial" w:hAnsi="Arial" w:eastAsia="SimSun" w:cs="Arial"/>
          <w:sz w:val="24"/>
          <w:szCs w:val="24"/>
        </w:rPr>
      </w:pPr>
    </w:p>
    <w:p>
      <w:pPr>
        <w:pStyle w:val="2"/>
        <w:numPr>
          <w:ilvl w:val="1"/>
          <w:numId w:val="3"/>
        </w:numPr>
        <w:tabs>
          <w:tab w:val="left" w:pos="1545"/>
        </w:tabs>
        <w:spacing w:before="0" w:after="0" w:line="240" w:lineRule="auto"/>
        <w:ind w:left="1747" w:leftChars="0" w:right="0" w:hanging="567" w:firstLineChars="0"/>
        <w:jc w:val="left"/>
      </w:pPr>
      <w:bookmarkStart w:id="22" w:name="_TOC_250026"/>
      <w:r>
        <w:rPr>
          <w:rFonts w:ascii="Times New Roman" w:hAnsi="Times New Roman"/>
          <w:sz w:val="40"/>
        </w:rPr>
        <w:t>M</w:t>
      </w:r>
      <w:r>
        <w:t>ovimentação</w:t>
      </w:r>
      <w:r>
        <w:rPr>
          <w:spacing w:val="-16"/>
        </w:rPr>
        <w:t xml:space="preserve"> </w:t>
      </w:r>
      <w:r>
        <w:t>e</w:t>
      </w:r>
      <w:r>
        <w:rPr>
          <w:spacing w:val="-16"/>
        </w:rPr>
        <w:t xml:space="preserve"> </w:t>
      </w:r>
      <w:r>
        <w:t>Aplicação</w:t>
      </w:r>
      <w:r>
        <w:rPr>
          <w:spacing w:val="-14"/>
        </w:rPr>
        <w:t xml:space="preserve"> </w:t>
      </w:r>
      <w:r>
        <w:t>Financeira</w:t>
      </w:r>
      <w:r>
        <w:rPr>
          <w:spacing w:val="-16"/>
        </w:rPr>
        <w:t xml:space="preserve"> </w:t>
      </w:r>
      <w:r>
        <w:t>dos</w:t>
      </w:r>
      <w:r>
        <w:rPr>
          <w:spacing w:val="-16"/>
        </w:rPr>
        <w:t xml:space="preserve"> </w:t>
      </w:r>
      <w:bookmarkEnd w:id="22"/>
      <w:r>
        <w:t>Recursos</w:t>
      </w:r>
    </w:p>
    <w:p>
      <w:pPr>
        <w:pStyle w:val="8"/>
        <w:spacing w:before="1"/>
        <w:rPr>
          <w:rFonts w:ascii="Arial"/>
          <w:b/>
          <w:sz w:val="44"/>
        </w:rPr>
      </w:pPr>
    </w:p>
    <w:p>
      <w:pPr>
        <w:pStyle w:val="8"/>
        <w:spacing w:line="360" w:lineRule="auto"/>
        <w:ind w:left="978" w:right="509" w:firstLine="708"/>
        <w:jc w:val="both"/>
      </w:pPr>
      <w:r>
        <w:t>Os recursos deverão, logo que depositados, ser automaticamente aplicados em</w:t>
      </w:r>
      <w:r>
        <w:rPr>
          <w:spacing w:val="1"/>
        </w:rPr>
        <w:t xml:space="preserve"> </w:t>
      </w:r>
      <w:r>
        <w:t xml:space="preserve">cadernetas de poupança ou </w:t>
      </w:r>
      <w:r>
        <w:rPr>
          <w:rFonts w:hint="default"/>
          <w:lang w:val="pt-BR"/>
        </w:rPr>
        <w:t xml:space="preserve">em </w:t>
      </w:r>
      <w:r>
        <w:t>fundo de aplicação financeira de curto prazo, enquanto não</w:t>
      </w:r>
      <w:r>
        <w:rPr>
          <w:spacing w:val="1"/>
        </w:rPr>
        <w:t xml:space="preserve"> </w:t>
      </w:r>
      <w:r>
        <w:t>empregados</w:t>
      </w:r>
      <w:r>
        <w:rPr>
          <w:spacing w:val="-3"/>
        </w:rPr>
        <w:t xml:space="preserve"> </w:t>
      </w:r>
      <w:r>
        <w:t>na</w:t>
      </w:r>
      <w:r>
        <w:rPr>
          <w:spacing w:val="-1"/>
        </w:rPr>
        <w:t xml:space="preserve"> </w:t>
      </w:r>
      <w:r>
        <w:t>sua</w:t>
      </w:r>
      <w:r>
        <w:rPr>
          <w:spacing w:val="-1"/>
        </w:rPr>
        <w:t xml:space="preserve"> </w:t>
      </w:r>
      <w:r>
        <w:t>finalidade.</w:t>
      </w:r>
    </w:p>
    <w:p>
      <w:pPr>
        <w:pStyle w:val="8"/>
        <w:spacing w:before="11"/>
        <w:rPr>
          <w:sz w:val="20"/>
        </w:rPr>
      </w:pPr>
    </w:p>
    <w:p>
      <w:pPr>
        <w:pStyle w:val="8"/>
        <w:spacing w:line="360" w:lineRule="auto"/>
        <w:ind w:left="978" w:right="509" w:firstLine="708"/>
        <w:jc w:val="both"/>
      </w:pPr>
      <w:r>
        <w:t>Toda a movimentação de recursos no âmbito da Parceria deverá ser realizada</w:t>
      </w:r>
      <w:r>
        <w:rPr>
          <w:spacing w:val="1"/>
        </w:rPr>
        <w:t xml:space="preserve"> </w:t>
      </w:r>
      <w:r>
        <w:t>mediante</w:t>
      </w:r>
      <w:r>
        <w:rPr>
          <w:spacing w:val="1"/>
        </w:rPr>
        <w:t xml:space="preserve"> </w:t>
      </w:r>
      <w:r>
        <w:t>transferência</w:t>
      </w:r>
      <w:r>
        <w:rPr>
          <w:spacing w:val="1"/>
        </w:rPr>
        <w:t xml:space="preserve"> </w:t>
      </w:r>
      <w:r>
        <w:t>eletrônica</w:t>
      </w:r>
      <w:r>
        <w:rPr>
          <w:spacing w:val="1"/>
        </w:rPr>
        <w:t xml:space="preserve"> </w:t>
      </w:r>
      <w:r>
        <w:t>sujeita</w:t>
      </w:r>
      <w:r>
        <w:rPr>
          <w:spacing w:val="1"/>
        </w:rPr>
        <w:t xml:space="preserve"> </w:t>
      </w:r>
      <w:r>
        <w:t>à</w:t>
      </w:r>
      <w:r>
        <w:rPr>
          <w:spacing w:val="1"/>
        </w:rPr>
        <w:t xml:space="preserve"> </w:t>
      </w:r>
      <w:r>
        <w:t>identificação</w:t>
      </w:r>
      <w:r>
        <w:rPr>
          <w:spacing w:val="1"/>
        </w:rPr>
        <w:t xml:space="preserve"> </w:t>
      </w:r>
      <w:r>
        <w:t>do</w:t>
      </w:r>
      <w:r>
        <w:rPr>
          <w:spacing w:val="1"/>
        </w:rPr>
        <w:t xml:space="preserve"> </w:t>
      </w:r>
      <w:r>
        <w:t>beneficiário</w:t>
      </w:r>
      <w:r>
        <w:rPr>
          <w:spacing w:val="1"/>
        </w:rPr>
        <w:t xml:space="preserve"> </w:t>
      </w:r>
      <w:r>
        <w:t>final</w:t>
      </w:r>
      <w:r>
        <w:rPr>
          <w:spacing w:val="1"/>
        </w:rPr>
        <w:t xml:space="preserve"> </w:t>
      </w:r>
      <w:r>
        <w:t>e</w:t>
      </w:r>
      <w:r>
        <w:rPr>
          <w:spacing w:val="1"/>
        </w:rPr>
        <w:t xml:space="preserve"> </w:t>
      </w:r>
      <w:r>
        <w:t>à</w:t>
      </w:r>
      <w:r>
        <w:rPr>
          <w:spacing w:val="1"/>
        </w:rPr>
        <w:t xml:space="preserve"> </w:t>
      </w:r>
      <w:r>
        <w:t>obrigatoriedade</w:t>
      </w:r>
      <w:r>
        <w:rPr>
          <w:spacing w:val="-5"/>
        </w:rPr>
        <w:t xml:space="preserve"> </w:t>
      </w:r>
      <w:r>
        <w:t>de</w:t>
      </w:r>
      <w:r>
        <w:rPr>
          <w:spacing w:val="-1"/>
        </w:rPr>
        <w:t xml:space="preserve"> </w:t>
      </w:r>
      <w:r>
        <w:t>depósito</w:t>
      </w:r>
      <w:r>
        <w:rPr>
          <w:spacing w:val="-1"/>
        </w:rPr>
        <w:t xml:space="preserve"> </w:t>
      </w:r>
      <w:r>
        <w:t>em</w:t>
      </w:r>
      <w:r>
        <w:rPr>
          <w:spacing w:val="-1"/>
        </w:rPr>
        <w:t xml:space="preserve"> </w:t>
      </w:r>
      <w:r>
        <w:t>sua</w:t>
      </w:r>
      <w:r>
        <w:rPr>
          <w:spacing w:val="-2"/>
        </w:rPr>
        <w:t xml:space="preserve"> </w:t>
      </w:r>
      <w:r>
        <w:t>conta</w:t>
      </w:r>
      <w:r>
        <w:rPr>
          <w:spacing w:val="-4"/>
        </w:rPr>
        <w:t xml:space="preserve"> </w:t>
      </w:r>
      <w:r>
        <w:t>bancária.</w:t>
      </w:r>
    </w:p>
    <w:p>
      <w:pPr>
        <w:pStyle w:val="8"/>
        <w:spacing w:before="9"/>
        <w:rPr>
          <w:sz w:val="20"/>
        </w:rPr>
      </w:pPr>
    </w:p>
    <w:p>
      <w:pPr>
        <w:pStyle w:val="8"/>
        <w:spacing w:line="360" w:lineRule="auto"/>
        <w:ind w:left="978" w:right="504" w:firstLine="708"/>
        <w:jc w:val="both"/>
      </w:pPr>
      <w:r>
        <w:t>Em</w:t>
      </w:r>
      <w:r>
        <w:rPr>
          <w:spacing w:val="1"/>
        </w:rPr>
        <w:t xml:space="preserve"> </w:t>
      </w:r>
      <w:r>
        <w:t>caso</w:t>
      </w:r>
      <w:r>
        <w:rPr>
          <w:spacing w:val="1"/>
        </w:rPr>
        <w:t xml:space="preserve"> </w:t>
      </w:r>
      <w:r>
        <w:t>da</w:t>
      </w:r>
      <w:r>
        <w:rPr>
          <w:spacing w:val="1"/>
        </w:rPr>
        <w:t xml:space="preserve"> </w:t>
      </w:r>
      <w:r>
        <w:t>organização</w:t>
      </w:r>
      <w:r>
        <w:rPr>
          <w:spacing w:val="1"/>
        </w:rPr>
        <w:t xml:space="preserve"> </w:t>
      </w:r>
      <w:r>
        <w:t>da</w:t>
      </w:r>
      <w:r>
        <w:rPr>
          <w:spacing w:val="1"/>
        </w:rPr>
        <w:t xml:space="preserve"> </w:t>
      </w:r>
      <w:r>
        <w:t>sociedade</w:t>
      </w:r>
      <w:r>
        <w:rPr>
          <w:spacing w:val="1"/>
        </w:rPr>
        <w:t xml:space="preserve"> </w:t>
      </w:r>
      <w:r>
        <w:t>civil</w:t>
      </w:r>
      <w:r>
        <w:rPr>
          <w:spacing w:val="1"/>
        </w:rPr>
        <w:t xml:space="preserve"> </w:t>
      </w:r>
      <w:r>
        <w:t>manter</w:t>
      </w:r>
      <w:r>
        <w:rPr>
          <w:spacing w:val="1"/>
        </w:rPr>
        <w:t xml:space="preserve"> </w:t>
      </w:r>
      <w:r>
        <w:t>contas</w:t>
      </w:r>
      <w:r>
        <w:rPr>
          <w:spacing w:val="1"/>
        </w:rPr>
        <w:t xml:space="preserve"> </w:t>
      </w:r>
      <w:r>
        <w:t>salário</w:t>
      </w:r>
      <w:r>
        <w:rPr>
          <w:spacing w:val="1"/>
        </w:rPr>
        <w:t xml:space="preserve"> </w:t>
      </w:r>
      <w:r>
        <w:t>de</w:t>
      </w:r>
      <w:r>
        <w:rPr>
          <w:spacing w:val="1"/>
        </w:rPr>
        <w:t xml:space="preserve"> </w:t>
      </w:r>
      <w:r>
        <w:t>seus</w:t>
      </w:r>
      <w:r>
        <w:rPr>
          <w:spacing w:val="1"/>
        </w:rPr>
        <w:t xml:space="preserve"> </w:t>
      </w:r>
      <w:r>
        <w:t>funcionários constantes no Plano de Trabalho, em conta bancária não vinculada a conta</w:t>
      </w:r>
      <w:r>
        <w:rPr>
          <w:spacing w:val="1"/>
        </w:rPr>
        <w:t xml:space="preserve"> </w:t>
      </w:r>
      <w:r>
        <w:t>específica</w:t>
      </w:r>
      <w:r>
        <w:rPr>
          <w:spacing w:val="1"/>
        </w:rPr>
        <w:t xml:space="preserve"> </w:t>
      </w:r>
      <w:r>
        <w:t>da Parceria, poderá fazer a</w:t>
      </w:r>
      <w:r>
        <w:rPr>
          <w:spacing w:val="1"/>
        </w:rPr>
        <w:t xml:space="preserve"> </w:t>
      </w:r>
      <w:r>
        <w:t>transferência</w:t>
      </w:r>
      <w:r>
        <w:rPr>
          <w:spacing w:val="66"/>
        </w:rPr>
        <w:t xml:space="preserve"> </w:t>
      </w:r>
      <w:r>
        <w:t>eletrônica para a</w:t>
      </w:r>
      <w:r>
        <w:rPr>
          <w:spacing w:val="67"/>
        </w:rPr>
        <w:t xml:space="preserve"> </w:t>
      </w:r>
      <w:r>
        <w:t>referida conta,</w:t>
      </w:r>
      <w:r>
        <w:rPr>
          <w:spacing w:val="1"/>
        </w:rPr>
        <w:t xml:space="preserve"> </w:t>
      </w:r>
      <w:r>
        <w:t>desde</w:t>
      </w:r>
      <w:r>
        <w:rPr>
          <w:spacing w:val="1"/>
        </w:rPr>
        <w:t xml:space="preserve"> </w:t>
      </w:r>
      <w:r>
        <w:t>que</w:t>
      </w:r>
      <w:r>
        <w:rPr>
          <w:spacing w:val="1"/>
        </w:rPr>
        <w:t xml:space="preserve"> </w:t>
      </w:r>
      <w:r>
        <w:t>apresente</w:t>
      </w:r>
      <w:r>
        <w:rPr>
          <w:spacing w:val="1"/>
        </w:rPr>
        <w:t xml:space="preserve"> </w:t>
      </w:r>
      <w:r>
        <w:t>a</w:t>
      </w:r>
      <w:r>
        <w:rPr>
          <w:spacing w:val="1"/>
        </w:rPr>
        <w:t xml:space="preserve"> </w:t>
      </w:r>
      <w:r>
        <w:t>devida</w:t>
      </w:r>
      <w:r>
        <w:rPr>
          <w:spacing w:val="1"/>
        </w:rPr>
        <w:t xml:space="preserve"> </w:t>
      </w:r>
      <w:r>
        <w:t>conciliação</w:t>
      </w:r>
      <w:r>
        <w:rPr>
          <w:spacing w:val="1"/>
        </w:rPr>
        <w:t xml:space="preserve"> </w:t>
      </w:r>
      <w:r>
        <w:t>bancária,</w:t>
      </w:r>
      <w:r>
        <w:rPr>
          <w:spacing w:val="1"/>
        </w:rPr>
        <w:t xml:space="preserve"> </w:t>
      </w:r>
      <w:r>
        <w:t>com</w:t>
      </w:r>
      <w:r>
        <w:rPr>
          <w:spacing w:val="1"/>
        </w:rPr>
        <w:t xml:space="preserve"> </w:t>
      </w:r>
      <w:r>
        <w:t>o</w:t>
      </w:r>
      <w:r>
        <w:rPr>
          <w:spacing w:val="1"/>
        </w:rPr>
        <w:t xml:space="preserve"> </w:t>
      </w:r>
      <w:r>
        <w:t>rol</w:t>
      </w:r>
      <w:r>
        <w:rPr>
          <w:spacing w:val="1"/>
        </w:rPr>
        <w:t xml:space="preserve"> </w:t>
      </w:r>
      <w:r>
        <w:t>dos</w:t>
      </w:r>
      <w:r>
        <w:rPr>
          <w:spacing w:val="1"/>
        </w:rPr>
        <w:t xml:space="preserve"> </w:t>
      </w:r>
      <w:r>
        <w:t>funcionários</w:t>
      </w:r>
      <w:r>
        <w:rPr>
          <w:spacing w:val="1"/>
        </w:rPr>
        <w:t xml:space="preserve"> </w:t>
      </w:r>
      <w:r>
        <w:t>beneficiados</w:t>
      </w:r>
      <w:r>
        <w:rPr>
          <w:spacing w:val="-3"/>
        </w:rPr>
        <w:t xml:space="preserve"> </w:t>
      </w:r>
      <w:r>
        <w:t>e</w:t>
      </w:r>
      <w:r>
        <w:rPr>
          <w:spacing w:val="-1"/>
        </w:rPr>
        <w:t xml:space="preserve"> </w:t>
      </w:r>
      <w:r>
        <w:t>com</w:t>
      </w:r>
      <w:r>
        <w:rPr>
          <w:spacing w:val="-2"/>
        </w:rPr>
        <w:t xml:space="preserve"> </w:t>
      </w:r>
      <w:r>
        <w:t>os</w:t>
      </w:r>
      <w:r>
        <w:rPr>
          <w:spacing w:val="-2"/>
        </w:rPr>
        <w:t xml:space="preserve"> </w:t>
      </w:r>
      <w:r>
        <w:t>recibos</w:t>
      </w:r>
      <w:r>
        <w:rPr>
          <w:spacing w:val="-1"/>
        </w:rPr>
        <w:t xml:space="preserve"> </w:t>
      </w:r>
      <w:r>
        <w:t>de</w:t>
      </w:r>
      <w:r>
        <w:rPr>
          <w:spacing w:val="-4"/>
        </w:rPr>
        <w:t xml:space="preserve"> </w:t>
      </w:r>
      <w:r>
        <w:t>salários</w:t>
      </w:r>
      <w:r>
        <w:rPr>
          <w:spacing w:val="-1"/>
        </w:rPr>
        <w:t xml:space="preserve"> </w:t>
      </w:r>
      <w:r>
        <w:t>devidamente</w:t>
      </w:r>
      <w:r>
        <w:rPr>
          <w:spacing w:val="-1"/>
        </w:rPr>
        <w:t xml:space="preserve"> </w:t>
      </w:r>
      <w:r>
        <w:t>assinados.</w:t>
      </w:r>
    </w:p>
    <w:p>
      <w:pPr>
        <w:pStyle w:val="8"/>
        <w:spacing w:before="6"/>
        <w:rPr>
          <w:sz w:val="17"/>
        </w:rPr>
      </w:pPr>
      <w:r>
        <w:pict>
          <v:shape id="_x0000_s1040" o:spid="_x0000_s1040" o:spt="202" type="#_x0000_t202" style="position:absolute;left:0pt;margin-left:66.65pt;margin-top:12.25pt;height:85.25pt;width:490.3pt;mso-position-horizontal-relative:page;mso-wrap-distance-bottom:0pt;mso-wrap-distance-top:0pt;z-index:-251632640;mso-width-relative:page;mso-height-relative:page;" fillcolor="#D8D8D8" filled="t" stroked="t" coordsize="21600,21600">
            <v:path/>
            <v:fill on="t" focussize="0,0"/>
            <v:stroke weight="0.479685039370079pt" color="#000000"/>
            <v:imagedata o:title=""/>
            <o:lock v:ext="edit"/>
            <v:textbox inset="0mm,0mm,0mm,0mm">
              <w:txbxContent>
                <w:p>
                  <w:pPr>
                    <w:pStyle w:val="8"/>
                    <w:spacing w:before="20" w:line="360" w:lineRule="auto"/>
                    <w:ind w:left="80" w:right="35" w:firstLine="708"/>
                    <w:jc w:val="both"/>
                  </w:pPr>
                  <w:r>
                    <w:t>A conta salário é uma conta aberta por iniciativa e solicitação do empregador para</w:t>
                  </w:r>
                  <w:r>
                    <w:rPr>
                      <w:spacing w:val="1"/>
                    </w:rPr>
                    <w:t xml:space="preserve"> </w:t>
                  </w:r>
                  <w:r>
                    <w:t>efetuar o pagamento de salários aos seus empregados. Essa conta não é uma conta de</w:t>
                  </w:r>
                  <w:r>
                    <w:rPr>
                      <w:spacing w:val="1"/>
                    </w:rPr>
                    <w:t xml:space="preserve"> </w:t>
                  </w:r>
                  <w:r>
                    <w:t>depósito</w:t>
                  </w:r>
                  <w:r>
                    <w:rPr>
                      <w:spacing w:val="1"/>
                    </w:rPr>
                    <w:t xml:space="preserve"> </w:t>
                  </w:r>
                  <w:r>
                    <w:t>à</w:t>
                  </w:r>
                  <w:r>
                    <w:rPr>
                      <w:spacing w:val="1"/>
                    </w:rPr>
                    <w:t xml:space="preserve"> </w:t>
                  </w:r>
                  <w:r>
                    <w:t>vista,</w:t>
                  </w:r>
                  <w:r>
                    <w:rPr>
                      <w:spacing w:val="1"/>
                    </w:rPr>
                    <w:t xml:space="preserve"> </w:t>
                  </w:r>
                  <w:r>
                    <w:t>pois</w:t>
                  </w:r>
                  <w:r>
                    <w:rPr>
                      <w:spacing w:val="1"/>
                    </w:rPr>
                    <w:t xml:space="preserve"> </w:t>
                  </w:r>
                  <w:r>
                    <w:t>somente</w:t>
                  </w:r>
                  <w:r>
                    <w:rPr>
                      <w:spacing w:val="1"/>
                    </w:rPr>
                    <w:t xml:space="preserve"> </w:t>
                  </w:r>
                  <w:r>
                    <w:t>pode</w:t>
                  </w:r>
                  <w:r>
                    <w:rPr>
                      <w:spacing w:val="1"/>
                    </w:rPr>
                    <w:t xml:space="preserve"> </w:t>
                  </w:r>
                  <w:r>
                    <w:t>receber</w:t>
                  </w:r>
                  <w:r>
                    <w:rPr>
                      <w:spacing w:val="1"/>
                    </w:rPr>
                    <w:t xml:space="preserve"> </w:t>
                  </w:r>
                  <w:r>
                    <w:t>depósitos</w:t>
                  </w:r>
                  <w:r>
                    <w:rPr>
                      <w:spacing w:val="1"/>
                    </w:rPr>
                    <w:t xml:space="preserve"> </w:t>
                  </w:r>
                  <w:r>
                    <w:t>do</w:t>
                  </w:r>
                  <w:r>
                    <w:rPr>
                      <w:spacing w:val="1"/>
                    </w:rPr>
                    <w:t xml:space="preserve"> </w:t>
                  </w:r>
                  <w:r>
                    <w:t>empregador,</w:t>
                  </w:r>
                  <w:r>
                    <w:rPr>
                      <w:spacing w:val="1"/>
                    </w:rPr>
                    <w:t xml:space="preserve"> </w:t>
                  </w:r>
                  <w:r>
                    <w:t>não</w:t>
                  </w:r>
                  <w:r>
                    <w:rPr>
                      <w:spacing w:val="1"/>
                    </w:rPr>
                    <w:t xml:space="preserve"> </w:t>
                  </w:r>
                  <w:r>
                    <w:t>sendo</w:t>
                  </w:r>
                  <w:r>
                    <w:rPr>
                      <w:spacing w:val="1"/>
                    </w:rPr>
                    <w:t xml:space="preserve"> </w:t>
                  </w:r>
                  <w:r>
                    <w:t>admitidos</w:t>
                  </w:r>
                  <w:r>
                    <w:rPr>
                      <w:spacing w:val="-3"/>
                    </w:rPr>
                    <w:t xml:space="preserve"> </w:t>
                  </w:r>
                  <w:r>
                    <w:t>depósitos</w:t>
                  </w:r>
                  <w:r>
                    <w:rPr>
                      <w:spacing w:val="-2"/>
                    </w:rPr>
                    <w:t xml:space="preserve"> </w:t>
                  </w:r>
                  <w:r>
                    <w:t>de</w:t>
                  </w:r>
                  <w:r>
                    <w:rPr>
                      <w:spacing w:val="-1"/>
                    </w:rPr>
                    <w:t xml:space="preserve"> </w:t>
                  </w:r>
                  <w:r>
                    <w:t>quaisquer</w:t>
                  </w:r>
                  <w:r>
                    <w:rPr>
                      <w:spacing w:val="-1"/>
                    </w:rPr>
                    <w:t xml:space="preserve"> </w:t>
                  </w:r>
                  <w:r>
                    <w:t>outras</w:t>
                  </w:r>
                  <w:r>
                    <w:rPr>
                      <w:spacing w:val="-1"/>
                    </w:rPr>
                    <w:t xml:space="preserve"> </w:t>
                  </w:r>
                  <w:r>
                    <w:t>fontes.</w:t>
                  </w:r>
                </w:p>
              </w:txbxContent>
            </v:textbox>
            <w10:wrap type="topAndBottom"/>
          </v:shape>
        </w:pict>
      </w:r>
    </w:p>
    <w:p>
      <w:pPr>
        <w:pStyle w:val="8"/>
        <w:spacing w:before="5"/>
        <w:rPr>
          <w:sz w:val="10"/>
        </w:rPr>
      </w:pPr>
    </w:p>
    <w:p>
      <w:pPr>
        <w:pStyle w:val="8"/>
        <w:spacing w:before="93" w:line="360" w:lineRule="auto"/>
        <w:ind w:left="978" w:right="507" w:firstLine="708"/>
        <w:jc w:val="both"/>
      </w:pPr>
      <w:r>
        <w:t>O pagamento dos empregados da organização através da conta salário deverá ser</w:t>
      </w:r>
      <w:r>
        <w:rPr>
          <w:spacing w:val="1"/>
        </w:rPr>
        <w:t xml:space="preserve"> </w:t>
      </w:r>
      <w:r>
        <w:t>realizado no prazo máximo de 5 (cinco) dias úteis contados da data da transferência</w:t>
      </w:r>
      <w:r>
        <w:rPr>
          <w:spacing w:val="1"/>
        </w:rPr>
        <w:t xml:space="preserve"> </w:t>
      </w:r>
      <w:r>
        <w:t>eletrônica realizada da conta bancária específica da Parceria para a conta própria da</w:t>
      </w:r>
      <w:r>
        <w:rPr>
          <w:spacing w:val="1"/>
        </w:rPr>
        <w:t xml:space="preserve"> </w:t>
      </w:r>
      <w:r>
        <w:t>organização.</w:t>
      </w:r>
    </w:p>
    <w:p>
      <w:pPr>
        <w:pStyle w:val="8"/>
        <w:spacing w:before="10"/>
        <w:rPr>
          <w:sz w:val="20"/>
        </w:rPr>
      </w:pPr>
    </w:p>
    <w:p>
      <w:pPr>
        <w:pStyle w:val="8"/>
        <w:spacing w:line="360" w:lineRule="auto"/>
        <w:ind w:left="978" w:right="504" w:firstLine="708"/>
        <w:jc w:val="both"/>
      </w:pPr>
      <w:r>
        <w:t>Por</w:t>
      </w:r>
      <w:r>
        <w:rPr>
          <w:spacing w:val="1"/>
        </w:rPr>
        <w:t xml:space="preserve"> </w:t>
      </w:r>
      <w:r>
        <w:t>ocasião</w:t>
      </w:r>
      <w:r>
        <w:rPr>
          <w:spacing w:val="1"/>
        </w:rPr>
        <w:t xml:space="preserve"> </w:t>
      </w:r>
      <w:r>
        <w:t>da</w:t>
      </w:r>
      <w:r>
        <w:rPr>
          <w:spacing w:val="1"/>
        </w:rPr>
        <w:t xml:space="preserve"> </w:t>
      </w:r>
      <w:r>
        <w:t>conclusão</w:t>
      </w:r>
      <w:r>
        <w:rPr>
          <w:spacing w:val="1"/>
        </w:rPr>
        <w:t xml:space="preserve"> </w:t>
      </w:r>
      <w:r>
        <w:t>ou</w:t>
      </w:r>
      <w:r>
        <w:rPr>
          <w:spacing w:val="1"/>
        </w:rPr>
        <w:t xml:space="preserve"> </w:t>
      </w:r>
      <w:r>
        <w:t>rescisão</w:t>
      </w:r>
      <w:r>
        <w:rPr>
          <w:spacing w:val="1"/>
        </w:rPr>
        <w:t xml:space="preserve"> </w:t>
      </w:r>
      <w:r>
        <w:t>da</w:t>
      </w:r>
      <w:r>
        <w:rPr>
          <w:spacing w:val="1"/>
        </w:rPr>
        <w:t xml:space="preserve"> </w:t>
      </w:r>
      <w:r>
        <w:t>Parceria,</w:t>
      </w:r>
      <w:r>
        <w:rPr>
          <w:spacing w:val="1"/>
        </w:rPr>
        <w:t xml:space="preserve"> </w:t>
      </w:r>
      <w:r>
        <w:t>os</w:t>
      </w:r>
      <w:r>
        <w:rPr>
          <w:spacing w:val="1"/>
        </w:rPr>
        <w:t xml:space="preserve"> </w:t>
      </w:r>
      <w:r>
        <w:t>saldos</w:t>
      </w:r>
      <w:r>
        <w:rPr>
          <w:spacing w:val="1"/>
        </w:rPr>
        <w:t xml:space="preserve"> </w:t>
      </w:r>
      <w:r>
        <w:t>financeiros</w:t>
      </w:r>
      <w:r>
        <w:rPr>
          <w:spacing w:val="1"/>
        </w:rPr>
        <w:t xml:space="preserve"> </w:t>
      </w:r>
      <w:r>
        <w:t>remanescentes, inclusive os provenientes das receitas obtidas das aplicações financeiras</w:t>
      </w:r>
      <w:r>
        <w:rPr>
          <w:spacing w:val="1"/>
        </w:rPr>
        <w:t xml:space="preserve"> </w:t>
      </w:r>
      <w:r>
        <w:t>realizadas, serão devolvidos</w:t>
      </w:r>
      <w:r>
        <w:rPr>
          <w:spacing w:val="66"/>
        </w:rPr>
        <w:t xml:space="preserve"> </w:t>
      </w:r>
      <w:r>
        <w:t>à Administração Pública Municipal no</w:t>
      </w:r>
      <w:r>
        <w:rPr>
          <w:spacing w:val="67"/>
        </w:rPr>
        <w:t xml:space="preserve"> </w:t>
      </w:r>
      <w:r>
        <w:t>prazo</w:t>
      </w:r>
      <w:r>
        <w:rPr>
          <w:spacing w:val="67"/>
        </w:rPr>
        <w:t xml:space="preserve"> </w:t>
      </w:r>
      <w:r>
        <w:t>improrrogável</w:t>
      </w:r>
      <w:r>
        <w:rPr>
          <w:spacing w:val="1"/>
        </w:rPr>
        <w:t xml:space="preserve"> </w:t>
      </w:r>
      <w:r>
        <w:t>de</w:t>
      </w:r>
      <w:r>
        <w:rPr>
          <w:spacing w:val="1"/>
        </w:rPr>
        <w:t xml:space="preserve"> </w:t>
      </w:r>
      <w:r>
        <w:t>30 (trinta) dias, sob pena de imediata instauração de tomada de contas especial do</w:t>
      </w:r>
      <w:r>
        <w:rPr>
          <w:spacing w:val="1"/>
        </w:rPr>
        <w:t xml:space="preserve"> </w:t>
      </w:r>
      <w:r>
        <w:t>responsável,</w:t>
      </w:r>
      <w:r>
        <w:rPr>
          <w:spacing w:val="1"/>
        </w:rPr>
        <w:t xml:space="preserve"> </w:t>
      </w:r>
      <w:r>
        <w:t>providenciada</w:t>
      </w:r>
      <w:r>
        <w:rPr>
          <w:spacing w:val="1"/>
        </w:rPr>
        <w:t xml:space="preserve"> </w:t>
      </w:r>
      <w:r>
        <w:t>pela</w:t>
      </w:r>
      <w:r>
        <w:rPr>
          <w:spacing w:val="1"/>
        </w:rPr>
        <w:t xml:space="preserve"> </w:t>
      </w:r>
      <w:r>
        <w:t>autoridade</w:t>
      </w:r>
      <w:r>
        <w:rPr>
          <w:spacing w:val="1"/>
        </w:rPr>
        <w:t xml:space="preserve"> </w:t>
      </w:r>
      <w:r>
        <w:t>competente</w:t>
      </w:r>
      <w:r>
        <w:rPr>
          <w:spacing w:val="1"/>
        </w:rPr>
        <w:t xml:space="preserve"> </w:t>
      </w:r>
      <w:r>
        <w:t>da</w:t>
      </w:r>
      <w:r>
        <w:rPr>
          <w:spacing w:val="1"/>
        </w:rPr>
        <w:t xml:space="preserve"> </w:t>
      </w:r>
      <w:r>
        <w:t>Administração</w:t>
      </w:r>
      <w:r>
        <w:rPr>
          <w:spacing w:val="1"/>
        </w:rPr>
        <w:t xml:space="preserve"> </w:t>
      </w:r>
      <w:r>
        <w:t>Pública</w:t>
      </w:r>
      <w:r>
        <w:rPr>
          <w:spacing w:val="1"/>
        </w:rPr>
        <w:t xml:space="preserve"> </w:t>
      </w:r>
      <w:r>
        <w:t>Municipal.</w:t>
      </w:r>
    </w:p>
    <w:p>
      <w:pPr>
        <w:pStyle w:val="8"/>
        <w:spacing w:before="6"/>
        <w:rPr>
          <w:sz w:val="19"/>
        </w:rPr>
      </w:pPr>
    </w:p>
    <w:p>
      <w:pPr>
        <w:pStyle w:val="2"/>
        <w:numPr>
          <w:ilvl w:val="1"/>
          <w:numId w:val="3"/>
        </w:numPr>
        <w:tabs>
          <w:tab w:val="left" w:pos="1504"/>
        </w:tabs>
        <w:spacing w:before="83" w:after="0" w:line="240" w:lineRule="auto"/>
        <w:ind w:left="1707" w:leftChars="0" w:right="0" w:hanging="526" w:firstLineChars="0"/>
        <w:jc w:val="left"/>
      </w:pPr>
      <w:bookmarkStart w:id="23" w:name="_TOC_250025"/>
      <w:r>
        <w:rPr>
          <w:rFonts w:ascii="Times New Roman"/>
          <w:sz w:val="40"/>
        </w:rPr>
        <w:t>D</w:t>
      </w:r>
      <w:bookmarkEnd w:id="23"/>
      <w:r>
        <w:t>espesas</w:t>
      </w:r>
    </w:p>
    <w:p>
      <w:pPr>
        <w:pStyle w:val="8"/>
        <w:rPr>
          <w:rFonts w:ascii="Arial"/>
          <w:b/>
          <w:sz w:val="44"/>
        </w:rPr>
      </w:pPr>
    </w:p>
    <w:p>
      <w:pPr>
        <w:pStyle w:val="8"/>
        <w:spacing w:before="1" w:line="360" w:lineRule="auto"/>
        <w:ind w:left="978" w:right="504" w:firstLine="708"/>
        <w:jc w:val="both"/>
        <w:rPr>
          <w:rFonts w:hint="default"/>
          <w:lang w:val="pt-BR"/>
        </w:rPr>
      </w:pPr>
      <w:r>
        <w:t>O</w:t>
      </w:r>
      <w:r>
        <w:rPr>
          <w:spacing w:val="1"/>
        </w:rPr>
        <w:t xml:space="preserve"> </w:t>
      </w:r>
      <w:r>
        <w:t>valor</w:t>
      </w:r>
      <w:r>
        <w:rPr>
          <w:spacing w:val="1"/>
        </w:rPr>
        <w:t xml:space="preserve"> </w:t>
      </w:r>
      <w:r>
        <w:t>transferido</w:t>
      </w:r>
      <w:r>
        <w:rPr>
          <w:spacing w:val="1"/>
        </w:rPr>
        <w:t xml:space="preserve"> </w:t>
      </w:r>
      <w:r>
        <w:t>pela</w:t>
      </w:r>
      <w:r>
        <w:rPr>
          <w:spacing w:val="1"/>
        </w:rPr>
        <w:t xml:space="preserve"> </w:t>
      </w:r>
      <w:r>
        <w:t>Prefeitura</w:t>
      </w:r>
      <w:r>
        <w:rPr>
          <w:spacing w:val="1"/>
        </w:rPr>
        <w:t xml:space="preserve"> </w:t>
      </w:r>
      <w:r>
        <w:t>Municipal</w:t>
      </w:r>
      <w:r>
        <w:rPr>
          <w:spacing w:val="1"/>
        </w:rPr>
        <w:t xml:space="preserve"> </w:t>
      </w:r>
      <w:r>
        <w:t>de</w:t>
      </w:r>
      <w:r>
        <w:rPr>
          <w:spacing w:val="1"/>
        </w:rPr>
        <w:t xml:space="preserve"> </w:t>
      </w:r>
      <w:r>
        <w:t>Não-Me-Toque</w:t>
      </w:r>
      <w:r>
        <w:rPr>
          <w:spacing w:val="1"/>
        </w:rPr>
        <w:t xml:space="preserve"> </w:t>
      </w:r>
      <w:r>
        <w:t>-</w:t>
      </w:r>
      <w:r>
        <w:rPr>
          <w:spacing w:val="1"/>
        </w:rPr>
        <w:t xml:space="preserve"> </w:t>
      </w:r>
      <w:r>
        <w:t>RS</w:t>
      </w:r>
      <w:r>
        <w:rPr>
          <w:spacing w:val="1"/>
        </w:rPr>
        <w:t xml:space="preserve"> </w:t>
      </w:r>
      <w:r>
        <w:t>deve</w:t>
      </w:r>
      <w:r>
        <w:rPr>
          <w:spacing w:val="1"/>
        </w:rPr>
        <w:t xml:space="preserve"> </w:t>
      </w:r>
      <w:r>
        <w:t>ser</w:t>
      </w:r>
      <w:r>
        <w:rPr>
          <w:spacing w:val="-64"/>
        </w:rPr>
        <w:t xml:space="preserve"> </w:t>
      </w:r>
      <w:r>
        <w:t>utilizado</w:t>
      </w:r>
      <w:r>
        <w:rPr>
          <w:spacing w:val="1"/>
        </w:rPr>
        <w:t xml:space="preserve"> </w:t>
      </w:r>
      <w:r>
        <w:t>de</w:t>
      </w:r>
      <w:r>
        <w:rPr>
          <w:spacing w:val="1"/>
        </w:rPr>
        <w:t xml:space="preserve"> </w:t>
      </w:r>
      <w:r>
        <w:t>acordo</w:t>
      </w:r>
      <w:r>
        <w:rPr>
          <w:spacing w:val="1"/>
        </w:rPr>
        <w:t xml:space="preserve"> </w:t>
      </w:r>
      <w:r>
        <w:t>com</w:t>
      </w:r>
      <w:r>
        <w:rPr>
          <w:spacing w:val="1"/>
        </w:rPr>
        <w:t xml:space="preserve"> </w:t>
      </w:r>
      <w:r>
        <w:t>os</w:t>
      </w:r>
      <w:r>
        <w:rPr>
          <w:spacing w:val="1"/>
        </w:rPr>
        <w:t xml:space="preserve"> </w:t>
      </w:r>
      <w:r>
        <w:t>fins</w:t>
      </w:r>
      <w:r>
        <w:rPr>
          <w:spacing w:val="1"/>
        </w:rPr>
        <w:t xml:space="preserve"> </w:t>
      </w:r>
      <w:r>
        <w:t>propostos</w:t>
      </w:r>
      <w:r>
        <w:rPr>
          <w:spacing w:val="1"/>
        </w:rPr>
        <w:t xml:space="preserve"> </w:t>
      </w:r>
      <w:r>
        <w:t>no</w:t>
      </w:r>
      <w:r>
        <w:rPr>
          <w:spacing w:val="1"/>
        </w:rPr>
        <w:t xml:space="preserve"> </w:t>
      </w:r>
      <w:r>
        <w:t>objeto</w:t>
      </w:r>
      <w:r>
        <w:rPr>
          <w:spacing w:val="1"/>
        </w:rPr>
        <w:t xml:space="preserve"> </w:t>
      </w:r>
      <w:r>
        <w:t>da</w:t>
      </w:r>
      <w:r>
        <w:rPr>
          <w:spacing w:val="1"/>
        </w:rPr>
        <w:t xml:space="preserve"> </w:t>
      </w:r>
      <w:r>
        <w:t>Parceria,</w:t>
      </w:r>
      <w:r>
        <w:rPr>
          <w:spacing w:val="1"/>
        </w:rPr>
        <w:t xml:space="preserve"> </w:t>
      </w:r>
      <w:r>
        <w:t>obedecendo</w:t>
      </w:r>
      <w:r>
        <w:rPr>
          <w:spacing w:val="1"/>
        </w:rPr>
        <w:t xml:space="preserve"> </w:t>
      </w:r>
      <w:r>
        <w:t>rigorosamente o Plano de Trabalho, a Lei Federal nº 13.019/2014 e suas alterações e o</w:t>
      </w:r>
      <w:r>
        <w:rPr>
          <w:spacing w:val="1"/>
        </w:rPr>
        <w:t xml:space="preserve"> </w:t>
      </w:r>
      <w:r>
        <w:t>Decreto</w:t>
      </w:r>
      <w:r>
        <w:rPr>
          <w:spacing w:val="-2"/>
        </w:rPr>
        <w:t xml:space="preserve"> </w:t>
      </w:r>
      <w:r>
        <w:t xml:space="preserve">Municipal </w:t>
      </w:r>
      <w:r>
        <w:rPr>
          <w:rFonts w:hint="default"/>
          <w:lang w:val="pt-BR"/>
        </w:rPr>
        <w:t>nº 035/2021.</w:t>
      </w:r>
    </w:p>
    <w:p>
      <w:pPr>
        <w:pStyle w:val="8"/>
        <w:spacing w:before="10"/>
        <w:rPr>
          <w:sz w:val="20"/>
        </w:rPr>
      </w:pPr>
    </w:p>
    <w:p>
      <w:pPr>
        <w:pStyle w:val="8"/>
        <w:spacing w:line="360" w:lineRule="auto"/>
        <w:ind w:left="978" w:right="507" w:firstLine="708"/>
        <w:jc w:val="both"/>
      </w:pPr>
      <w:r>
        <w:t>No caso de necessidade de alteração de qualquer item proposto no Plano de</w:t>
      </w:r>
      <w:r>
        <w:rPr>
          <w:spacing w:val="1"/>
        </w:rPr>
        <w:t xml:space="preserve"> </w:t>
      </w:r>
      <w:r>
        <w:t>Trabalho,</w:t>
      </w:r>
      <w:r>
        <w:rPr>
          <w:spacing w:val="1"/>
        </w:rPr>
        <w:t xml:space="preserve"> </w:t>
      </w:r>
      <w:r>
        <w:t>deverá</w:t>
      </w:r>
      <w:r>
        <w:rPr>
          <w:spacing w:val="1"/>
        </w:rPr>
        <w:t xml:space="preserve"> </w:t>
      </w:r>
      <w:r>
        <w:t>ser</w:t>
      </w:r>
      <w:r>
        <w:rPr>
          <w:spacing w:val="1"/>
        </w:rPr>
        <w:t xml:space="preserve"> </w:t>
      </w:r>
      <w:r>
        <w:t>encaminhada</w:t>
      </w:r>
      <w:r>
        <w:rPr>
          <w:spacing w:val="1"/>
        </w:rPr>
        <w:t xml:space="preserve"> </w:t>
      </w:r>
      <w:r>
        <w:t>solicitação</w:t>
      </w:r>
      <w:r>
        <w:rPr>
          <w:spacing w:val="1"/>
        </w:rPr>
        <w:t xml:space="preserve"> </w:t>
      </w:r>
      <w:r>
        <w:t>para</w:t>
      </w:r>
      <w:r>
        <w:rPr>
          <w:spacing w:val="1"/>
        </w:rPr>
        <w:t xml:space="preserve"> </w:t>
      </w:r>
      <w:r>
        <w:t>alteração</w:t>
      </w:r>
      <w:r>
        <w:rPr>
          <w:spacing w:val="1"/>
        </w:rPr>
        <w:t xml:space="preserve"> </w:t>
      </w:r>
      <w:r>
        <w:t>do</w:t>
      </w:r>
      <w:r>
        <w:rPr>
          <w:spacing w:val="1"/>
        </w:rPr>
        <w:t xml:space="preserve"> </w:t>
      </w:r>
      <w:r>
        <w:t>mesmo,</w:t>
      </w:r>
      <w:r>
        <w:rPr>
          <w:spacing w:val="1"/>
        </w:rPr>
        <w:t xml:space="preserve"> </w:t>
      </w:r>
      <w:r>
        <w:t>com</w:t>
      </w:r>
      <w:r>
        <w:rPr>
          <w:spacing w:val="66"/>
        </w:rPr>
        <w:t xml:space="preserve"> </w:t>
      </w:r>
      <w:r>
        <w:t>a</w:t>
      </w:r>
      <w:r>
        <w:rPr>
          <w:spacing w:val="1"/>
        </w:rPr>
        <w:t xml:space="preserve"> </w:t>
      </w:r>
      <w:r>
        <w:t xml:space="preserve">elaboração de um novo Plano de Trabalho, que deverá ser aprovado pela </w:t>
      </w:r>
      <w:r>
        <w:rPr>
          <w:rFonts w:hint="default"/>
          <w:lang w:val="pt-BR"/>
        </w:rPr>
        <w:t>A</w:t>
      </w:r>
      <w:r>
        <w:t>dministração</w:t>
      </w:r>
      <w:r>
        <w:rPr>
          <w:spacing w:val="1"/>
        </w:rPr>
        <w:t xml:space="preserve"> </w:t>
      </w:r>
      <w:r>
        <w:rPr>
          <w:rFonts w:hint="default"/>
          <w:spacing w:val="1"/>
          <w:lang w:val="pt-BR"/>
        </w:rPr>
        <w:t>M</w:t>
      </w:r>
      <w:r>
        <w:t>unicipal. As alterações deverão ser solicitadas antes dos últimos 30 (trinta) dias de</w:t>
      </w:r>
      <w:r>
        <w:rPr>
          <w:spacing w:val="1"/>
        </w:rPr>
        <w:t xml:space="preserve"> </w:t>
      </w:r>
      <w:r>
        <w:t>vigência</w:t>
      </w:r>
      <w:r>
        <w:rPr>
          <w:spacing w:val="-2"/>
        </w:rPr>
        <w:t xml:space="preserve"> </w:t>
      </w:r>
      <w:r>
        <w:t>da</w:t>
      </w:r>
      <w:r>
        <w:rPr>
          <w:spacing w:val="-1"/>
        </w:rPr>
        <w:t xml:space="preserve"> </w:t>
      </w:r>
      <w:r>
        <w:t>Parceria.</w:t>
      </w:r>
    </w:p>
    <w:p>
      <w:pPr>
        <w:pStyle w:val="8"/>
        <w:spacing w:before="9"/>
        <w:rPr>
          <w:sz w:val="20"/>
        </w:rPr>
      </w:pPr>
    </w:p>
    <w:p>
      <w:pPr>
        <w:pStyle w:val="8"/>
        <w:spacing w:line="360" w:lineRule="auto"/>
        <w:ind w:left="978" w:right="507" w:firstLine="708"/>
        <w:jc w:val="both"/>
      </w:pPr>
      <w:r>
        <w:t>Durante a vigência da Parceria, caso seja constatado que houve saldo de recursos</w:t>
      </w:r>
      <w:r>
        <w:rPr>
          <w:spacing w:val="1"/>
        </w:rPr>
        <w:t xml:space="preserve"> </w:t>
      </w:r>
      <w:r>
        <w:t>relativos</w:t>
      </w:r>
      <w:r>
        <w:rPr>
          <w:spacing w:val="60"/>
        </w:rPr>
        <w:t xml:space="preserve"> </w:t>
      </w:r>
      <w:r>
        <w:t>a</w:t>
      </w:r>
      <w:r>
        <w:rPr>
          <w:spacing w:val="62"/>
        </w:rPr>
        <w:t xml:space="preserve"> </w:t>
      </w:r>
      <w:r>
        <w:t>alguma</w:t>
      </w:r>
      <w:r>
        <w:rPr>
          <w:spacing w:val="59"/>
        </w:rPr>
        <w:t xml:space="preserve"> </w:t>
      </w:r>
      <w:r>
        <w:t>parcela</w:t>
      </w:r>
      <w:r>
        <w:rPr>
          <w:spacing w:val="61"/>
        </w:rPr>
        <w:t xml:space="preserve"> </w:t>
      </w:r>
      <w:r>
        <w:t>recebida,</w:t>
      </w:r>
      <w:r>
        <w:rPr>
          <w:spacing w:val="59"/>
        </w:rPr>
        <w:t xml:space="preserve"> </w:t>
      </w:r>
      <w:r>
        <w:t>isto</w:t>
      </w:r>
      <w:r>
        <w:rPr>
          <w:spacing w:val="62"/>
        </w:rPr>
        <w:t xml:space="preserve"> </w:t>
      </w:r>
      <w:r>
        <w:t>é,</w:t>
      </w:r>
      <w:r>
        <w:rPr>
          <w:spacing w:val="59"/>
        </w:rPr>
        <w:t xml:space="preserve"> </w:t>
      </w:r>
      <w:r>
        <w:t>despesa</w:t>
      </w:r>
      <w:r>
        <w:rPr>
          <w:spacing w:val="58"/>
        </w:rPr>
        <w:t xml:space="preserve"> </w:t>
      </w:r>
      <w:r>
        <w:t>menor</w:t>
      </w:r>
      <w:r>
        <w:rPr>
          <w:spacing w:val="60"/>
        </w:rPr>
        <w:t xml:space="preserve"> </w:t>
      </w:r>
      <w:r>
        <w:t>que</w:t>
      </w:r>
      <w:r>
        <w:rPr>
          <w:spacing w:val="62"/>
        </w:rPr>
        <w:t xml:space="preserve"> </w:t>
      </w:r>
      <w:r>
        <w:t>a</w:t>
      </w:r>
      <w:r>
        <w:rPr>
          <w:spacing w:val="62"/>
        </w:rPr>
        <w:t xml:space="preserve"> </w:t>
      </w:r>
      <w:r>
        <w:t>receita,</w:t>
      </w:r>
      <w:r>
        <w:rPr>
          <w:spacing w:val="60"/>
        </w:rPr>
        <w:t xml:space="preserve"> </w:t>
      </w:r>
      <w:r>
        <w:t>o</w:t>
      </w:r>
      <w:r>
        <w:rPr>
          <w:spacing w:val="59"/>
        </w:rPr>
        <w:t xml:space="preserve"> </w:t>
      </w:r>
      <w:r>
        <w:t>mesmo</w:t>
      </w:r>
      <w:r>
        <w:rPr>
          <w:spacing w:val="-64"/>
        </w:rPr>
        <w:t xml:space="preserve"> </w:t>
      </w:r>
      <w:r>
        <w:t>deverá</w:t>
      </w:r>
      <w:r>
        <w:rPr>
          <w:spacing w:val="-3"/>
        </w:rPr>
        <w:t xml:space="preserve"> </w:t>
      </w:r>
      <w:r>
        <w:t>ser</w:t>
      </w:r>
      <w:r>
        <w:rPr>
          <w:spacing w:val="-2"/>
        </w:rPr>
        <w:t xml:space="preserve"> </w:t>
      </w:r>
      <w:r>
        <w:t>lançado</w:t>
      </w:r>
      <w:r>
        <w:rPr>
          <w:spacing w:val="-3"/>
        </w:rPr>
        <w:t xml:space="preserve"> </w:t>
      </w:r>
      <w:r>
        <w:t>no</w:t>
      </w:r>
      <w:r>
        <w:rPr>
          <w:spacing w:val="-2"/>
        </w:rPr>
        <w:t xml:space="preserve"> </w:t>
      </w:r>
      <w:r>
        <w:t>mês</w:t>
      </w:r>
      <w:r>
        <w:rPr>
          <w:spacing w:val="-2"/>
        </w:rPr>
        <w:t xml:space="preserve"> </w:t>
      </w:r>
      <w:r>
        <w:t>subsequente</w:t>
      </w:r>
      <w:r>
        <w:rPr>
          <w:spacing w:val="-2"/>
        </w:rPr>
        <w:t xml:space="preserve"> </w:t>
      </w:r>
      <w:r>
        <w:t>e comprovado</w:t>
      </w:r>
      <w:r>
        <w:rPr>
          <w:spacing w:val="-3"/>
        </w:rPr>
        <w:t xml:space="preserve"> </w:t>
      </w:r>
      <w:r>
        <w:t>através</w:t>
      </w:r>
      <w:r>
        <w:rPr>
          <w:spacing w:val="-3"/>
        </w:rPr>
        <w:t xml:space="preserve"> </w:t>
      </w:r>
      <w:r>
        <w:t>de</w:t>
      </w:r>
      <w:r>
        <w:rPr>
          <w:spacing w:val="-3"/>
        </w:rPr>
        <w:t xml:space="preserve"> </w:t>
      </w:r>
      <w:r>
        <w:t>extrato bancário.</w:t>
      </w:r>
    </w:p>
    <w:p>
      <w:pPr>
        <w:pStyle w:val="8"/>
        <w:spacing w:before="10"/>
        <w:rPr>
          <w:sz w:val="25"/>
        </w:rPr>
      </w:pPr>
    </w:p>
    <w:p>
      <w:pPr>
        <w:pStyle w:val="2"/>
        <w:numPr>
          <w:ilvl w:val="2"/>
          <w:numId w:val="13"/>
        </w:numPr>
        <w:tabs>
          <w:tab w:val="left" w:pos="1687"/>
        </w:tabs>
        <w:spacing w:before="1" w:after="0" w:line="240" w:lineRule="auto"/>
        <w:ind w:left="1686" w:right="0" w:hanging="709"/>
        <w:jc w:val="left"/>
      </w:pPr>
      <w:bookmarkStart w:id="24" w:name="_TOC_250024"/>
      <w:r>
        <w:rPr>
          <w:rFonts w:ascii="Times New Roman"/>
          <w:spacing w:val="-1"/>
          <w:sz w:val="36"/>
        </w:rPr>
        <w:t>D</w:t>
      </w:r>
      <w:r>
        <w:rPr>
          <w:spacing w:val="-1"/>
        </w:rPr>
        <w:t>espesas</w:t>
      </w:r>
      <w:r>
        <w:rPr>
          <w:spacing w:val="-13"/>
        </w:rPr>
        <w:t xml:space="preserve"> </w:t>
      </w:r>
      <w:bookmarkEnd w:id="24"/>
      <w:r>
        <w:rPr>
          <w:spacing w:val="-1"/>
        </w:rPr>
        <w:t>Permitidas</w:t>
      </w:r>
    </w:p>
    <w:p>
      <w:pPr>
        <w:pStyle w:val="8"/>
        <w:spacing w:before="10"/>
        <w:rPr>
          <w:rFonts w:ascii="Arial"/>
          <w:b/>
          <w:sz w:val="41"/>
        </w:rPr>
      </w:pPr>
    </w:p>
    <w:p>
      <w:pPr>
        <w:pStyle w:val="8"/>
        <w:spacing w:line="360" w:lineRule="auto"/>
        <w:ind w:left="978" w:right="515" w:firstLine="708"/>
        <w:jc w:val="both"/>
      </w:pPr>
      <w:r>
        <w:t>Poderão</w:t>
      </w:r>
      <w:r>
        <w:rPr>
          <w:spacing w:val="1"/>
        </w:rPr>
        <w:t xml:space="preserve"> </w:t>
      </w:r>
      <w:r>
        <w:t>ser</w:t>
      </w:r>
      <w:r>
        <w:rPr>
          <w:spacing w:val="1"/>
        </w:rPr>
        <w:t xml:space="preserve"> </w:t>
      </w:r>
      <w:r>
        <w:t>pagas</w:t>
      </w:r>
      <w:r>
        <w:rPr>
          <w:spacing w:val="1"/>
        </w:rPr>
        <w:t xml:space="preserve"> </w:t>
      </w:r>
      <w:r>
        <w:t>com</w:t>
      </w:r>
      <w:r>
        <w:rPr>
          <w:spacing w:val="1"/>
        </w:rPr>
        <w:t xml:space="preserve"> </w:t>
      </w:r>
      <w:r>
        <w:t>recursos</w:t>
      </w:r>
      <w:r>
        <w:rPr>
          <w:spacing w:val="1"/>
        </w:rPr>
        <w:t xml:space="preserve"> </w:t>
      </w:r>
      <w:r>
        <w:t>vinculados</w:t>
      </w:r>
      <w:r>
        <w:rPr>
          <w:spacing w:val="1"/>
        </w:rPr>
        <w:t xml:space="preserve"> </w:t>
      </w:r>
      <w:r>
        <w:t>à</w:t>
      </w:r>
      <w:r>
        <w:rPr>
          <w:spacing w:val="1"/>
        </w:rPr>
        <w:t xml:space="preserve"> </w:t>
      </w:r>
      <w:r>
        <w:t>Parceria,</w:t>
      </w:r>
      <w:r>
        <w:rPr>
          <w:spacing w:val="1"/>
        </w:rPr>
        <w:t xml:space="preserve"> </w:t>
      </w:r>
      <w:r>
        <w:t>desde</w:t>
      </w:r>
      <w:r>
        <w:rPr>
          <w:spacing w:val="1"/>
        </w:rPr>
        <w:t xml:space="preserve"> </w:t>
      </w:r>
      <w:r>
        <w:t>que</w:t>
      </w:r>
      <w:r>
        <w:rPr>
          <w:spacing w:val="1"/>
        </w:rPr>
        <w:t xml:space="preserve"> </w:t>
      </w:r>
      <w:r>
        <w:t>estejam</w:t>
      </w:r>
      <w:r>
        <w:rPr>
          <w:spacing w:val="1"/>
        </w:rPr>
        <w:t xml:space="preserve"> </w:t>
      </w:r>
      <w:r>
        <w:t>previstas</w:t>
      </w:r>
      <w:r>
        <w:rPr>
          <w:spacing w:val="-1"/>
        </w:rPr>
        <w:t xml:space="preserve"> </w:t>
      </w:r>
      <w:r>
        <w:t>no</w:t>
      </w:r>
      <w:r>
        <w:rPr>
          <w:spacing w:val="-5"/>
        </w:rPr>
        <w:t xml:space="preserve"> </w:t>
      </w:r>
      <w:r>
        <w:t>Plano</w:t>
      </w:r>
      <w:r>
        <w:rPr>
          <w:spacing w:val="-1"/>
        </w:rPr>
        <w:t xml:space="preserve"> </w:t>
      </w:r>
      <w:r>
        <w:t>de</w:t>
      </w:r>
      <w:r>
        <w:rPr>
          <w:spacing w:val="-2"/>
        </w:rPr>
        <w:t xml:space="preserve"> </w:t>
      </w:r>
      <w:r>
        <w:t>Trabalho,</w:t>
      </w:r>
      <w:r>
        <w:rPr>
          <w:spacing w:val="-2"/>
        </w:rPr>
        <w:t xml:space="preserve"> </w:t>
      </w:r>
      <w:r>
        <w:t>entre</w:t>
      </w:r>
      <w:r>
        <w:rPr>
          <w:spacing w:val="-2"/>
        </w:rPr>
        <w:t xml:space="preserve"> </w:t>
      </w:r>
      <w:r>
        <w:t>outras,</w:t>
      </w:r>
      <w:r>
        <w:rPr>
          <w:spacing w:val="1"/>
        </w:rPr>
        <w:t xml:space="preserve"> </w:t>
      </w:r>
      <w:r>
        <w:t>as</w:t>
      </w:r>
      <w:r>
        <w:rPr>
          <w:spacing w:val="-3"/>
        </w:rPr>
        <w:t xml:space="preserve"> </w:t>
      </w:r>
      <w:r>
        <w:t>seguintes despesas:</w:t>
      </w:r>
    </w:p>
    <w:p>
      <w:pPr>
        <w:pStyle w:val="8"/>
        <w:spacing w:before="10"/>
        <w:rPr>
          <w:sz w:val="20"/>
        </w:rPr>
      </w:pPr>
    </w:p>
    <w:p>
      <w:pPr>
        <w:pStyle w:val="15"/>
        <w:numPr>
          <w:ilvl w:val="3"/>
          <w:numId w:val="13"/>
        </w:numPr>
        <w:tabs>
          <w:tab w:val="left" w:pos="1910"/>
        </w:tabs>
        <w:spacing w:before="0" w:after="0" w:line="360" w:lineRule="auto"/>
        <w:ind w:left="978" w:right="506" w:firstLine="708"/>
        <w:jc w:val="both"/>
        <w:rPr>
          <w:sz w:val="24"/>
        </w:rPr>
      </w:pPr>
      <w:r>
        <w:rPr>
          <w:sz w:val="24"/>
        </w:rPr>
        <w:t>-</w:t>
      </w:r>
      <w:r>
        <w:rPr>
          <w:spacing w:val="1"/>
          <w:sz w:val="24"/>
        </w:rPr>
        <w:t xml:space="preserve"> </w:t>
      </w:r>
      <w:r>
        <w:rPr>
          <w:sz w:val="24"/>
        </w:rPr>
        <w:t>remuneração</w:t>
      </w:r>
      <w:r>
        <w:rPr>
          <w:spacing w:val="1"/>
          <w:sz w:val="24"/>
        </w:rPr>
        <w:t xml:space="preserve"> </w:t>
      </w:r>
      <w:r>
        <w:rPr>
          <w:sz w:val="24"/>
        </w:rPr>
        <w:t>da</w:t>
      </w:r>
      <w:r>
        <w:rPr>
          <w:spacing w:val="1"/>
          <w:sz w:val="24"/>
        </w:rPr>
        <w:t xml:space="preserve"> </w:t>
      </w:r>
      <w:r>
        <w:rPr>
          <w:sz w:val="24"/>
        </w:rPr>
        <w:t>equipe</w:t>
      </w:r>
      <w:r>
        <w:rPr>
          <w:spacing w:val="1"/>
          <w:sz w:val="24"/>
        </w:rPr>
        <w:t xml:space="preserve"> </w:t>
      </w:r>
      <w:r>
        <w:rPr>
          <w:sz w:val="24"/>
        </w:rPr>
        <w:t>encarregada</w:t>
      </w:r>
      <w:r>
        <w:rPr>
          <w:spacing w:val="1"/>
          <w:sz w:val="24"/>
        </w:rPr>
        <w:t xml:space="preserve"> </w:t>
      </w:r>
      <w:r>
        <w:rPr>
          <w:sz w:val="24"/>
        </w:rPr>
        <w:t>da</w:t>
      </w:r>
      <w:r>
        <w:rPr>
          <w:spacing w:val="1"/>
          <w:sz w:val="24"/>
        </w:rPr>
        <w:t xml:space="preserve"> </w:t>
      </w:r>
      <w:r>
        <w:rPr>
          <w:sz w:val="24"/>
        </w:rPr>
        <w:t>execução</w:t>
      </w:r>
      <w:r>
        <w:rPr>
          <w:spacing w:val="1"/>
          <w:sz w:val="24"/>
        </w:rPr>
        <w:t xml:space="preserve"> </w:t>
      </w:r>
      <w:r>
        <w:rPr>
          <w:sz w:val="24"/>
        </w:rPr>
        <w:t>do</w:t>
      </w:r>
      <w:r>
        <w:rPr>
          <w:spacing w:val="1"/>
          <w:sz w:val="24"/>
        </w:rPr>
        <w:t xml:space="preserve"> </w:t>
      </w:r>
      <w:r>
        <w:rPr>
          <w:sz w:val="24"/>
        </w:rPr>
        <w:t>plano</w:t>
      </w:r>
      <w:r>
        <w:rPr>
          <w:spacing w:val="1"/>
          <w:sz w:val="24"/>
        </w:rPr>
        <w:t xml:space="preserve"> </w:t>
      </w:r>
      <w:r>
        <w:rPr>
          <w:sz w:val="24"/>
        </w:rPr>
        <w:t>de</w:t>
      </w:r>
      <w:r>
        <w:rPr>
          <w:spacing w:val="1"/>
          <w:sz w:val="24"/>
        </w:rPr>
        <w:t xml:space="preserve"> </w:t>
      </w:r>
      <w:r>
        <w:rPr>
          <w:sz w:val="24"/>
        </w:rPr>
        <w:t>trabalho,</w:t>
      </w:r>
      <w:r>
        <w:rPr>
          <w:spacing w:val="1"/>
          <w:sz w:val="24"/>
        </w:rPr>
        <w:t xml:space="preserve"> </w:t>
      </w:r>
      <w:r>
        <w:rPr>
          <w:sz w:val="24"/>
        </w:rPr>
        <w:t>inclusive de pessoal próprio da organização da sociedade civil, durante a vigência da</w:t>
      </w:r>
      <w:r>
        <w:rPr>
          <w:spacing w:val="1"/>
          <w:sz w:val="24"/>
        </w:rPr>
        <w:t xml:space="preserve"> </w:t>
      </w:r>
      <w:r>
        <w:rPr>
          <w:sz w:val="24"/>
        </w:rPr>
        <w:t>Parceria,</w:t>
      </w:r>
      <w:r>
        <w:rPr>
          <w:spacing w:val="1"/>
          <w:sz w:val="24"/>
        </w:rPr>
        <w:t xml:space="preserve"> </w:t>
      </w:r>
      <w:r>
        <w:rPr>
          <w:sz w:val="24"/>
        </w:rPr>
        <w:t>compreendendo</w:t>
      </w:r>
      <w:r>
        <w:rPr>
          <w:spacing w:val="1"/>
          <w:sz w:val="24"/>
        </w:rPr>
        <w:t xml:space="preserve"> </w:t>
      </w:r>
      <w:r>
        <w:rPr>
          <w:sz w:val="24"/>
        </w:rPr>
        <w:t>as</w:t>
      </w:r>
      <w:r>
        <w:rPr>
          <w:spacing w:val="1"/>
          <w:sz w:val="24"/>
        </w:rPr>
        <w:t xml:space="preserve"> </w:t>
      </w:r>
      <w:r>
        <w:rPr>
          <w:sz w:val="24"/>
        </w:rPr>
        <w:t>despesas</w:t>
      </w:r>
      <w:r>
        <w:rPr>
          <w:spacing w:val="1"/>
          <w:sz w:val="24"/>
        </w:rPr>
        <w:t xml:space="preserve"> </w:t>
      </w:r>
      <w:r>
        <w:rPr>
          <w:sz w:val="24"/>
        </w:rPr>
        <w:t>com</w:t>
      </w:r>
      <w:r>
        <w:rPr>
          <w:spacing w:val="1"/>
          <w:sz w:val="24"/>
        </w:rPr>
        <w:t xml:space="preserve"> </w:t>
      </w:r>
      <w:r>
        <w:rPr>
          <w:sz w:val="24"/>
        </w:rPr>
        <w:t>pagamentos</w:t>
      </w:r>
      <w:r>
        <w:rPr>
          <w:spacing w:val="1"/>
          <w:sz w:val="24"/>
        </w:rPr>
        <w:t xml:space="preserve"> </w:t>
      </w:r>
      <w:r>
        <w:rPr>
          <w:sz w:val="24"/>
        </w:rPr>
        <w:t>de</w:t>
      </w:r>
      <w:r>
        <w:rPr>
          <w:spacing w:val="1"/>
          <w:sz w:val="24"/>
        </w:rPr>
        <w:t xml:space="preserve"> </w:t>
      </w:r>
      <w:r>
        <w:rPr>
          <w:sz w:val="24"/>
        </w:rPr>
        <w:t>impostos,</w:t>
      </w:r>
      <w:r>
        <w:rPr>
          <w:spacing w:val="1"/>
          <w:sz w:val="24"/>
        </w:rPr>
        <w:t xml:space="preserve"> </w:t>
      </w:r>
      <w:r>
        <w:rPr>
          <w:sz w:val="24"/>
        </w:rPr>
        <w:t>contribuições</w:t>
      </w:r>
      <w:r>
        <w:rPr>
          <w:spacing w:val="1"/>
          <w:sz w:val="24"/>
        </w:rPr>
        <w:t xml:space="preserve"> </w:t>
      </w:r>
      <w:r>
        <w:rPr>
          <w:sz w:val="24"/>
        </w:rPr>
        <w:t>sociais, Fundo de Garantia do Tempo de Serviço - FGTS, férias, décimo terceiro salário,</w:t>
      </w:r>
      <w:r>
        <w:rPr>
          <w:spacing w:val="1"/>
          <w:sz w:val="24"/>
        </w:rPr>
        <w:t xml:space="preserve"> </w:t>
      </w:r>
      <w:r>
        <w:rPr>
          <w:sz w:val="24"/>
        </w:rPr>
        <w:t>salários</w:t>
      </w:r>
      <w:r>
        <w:rPr>
          <w:spacing w:val="-2"/>
          <w:sz w:val="24"/>
        </w:rPr>
        <w:t xml:space="preserve"> </w:t>
      </w:r>
      <w:r>
        <w:rPr>
          <w:sz w:val="24"/>
        </w:rPr>
        <w:t>proporcionais,</w:t>
      </w:r>
      <w:r>
        <w:rPr>
          <w:spacing w:val="-4"/>
          <w:sz w:val="24"/>
        </w:rPr>
        <w:t xml:space="preserve"> </w:t>
      </w:r>
      <w:r>
        <w:rPr>
          <w:sz w:val="24"/>
        </w:rPr>
        <w:t>verbas</w:t>
      </w:r>
      <w:r>
        <w:rPr>
          <w:spacing w:val="-1"/>
          <w:sz w:val="24"/>
        </w:rPr>
        <w:t xml:space="preserve"> </w:t>
      </w:r>
      <w:r>
        <w:rPr>
          <w:sz w:val="24"/>
        </w:rPr>
        <w:t>rescisórias</w:t>
      </w:r>
      <w:r>
        <w:rPr>
          <w:spacing w:val="-4"/>
          <w:sz w:val="24"/>
        </w:rPr>
        <w:t xml:space="preserve"> </w:t>
      </w:r>
      <w:r>
        <w:rPr>
          <w:sz w:val="24"/>
        </w:rPr>
        <w:t>e demais</w:t>
      </w:r>
      <w:r>
        <w:rPr>
          <w:spacing w:val="-2"/>
          <w:sz w:val="24"/>
        </w:rPr>
        <w:t xml:space="preserve"> </w:t>
      </w:r>
      <w:r>
        <w:rPr>
          <w:sz w:val="24"/>
        </w:rPr>
        <w:t>encargos</w:t>
      </w:r>
      <w:r>
        <w:rPr>
          <w:spacing w:val="-2"/>
          <w:sz w:val="24"/>
        </w:rPr>
        <w:t xml:space="preserve"> </w:t>
      </w:r>
      <w:r>
        <w:rPr>
          <w:sz w:val="24"/>
        </w:rPr>
        <w:t>sociais</w:t>
      </w:r>
      <w:r>
        <w:rPr>
          <w:spacing w:val="-1"/>
          <w:sz w:val="24"/>
        </w:rPr>
        <w:t xml:space="preserve"> </w:t>
      </w:r>
      <w:r>
        <w:rPr>
          <w:sz w:val="24"/>
        </w:rPr>
        <w:t>e</w:t>
      </w:r>
      <w:r>
        <w:rPr>
          <w:spacing w:val="-3"/>
          <w:sz w:val="24"/>
        </w:rPr>
        <w:t xml:space="preserve"> </w:t>
      </w:r>
      <w:r>
        <w:rPr>
          <w:sz w:val="24"/>
        </w:rPr>
        <w:t>trabalhistas;</w:t>
      </w:r>
    </w:p>
    <w:p>
      <w:pPr>
        <w:pStyle w:val="8"/>
        <w:spacing w:before="9"/>
        <w:rPr>
          <w:sz w:val="20"/>
        </w:rPr>
      </w:pPr>
    </w:p>
    <w:p>
      <w:pPr>
        <w:pStyle w:val="15"/>
        <w:numPr>
          <w:ilvl w:val="3"/>
          <w:numId w:val="13"/>
        </w:numPr>
        <w:tabs>
          <w:tab w:val="left" w:pos="1922"/>
        </w:tabs>
        <w:spacing w:before="0" w:after="0" w:line="360" w:lineRule="auto"/>
        <w:ind w:left="978" w:right="510" w:firstLine="708"/>
        <w:jc w:val="both"/>
        <w:rPr>
          <w:sz w:val="24"/>
        </w:rPr>
      </w:pPr>
      <w:r>
        <w:rPr>
          <w:sz w:val="24"/>
        </w:rPr>
        <w:t>- diárias referentes a deslocamento, hospedagem e alimentação nos casos em</w:t>
      </w:r>
      <w:r>
        <w:rPr>
          <w:spacing w:val="1"/>
          <w:sz w:val="24"/>
        </w:rPr>
        <w:t xml:space="preserve"> </w:t>
      </w:r>
      <w:r>
        <w:rPr>
          <w:sz w:val="24"/>
        </w:rPr>
        <w:t>que</w:t>
      </w:r>
      <w:r>
        <w:rPr>
          <w:spacing w:val="-2"/>
          <w:sz w:val="24"/>
        </w:rPr>
        <w:t xml:space="preserve"> </w:t>
      </w:r>
      <w:r>
        <w:rPr>
          <w:sz w:val="24"/>
        </w:rPr>
        <w:t>a</w:t>
      </w:r>
      <w:r>
        <w:rPr>
          <w:spacing w:val="1"/>
          <w:sz w:val="24"/>
        </w:rPr>
        <w:t xml:space="preserve"> </w:t>
      </w:r>
      <w:r>
        <w:rPr>
          <w:sz w:val="24"/>
        </w:rPr>
        <w:t>execução</w:t>
      </w:r>
      <w:r>
        <w:rPr>
          <w:spacing w:val="1"/>
          <w:sz w:val="24"/>
        </w:rPr>
        <w:t xml:space="preserve"> </w:t>
      </w:r>
      <w:r>
        <w:rPr>
          <w:sz w:val="24"/>
        </w:rPr>
        <w:t>do</w:t>
      </w:r>
      <w:r>
        <w:rPr>
          <w:spacing w:val="-4"/>
          <w:sz w:val="24"/>
        </w:rPr>
        <w:t xml:space="preserve"> </w:t>
      </w:r>
      <w:r>
        <w:rPr>
          <w:sz w:val="24"/>
        </w:rPr>
        <w:t>objeto da</w:t>
      </w:r>
      <w:r>
        <w:rPr>
          <w:spacing w:val="-1"/>
          <w:sz w:val="24"/>
        </w:rPr>
        <w:t xml:space="preserve"> </w:t>
      </w:r>
      <w:r>
        <w:rPr>
          <w:sz w:val="24"/>
        </w:rPr>
        <w:t>Parceria</w:t>
      </w:r>
      <w:r>
        <w:rPr>
          <w:spacing w:val="-1"/>
          <w:sz w:val="24"/>
        </w:rPr>
        <w:t xml:space="preserve"> </w:t>
      </w:r>
      <w:r>
        <w:rPr>
          <w:sz w:val="24"/>
        </w:rPr>
        <w:t>assim</w:t>
      </w:r>
      <w:r>
        <w:rPr>
          <w:spacing w:val="-1"/>
          <w:sz w:val="24"/>
        </w:rPr>
        <w:t xml:space="preserve"> </w:t>
      </w:r>
      <w:r>
        <w:rPr>
          <w:sz w:val="24"/>
        </w:rPr>
        <w:t>o</w:t>
      </w:r>
      <w:r>
        <w:rPr>
          <w:spacing w:val="-2"/>
          <w:sz w:val="24"/>
        </w:rPr>
        <w:t xml:space="preserve"> </w:t>
      </w:r>
      <w:r>
        <w:rPr>
          <w:sz w:val="24"/>
        </w:rPr>
        <w:t>exija;</w:t>
      </w:r>
    </w:p>
    <w:p>
      <w:pPr>
        <w:pStyle w:val="8"/>
        <w:spacing w:before="4"/>
        <w:rPr>
          <w:sz w:val="20"/>
        </w:rPr>
      </w:pPr>
    </w:p>
    <w:p>
      <w:pPr>
        <w:pStyle w:val="15"/>
        <w:numPr>
          <w:ilvl w:val="3"/>
          <w:numId w:val="13"/>
        </w:numPr>
        <w:tabs>
          <w:tab w:val="left" w:pos="1985"/>
        </w:tabs>
        <w:spacing w:before="0" w:after="0" w:line="360" w:lineRule="auto"/>
        <w:ind w:left="978" w:right="509" w:firstLine="708"/>
        <w:jc w:val="both"/>
        <w:rPr>
          <w:sz w:val="24"/>
        </w:rPr>
      </w:pPr>
      <w:r>
        <w:rPr>
          <w:sz w:val="24"/>
        </w:rPr>
        <w:t>- custos indiretos necessários à execução</w:t>
      </w:r>
      <w:r>
        <w:rPr>
          <w:spacing w:val="66"/>
          <w:sz w:val="24"/>
        </w:rPr>
        <w:t xml:space="preserve"> </w:t>
      </w:r>
      <w:r>
        <w:rPr>
          <w:sz w:val="24"/>
        </w:rPr>
        <w:t>do objeto, seja qual for a proporção</w:t>
      </w:r>
      <w:r>
        <w:rPr>
          <w:spacing w:val="1"/>
          <w:sz w:val="24"/>
        </w:rPr>
        <w:t xml:space="preserve"> </w:t>
      </w:r>
      <w:r>
        <w:rPr>
          <w:sz w:val="24"/>
        </w:rPr>
        <w:t>em</w:t>
      </w:r>
      <w:r>
        <w:rPr>
          <w:spacing w:val="-4"/>
          <w:sz w:val="24"/>
        </w:rPr>
        <w:t xml:space="preserve"> </w:t>
      </w:r>
      <w:r>
        <w:rPr>
          <w:sz w:val="24"/>
        </w:rPr>
        <w:t>relação</w:t>
      </w:r>
      <w:r>
        <w:rPr>
          <w:spacing w:val="-1"/>
          <w:sz w:val="24"/>
        </w:rPr>
        <w:t xml:space="preserve"> </w:t>
      </w:r>
      <w:r>
        <w:rPr>
          <w:sz w:val="24"/>
        </w:rPr>
        <w:t>ao</w:t>
      </w:r>
      <w:r>
        <w:rPr>
          <w:spacing w:val="-1"/>
          <w:sz w:val="24"/>
        </w:rPr>
        <w:t xml:space="preserve"> </w:t>
      </w:r>
      <w:r>
        <w:rPr>
          <w:sz w:val="24"/>
        </w:rPr>
        <w:t>valor</w:t>
      </w:r>
      <w:r>
        <w:rPr>
          <w:spacing w:val="2"/>
          <w:sz w:val="24"/>
        </w:rPr>
        <w:t xml:space="preserve"> </w:t>
      </w:r>
      <w:r>
        <w:rPr>
          <w:sz w:val="24"/>
        </w:rPr>
        <w:t>total</w:t>
      </w:r>
      <w:r>
        <w:rPr>
          <w:spacing w:val="-3"/>
          <w:sz w:val="24"/>
        </w:rPr>
        <w:t xml:space="preserve"> </w:t>
      </w:r>
      <w:r>
        <w:rPr>
          <w:sz w:val="24"/>
        </w:rPr>
        <w:t>da</w:t>
      </w:r>
      <w:r>
        <w:rPr>
          <w:spacing w:val="-1"/>
          <w:sz w:val="24"/>
        </w:rPr>
        <w:t xml:space="preserve"> </w:t>
      </w:r>
      <w:r>
        <w:rPr>
          <w:sz w:val="24"/>
        </w:rPr>
        <w:t>Parceria;</w:t>
      </w:r>
    </w:p>
    <w:p>
      <w:pPr>
        <w:pStyle w:val="15"/>
        <w:numPr>
          <w:ilvl w:val="3"/>
          <w:numId w:val="13"/>
        </w:numPr>
        <w:tabs>
          <w:tab w:val="left" w:pos="1996"/>
        </w:tabs>
        <w:spacing w:before="84" w:after="0" w:line="360" w:lineRule="auto"/>
        <w:ind w:left="978" w:right="512" w:firstLine="708"/>
        <w:jc w:val="both"/>
        <w:rPr>
          <w:sz w:val="24"/>
        </w:rPr>
      </w:pPr>
      <w:r>
        <w:rPr>
          <w:sz w:val="24"/>
        </w:rPr>
        <w:t>- aquisição de equipamentos e materiais permanentes essenciais à consecução</w:t>
      </w:r>
      <w:r>
        <w:rPr>
          <w:spacing w:val="1"/>
          <w:sz w:val="24"/>
        </w:rPr>
        <w:t xml:space="preserve"> </w:t>
      </w:r>
      <w:r>
        <w:rPr>
          <w:sz w:val="24"/>
        </w:rPr>
        <w:t>do objeto e serviços de adequação de espaço físico, desde que necessários à instalação</w:t>
      </w:r>
      <w:r>
        <w:rPr>
          <w:spacing w:val="1"/>
          <w:sz w:val="24"/>
        </w:rPr>
        <w:t xml:space="preserve"> </w:t>
      </w:r>
      <w:r>
        <w:rPr>
          <w:sz w:val="24"/>
        </w:rPr>
        <w:t>dos</w:t>
      </w:r>
      <w:r>
        <w:rPr>
          <w:spacing w:val="-3"/>
          <w:sz w:val="24"/>
        </w:rPr>
        <w:t xml:space="preserve"> </w:t>
      </w:r>
      <w:r>
        <w:rPr>
          <w:sz w:val="24"/>
        </w:rPr>
        <w:t>referidos equipamentos</w:t>
      </w:r>
      <w:r>
        <w:rPr>
          <w:spacing w:val="-2"/>
          <w:sz w:val="24"/>
        </w:rPr>
        <w:t xml:space="preserve"> </w:t>
      </w:r>
      <w:r>
        <w:rPr>
          <w:sz w:val="24"/>
        </w:rPr>
        <w:t>e</w:t>
      </w:r>
      <w:r>
        <w:rPr>
          <w:spacing w:val="1"/>
          <w:sz w:val="24"/>
        </w:rPr>
        <w:t xml:space="preserve"> </w:t>
      </w:r>
      <w:r>
        <w:rPr>
          <w:sz w:val="24"/>
        </w:rPr>
        <w:t>materiais.</w:t>
      </w:r>
    </w:p>
    <w:p>
      <w:pPr>
        <w:pStyle w:val="8"/>
        <w:spacing w:before="9"/>
        <w:rPr>
          <w:sz w:val="20"/>
        </w:rPr>
      </w:pPr>
    </w:p>
    <w:p>
      <w:pPr>
        <w:pStyle w:val="8"/>
        <w:spacing w:line="360" w:lineRule="auto"/>
        <w:ind w:left="978" w:right="507" w:firstLine="708"/>
        <w:jc w:val="both"/>
      </w:pPr>
      <w:r>
        <w:t>As</w:t>
      </w:r>
      <w:r>
        <w:rPr>
          <w:spacing w:val="1"/>
        </w:rPr>
        <w:t xml:space="preserve"> </w:t>
      </w:r>
      <w:r>
        <w:t>despesas</w:t>
      </w:r>
      <w:r>
        <w:rPr>
          <w:spacing w:val="1"/>
        </w:rPr>
        <w:t xml:space="preserve"> </w:t>
      </w:r>
      <w:r>
        <w:t>relacionadas</w:t>
      </w:r>
      <w:r>
        <w:rPr>
          <w:spacing w:val="1"/>
        </w:rPr>
        <w:t xml:space="preserve"> </w:t>
      </w:r>
      <w:r>
        <w:t>à</w:t>
      </w:r>
      <w:r>
        <w:rPr>
          <w:spacing w:val="1"/>
        </w:rPr>
        <w:t xml:space="preserve"> </w:t>
      </w:r>
      <w:r>
        <w:t>remuneração</w:t>
      </w:r>
      <w:r>
        <w:rPr>
          <w:spacing w:val="1"/>
        </w:rPr>
        <w:t xml:space="preserve"> </w:t>
      </w:r>
      <w:r>
        <w:t>da</w:t>
      </w:r>
      <w:r>
        <w:rPr>
          <w:spacing w:val="1"/>
        </w:rPr>
        <w:t xml:space="preserve"> </w:t>
      </w:r>
      <w:r>
        <w:t>equipe</w:t>
      </w:r>
      <w:r>
        <w:rPr>
          <w:spacing w:val="1"/>
        </w:rPr>
        <w:t xml:space="preserve"> </w:t>
      </w:r>
      <w:r>
        <w:t>de</w:t>
      </w:r>
      <w:r>
        <w:rPr>
          <w:spacing w:val="1"/>
        </w:rPr>
        <w:t xml:space="preserve"> </w:t>
      </w:r>
      <w:r>
        <w:t>trabalho</w:t>
      </w:r>
      <w:r>
        <w:rPr>
          <w:spacing w:val="1"/>
        </w:rPr>
        <w:t xml:space="preserve"> </w:t>
      </w:r>
      <w:r>
        <w:t>deverão</w:t>
      </w:r>
      <w:r>
        <w:rPr>
          <w:spacing w:val="1"/>
        </w:rPr>
        <w:t xml:space="preserve"> </w:t>
      </w:r>
      <w:r>
        <w:t>ser</w:t>
      </w:r>
      <w:r>
        <w:rPr>
          <w:spacing w:val="1"/>
        </w:rPr>
        <w:t xml:space="preserve"> </w:t>
      </w:r>
      <w:r>
        <w:t>calculadas proporcionalmente ao tempo efetivamente dedicado à execução da Parceria. A</w:t>
      </w:r>
      <w:r>
        <w:rPr>
          <w:spacing w:val="-64"/>
        </w:rPr>
        <w:t xml:space="preserve"> </w:t>
      </w:r>
      <w:r>
        <w:t>memória de cálculo de rateio desta despesa deverá ser apresentada na prestação de</w:t>
      </w:r>
      <w:r>
        <w:rPr>
          <w:spacing w:val="1"/>
        </w:rPr>
        <w:t xml:space="preserve"> </w:t>
      </w:r>
      <w:r>
        <w:t>contas, vedada a duplicidade ou a sobreposição de fontes de recursos do custeio de uma</w:t>
      </w:r>
      <w:r>
        <w:rPr>
          <w:spacing w:val="1"/>
        </w:rPr>
        <w:t xml:space="preserve"> </w:t>
      </w:r>
      <w:r>
        <w:t>mesma</w:t>
      </w:r>
      <w:r>
        <w:rPr>
          <w:spacing w:val="-5"/>
        </w:rPr>
        <w:t xml:space="preserve"> </w:t>
      </w:r>
      <w:r>
        <w:t>parcela</w:t>
      </w:r>
      <w:r>
        <w:rPr>
          <w:spacing w:val="-1"/>
        </w:rPr>
        <w:t xml:space="preserve"> </w:t>
      </w:r>
      <w:r>
        <w:t>da</w:t>
      </w:r>
      <w:r>
        <w:rPr>
          <w:spacing w:val="-1"/>
        </w:rPr>
        <w:t xml:space="preserve"> </w:t>
      </w:r>
      <w:r>
        <w:t>despesa.</w:t>
      </w:r>
    </w:p>
    <w:p>
      <w:pPr>
        <w:pStyle w:val="8"/>
        <w:spacing w:before="11"/>
        <w:rPr>
          <w:sz w:val="25"/>
        </w:rPr>
      </w:pPr>
    </w:p>
    <w:p>
      <w:pPr>
        <w:pStyle w:val="2"/>
        <w:numPr>
          <w:ilvl w:val="2"/>
          <w:numId w:val="13"/>
        </w:numPr>
        <w:tabs>
          <w:tab w:val="left" w:pos="1687"/>
        </w:tabs>
        <w:spacing w:before="0" w:after="0" w:line="240" w:lineRule="auto"/>
        <w:ind w:left="1686" w:right="0" w:hanging="709"/>
        <w:jc w:val="left"/>
      </w:pPr>
      <w:bookmarkStart w:id="25" w:name="_TOC_250023"/>
      <w:r>
        <w:rPr>
          <w:rFonts w:ascii="Times New Roman"/>
          <w:spacing w:val="-1"/>
          <w:sz w:val="36"/>
        </w:rPr>
        <w:t>D</w:t>
      </w:r>
      <w:r>
        <w:rPr>
          <w:spacing w:val="-1"/>
        </w:rPr>
        <w:t>espesas</w:t>
      </w:r>
      <w:r>
        <w:rPr>
          <w:spacing w:val="-14"/>
        </w:rPr>
        <w:t xml:space="preserve"> </w:t>
      </w:r>
      <w:bookmarkEnd w:id="25"/>
      <w:r>
        <w:rPr>
          <w:spacing w:val="-1"/>
        </w:rPr>
        <w:t>Vedadas</w:t>
      </w:r>
    </w:p>
    <w:p>
      <w:pPr>
        <w:pStyle w:val="8"/>
        <w:spacing w:before="10"/>
        <w:rPr>
          <w:rFonts w:ascii="Arial"/>
          <w:b/>
          <w:sz w:val="41"/>
        </w:rPr>
      </w:pPr>
    </w:p>
    <w:p>
      <w:pPr>
        <w:pStyle w:val="8"/>
        <w:spacing w:line="360" w:lineRule="auto"/>
        <w:ind w:left="978" w:right="512" w:firstLine="708"/>
        <w:jc w:val="both"/>
      </w:pPr>
      <w:r>
        <w:t>É vedada a realização de despesa com recursos vinculados à Parceria que tenham</w:t>
      </w:r>
      <w:r>
        <w:rPr>
          <w:spacing w:val="1"/>
        </w:rPr>
        <w:t xml:space="preserve"> </w:t>
      </w:r>
      <w:r>
        <w:t>por</w:t>
      </w:r>
      <w:r>
        <w:rPr>
          <w:spacing w:val="-4"/>
        </w:rPr>
        <w:t xml:space="preserve"> </w:t>
      </w:r>
      <w:r>
        <w:t>objetivo:</w:t>
      </w:r>
    </w:p>
    <w:p>
      <w:pPr>
        <w:pStyle w:val="8"/>
        <w:spacing w:before="10"/>
        <w:rPr>
          <w:sz w:val="20"/>
        </w:rPr>
      </w:pPr>
    </w:p>
    <w:p>
      <w:pPr>
        <w:pStyle w:val="15"/>
        <w:numPr>
          <w:ilvl w:val="0"/>
          <w:numId w:val="14"/>
        </w:numPr>
        <w:tabs>
          <w:tab w:val="left" w:pos="1821"/>
        </w:tabs>
        <w:spacing w:before="0" w:after="0" w:line="240" w:lineRule="auto"/>
        <w:ind w:left="1820" w:right="0" w:hanging="135"/>
        <w:jc w:val="left"/>
        <w:rPr>
          <w:sz w:val="24"/>
        </w:rPr>
      </w:pPr>
      <w:r>
        <w:rPr>
          <w:sz w:val="24"/>
        </w:rPr>
        <w:t>-</w:t>
      </w:r>
      <w:r>
        <w:rPr>
          <w:spacing w:val="-5"/>
          <w:sz w:val="24"/>
        </w:rPr>
        <w:t xml:space="preserve"> </w:t>
      </w:r>
      <w:r>
        <w:rPr>
          <w:sz w:val="24"/>
        </w:rPr>
        <w:t>utilizar</w:t>
      </w:r>
      <w:r>
        <w:rPr>
          <w:spacing w:val="-1"/>
          <w:sz w:val="24"/>
        </w:rPr>
        <w:t xml:space="preserve"> </w:t>
      </w:r>
      <w:r>
        <w:rPr>
          <w:sz w:val="24"/>
        </w:rPr>
        <w:t>recursos</w:t>
      </w:r>
      <w:r>
        <w:rPr>
          <w:spacing w:val="-4"/>
          <w:sz w:val="24"/>
        </w:rPr>
        <w:t xml:space="preserve"> </w:t>
      </w:r>
      <w:r>
        <w:rPr>
          <w:sz w:val="24"/>
        </w:rPr>
        <w:t>para</w:t>
      </w:r>
      <w:r>
        <w:rPr>
          <w:spacing w:val="-3"/>
          <w:sz w:val="24"/>
        </w:rPr>
        <w:t xml:space="preserve"> </w:t>
      </w:r>
      <w:r>
        <w:rPr>
          <w:sz w:val="24"/>
        </w:rPr>
        <w:t>finalidade</w:t>
      </w:r>
      <w:r>
        <w:rPr>
          <w:spacing w:val="-3"/>
          <w:sz w:val="24"/>
        </w:rPr>
        <w:t xml:space="preserve"> </w:t>
      </w:r>
      <w:r>
        <w:rPr>
          <w:sz w:val="24"/>
        </w:rPr>
        <w:t>alheia</w:t>
      </w:r>
      <w:r>
        <w:rPr>
          <w:spacing w:val="-3"/>
          <w:sz w:val="24"/>
        </w:rPr>
        <w:t xml:space="preserve"> </w:t>
      </w:r>
      <w:r>
        <w:rPr>
          <w:sz w:val="24"/>
        </w:rPr>
        <w:t>ao</w:t>
      </w:r>
      <w:r>
        <w:rPr>
          <w:spacing w:val="-3"/>
          <w:sz w:val="24"/>
        </w:rPr>
        <w:t xml:space="preserve"> </w:t>
      </w:r>
      <w:r>
        <w:rPr>
          <w:sz w:val="24"/>
        </w:rPr>
        <w:t>objeto</w:t>
      </w:r>
      <w:r>
        <w:rPr>
          <w:spacing w:val="-3"/>
          <w:sz w:val="24"/>
        </w:rPr>
        <w:t xml:space="preserve"> </w:t>
      </w:r>
      <w:r>
        <w:rPr>
          <w:sz w:val="24"/>
        </w:rPr>
        <w:t>da</w:t>
      </w:r>
      <w:r>
        <w:rPr>
          <w:spacing w:val="-3"/>
          <w:sz w:val="24"/>
        </w:rPr>
        <w:t xml:space="preserve"> </w:t>
      </w:r>
      <w:r>
        <w:rPr>
          <w:sz w:val="24"/>
        </w:rPr>
        <w:t>Parceria;</w:t>
      </w:r>
    </w:p>
    <w:p>
      <w:pPr>
        <w:pStyle w:val="8"/>
        <w:spacing w:before="9"/>
        <w:rPr>
          <w:sz w:val="32"/>
        </w:rPr>
      </w:pPr>
    </w:p>
    <w:p>
      <w:pPr>
        <w:pStyle w:val="15"/>
        <w:numPr>
          <w:ilvl w:val="0"/>
          <w:numId w:val="14"/>
        </w:numPr>
        <w:tabs>
          <w:tab w:val="left" w:pos="1996"/>
        </w:tabs>
        <w:spacing w:before="0" w:after="0" w:line="360" w:lineRule="auto"/>
        <w:ind w:left="978" w:right="508" w:firstLine="708"/>
        <w:jc w:val="both"/>
        <w:rPr>
          <w:sz w:val="24"/>
        </w:rPr>
      </w:pPr>
      <w:r>
        <w:rPr>
          <w:sz w:val="24"/>
        </w:rPr>
        <w:t>-</w:t>
      </w:r>
      <w:r>
        <w:rPr>
          <w:spacing w:val="1"/>
          <w:sz w:val="24"/>
        </w:rPr>
        <w:t xml:space="preserve"> </w:t>
      </w:r>
      <w:r>
        <w:rPr>
          <w:sz w:val="24"/>
        </w:rPr>
        <w:t>pagar,</w:t>
      </w:r>
      <w:r>
        <w:rPr>
          <w:spacing w:val="1"/>
          <w:sz w:val="24"/>
        </w:rPr>
        <w:t xml:space="preserve"> </w:t>
      </w:r>
      <w:r>
        <w:rPr>
          <w:sz w:val="24"/>
        </w:rPr>
        <w:t>a</w:t>
      </w:r>
      <w:r>
        <w:rPr>
          <w:spacing w:val="1"/>
          <w:sz w:val="24"/>
        </w:rPr>
        <w:t xml:space="preserve"> </w:t>
      </w:r>
      <w:r>
        <w:rPr>
          <w:sz w:val="24"/>
        </w:rPr>
        <w:t>qualquer</w:t>
      </w:r>
      <w:r>
        <w:rPr>
          <w:spacing w:val="1"/>
          <w:sz w:val="24"/>
        </w:rPr>
        <w:t xml:space="preserve"> </w:t>
      </w:r>
      <w:r>
        <w:rPr>
          <w:sz w:val="24"/>
        </w:rPr>
        <w:t>título,</w:t>
      </w:r>
      <w:r>
        <w:rPr>
          <w:spacing w:val="1"/>
          <w:sz w:val="24"/>
        </w:rPr>
        <w:t xml:space="preserve"> </w:t>
      </w:r>
      <w:r>
        <w:rPr>
          <w:sz w:val="24"/>
        </w:rPr>
        <w:t>servidor</w:t>
      </w:r>
      <w:r>
        <w:rPr>
          <w:spacing w:val="1"/>
          <w:sz w:val="24"/>
        </w:rPr>
        <w:t xml:space="preserve"> </w:t>
      </w:r>
      <w:r>
        <w:rPr>
          <w:sz w:val="24"/>
        </w:rPr>
        <w:t>ou</w:t>
      </w:r>
      <w:r>
        <w:rPr>
          <w:spacing w:val="1"/>
          <w:sz w:val="24"/>
        </w:rPr>
        <w:t xml:space="preserve"> </w:t>
      </w:r>
      <w:r>
        <w:rPr>
          <w:sz w:val="24"/>
        </w:rPr>
        <w:t>empregado</w:t>
      </w:r>
      <w:r>
        <w:rPr>
          <w:spacing w:val="1"/>
          <w:sz w:val="24"/>
        </w:rPr>
        <w:t xml:space="preserve"> </w:t>
      </w:r>
      <w:r>
        <w:rPr>
          <w:sz w:val="24"/>
        </w:rPr>
        <w:t>público</w:t>
      </w:r>
      <w:r>
        <w:rPr>
          <w:spacing w:val="1"/>
          <w:sz w:val="24"/>
        </w:rPr>
        <w:t xml:space="preserve"> </w:t>
      </w:r>
      <w:r>
        <w:rPr>
          <w:sz w:val="24"/>
        </w:rPr>
        <w:t>com</w:t>
      </w:r>
      <w:r>
        <w:rPr>
          <w:spacing w:val="1"/>
          <w:sz w:val="24"/>
        </w:rPr>
        <w:t xml:space="preserve"> </w:t>
      </w:r>
      <w:r>
        <w:rPr>
          <w:sz w:val="24"/>
        </w:rPr>
        <w:t>recursos</w:t>
      </w:r>
      <w:r>
        <w:rPr>
          <w:spacing w:val="1"/>
          <w:sz w:val="24"/>
        </w:rPr>
        <w:t xml:space="preserve"> </w:t>
      </w:r>
      <w:r>
        <w:rPr>
          <w:sz w:val="24"/>
        </w:rPr>
        <w:t>vinculados</w:t>
      </w:r>
      <w:r>
        <w:rPr>
          <w:spacing w:val="1"/>
          <w:sz w:val="24"/>
        </w:rPr>
        <w:t xml:space="preserve"> </w:t>
      </w:r>
      <w:r>
        <w:rPr>
          <w:sz w:val="24"/>
        </w:rPr>
        <w:t>à</w:t>
      </w:r>
      <w:r>
        <w:rPr>
          <w:spacing w:val="1"/>
          <w:sz w:val="24"/>
        </w:rPr>
        <w:t xml:space="preserve"> </w:t>
      </w:r>
      <w:r>
        <w:rPr>
          <w:sz w:val="24"/>
        </w:rPr>
        <w:t>Parceria,</w:t>
      </w:r>
      <w:r>
        <w:rPr>
          <w:spacing w:val="1"/>
          <w:sz w:val="24"/>
        </w:rPr>
        <w:t xml:space="preserve"> </w:t>
      </w:r>
      <w:r>
        <w:rPr>
          <w:sz w:val="24"/>
        </w:rPr>
        <w:t>salvo</w:t>
      </w:r>
      <w:r>
        <w:rPr>
          <w:spacing w:val="1"/>
          <w:sz w:val="24"/>
        </w:rPr>
        <w:t xml:space="preserve"> </w:t>
      </w:r>
      <w:r>
        <w:rPr>
          <w:sz w:val="24"/>
        </w:rPr>
        <w:t>nas</w:t>
      </w:r>
      <w:r>
        <w:rPr>
          <w:spacing w:val="1"/>
          <w:sz w:val="24"/>
        </w:rPr>
        <w:t xml:space="preserve"> </w:t>
      </w:r>
      <w:r>
        <w:rPr>
          <w:sz w:val="24"/>
        </w:rPr>
        <w:t>hipóteses</w:t>
      </w:r>
      <w:r>
        <w:rPr>
          <w:spacing w:val="1"/>
          <w:sz w:val="24"/>
        </w:rPr>
        <w:t xml:space="preserve"> </w:t>
      </w:r>
      <w:r>
        <w:rPr>
          <w:sz w:val="24"/>
        </w:rPr>
        <w:t>previstas</w:t>
      </w:r>
      <w:r>
        <w:rPr>
          <w:spacing w:val="1"/>
          <w:sz w:val="24"/>
        </w:rPr>
        <w:t xml:space="preserve"> </w:t>
      </w:r>
      <w:r>
        <w:rPr>
          <w:sz w:val="24"/>
        </w:rPr>
        <w:t>em</w:t>
      </w:r>
      <w:r>
        <w:rPr>
          <w:spacing w:val="1"/>
          <w:sz w:val="24"/>
        </w:rPr>
        <w:t xml:space="preserve"> </w:t>
      </w:r>
      <w:r>
        <w:rPr>
          <w:sz w:val="24"/>
        </w:rPr>
        <w:t>Lei</w:t>
      </w:r>
      <w:r>
        <w:rPr>
          <w:spacing w:val="1"/>
          <w:sz w:val="24"/>
        </w:rPr>
        <w:t xml:space="preserve"> </w:t>
      </w:r>
      <w:r>
        <w:rPr>
          <w:sz w:val="24"/>
        </w:rPr>
        <w:t>específica</w:t>
      </w:r>
      <w:r>
        <w:rPr>
          <w:spacing w:val="1"/>
          <w:sz w:val="24"/>
        </w:rPr>
        <w:t xml:space="preserve"> </w:t>
      </w:r>
      <w:r>
        <w:rPr>
          <w:sz w:val="24"/>
        </w:rPr>
        <w:t>e</w:t>
      </w:r>
      <w:r>
        <w:rPr>
          <w:spacing w:val="1"/>
          <w:sz w:val="24"/>
        </w:rPr>
        <w:t xml:space="preserve"> </w:t>
      </w:r>
      <w:r>
        <w:rPr>
          <w:sz w:val="24"/>
        </w:rPr>
        <w:t>na</w:t>
      </w:r>
      <w:r>
        <w:rPr>
          <w:spacing w:val="1"/>
          <w:sz w:val="24"/>
        </w:rPr>
        <w:t xml:space="preserve"> </w:t>
      </w:r>
      <w:r>
        <w:rPr>
          <w:sz w:val="24"/>
        </w:rPr>
        <w:t>Lei</w:t>
      </w:r>
      <w:r>
        <w:rPr>
          <w:spacing w:val="1"/>
          <w:sz w:val="24"/>
        </w:rPr>
        <w:t xml:space="preserve"> </w:t>
      </w:r>
      <w:r>
        <w:rPr>
          <w:sz w:val="24"/>
        </w:rPr>
        <w:t>de</w:t>
      </w:r>
      <w:r>
        <w:rPr>
          <w:spacing w:val="-64"/>
          <w:sz w:val="24"/>
        </w:rPr>
        <w:t xml:space="preserve"> </w:t>
      </w:r>
      <w:r>
        <w:rPr>
          <w:sz w:val="24"/>
        </w:rPr>
        <w:t>Diretrizes</w:t>
      </w:r>
      <w:r>
        <w:rPr>
          <w:spacing w:val="-1"/>
          <w:sz w:val="24"/>
        </w:rPr>
        <w:t xml:space="preserve"> </w:t>
      </w:r>
      <w:r>
        <w:rPr>
          <w:sz w:val="24"/>
        </w:rPr>
        <w:t>Orçamentárias;</w:t>
      </w:r>
    </w:p>
    <w:p>
      <w:pPr>
        <w:pStyle w:val="8"/>
        <w:rPr>
          <w:sz w:val="21"/>
        </w:rPr>
      </w:pPr>
    </w:p>
    <w:p>
      <w:pPr>
        <w:pStyle w:val="8"/>
        <w:ind w:left="1686"/>
        <w:rPr>
          <w:u w:val="single"/>
        </w:rPr>
      </w:pPr>
      <w:r>
        <w:rPr>
          <w:rFonts w:hint="default" w:ascii="Arial" w:hAnsi="Arial"/>
          <w:b/>
          <w:spacing w:val="-4"/>
          <w:lang w:val="pt-BR"/>
        </w:rPr>
        <w:t>III</w:t>
      </w:r>
      <w:r>
        <w:rPr>
          <w:rFonts w:ascii="Arial" w:hAnsi="Arial"/>
          <w:b/>
          <w:spacing w:val="-4"/>
        </w:rPr>
        <w:t xml:space="preserve"> </w:t>
      </w:r>
      <w:r>
        <w:t>-</w:t>
      </w:r>
      <w:r>
        <w:rPr>
          <w:spacing w:val="-3"/>
        </w:rPr>
        <w:t xml:space="preserve"> </w:t>
      </w:r>
      <w:r>
        <w:t>r</w:t>
      </w:r>
      <w:r>
        <w:rPr>
          <w:u w:val="none"/>
        </w:rPr>
        <w:t>ealizar despesas</w:t>
      </w:r>
      <w:r>
        <w:rPr>
          <w:spacing w:val="-2"/>
          <w:u w:val="none"/>
        </w:rPr>
        <w:t xml:space="preserve"> </w:t>
      </w:r>
      <w:r>
        <w:rPr>
          <w:u w:val="none"/>
        </w:rPr>
        <w:t>em</w:t>
      </w:r>
      <w:r>
        <w:rPr>
          <w:spacing w:val="-4"/>
          <w:u w:val="none"/>
        </w:rPr>
        <w:t xml:space="preserve"> </w:t>
      </w:r>
      <w:r>
        <w:rPr>
          <w:u w:val="none"/>
        </w:rPr>
        <w:t>data</w:t>
      </w:r>
      <w:r>
        <w:rPr>
          <w:spacing w:val="-3"/>
          <w:u w:val="none"/>
        </w:rPr>
        <w:t xml:space="preserve"> </w:t>
      </w:r>
      <w:r>
        <w:rPr>
          <w:rFonts w:hint="default"/>
          <w:u w:val="none"/>
          <w:lang w:val="pt-BR"/>
        </w:rPr>
        <w:t>fora do período</w:t>
      </w:r>
      <w:r>
        <w:rPr>
          <w:spacing w:val="-3"/>
          <w:u w:val="none"/>
        </w:rPr>
        <w:t xml:space="preserve"> </w:t>
      </w:r>
      <w:r>
        <w:rPr>
          <w:rFonts w:hint="default"/>
          <w:spacing w:val="-3"/>
          <w:u w:val="none"/>
          <w:lang w:val="pt-BR"/>
        </w:rPr>
        <w:t xml:space="preserve">de </w:t>
      </w:r>
      <w:r>
        <w:rPr>
          <w:u w:val="none"/>
        </w:rPr>
        <w:t>vigência</w:t>
      </w:r>
      <w:r>
        <w:rPr>
          <w:spacing w:val="-3"/>
          <w:u w:val="none"/>
        </w:rPr>
        <w:t xml:space="preserve"> </w:t>
      </w:r>
      <w:r>
        <w:rPr>
          <w:u w:val="none"/>
        </w:rPr>
        <w:t>da</w:t>
      </w:r>
      <w:r>
        <w:rPr>
          <w:spacing w:val="-2"/>
          <w:u w:val="none"/>
        </w:rPr>
        <w:t xml:space="preserve"> </w:t>
      </w:r>
      <w:r>
        <w:rPr>
          <w:u w:val="none"/>
        </w:rPr>
        <w:t>Parceria.</w:t>
      </w:r>
    </w:p>
    <w:p>
      <w:pPr>
        <w:pStyle w:val="8"/>
        <w:spacing w:before="5"/>
        <w:rPr>
          <w:sz w:val="38"/>
          <w:u w:val="single"/>
        </w:rPr>
      </w:pPr>
    </w:p>
    <w:p>
      <w:pPr>
        <w:pStyle w:val="2"/>
        <w:numPr>
          <w:ilvl w:val="1"/>
          <w:numId w:val="3"/>
        </w:numPr>
        <w:tabs>
          <w:tab w:val="left" w:pos="1504"/>
        </w:tabs>
        <w:spacing w:before="0" w:after="0" w:line="240" w:lineRule="auto"/>
        <w:ind w:left="1707" w:leftChars="0" w:right="0" w:hanging="526" w:firstLineChars="0"/>
        <w:jc w:val="left"/>
      </w:pPr>
      <w:bookmarkStart w:id="26" w:name="_TOC_250022"/>
      <w:r>
        <w:rPr>
          <w:rFonts w:ascii="Times New Roman" w:hAnsi="Times New Roman"/>
          <w:spacing w:val="-1"/>
          <w:sz w:val="40"/>
        </w:rPr>
        <w:t>C</w:t>
      </w:r>
      <w:r>
        <w:rPr>
          <w:spacing w:val="-1"/>
        </w:rPr>
        <w:t>ompras</w:t>
      </w:r>
      <w:r>
        <w:rPr>
          <w:spacing w:val="-16"/>
        </w:rPr>
        <w:t xml:space="preserve"> </w:t>
      </w:r>
      <w:r>
        <w:t>e</w:t>
      </w:r>
      <w:r>
        <w:rPr>
          <w:spacing w:val="-15"/>
        </w:rPr>
        <w:t xml:space="preserve"> </w:t>
      </w:r>
      <w:bookmarkEnd w:id="26"/>
      <w:r>
        <w:t>Contratações</w:t>
      </w:r>
    </w:p>
    <w:p>
      <w:pPr>
        <w:pStyle w:val="8"/>
        <w:spacing w:before="1"/>
        <w:rPr>
          <w:rFonts w:ascii="Arial"/>
          <w:b/>
          <w:sz w:val="44"/>
        </w:rPr>
      </w:pPr>
    </w:p>
    <w:p>
      <w:pPr>
        <w:pStyle w:val="8"/>
        <w:spacing w:line="360" w:lineRule="auto"/>
        <w:ind w:left="978" w:right="514" w:firstLine="708"/>
        <w:jc w:val="both"/>
      </w:pPr>
      <w:r>
        <w:t>As</w:t>
      </w:r>
      <w:r>
        <w:rPr>
          <w:spacing w:val="1"/>
        </w:rPr>
        <w:t xml:space="preserve"> </w:t>
      </w:r>
      <w:r>
        <w:t>compras</w:t>
      </w:r>
      <w:r>
        <w:rPr>
          <w:spacing w:val="1"/>
        </w:rPr>
        <w:t xml:space="preserve"> </w:t>
      </w:r>
      <w:r>
        <w:t>e</w:t>
      </w:r>
      <w:r>
        <w:rPr>
          <w:spacing w:val="1"/>
        </w:rPr>
        <w:t xml:space="preserve"> </w:t>
      </w:r>
      <w:r>
        <w:t>contratações</w:t>
      </w:r>
      <w:r>
        <w:rPr>
          <w:spacing w:val="1"/>
        </w:rPr>
        <w:t xml:space="preserve"> </w:t>
      </w:r>
      <w:r>
        <w:t>deverão</w:t>
      </w:r>
      <w:r>
        <w:rPr>
          <w:spacing w:val="1"/>
        </w:rPr>
        <w:t xml:space="preserve"> </w:t>
      </w:r>
      <w:r>
        <w:t>ser</w:t>
      </w:r>
      <w:r>
        <w:rPr>
          <w:spacing w:val="1"/>
        </w:rPr>
        <w:t xml:space="preserve"> </w:t>
      </w:r>
      <w:r>
        <w:t>realizadas</w:t>
      </w:r>
      <w:r>
        <w:rPr>
          <w:spacing w:val="1"/>
        </w:rPr>
        <w:t xml:space="preserve"> </w:t>
      </w:r>
      <w:r>
        <w:t>de</w:t>
      </w:r>
      <w:r>
        <w:rPr>
          <w:spacing w:val="1"/>
        </w:rPr>
        <w:t xml:space="preserve"> </w:t>
      </w:r>
      <w:r>
        <w:t>forma</w:t>
      </w:r>
      <w:r>
        <w:rPr>
          <w:spacing w:val="1"/>
        </w:rPr>
        <w:t xml:space="preserve"> </w:t>
      </w:r>
      <w:r>
        <w:t>a</w:t>
      </w:r>
      <w:r>
        <w:rPr>
          <w:spacing w:val="1"/>
        </w:rPr>
        <w:t xml:space="preserve"> </w:t>
      </w:r>
      <w:r>
        <w:t>resguardar</w:t>
      </w:r>
      <w:r>
        <w:rPr>
          <w:spacing w:val="1"/>
        </w:rPr>
        <w:t xml:space="preserve"> </w:t>
      </w:r>
      <w:r>
        <w:t>a</w:t>
      </w:r>
      <w:r>
        <w:rPr>
          <w:spacing w:val="1"/>
        </w:rPr>
        <w:t xml:space="preserve"> </w:t>
      </w:r>
      <w:r>
        <w:t>adequação</w:t>
      </w:r>
      <w:r>
        <w:rPr>
          <w:spacing w:val="1"/>
        </w:rPr>
        <w:t xml:space="preserve"> </w:t>
      </w:r>
      <w:r>
        <w:t>da</w:t>
      </w:r>
      <w:r>
        <w:rPr>
          <w:spacing w:val="1"/>
        </w:rPr>
        <w:t xml:space="preserve"> </w:t>
      </w:r>
      <w:r>
        <w:t>utilização</w:t>
      </w:r>
      <w:r>
        <w:rPr>
          <w:spacing w:val="1"/>
        </w:rPr>
        <w:t xml:space="preserve"> </w:t>
      </w:r>
      <w:r>
        <w:t>dos</w:t>
      </w:r>
      <w:r>
        <w:rPr>
          <w:spacing w:val="1"/>
        </w:rPr>
        <w:t xml:space="preserve"> </w:t>
      </w:r>
      <w:r>
        <w:t>recursos</w:t>
      </w:r>
      <w:r>
        <w:rPr>
          <w:spacing w:val="1"/>
        </w:rPr>
        <w:t xml:space="preserve"> </w:t>
      </w:r>
      <w:r>
        <w:t>da</w:t>
      </w:r>
      <w:r>
        <w:rPr>
          <w:spacing w:val="1"/>
        </w:rPr>
        <w:t xml:space="preserve"> </w:t>
      </w:r>
      <w:r>
        <w:t>Parceria,</w:t>
      </w:r>
      <w:r>
        <w:rPr>
          <w:spacing w:val="1"/>
        </w:rPr>
        <w:t xml:space="preserve"> </w:t>
      </w:r>
      <w:r>
        <w:t>observando</w:t>
      </w:r>
      <w:r>
        <w:rPr>
          <w:spacing w:val="1"/>
        </w:rPr>
        <w:t xml:space="preserve"> </w:t>
      </w:r>
      <w:r>
        <w:t>os</w:t>
      </w:r>
      <w:r>
        <w:rPr>
          <w:spacing w:val="1"/>
        </w:rPr>
        <w:t xml:space="preserve"> </w:t>
      </w:r>
      <w:r>
        <w:t>seguintes</w:t>
      </w:r>
      <w:r>
        <w:rPr>
          <w:spacing w:val="1"/>
        </w:rPr>
        <w:t xml:space="preserve"> </w:t>
      </w:r>
      <w:r>
        <w:t>procedimentos:</w:t>
      </w:r>
    </w:p>
    <w:p>
      <w:pPr>
        <w:pStyle w:val="15"/>
        <w:numPr>
          <w:ilvl w:val="0"/>
          <w:numId w:val="15"/>
        </w:numPr>
        <w:tabs>
          <w:tab w:val="left" w:pos="1831"/>
        </w:tabs>
        <w:spacing w:before="233" w:after="0" w:line="360" w:lineRule="auto"/>
        <w:ind w:left="978" w:right="504" w:firstLine="708"/>
        <w:jc w:val="both"/>
        <w:rPr>
          <w:sz w:val="24"/>
        </w:rPr>
      </w:pPr>
      <w:r>
        <w:rPr>
          <w:sz w:val="24"/>
        </w:rPr>
        <w:t>- cotação prévia de preços, que poderá ser realizada por item ou agrupamento de</w:t>
      </w:r>
      <w:r>
        <w:rPr>
          <w:spacing w:val="1"/>
          <w:sz w:val="24"/>
        </w:rPr>
        <w:t xml:space="preserve"> </w:t>
      </w:r>
      <w:r>
        <w:rPr>
          <w:sz w:val="24"/>
        </w:rPr>
        <w:t>elementos de despesas, através de e-mail, sítios eletrônicos públicos ou privados, ou</w:t>
      </w:r>
      <w:r>
        <w:rPr>
          <w:spacing w:val="1"/>
          <w:sz w:val="24"/>
        </w:rPr>
        <w:t xml:space="preserve"> </w:t>
      </w:r>
      <w:r>
        <w:rPr>
          <w:sz w:val="24"/>
        </w:rPr>
        <w:t>quaisquer</w:t>
      </w:r>
      <w:r>
        <w:rPr>
          <w:spacing w:val="-4"/>
          <w:sz w:val="24"/>
        </w:rPr>
        <w:t xml:space="preserve"> </w:t>
      </w:r>
      <w:r>
        <w:rPr>
          <w:sz w:val="24"/>
        </w:rPr>
        <w:t>outros meios;</w:t>
      </w:r>
    </w:p>
    <w:p>
      <w:pPr>
        <w:pStyle w:val="15"/>
        <w:numPr>
          <w:ilvl w:val="0"/>
          <w:numId w:val="15"/>
        </w:numPr>
        <w:tabs>
          <w:tab w:val="left" w:pos="1965"/>
        </w:tabs>
        <w:spacing w:before="84" w:after="0" w:line="360" w:lineRule="auto"/>
        <w:ind w:left="978" w:right="511" w:firstLine="708"/>
        <w:jc w:val="both"/>
        <w:rPr>
          <w:sz w:val="24"/>
        </w:rPr>
      </w:pPr>
      <w:r>
        <w:rPr>
          <w:sz w:val="24"/>
        </w:rPr>
        <w:t>-</w:t>
      </w:r>
      <w:r>
        <w:rPr>
          <w:spacing w:val="1"/>
          <w:sz w:val="24"/>
        </w:rPr>
        <w:t xml:space="preserve"> </w:t>
      </w:r>
      <w:r>
        <w:rPr>
          <w:sz w:val="24"/>
        </w:rPr>
        <w:t>utilização</w:t>
      </w:r>
      <w:r>
        <w:rPr>
          <w:spacing w:val="1"/>
          <w:sz w:val="24"/>
        </w:rPr>
        <w:t xml:space="preserve"> </w:t>
      </w:r>
      <w:r>
        <w:rPr>
          <w:sz w:val="24"/>
        </w:rPr>
        <w:t>de</w:t>
      </w:r>
      <w:r>
        <w:rPr>
          <w:spacing w:val="1"/>
          <w:sz w:val="24"/>
        </w:rPr>
        <w:t xml:space="preserve"> </w:t>
      </w:r>
      <w:r>
        <w:rPr>
          <w:sz w:val="24"/>
        </w:rPr>
        <w:t>tabelas</w:t>
      </w:r>
      <w:r>
        <w:rPr>
          <w:spacing w:val="1"/>
          <w:sz w:val="24"/>
        </w:rPr>
        <w:t xml:space="preserve"> </w:t>
      </w:r>
      <w:r>
        <w:rPr>
          <w:sz w:val="24"/>
        </w:rPr>
        <w:t>de</w:t>
      </w:r>
      <w:r>
        <w:rPr>
          <w:spacing w:val="1"/>
          <w:sz w:val="24"/>
        </w:rPr>
        <w:t xml:space="preserve"> </w:t>
      </w:r>
      <w:r>
        <w:rPr>
          <w:sz w:val="24"/>
        </w:rPr>
        <w:t>preços</w:t>
      </w:r>
      <w:r>
        <w:rPr>
          <w:spacing w:val="1"/>
          <w:sz w:val="24"/>
        </w:rPr>
        <w:t xml:space="preserve"> </w:t>
      </w:r>
      <w:r>
        <w:rPr>
          <w:sz w:val="24"/>
        </w:rPr>
        <w:t>de</w:t>
      </w:r>
      <w:r>
        <w:rPr>
          <w:spacing w:val="1"/>
          <w:sz w:val="24"/>
        </w:rPr>
        <w:t xml:space="preserve"> </w:t>
      </w:r>
      <w:r>
        <w:rPr>
          <w:sz w:val="24"/>
        </w:rPr>
        <w:t>associações</w:t>
      </w:r>
      <w:r>
        <w:rPr>
          <w:spacing w:val="1"/>
          <w:sz w:val="24"/>
        </w:rPr>
        <w:t xml:space="preserve"> </w:t>
      </w:r>
      <w:r>
        <w:rPr>
          <w:sz w:val="24"/>
        </w:rPr>
        <w:t>profissionais,</w:t>
      </w:r>
      <w:r>
        <w:rPr>
          <w:spacing w:val="1"/>
          <w:sz w:val="24"/>
        </w:rPr>
        <w:t xml:space="preserve"> </w:t>
      </w:r>
      <w:r>
        <w:rPr>
          <w:sz w:val="24"/>
        </w:rPr>
        <w:t>publicações</w:t>
      </w:r>
      <w:r>
        <w:rPr>
          <w:spacing w:val="1"/>
          <w:sz w:val="24"/>
        </w:rPr>
        <w:t xml:space="preserve"> </w:t>
      </w:r>
      <w:r>
        <w:rPr>
          <w:sz w:val="24"/>
        </w:rPr>
        <w:t>especializadas</w:t>
      </w:r>
      <w:r>
        <w:rPr>
          <w:spacing w:val="1"/>
          <w:sz w:val="24"/>
        </w:rPr>
        <w:t xml:space="preserve"> </w:t>
      </w:r>
      <w:r>
        <w:rPr>
          <w:sz w:val="24"/>
        </w:rPr>
        <w:t>ou</w:t>
      </w:r>
      <w:r>
        <w:rPr>
          <w:spacing w:val="1"/>
          <w:sz w:val="24"/>
        </w:rPr>
        <w:t xml:space="preserve"> </w:t>
      </w:r>
      <w:r>
        <w:rPr>
          <w:sz w:val="24"/>
        </w:rPr>
        <w:t>quaisquer</w:t>
      </w:r>
      <w:r>
        <w:rPr>
          <w:spacing w:val="1"/>
          <w:sz w:val="24"/>
        </w:rPr>
        <w:t xml:space="preserve"> </w:t>
      </w:r>
      <w:r>
        <w:rPr>
          <w:sz w:val="24"/>
        </w:rPr>
        <w:t>outras</w:t>
      </w:r>
      <w:r>
        <w:rPr>
          <w:spacing w:val="1"/>
          <w:sz w:val="24"/>
        </w:rPr>
        <w:t xml:space="preserve"> </w:t>
      </w:r>
      <w:r>
        <w:rPr>
          <w:sz w:val="24"/>
        </w:rPr>
        <w:t>fontes</w:t>
      </w:r>
      <w:r>
        <w:rPr>
          <w:spacing w:val="1"/>
          <w:sz w:val="24"/>
        </w:rPr>
        <w:t xml:space="preserve"> </w:t>
      </w:r>
      <w:r>
        <w:rPr>
          <w:sz w:val="24"/>
        </w:rPr>
        <w:t>de</w:t>
      </w:r>
      <w:r>
        <w:rPr>
          <w:spacing w:val="1"/>
          <w:sz w:val="24"/>
        </w:rPr>
        <w:t xml:space="preserve"> </w:t>
      </w:r>
      <w:r>
        <w:rPr>
          <w:sz w:val="24"/>
        </w:rPr>
        <w:t>informação</w:t>
      </w:r>
      <w:r>
        <w:rPr>
          <w:spacing w:val="1"/>
          <w:sz w:val="24"/>
        </w:rPr>
        <w:t xml:space="preserve"> </w:t>
      </w:r>
      <w:r>
        <w:rPr>
          <w:sz w:val="24"/>
        </w:rPr>
        <w:t>disponíveis</w:t>
      </w:r>
      <w:r>
        <w:rPr>
          <w:spacing w:val="1"/>
          <w:sz w:val="24"/>
        </w:rPr>
        <w:t xml:space="preserve"> </w:t>
      </w:r>
      <w:r>
        <w:rPr>
          <w:sz w:val="24"/>
        </w:rPr>
        <w:t>ao</w:t>
      </w:r>
      <w:r>
        <w:rPr>
          <w:spacing w:val="1"/>
          <w:sz w:val="24"/>
        </w:rPr>
        <w:t xml:space="preserve"> </w:t>
      </w:r>
      <w:r>
        <w:rPr>
          <w:sz w:val="24"/>
        </w:rPr>
        <w:t>público</w:t>
      </w:r>
      <w:r>
        <w:rPr>
          <w:spacing w:val="66"/>
          <w:sz w:val="24"/>
        </w:rPr>
        <w:t xml:space="preserve"> </w:t>
      </w:r>
      <w:r>
        <w:rPr>
          <w:sz w:val="24"/>
        </w:rPr>
        <w:t>que</w:t>
      </w:r>
      <w:r>
        <w:rPr>
          <w:spacing w:val="-64"/>
          <w:sz w:val="24"/>
        </w:rPr>
        <w:t xml:space="preserve"> </w:t>
      </w:r>
      <w:r>
        <w:rPr>
          <w:sz w:val="24"/>
        </w:rPr>
        <w:t>sirvam</w:t>
      </w:r>
      <w:r>
        <w:rPr>
          <w:spacing w:val="1"/>
          <w:sz w:val="24"/>
        </w:rPr>
        <w:t xml:space="preserve"> </w:t>
      </w:r>
      <w:r>
        <w:rPr>
          <w:sz w:val="24"/>
        </w:rPr>
        <w:t>de</w:t>
      </w:r>
      <w:r>
        <w:rPr>
          <w:spacing w:val="1"/>
          <w:sz w:val="24"/>
        </w:rPr>
        <w:t xml:space="preserve"> </w:t>
      </w:r>
      <w:r>
        <w:rPr>
          <w:sz w:val="24"/>
        </w:rPr>
        <w:t>referência</w:t>
      </w:r>
      <w:r>
        <w:rPr>
          <w:spacing w:val="1"/>
          <w:sz w:val="24"/>
        </w:rPr>
        <w:t xml:space="preserve"> </w:t>
      </w:r>
      <w:r>
        <w:rPr>
          <w:sz w:val="24"/>
        </w:rPr>
        <w:t>para</w:t>
      </w:r>
      <w:r>
        <w:rPr>
          <w:spacing w:val="1"/>
          <w:sz w:val="24"/>
        </w:rPr>
        <w:t xml:space="preserve"> </w:t>
      </w:r>
      <w:r>
        <w:rPr>
          <w:sz w:val="24"/>
        </w:rPr>
        <w:t>demonstrar</w:t>
      </w:r>
      <w:r>
        <w:rPr>
          <w:spacing w:val="1"/>
          <w:sz w:val="24"/>
        </w:rPr>
        <w:t xml:space="preserve"> </w:t>
      </w:r>
      <w:r>
        <w:rPr>
          <w:sz w:val="24"/>
        </w:rPr>
        <w:t>a</w:t>
      </w:r>
      <w:r>
        <w:rPr>
          <w:spacing w:val="1"/>
          <w:sz w:val="24"/>
        </w:rPr>
        <w:t xml:space="preserve"> </w:t>
      </w:r>
      <w:r>
        <w:rPr>
          <w:sz w:val="24"/>
        </w:rPr>
        <w:t>compatibilidade</w:t>
      </w:r>
      <w:r>
        <w:rPr>
          <w:spacing w:val="1"/>
          <w:sz w:val="24"/>
        </w:rPr>
        <w:t xml:space="preserve"> </w:t>
      </w:r>
      <w:r>
        <w:rPr>
          <w:sz w:val="24"/>
        </w:rPr>
        <w:t>dos</w:t>
      </w:r>
      <w:r>
        <w:rPr>
          <w:spacing w:val="1"/>
          <w:sz w:val="24"/>
        </w:rPr>
        <w:t xml:space="preserve"> </w:t>
      </w:r>
      <w:r>
        <w:rPr>
          <w:sz w:val="24"/>
        </w:rPr>
        <w:t>custos</w:t>
      </w:r>
      <w:r>
        <w:rPr>
          <w:spacing w:val="1"/>
          <w:sz w:val="24"/>
        </w:rPr>
        <w:t xml:space="preserve"> </w:t>
      </w:r>
      <w:r>
        <w:rPr>
          <w:sz w:val="24"/>
        </w:rPr>
        <w:t>com</w:t>
      </w:r>
      <w:r>
        <w:rPr>
          <w:spacing w:val="1"/>
          <w:sz w:val="24"/>
        </w:rPr>
        <w:t xml:space="preserve"> </w:t>
      </w:r>
      <w:r>
        <w:rPr>
          <w:sz w:val="24"/>
        </w:rPr>
        <w:t>os</w:t>
      </w:r>
      <w:r>
        <w:rPr>
          <w:spacing w:val="1"/>
          <w:sz w:val="24"/>
        </w:rPr>
        <w:t xml:space="preserve"> </w:t>
      </w:r>
      <w:r>
        <w:rPr>
          <w:sz w:val="24"/>
        </w:rPr>
        <w:t>preços</w:t>
      </w:r>
      <w:r>
        <w:rPr>
          <w:spacing w:val="1"/>
          <w:sz w:val="24"/>
        </w:rPr>
        <w:t xml:space="preserve"> </w:t>
      </w:r>
      <w:r>
        <w:rPr>
          <w:sz w:val="24"/>
        </w:rPr>
        <w:t>praticados</w:t>
      </w:r>
      <w:r>
        <w:rPr>
          <w:spacing w:val="-3"/>
          <w:sz w:val="24"/>
        </w:rPr>
        <w:t xml:space="preserve"> </w:t>
      </w:r>
      <w:r>
        <w:rPr>
          <w:sz w:val="24"/>
        </w:rPr>
        <w:t>no</w:t>
      </w:r>
      <w:r>
        <w:rPr>
          <w:spacing w:val="-1"/>
          <w:sz w:val="24"/>
        </w:rPr>
        <w:t xml:space="preserve"> </w:t>
      </w:r>
      <w:r>
        <w:rPr>
          <w:sz w:val="24"/>
        </w:rPr>
        <w:t>mercado</w:t>
      </w:r>
      <w:r>
        <w:rPr>
          <w:spacing w:val="-2"/>
          <w:sz w:val="24"/>
        </w:rPr>
        <w:t xml:space="preserve"> </w:t>
      </w:r>
      <w:r>
        <w:rPr>
          <w:sz w:val="24"/>
        </w:rPr>
        <w:t>ou</w:t>
      </w:r>
      <w:r>
        <w:rPr>
          <w:spacing w:val="-1"/>
          <w:sz w:val="24"/>
        </w:rPr>
        <w:t xml:space="preserve"> </w:t>
      </w:r>
      <w:r>
        <w:rPr>
          <w:sz w:val="24"/>
        </w:rPr>
        <w:t>com</w:t>
      </w:r>
      <w:r>
        <w:rPr>
          <w:spacing w:val="-3"/>
          <w:sz w:val="24"/>
        </w:rPr>
        <w:t xml:space="preserve"> </w:t>
      </w:r>
      <w:r>
        <w:rPr>
          <w:sz w:val="24"/>
        </w:rPr>
        <w:t>outras</w:t>
      </w:r>
      <w:r>
        <w:rPr>
          <w:spacing w:val="-1"/>
          <w:sz w:val="24"/>
        </w:rPr>
        <w:t xml:space="preserve"> </w:t>
      </w:r>
      <w:r>
        <w:rPr>
          <w:sz w:val="24"/>
        </w:rPr>
        <w:t>Parcerias</w:t>
      </w:r>
      <w:r>
        <w:rPr>
          <w:spacing w:val="-2"/>
          <w:sz w:val="24"/>
        </w:rPr>
        <w:t xml:space="preserve"> </w:t>
      </w:r>
      <w:r>
        <w:rPr>
          <w:sz w:val="24"/>
        </w:rPr>
        <w:t>da</w:t>
      </w:r>
      <w:r>
        <w:rPr>
          <w:spacing w:val="-2"/>
          <w:sz w:val="24"/>
        </w:rPr>
        <w:t xml:space="preserve"> </w:t>
      </w:r>
      <w:r>
        <w:rPr>
          <w:sz w:val="24"/>
        </w:rPr>
        <w:t>mesma</w:t>
      </w:r>
      <w:r>
        <w:rPr>
          <w:spacing w:val="-1"/>
          <w:sz w:val="24"/>
        </w:rPr>
        <w:t xml:space="preserve"> </w:t>
      </w:r>
      <w:r>
        <w:rPr>
          <w:sz w:val="24"/>
        </w:rPr>
        <w:t>natureza;</w:t>
      </w:r>
    </w:p>
    <w:p>
      <w:pPr>
        <w:pStyle w:val="8"/>
        <w:spacing w:before="10"/>
        <w:rPr>
          <w:sz w:val="20"/>
        </w:rPr>
      </w:pPr>
    </w:p>
    <w:p>
      <w:pPr>
        <w:pStyle w:val="15"/>
        <w:numPr>
          <w:ilvl w:val="0"/>
          <w:numId w:val="15"/>
        </w:numPr>
        <w:tabs>
          <w:tab w:val="left" w:pos="1982"/>
        </w:tabs>
        <w:spacing w:before="0" w:after="0" w:line="360" w:lineRule="auto"/>
        <w:ind w:left="978" w:right="512" w:firstLine="708"/>
        <w:jc w:val="both"/>
        <w:rPr>
          <w:sz w:val="24"/>
        </w:rPr>
      </w:pPr>
      <w:r>
        <w:rPr>
          <w:sz w:val="24"/>
        </w:rPr>
        <w:t>- contratação direta de bens e serviços compatíveis com as especificidades do</w:t>
      </w:r>
      <w:r>
        <w:rPr>
          <w:spacing w:val="1"/>
          <w:sz w:val="24"/>
        </w:rPr>
        <w:t xml:space="preserve"> </w:t>
      </w:r>
      <w:r>
        <w:rPr>
          <w:sz w:val="24"/>
        </w:rPr>
        <w:t>objeto</w:t>
      </w:r>
      <w:r>
        <w:rPr>
          <w:spacing w:val="-2"/>
          <w:sz w:val="24"/>
        </w:rPr>
        <w:t xml:space="preserve"> </w:t>
      </w:r>
      <w:r>
        <w:rPr>
          <w:sz w:val="24"/>
        </w:rPr>
        <w:t>da</w:t>
      </w:r>
      <w:r>
        <w:rPr>
          <w:spacing w:val="-1"/>
          <w:sz w:val="24"/>
        </w:rPr>
        <w:t xml:space="preserve"> </w:t>
      </w:r>
      <w:r>
        <w:rPr>
          <w:sz w:val="24"/>
        </w:rPr>
        <w:t>Parceria,</w:t>
      </w:r>
      <w:r>
        <w:rPr>
          <w:spacing w:val="-3"/>
          <w:sz w:val="24"/>
        </w:rPr>
        <w:t xml:space="preserve"> </w:t>
      </w:r>
      <w:r>
        <w:rPr>
          <w:sz w:val="24"/>
        </w:rPr>
        <w:t>que</w:t>
      </w:r>
      <w:r>
        <w:rPr>
          <w:spacing w:val="-1"/>
          <w:sz w:val="24"/>
        </w:rPr>
        <w:t xml:space="preserve"> </w:t>
      </w:r>
      <w:r>
        <w:rPr>
          <w:sz w:val="24"/>
        </w:rPr>
        <w:t>poderá ocorrer</w:t>
      </w:r>
      <w:r>
        <w:rPr>
          <w:spacing w:val="-1"/>
          <w:sz w:val="24"/>
        </w:rPr>
        <w:t xml:space="preserve"> </w:t>
      </w:r>
      <w:r>
        <w:rPr>
          <w:sz w:val="24"/>
        </w:rPr>
        <w:t>nas</w:t>
      </w:r>
      <w:r>
        <w:rPr>
          <w:spacing w:val="-2"/>
          <w:sz w:val="24"/>
        </w:rPr>
        <w:t xml:space="preserve"> </w:t>
      </w:r>
      <w:r>
        <w:rPr>
          <w:sz w:val="24"/>
        </w:rPr>
        <w:t>seguintes</w:t>
      </w:r>
      <w:r>
        <w:rPr>
          <w:spacing w:val="-3"/>
          <w:sz w:val="24"/>
        </w:rPr>
        <w:t xml:space="preserve"> </w:t>
      </w:r>
      <w:r>
        <w:rPr>
          <w:sz w:val="24"/>
        </w:rPr>
        <w:t>hipóteses:</w:t>
      </w:r>
    </w:p>
    <w:p>
      <w:pPr>
        <w:pStyle w:val="8"/>
        <w:spacing w:before="10"/>
        <w:rPr>
          <w:sz w:val="20"/>
        </w:rPr>
      </w:pPr>
    </w:p>
    <w:p>
      <w:pPr>
        <w:pStyle w:val="15"/>
        <w:numPr>
          <w:ilvl w:val="0"/>
          <w:numId w:val="16"/>
        </w:numPr>
        <w:tabs>
          <w:tab w:val="left" w:pos="1977"/>
        </w:tabs>
        <w:spacing w:before="0" w:after="0" w:line="360" w:lineRule="auto"/>
        <w:ind w:left="978" w:right="507" w:firstLine="708"/>
        <w:jc w:val="left"/>
        <w:rPr>
          <w:sz w:val="24"/>
        </w:rPr>
      </w:pPr>
      <w:r>
        <w:rPr>
          <w:sz w:val="24"/>
        </w:rPr>
        <w:t>quando</w:t>
      </w:r>
      <w:r>
        <w:rPr>
          <w:spacing w:val="6"/>
          <w:sz w:val="24"/>
        </w:rPr>
        <w:t xml:space="preserve"> </w:t>
      </w:r>
      <w:r>
        <w:rPr>
          <w:sz w:val="24"/>
        </w:rPr>
        <w:t>se</w:t>
      </w:r>
      <w:r>
        <w:rPr>
          <w:spacing w:val="9"/>
          <w:sz w:val="24"/>
        </w:rPr>
        <w:t xml:space="preserve"> </w:t>
      </w:r>
      <w:r>
        <w:rPr>
          <w:sz w:val="24"/>
        </w:rPr>
        <w:t>tratar</w:t>
      </w:r>
      <w:r>
        <w:rPr>
          <w:spacing w:val="5"/>
          <w:sz w:val="24"/>
        </w:rPr>
        <w:t xml:space="preserve"> </w:t>
      </w:r>
      <w:r>
        <w:rPr>
          <w:sz w:val="24"/>
        </w:rPr>
        <w:t>de</w:t>
      </w:r>
      <w:r>
        <w:rPr>
          <w:spacing w:val="6"/>
          <w:sz w:val="24"/>
        </w:rPr>
        <w:t xml:space="preserve"> </w:t>
      </w:r>
      <w:r>
        <w:rPr>
          <w:sz w:val="24"/>
        </w:rPr>
        <w:t>profissional,</w:t>
      </w:r>
      <w:r>
        <w:rPr>
          <w:spacing w:val="8"/>
          <w:sz w:val="24"/>
        </w:rPr>
        <w:t xml:space="preserve"> </w:t>
      </w:r>
      <w:r>
        <w:rPr>
          <w:sz w:val="24"/>
        </w:rPr>
        <w:t>desde</w:t>
      </w:r>
      <w:r>
        <w:rPr>
          <w:spacing w:val="6"/>
          <w:sz w:val="24"/>
        </w:rPr>
        <w:t xml:space="preserve"> </w:t>
      </w:r>
      <w:r>
        <w:rPr>
          <w:sz w:val="24"/>
        </w:rPr>
        <w:t>que</w:t>
      </w:r>
      <w:r>
        <w:rPr>
          <w:spacing w:val="9"/>
          <w:sz w:val="24"/>
        </w:rPr>
        <w:t xml:space="preserve"> </w:t>
      </w:r>
      <w:r>
        <w:rPr>
          <w:sz w:val="24"/>
        </w:rPr>
        <w:t>previsto</w:t>
      </w:r>
      <w:r>
        <w:rPr>
          <w:spacing w:val="9"/>
          <w:sz w:val="24"/>
        </w:rPr>
        <w:t xml:space="preserve"> </w:t>
      </w:r>
      <w:r>
        <w:rPr>
          <w:sz w:val="24"/>
        </w:rPr>
        <w:t>no</w:t>
      </w:r>
      <w:r>
        <w:rPr>
          <w:spacing w:val="6"/>
          <w:sz w:val="24"/>
        </w:rPr>
        <w:t xml:space="preserve"> </w:t>
      </w:r>
      <w:r>
        <w:rPr>
          <w:sz w:val="24"/>
        </w:rPr>
        <w:t>Plano</w:t>
      </w:r>
      <w:r>
        <w:rPr>
          <w:spacing w:val="9"/>
          <w:sz w:val="24"/>
        </w:rPr>
        <w:t xml:space="preserve"> </w:t>
      </w:r>
      <w:r>
        <w:rPr>
          <w:sz w:val="24"/>
        </w:rPr>
        <w:t>de</w:t>
      </w:r>
      <w:r>
        <w:rPr>
          <w:spacing w:val="4"/>
          <w:sz w:val="24"/>
        </w:rPr>
        <w:t xml:space="preserve"> </w:t>
      </w:r>
      <w:r>
        <w:rPr>
          <w:sz w:val="24"/>
        </w:rPr>
        <w:t>Trabalho</w:t>
      </w:r>
      <w:r>
        <w:rPr>
          <w:spacing w:val="6"/>
          <w:sz w:val="24"/>
        </w:rPr>
        <w:t xml:space="preserve"> </w:t>
      </w:r>
      <w:r>
        <w:rPr>
          <w:sz w:val="24"/>
        </w:rPr>
        <w:t>e</w:t>
      </w:r>
      <w:r>
        <w:rPr>
          <w:spacing w:val="9"/>
          <w:sz w:val="24"/>
        </w:rPr>
        <w:t xml:space="preserve"> </w:t>
      </w:r>
      <w:r>
        <w:rPr>
          <w:sz w:val="24"/>
        </w:rPr>
        <w:t>que</w:t>
      </w:r>
      <w:r>
        <w:rPr>
          <w:spacing w:val="-64"/>
          <w:sz w:val="24"/>
        </w:rPr>
        <w:t xml:space="preserve"> </w:t>
      </w:r>
      <w:r>
        <w:rPr>
          <w:sz w:val="24"/>
        </w:rPr>
        <w:t>o</w:t>
      </w:r>
      <w:r>
        <w:rPr>
          <w:spacing w:val="-2"/>
          <w:sz w:val="24"/>
        </w:rPr>
        <w:t xml:space="preserve"> </w:t>
      </w:r>
      <w:r>
        <w:rPr>
          <w:sz w:val="24"/>
        </w:rPr>
        <w:t>valor</w:t>
      </w:r>
      <w:r>
        <w:rPr>
          <w:spacing w:val="1"/>
          <w:sz w:val="24"/>
        </w:rPr>
        <w:t xml:space="preserve"> </w:t>
      </w:r>
      <w:r>
        <w:rPr>
          <w:sz w:val="24"/>
        </w:rPr>
        <w:t>da</w:t>
      </w:r>
      <w:r>
        <w:rPr>
          <w:spacing w:val="-4"/>
          <w:sz w:val="24"/>
        </w:rPr>
        <w:t xml:space="preserve"> </w:t>
      </w:r>
      <w:r>
        <w:rPr>
          <w:sz w:val="24"/>
        </w:rPr>
        <w:t>remuneração seja</w:t>
      </w:r>
      <w:r>
        <w:rPr>
          <w:spacing w:val="-2"/>
          <w:sz w:val="24"/>
        </w:rPr>
        <w:t xml:space="preserve"> </w:t>
      </w:r>
      <w:r>
        <w:rPr>
          <w:sz w:val="24"/>
        </w:rPr>
        <w:t>compatível com</w:t>
      </w:r>
      <w:r>
        <w:rPr>
          <w:spacing w:val="-2"/>
          <w:sz w:val="24"/>
        </w:rPr>
        <w:t xml:space="preserve"> </w:t>
      </w:r>
      <w:r>
        <w:rPr>
          <w:sz w:val="24"/>
        </w:rPr>
        <w:t>o</w:t>
      </w:r>
      <w:r>
        <w:rPr>
          <w:spacing w:val="-1"/>
          <w:sz w:val="24"/>
        </w:rPr>
        <w:t xml:space="preserve"> </w:t>
      </w:r>
      <w:r>
        <w:rPr>
          <w:sz w:val="24"/>
        </w:rPr>
        <w:t>da</w:t>
      </w:r>
      <w:r>
        <w:rPr>
          <w:spacing w:val="-2"/>
          <w:sz w:val="24"/>
        </w:rPr>
        <w:t xml:space="preserve"> </w:t>
      </w:r>
      <w:r>
        <w:rPr>
          <w:sz w:val="24"/>
        </w:rPr>
        <w:t>respectiva categoria;</w:t>
      </w:r>
    </w:p>
    <w:p>
      <w:pPr>
        <w:pStyle w:val="8"/>
        <w:spacing w:before="10"/>
        <w:rPr>
          <w:sz w:val="20"/>
        </w:rPr>
      </w:pPr>
    </w:p>
    <w:p>
      <w:pPr>
        <w:pStyle w:val="15"/>
        <w:numPr>
          <w:ilvl w:val="0"/>
          <w:numId w:val="16"/>
        </w:numPr>
        <w:tabs>
          <w:tab w:val="left" w:pos="2018"/>
        </w:tabs>
        <w:spacing w:before="0" w:after="0" w:line="360" w:lineRule="auto"/>
        <w:ind w:left="978" w:right="509" w:firstLine="708"/>
        <w:jc w:val="left"/>
        <w:rPr>
          <w:sz w:val="24"/>
        </w:rPr>
      </w:pPr>
      <w:r>
        <w:rPr>
          <w:sz w:val="24"/>
        </w:rPr>
        <w:t>quando</w:t>
      </w:r>
      <w:r>
        <w:rPr>
          <w:spacing w:val="46"/>
          <w:sz w:val="24"/>
        </w:rPr>
        <w:t xml:space="preserve"> </w:t>
      </w:r>
      <w:r>
        <w:rPr>
          <w:sz w:val="24"/>
        </w:rPr>
        <w:t>não</w:t>
      </w:r>
      <w:r>
        <w:rPr>
          <w:spacing w:val="46"/>
          <w:sz w:val="24"/>
        </w:rPr>
        <w:t xml:space="preserve"> </w:t>
      </w:r>
      <w:r>
        <w:rPr>
          <w:sz w:val="24"/>
        </w:rPr>
        <w:t>existir</w:t>
      </w:r>
      <w:r>
        <w:rPr>
          <w:spacing w:val="49"/>
          <w:sz w:val="24"/>
        </w:rPr>
        <w:t xml:space="preserve"> </w:t>
      </w:r>
      <w:r>
        <w:rPr>
          <w:sz w:val="24"/>
        </w:rPr>
        <w:t>pluralidade</w:t>
      </w:r>
      <w:r>
        <w:rPr>
          <w:spacing w:val="46"/>
          <w:sz w:val="24"/>
        </w:rPr>
        <w:t xml:space="preserve"> </w:t>
      </w:r>
      <w:r>
        <w:rPr>
          <w:sz w:val="24"/>
        </w:rPr>
        <w:t>de</w:t>
      </w:r>
      <w:r>
        <w:rPr>
          <w:spacing w:val="46"/>
          <w:sz w:val="24"/>
        </w:rPr>
        <w:t xml:space="preserve"> </w:t>
      </w:r>
      <w:r>
        <w:rPr>
          <w:sz w:val="24"/>
        </w:rPr>
        <w:t>opções,</w:t>
      </w:r>
      <w:r>
        <w:rPr>
          <w:spacing w:val="46"/>
          <w:sz w:val="24"/>
        </w:rPr>
        <w:t xml:space="preserve"> </w:t>
      </w:r>
      <w:r>
        <w:rPr>
          <w:sz w:val="24"/>
        </w:rPr>
        <w:t>em</w:t>
      </w:r>
      <w:r>
        <w:rPr>
          <w:spacing w:val="45"/>
          <w:sz w:val="24"/>
        </w:rPr>
        <w:t xml:space="preserve"> </w:t>
      </w:r>
      <w:r>
        <w:rPr>
          <w:sz w:val="24"/>
        </w:rPr>
        <w:t>razão</w:t>
      </w:r>
      <w:r>
        <w:rPr>
          <w:spacing w:val="46"/>
          <w:sz w:val="24"/>
        </w:rPr>
        <w:t xml:space="preserve"> </w:t>
      </w:r>
      <w:r>
        <w:rPr>
          <w:sz w:val="24"/>
        </w:rPr>
        <w:t>da</w:t>
      </w:r>
      <w:r>
        <w:rPr>
          <w:spacing w:val="46"/>
          <w:sz w:val="24"/>
        </w:rPr>
        <w:t xml:space="preserve"> </w:t>
      </w:r>
      <w:r>
        <w:rPr>
          <w:sz w:val="24"/>
        </w:rPr>
        <w:t>natureza</w:t>
      </w:r>
      <w:r>
        <w:rPr>
          <w:spacing w:val="49"/>
          <w:sz w:val="24"/>
        </w:rPr>
        <w:t xml:space="preserve"> </w:t>
      </w:r>
      <w:r>
        <w:rPr>
          <w:sz w:val="24"/>
        </w:rPr>
        <w:t>singular</w:t>
      </w:r>
      <w:r>
        <w:rPr>
          <w:spacing w:val="47"/>
          <w:sz w:val="24"/>
        </w:rPr>
        <w:t xml:space="preserve"> </w:t>
      </w:r>
      <w:r>
        <w:rPr>
          <w:sz w:val="24"/>
        </w:rPr>
        <w:t>do</w:t>
      </w:r>
      <w:r>
        <w:rPr>
          <w:spacing w:val="-64"/>
          <w:sz w:val="24"/>
        </w:rPr>
        <w:t xml:space="preserve"> </w:t>
      </w:r>
      <w:r>
        <w:rPr>
          <w:sz w:val="24"/>
        </w:rPr>
        <w:t>objeto</w:t>
      </w:r>
      <w:r>
        <w:rPr>
          <w:spacing w:val="-2"/>
          <w:sz w:val="24"/>
        </w:rPr>
        <w:t xml:space="preserve"> </w:t>
      </w:r>
      <w:r>
        <w:rPr>
          <w:sz w:val="24"/>
        </w:rPr>
        <w:t>ou</w:t>
      </w:r>
      <w:r>
        <w:rPr>
          <w:spacing w:val="-1"/>
          <w:sz w:val="24"/>
        </w:rPr>
        <w:t xml:space="preserve"> </w:t>
      </w:r>
      <w:r>
        <w:rPr>
          <w:sz w:val="24"/>
        </w:rPr>
        <w:t>de</w:t>
      </w:r>
      <w:r>
        <w:rPr>
          <w:spacing w:val="-1"/>
          <w:sz w:val="24"/>
        </w:rPr>
        <w:t xml:space="preserve"> </w:t>
      </w:r>
      <w:r>
        <w:rPr>
          <w:sz w:val="24"/>
        </w:rPr>
        <w:t>limitações</w:t>
      </w:r>
      <w:r>
        <w:rPr>
          <w:spacing w:val="-2"/>
          <w:sz w:val="24"/>
        </w:rPr>
        <w:t xml:space="preserve"> </w:t>
      </w:r>
      <w:r>
        <w:rPr>
          <w:sz w:val="24"/>
        </w:rPr>
        <w:t>do</w:t>
      </w:r>
      <w:r>
        <w:rPr>
          <w:spacing w:val="-1"/>
          <w:sz w:val="24"/>
        </w:rPr>
        <w:t xml:space="preserve"> </w:t>
      </w:r>
      <w:r>
        <w:rPr>
          <w:sz w:val="24"/>
        </w:rPr>
        <w:t>mercado</w:t>
      </w:r>
      <w:r>
        <w:rPr>
          <w:spacing w:val="-1"/>
          <w:sz w:val="24"/>
        </w:rPr>
        <w:t xml:space="preserve"> </w:t>
      </w:r>
      <w:r>
        <w:rPr>
          <w:sz w:val="24"/>
        </w:rPr>
        <w:t>local;</w:t>
      </w:r>
    </w:p>
    <w:p>
      <w:pPr>
        <w:pStyle w:val="8"/>
        <w:spacing w:before="10"/>
        <w:rPr>
          <w:sz w:val="20"/>
        </w:rPr>
      </w:pPr>
    </w:p>
    <w:p>
      <w:pPr>
        <w:pStyle w:val="15"/>
        <w:numPr>
          <w:ilvl w:val="0"/>
          <w:numId w:val="16"/>
        </w:numPr>
        <w:tabs>
          <w:tab w:val="left" w:pos="2001"/>
        </w:tabs>
        <w:spacing w:before="0" w:after="0" w:line="360" w:lineRule="auto"/>
        <w:ind w:left="978" w:right="512" w:firstLine="708"/>
        <w:jc w:val="left"/>
        <w:rPr>
          <w:sz w:val="24"/>
        </w:rPr>
      </w:pPr>
      <w:r>
        <w:rPr>
          <w:sz w:val="24"/>
        </w:rPr>
        <w:t>quando</w:t>
      </w:r>
      <w:r>
        <w:rPr>
          <w:spacing w:val="1"/>
          <w:sz w:val="24"/>
        </w:rPr>
        <w:t xml:space="preserve"> </w:t>
      </w:r>
      <w:r>
        <w:rPr>
          <w:sz w:val="24"/>
        </w:rPr>
        <w:t>se</w:t>
      </w:r>
      <w:r>
        <w:rPr>
          <w:spacing w:val="1"/>
          <w:sz w:val="24"/>
        </w:rPr>
        <w:t xml:space="preserve"> </w:t>
      </w:r>
      <w:r>
        <w:rPr>
          <w:sz w:val="24"/>
        </w:rPr>
        <w:t>tratar de</w:t>
      </w:r>
      <w:r>
        <w:rPr>
          <w:spacing w:val="1"/>
          <w:sz w:val="24"/>
        </w:rPr>
        <w:t xml:space="preserve"> </w:t>
      </w:r>
      <w:r>
        <w:rPr>
          <w:sz w:val="24"/>
        </w:rPr>
        <w:t>serviços emergenciais para</w:t>
      </w:r>
      <w:r>
        <w:rPr>
          <w:spacing w:val="1"/>
          <w:sz w:val="24"/>
        </w:rPr>
        <w:t xml:space="preserve"> </w:t>
      </w:r>
      <w:r>
        <w:rPr>
          <w:sz w:val="24"/>
        </w:rPr>
        <w:t>evitar</w:t>
      </w:r>
      <w:r>
        <w:rPr>
          <w:spacing w:val="1"/>
          <w:sz w:val="24"/>
        </w:rPr>
        <w:t xml:space="preserve"> </w:t>
      </w:r>
      <w:r>
        <w:rPr>
          <w:sz w:val="24"/>
        </w:rPr>
        <w:t>paralisação</w:t>
      </w:r>
      <w:r>
        <w:rPr>
          <w:spacing w:val="1"/>
          <w:sz w:val="24"/>
        </w:rPr>
        <w:t xml:space="preserve"> </w:t>
      </w:r>
      <w:r>
        <w:rPr>
          <w:sz w:val="24"/>
        </w:rPr>
        <w:t>de</w:t>
      </w:r>
      <w:r>
        <w:rPr>
          <w:spacing w:val="1"/>
          <w:sz w:val="24"/>
        </w:rPr>
        <w:t xml:space="preserve"> </w:t>
      </w:r>
      <w:r>
        <w:rPr>
          <w:sz w:val="24"/>
        </w:rPr>
        <w:t>serviço</w:t>
      </w:r>
      <w:r>
        <w:rPr>
          <w:spacing w:val="-64"/>
          <w:sz w:val="24"/>
        </w:rPr>
        <w:t xml:space="preserve"> </w:t>
      </w:r>
      <w:r>
        <w:rPr>
          <w:sz w:val="24"/>
        </w:rPr>
        <w:t>essencial</w:t>
      </w:r>
      <w:r>
        <w:rPr>
          <w:spacing w:val="-5"/>
          <w:sz w:val="24"/>
        </w:rPr>
        <w:t xml:space="preserve"> </w:t>
      </w:r>
      <w:r>
        <w:rPr>
          <w:sz w:val="24"/>
        </w:rPr>
        <w:t>à</w:t>
      </w:r>
      <w:r>
        <w:rPr>
          <w:spacing w:val="-1"/>
          <w:sz w:val="24"/>
        </w:rPr>
        <w:t xml:space="preserve"> </w:t>
      </w:r>
      <w:r>
        <w:rPr>
          <w:sz w:val="24"/>
        </w:rPr>
        <w:t>população,</w:t>
      </w:r>
      <w:r>
        <w:rPr>
          <w:spacing w:val="-4"/>
          <w:sz w:val="24"/>
        </w:rPr>
        <w:t xml:space="preserve"> </w:t>
      </w:r>
      <w:r>
        <w:rPr>
          <w:sz w:val="24"/>
        </w:rPr>
        <w:t>devidamente</w:t>
      </w:r>
      <w:r>
        <w:rPr>
          <w:spacing w:val="-3"/>
          <w:sz w:val="24"/>
        </w:rPr>
        <w:t xml:space="preserve"> </w:t>
      </w:r>
      <w:r>
        <w:rPr>
          <w:sz w:val="24"/>
        </w:rPr>
        <w:t>ratificado</w:t>
      </w:r>
      <w:r>
        <w:rPr>
          <w:spacing w:val="-3"/>
          <w:sz w:val="24"/>
        </w:rPr>
        <w:t xml:space="preserve"> </w:t>
      </w:r>
      <w:r>
        <w:rPr>
          <w:sz w:val="24"/>
        </w:rPr>
        <w:t>pela</w:t>
      </w:r>
      <w:r>
        <w:rPr>
          <w:spacing w:val="-1"/>
          <w:sz w:val="24"/>
        </w:rPr>
        <w:t xml:space="preserve"> </w:t>
      </w:r>
      <w:r>
        <w:rPr>
          <w:sz w:val="24"/>
        </w:rPr>
        <w:t>Administração</w:t>
      </w:r>
      <w:r>
        <w:rPr>
          <w:spacing w:val="-4"/>
          <w:sz w:val="24"/>
        </w:rPr>
        <w:t xml:space="preserve"> </w:t>
      </w:r>
      <w:r>
        <w:rPr>
          <w:sz w:val="24"/>
        </w:rPr>
        <w:t>Pública</w:t>
      </w:r>
      <w:r>
        <w:rPr>
          <w:spacing w:val="-2"/>
          <w:sz w:val="24"/>
        </w:rPr>
        <w:t xml:space="preserve"> </w:t>
      </w:r>
      <w:r>
        <w:rPr>
          <w:sz w:val="24"/>
        </w:rPr>
        <w:t>Municipal.</w:t>
      </w:r>
    </w:p>
    <w:p>
      <w:pPr>
        <w:pStyle w:val="8"/>
        <w:spacing w:before="10"/>
        <w:rPr>
          <w:sz w:val="20"/>
        </w:rPr>
      </w:pPr>
    </w:p>
    <w:p>
      <w:pPr>
        <w:pStyle w:val="15"/>
        <w:numPr>
          <w:ilvl w:val="0"/>
          <w:numId w:val="16"/>
        </w:numPr>
        <w:tabs>
          <w:tab w:val="left" w:pos="1989"/>
        </w:tabs>
        <w:spacing w:before="0" w:after="0" w:line="360" w:lineRule="auto"/>
        <w:ind w:left="978" w:right="509" w:firstLine="708"/>
        <w:jc w:val="left"/>
        <w:rPr>
          <w:sz w:val="24"/>
        </w:rPr>
      </w:pPr>
      <w:r>
        <w:rPr>
          <w:sz w:val="24"/>
        </w:rPr>
        <w:t>despesas</w:t>
      </w:r>
      <w:r>
        <w:rPr>
          <w:spacing w:val="19"/>
          <w:sz w:val="24"/>
        </w:rPr>
        <w:t xml:space="preserve"> </w:t>
      </w:r>
      <w:r>
        <w:rPr>
          <w:sz w:val="24"/>
        </w:rPr>
        <w:t>de</w:t>
      </w:r>
      <w:r>
        <w:rPr>
          <w:spacing w:val="18"/>
          <w:sz w:val="24"/>
        </w:rPr>
        <w:t xml:space="preserve"> </w:t>
      </w:r>
      <w:r>
        <w:rPr>
          <w:sz w:val="24"/>
        </w:rPr>
        <w:t>pequeno</w:t>
      </w:r>
      <w:r>
        <w:rPr>
          <w:spacing w:val="18"/>
          <w:sz w:val="24"/>
        </w:rPr>
        <w:t xml:space="preserve"> </w:t>
      </w:r>
      <w:r>
        <w:rPr>
          <w:sz w:val="24"/>
        </w:rPr>
        <w:t>valor,</w:t>
      </w:r>
      <w:r>
        <w:rPr>
          <w:spacing w:val="19"/>
          <w:sz w:val="24"/>
        </w:rPr>
        <w:t xml:space="preserve"> </w:t>
      </w:r>
      <w:r>
        <w:rPr>
          <w:sz w:val="24"/>
        </w:rPr>
        <w:t>cujo</w:t>
      </w:r>
      <w:r>
        <w:rPr>
          <w:spacing w:val="18"/>
          <w:sz w:val="24"/>
        </w:rPr>
        <w:t xml:space="preserve"> </w:t>
      </w:r>
      <w:r>
        <w:rPr>
          <w:sz w:val="24"/>
        </w:rPr>
        <w:t>valor</w:t>
      </w:r>
      <w:r>
        <w:rPr>
          <w:spacing w:val="21"/>
          <w:sz w:val="24"/>
        </w:rPr>
        <w:t xml:space="preserve"> </w:t>
      </w:r>
      <w:r>
        <w:rPr>
          <w:sz w:val="24"/>
        </w:rPr>
        <w:t>esteja</w:t>
      </w:r>
      <w:r>
        <w:rPr>
          <w:spacing w:val="17"/>
          <w:sz w:val="24"/>
        </w:rPr>
        <w:t xml:space="preserve"> </w:t>
      </w:r>
      <w:r>
        <w:rPr>
          <w:sz w:val="24"/>
        </w:rPr>
        <w:t>determinado</w:t>
      </w:r>
      <w:r>
        <w:rPr>
          <w:spacing w:val="18"/>
          <w:sz w:val="24"/>
        </w:rPr>
        <w:t xml:space="preserve"> </w:t>
      </w:r>
      <w:r>
        <w:rPr>
          <w:sz w:val="24"/>
        </w:rPr>
        <w:t>no</w:t>
      </w:r>
      <w:r>
        <w:rPr>
          <w:spacing w:val="18"/>
          <w:sz w:val="24"/>
        </w:rPr>
        <w:t xml:space="preserve"> </w:t>
      </w:r>
      <w:r>
        <w:rPr>
          <w:sz w:val="24"/>
        </w:rPr>
        <w:t>edital</w:t>
      </w:r>
      <w:r>
        <w:rPr>
          <w:spacing w:val="18"/>
          <w:sz w:val="24"/>
        </w:rPr>
        <w:t xml:space="preserve"> </w:t>
      </w:r>
      <w:r>
        <w:rPr>
          <w:sz w:val="24"/>
        </w:rPr>
        <w:t>e</w:t>
      </w:r>
      <w:r>
        <w:rPr>
          <w:spacing w:val="18"/>
          <w:sz w:val="24"/>
        </w:rPr>
        <w:t xml:space="preserve"> </w:t>
      </w:r>
      <w:r>
        <w:rPr>
          <w:sz w:val="24"/>
        </w:rPr>
        <w:t>no</w:t>
      </w:r>
      <w:r>
        <w:rPr>
          <w:spacing w:val="18"/>
          <w:sz w:val="24"/>
        </w:rPr>
        <w:t xml:space="preserve"> </w:t>
      </w:r>
      <w:r>
        <w:rPr>
          <w:sz w:val="24"/>
        </w:rPr>
        <w:t>termo</w:t>
      </w:r>
      <w:r>
        <w:rPr>
          <w:spacing w:val="-64"/>
          <w:sz w:val="24"/>
        </w:rPr>
        <w:t xml:space="preserve"> </w:t>
      </w:r>
      <w:r>
        <w:rPr>
          <w:sz w:val="24"/>
        </w:rPr>
        <w:t>de</w:t>
      </w:r>
      <w:r>
        <w:rPr>
          <w:spacing w:val="-2"/>
          <w:sz w:val="24"/>
        </w:rPr>
        <w:t xml:space="preserve"> </w:t>
      </w:r>
      <w:r>
        <w:rPr>
          <w:sz w:val="24"/>
        </w:rPr>
        <w:t>colaboração</w:t>
      </w:r>
      <w:r>
        <w:rPr>
          <w:spacing w:val="-1"/>
          <w:sz w:val="24"/>
        </w:rPr>
        <w:t xml:space="preserve"> </w:t>
      </w:r>
      <w:r>
        <w:rPr>
          <w:sz w:val="24"/>
        </w:rPr>
        <w:t>ou</w:t>
      </w:r>
      <w:r>
        <w:rPr>
          <w:spacing w:val="-1"/>
          <w:sz w:val="24"/>
        </w:rPr>
        <w:t xml:space="preserve"> </w:t>
      </w:r>
      <w:r>
        <w:rPr>
          <w:sz w:val="24"/>
        </w:rPr>
        <w:t>fomento.</w:t>
      </w:r>
    </w:p>
    <w:p>
      <w:pPr>
        <w:pStyle w:val="8"/>
        <w:spacing w:before="10"/>
        <w:rPr>
          <w:sz w:val="20"/>
        </w:rPr>
      </w:pPr>
    </w:p>
    <w:p>
      <w:pPr>
        <w:pStyle w:val="8"/>
        <w:spacing w:line="360" w:lineRule="auto"/>
        <w:ind w:left="978" w:right="504" w:firstLine="708"/>
        <w:jc w:val="both"/>
      </w:pPr>
      <w:r>
        <w:t>A organização da sociedade civil deverá manter disponível toda a documentação</w:t>
      </w:r>
      <w:r>
        <w:rPr>
          <w:spacing w:val="1"/>
        </w:rPr>
        <w:t xml:space="preserve"> </w:t>
      </w:r>
      <w:r>
        <w:t>relativa às contratações realizadas com recursos da Parceria, a qualquer tempo, tanto ao</w:t>
      </w:r>
      <w:r>
        <w:rPr>
          <w:spacing w:val="1"/>
        </w:rPr>
        <w:t xml:space="preserve"> </w:t>
      </w:r>
      <w:r>
        <w:t>gestor</w:t>
      </w:r>
      <w:r>
        <w:rPr>
          <w:spacing w:val="-4"/>
        </w:rPr>
        <w:t xml:space="preserve"> </w:t>
      </w:r>
      <w:r>
        <w:t>da</w:t>
      </w:r>
      <w:r>
        <w:rPr>
          <w:spacing w:val="-1"/>
        </w:rPr>
        <w:t xml:space="preserve"> </w:t>
      </w:r>
      <w:r>
        <w:t>Parceria,</w:t>
      </w:r>
      <w:r>
        <w:rPr>
          <w:spacing w:val="-2"/>
        </w:rPr>
        <w:t xml:space="preserve"> </w:t>
      </w:r>
      <w:r>
        <w:t>quanto</w:t>
      </w:r>
      <w:r>
        <w:rPr>
          <w:spacing w:val="-1"/>
        </w:rPr>
        <w:t xml:space="preserve"> </w:t>
      </w:r>
      <w:r>
        <w:t>aos</w:t>
      </w:r>
      <w:r>
        <w:rPr>
          <w:spacing w:val="-2"/>
        </w:rPr>
        <w:t xml:space="preserve"> </w:t>
      </w:r>
      <w:r>
        <w:t>órgãos</w:t>
      </w:r>
      <w:r>
        <w:rPr>
          <w:spacing w:val="-1"/>
        </w:rPr>
        <w:t xml:space="preserve"> </w:t>
      </w:r>
      <w:r>
        <w:t>de</w:t>
      </w:r>
      <w:r>
        <w:rPr>
          <w:spacing w:val="-4"/>
        </w:rPr>
        <w:t xml:space="preserve"> </w:t>
      </w:r>
      <w:r>
        <w:t>controle.</w:t>
      </w:r>
    </w:p>
    <w:p>
      <w:pPr>
        <w:pStyle w:val="8"/>
        <w:spacing w:before="9"/>
        <w:rPr>
          <w:sz w:val="20"/>
        </w:rPr>
      </w:pPr>
    </w:p>
    <w:p>
      <w:pPr>
        <w:pStyle w:val="8"/>
        <w:spacing w:line="360" w:lineRule="auto"/>
        <w:ind w:left="978" w:right="512" w:firstLine="708"/>
        <w:jc w:val="both"/>
      </w:pPr>
      <w:r>
        <w:t>O</w:t>
      </w:r>
      <w:r>
        <w:rPr>
          <w:spacing w:val="1"/>
        </w:rPr>
        <w:t xml:space="preserve"> </w:t>
      </w:r>
      <w:r>
        <w:t>valor</w:t>
      </w:r>
      <w:r>
        <w:rPr>
          <w:spacing w:val="1"/>
        </w:rPr>
        <w:t xml:space="preserve"> </w:t>
      </w:r>
      <w:r>
        <w:t>efetivo</w:t>
      </w:r>
      <w:r>
        <w:rPr>
          <w:spacing w:val="1"/>
        </w:rPr>
        <w:t xml:space="preserve"> </w:t>
      </w:r>
      <w:r>
        <w:t>da</w:t>
      </w:r>
      <w:r>
        <w:rPr>
          <w:spacing w:val="1"/>
        </w:rPr>
        <w:t xml:space="preserve"> </w:t>
      </w:r>
      <w:r>
        <w:t>compra</w:t>
      </w:r>
      <w:r>
        <w:rPr>
          <w:spacing w:val="1"/>
        </w:rPr>
        <w:t xml:space="preserve"> </w:t>
      </w:r>
      <w:r>
        <w:t>ou</w:t>
      </w:r>
      <w:r>
        <w:rPr>
          <w:spacing w:val="1"/>
        </w:rPr>
        <w:t xml:space="preserve"> </w:t>
      </w:r>
      <w:r>
        <w:t>contratação</w:t>
      </w:r>
      <w:r>
        <w:rPr>
          <w:spacing w:val="1"/>
        </w:rPr>
        <w:t xml:space="preserve"> </w:t>
      </w:r>
      <w:r>
        <w:t>deverá</w:t>
      </w:r>
      <w:r>
        <w:rPr>
          <w:spacing w:val="1"/>
        </w:rPr>
        <w:t xml:space="preserve"> </w:t>
      </w:r>
      <w:r>
        <w:t>ser</w:t>
      </w:r>
      <w:r>
        <w:rPr>
          <w:spacing w:val="1"/>
        </w:rPr>
        <w:t xml:space="preserve"> </w:t>
      </w:r>
      <w:r>
        <w:t>compatível</w:t>
      </w:r>
      <w:r>
        <w:rPr>
          <w:spacing w:val="1"/>
        </w:rPr>
        <w:t xml:space="preserve"> </w:t>
      </w:r>
      <w:r>
        <w:t>com</w:t>
      </w:r>
      <w:r>
        <w:rPr>
          <w:spacing w:val="1"/>
        </w:rPr>
        <w:t xml:space="preserve"> </w:t>
      </w:r>
      <w:r>
        <w:t>o</w:t>
      </w:r>
      <w:r>
        <w:rPr>
          <w:spacing w:val="1"/>
        </w:rPr>
        <w:t xml:space="preserve"> </w:t>
      </w:r>
      <w:r>
        <w:t>valor</w:t>
      </w:r>
      <w:r>
        <w:rPr>
          <w:spacing w:val="-64"/>
        </w:rPr>
        <w:t xml:space="preserve"> </w:t>
      </w:r>
      <w:r>
        <w:t>previsto no</w:t>
      </w:r>
      <w:r>
        <w:rPr>
          <w:spacing w:val="-4"/>
        </w:rPr>
        <w:t xml:space="preserve"> </w:t>
      </w:r>
      <w:r>
        <w:t>Plano</w:t>
      </w:r>
      <w:r>
        <w:rPr>
          <w:spacing w:val="-1"/>
        </w:rPr>
        <w:t xml:space="preserve"> </w:t>
      </w:r>
      <w:r>
        <w:t>de</w:t>
      </w:r>
      <w:r>
        <w:rPr>
          <w:spacing w:val="-1"/>
        </w:rPr>
        <w:t xml:space="preserve"> </w:t>
      </w:r>
      <w:r>
        <w:t>Trabalho</w:t>
      </w:r>
      <w:r>
        <w:rPr>
          <w:spacing w:val="-4"/>
        </w:rPr>
        <w:t xml:space="preserve"> </w:t>
      </w:r>
      <w:r>
        <w:t>aprovado.</w:t>
      </w:r>
    </w:p>
    <w:p>
      <w:pPr>
        <w:pStyle w:val="8"/>
        <w:spacing w:before="7"/>
        <w:rPr>
          <w:sz w:val="26"/>
        </w:rPr>
      </w:pPr>
    </w:p>
    <w:p>
      <w:pPr>
        <w:pStyle w:val="2"/>
        <w:numPr>
          <w:ilvl w:val="1"/>
          <w:numId w:val="3"/>
        </w:numPr>
        <w:tabs>
          <w:tab w:val="left" w:pos="1545"/>
        </w:tabs>
        <w:spacing w:before="0" w:after="0" w:line="240" w:lineRule="auto"/>
        <w:ind w:left="1747" w:leftChars="0" w:right="0" w:hanging="567" w:firstLineChars="0"/>
        <w:jc w:val="left"/>
      </w:pPr>
      <w:bookmarkStart w:id="27" w:name="_TOC_250021"/>
      <w:r>
        <w:rPr>
          <w:rFonts w:ascii="Times New Roman"/>
          <w:sz w:val="40"/>
        </w:rPr>
        <w:t>P</w:t>
      </w:r>
      <w:bookmarkEnd w:id="27"/>
      <w:r>
        <w:t>agamentos</w:t>
      </w:r>
    </w:p>
    <w:p>
      <w:pPr>
        <w:pStyle w:val="8"/>
        <w:rPr>
          <w:rFonts w:ascii="Arial"/>
          <w:b/>
          <w:sz w:val="44"/>
        </w:rPr>
      </w:pPr>
    </w:p>
    <w:p>
      <w:pPr>
        <w:pStyle w:val="8"/>
        <w:spacing w:before="1" w:line="360" w:lineRule="auto"/>
        <w:ind w:left="978" w:right="512" w:firstLine="708"/>
        <w:jc w:val="both"/>
      </w:pPr>
      <w:r>
        <w:t>Os pagamentos deverão ser realizados mediante crédito na conta bancária de</w:t>
      </w:r>
      <w:r>
        <w:rPr>
          <w:spacing w:val="1"/>
        </w:rPr>
        <w:t xml:space="preserve"> </w:t>
      </w:r>
      <w:r>
        <w:t>titularidade</w:t>
      </w:r>
      <w:r>
        <w:rPr>
          <w:spacing w:val="-5"/>
        </w:rPr>
        <w:t xml:space="preserve"> </w:t>
      </w:r>
      <w:r>
        <w:t>dos fornecedores</w:t>
      </w:r>
      <w:r>
        <w:rPr>
          <w:spacing w:val="-2"/>
        </w:rPr>
        <w:t xml:space="preserve"> </w:t>
      </w:r>
      <w:r>
        <w:t>e prestadores</w:t>
      </w:r>
      <w:r>
        <w:rPr>
          <w:spacing w:val="-2"/>
        </w:rPr>
        <w:t xml:space="preserve"> </w:t>
      </w:r>
      <w:r>
        <w:t>de</w:t>
      </w:r>
      <w:r>
        <w:rPr>
          <w:spacing w:val="-1"/>
        </w:rPr>
        <w:t xml:space="preserve"> </w:t>
      </w:r>
      <w:r>
        <w:t>serviços.</w:t>
      </w:r>
    </w:p>
    <w:p>
      <w:pPr>
        <w:pStyle w:val="8"/>
        <w:spacing w:before="9"/>
        <w:rPr>
          <w:sz w:val="20"/>
        </w:rPr>
      </w:pPr>
    </w:p>
    <w:p>
      <w:pPr>
        <w:pStyle w:val="8"/>
        <w:spacing w:before="1" w:line="360" w:lineRule="auto"/>
        <w:ind w:left="978" w:right="507" w:firstLine="708"/>
        <w:jc w:val="both"/>
      </w:pPr>
      <w:r>
        <w:t>Demonstrada</w:t>
      </w:r>
      <w:r>
        <w:rPr>
          <w:spacing w:val="1"/>
        </w:rPr>
        <w:t xml:space="preserve"> </w:t>
      </w:r>
      <w:r>
        <w:t>a</w:t>
      </w:r>
      <w:r>
        <w:rPr>
          <w:spacing w:val="1"/>
        </w:rPr>
        <w:t xml:space="preserve"> </w:t>
      </w:r>
      <w:r>
        <w:t>impossibilidade</w:t>
      </w:r>
      <w:r>
        <w:rPr>
          <w:spacing w:val="1"/>
        </w:rPr>
        <w:t xml:space="preserve"> </w:t>
      </w:r>
      <w:r>
        <w:t>física</w:t>
      </w:r>
      <w:r>
        <w:rPr>
          <w:spacing w:val="1"/>
        </w:rPr>
        <w:t xml:space="preserve"> </w:t>
      </w:r>
      <w:r>
        <w:t>de</w:t>
      </w:r>
      <w:r>
        <w:rPr>
          <w:spacing w:val="1"/>
        </w:rPr>
        <w:t xml:space="preserve"> </w:t>
      </w:r>
      <w:r>
        <w:t>pagamento</w:t>
      </w:r>
      <w:r>
        <w:rPr>
          <w:spacing w:val="1"/>
        </w:rPr>
        <w:t xml:space="preserve"> </w:t>
      </w:r>
      <w:r>
        <w:t>mediante</w:t>
      </w:r>
      <w:r>
        <w:rPr>
          <w:spacing w:val="1"/>
        </w:rPr>
        <w:t xml:space="preserve"> </w:t>
      </w:r>
      <w:r>
        <w:t>transferência</w:t>
      </w:r>
      <w:r>
        <w:rPr>
          <w:spacing w:val="1"/>
        </w:rPr>
        <w:t xml:space="preserve"> </w:t>
      </w:r>
      <w:r>
        <w:t>eletrônica, e desde que autorizado no instrumento da Parceria, os pagamentos poderão</w:t>
      </w:r>
      <w:r>
        <w:rPr>
          <w:spacing w:val="1"/>
        </w:rPr>
        <w:t xml:space="preserve"> </w:t>
      </w:r>
      <w:r>
        <w:t>ser</w:t>
      </w:r>
      <w:r>
        <w:rPr>
          <w:spacing w:val="-4"/>
        </w:rPr>
        <w:t xml:space="preserve"> </w:t>
      </w:r>
      <w:r>
        <w:t>realizados em</w:t>
      </w:r>
      <w:r>
        <w:rPr>
          <w:spacing w:val="-3"/>
        </w:rPr>
        <w:t xml:space="preserve"> </w:t>
      </w:r>
      <w:r>
        <w:t>espécie.</w:t>
      </w:r>
    </w:p>
    <w:p>
      <w:pPr>
        <w:pStyle w:val="8"/>
        <w:spacing w:before="11"/>
        <w:rPr>
          <w:sz w:val="20"/>
        </w:rPr>
      </w:pPr>
    </w:p>
    <w:p>
      <w:pPr>
        <w:pStyle w:val="8"/>
        <w:spacing w:line="360" w:lineRule="auto"/>
        <w:ind w:left="978" w:right="518" w:firstLine="708"/>
        <w:jc w:val="both"/>
      </w:pPr>
      <w:r>
        <w:t>As</w:t>
      </w:r>
      <w:r>
        <w:rPr>
          <w:spacing w:val="1"/>
        </w:rPr>
        <w:t xml:space="preserve"> </w:t>
      </w:r>
      <w:r>
        <w:t>Parcerias</w:t>
      </w:r>
      <w:r>
        <w:rPr>
          <w:spacing w:val="1"/>
        </w:rPr>
        <w:t xml:space="preserve"> </w:t>
      </w:r>
      <w:r>
        <w:t>deverão</w:t>
      </w:r>
      <w:r>
        <w:rPr>
          <w:spacing w:val="1"/>
        </w:rPr>
        <w:t xml:space="preserve"> </w:t>
      </w:r>
      <w:r>
        <w:t>ser</w:t>
      </w:r>
      <w:r>
        <w:rPr>
          <w:spacing w:val="1"/>
        </w:rPr>
        <w:t xml:space="preserve"> </w:t>
      </w:r>
      <w:r>
        <w:t>executadas</w:t>
      </w:r>
      <w:r>
        <w:rPr>
          <w:spacing w:val="1"/>
        </w:rPr>
        <w:t xml:space="preserve"> </w:t>
      </w:r>
      <w:r>
        <w:t>com</w:t>
      </w:r>
      <w:r>
        <w:rPr>
          <w:spacing w:val="1"/>
        </w:rPr>
        <w:t xml:space="preserve"> </w:t>
      </w:r>
      <w:r>
        <w:t>estrita</w:t>
      </w:r>
      <w:r>
        <w:rPr>
          <w:spacing w:val="1"/>
        </w:rPr>
        <w:t xml:space="preserve"> </w:t>
      </w:r>
      <w:r>
        <w:t>observância</w:t>
      </w:r>
      <w:r>
        <w:rPr>
          <w:spacing w:val="1"/>
        </w:rPr>
        <w:t xml:space="preserve"> </w:t>
      </w:r>
      <w:r>
        <w:t>das</w:t>
      </w:r>
      <w:r>
        <w:rPr>
          <w:spacing w:val="1"/>
        </w:rPr>
        <w:t xml:space="preserve"> </w:t>
      </w:r>
      <w:r>
        <w:t>cláusulas</w:t>
      </w:r>
      <w:r>
        <w:rPr>
          <w:spacing w:val="1"/>
        </w:rPr>
        <w:t xml:space="preserve"> </w:t>
      </w:r>
      <w:r>
        <w:t>pactuadas,</w:t>
      </w:r>
      <w:r>
        <w:rPr>
          <w:spacing w:val="-5"/>
        </w:rPr>
        <w:t xml:space="preserve"> </w:t>
      </w:r>
      <w:r>
        <w:t>sendo</w:t>
      </w:r>
      <w:r>
        <w:rPr>
          <w:spacing w:val="1"/>
        </w:rPr>
        <w:t xml:space="preserve"> </w:t>
      </w:r>
      <w:r>
        <w:t>vedados:</w:t>
      </w:r>
    </w:p>
    <w:p>
      <w:pPr>
        <w:pStyle w:val="15"/>
        <w:numPr>
          <w:ilvl w:val="0"/>
          <w:numId w:val="17"/>
        </w:numPr>
        <w:tabs>
          <w:tab w:val="left" w:pos="1944"/>
        </w:tabs>
        <w:spacing w:before="84" w:after="0" w:line="360" w:lineRule="auto"/>
        <w:ind w:left="978" w:right="511" w:firstLine="708"/>
        <w:jc w:val="both"/>
        <w:rPr>
          <w:sz w:val="24"/>
        </w:rPr>
      </w:pPr>
      <w:r>
        <w:rPr>
          <w:sz w:val="24"/>
        </w:rPr>
        <w:t>-</w:t>
      </w:r>
      <w:r>
        <w:rPr>
          <w:spacing w:val="1"/>
          <w:sz w:val="24"/>
        </w:rPr>
        <w:t xml:space="preserve"> </w:t>
      </w:r>
      <w:r>
        <w:rPr>
          <w:sz w:val="24"/>
        </w:rPr>
        <w:t>realizar</w:t>
      </w:r>
      <w:r>
        <w:rPr>
          <w:spacing w:val="1"/>
          <w:sz w:val="24"/>
        </w:rPr>
        <w:t xml:space="preserve"> </w:t>
      </w:r>
      <w:r>
        <w:rPr>
          <w:sz w:val="24"/>
        </w:rPr>
        <w:t>antecipação</w:t>
      </w:r>
      <w:r>
        <w:rPr>
          <w:spacing w:val="1"/>
          <w:sz w:val="24"/>
        </w:rPr>
        <w:t xml:space="preserve"> </w:t>
      </w:r>
      <w:r>
        <w:rPr>
          <w:sz w:val="24"/>
        </w:rPr>
        <w:t>de</w:t>
      </w:r>
      <w:r>
        <w:rPr>
          <w:spacing w:val="1"/>
          <w:sz w:val="24"/>
        </w:rPr>
        <w:t xml:space="preserve"> </w:t>
      </w:r>
      <w:r>
        <w:rPr>
          <w:sz w:val="24"/>
        </w:rPr>
        <w:t>pagamento</w:t>
      </w:r>
      <w:r>
        <w:rPr>
          <w:spacing w:val="1"/>
          <w:sz w:val="24"/>
        </w:rPr>
        <w:t xml:space="preserve"> </w:t>
      </w:r>
      <w:r>
        <w:rPr>
          <w:sz w:val="24"/>
        </w:rPr>
        <w:t>integral</w:t>
      </w:r>
      <w:r>
        <w:rPr>
          <w:spacing w:val="1"/>
          <w:sz w:val="24"/>
        </w:rPr>
        <w:t xml:space="preserve"> </w:t>
      </w:r>
      <w:r>
        <w:rPr>
          <w:sz w:val="24"/>
        </w:rPr>
        <w:t>do</w:t>
      </w:r>
      <w:r>
        <w:rPr>
          <w:spacing w:val="1"/>
          <w:sz w:val="24"/>
        </w:rPr>
        <w:t xml:space="preserve"> </w:t>
      </w:r>
      <w:r>
        <w:rPr>
          <w:sz w:val="24"/>
        </w:rPr>
        <w:t>preço</w:t>
      </w:r>
      <w:r>
        <w:rPr>
          <w:spacing w:val="1"/>
          <w:sz w:val="24"/>
        </w:rPr>
        <w:t xml:space="preserve"> </w:t>
      </w:r>
      <w:r>
        <w:rPr>
          <w:sz w:val="24"/>
        </w:rPr>
        <w:t>de</w:t>
      </w:r>
      <w:r>
        <w:rPr>
          <w:spacing w:val="1"/>
          <w:sz w:val="24"/>
        </w:rPr>
        <w:t xml:space="preserve"> </w:t>
      </w:r>
      <w:r>
        <w:rPr>
          <w:sz w:val="24"/>
        </w:rPr>
        <w:t>contratos</w:t>
      </w:r>
      <w:r>
        <w:rPr>
          <w:spacing w:val="1"/>
          <w:sz w:val="24"/>
        </w:rPr>
        <w:t xml:space="preserve"> </w:t>
      </w:r>
      <w:r>
        <w:rPr>
          <w:sz w:val="24"/>
        </w:rPr>
        <w:t>de</w:t>
      </w:r>
      <w:r>
        <w:rPr>
          <w:spacing w:val="1"/>
          <w:sz w:val="24"/>
        </w:rPr>
        <w:t xml:space="preserve"> </w:t>
      </w:r>
      <w:r>
        <w:rPr>
          <w:sz w:val="24"/>
        </w:rPr>
        <w:t>fornecimento</w:t>
      </w:r>
      <w:r>
        <w:rPr>
          <w:spacing w:val="1"/>
          <w:sz w:val="24"/>
        </w:rPr>
        <w:t xml:space="preserve"> </w:t>
      </w:r>
      <w:r>
        <w:rPr>
          <w:sz w:val="24"/>
        </w:rPr>
        <w:t>de</w:t>
      </w:r>
      <w:r>
        <w:rPr>
          <w:spacing w:val="1"/>
          <w:sz w:val="24"/>
        </w:rPr>
        <w:t xml:space="preserve"> </w:t>
      </w:r>
      <w:r>
        <w:rPr>
          <w:sz w:val="24"/>
        </w:rPr>
        <w:t>bens</w:t>
      </w:r>
      <w:r>
        <w:rPr>
          <w:spacing w:val="1"/>
          <w:sz w:val="24"/>
        </w:rPr>
        <w:t xml:space="preserve"> </w:t>
      </w:r>
      <w:r>
        <w:rPr>
          <w:sz w:val="24"/>
        </w:rPr>
        <w:t>e</w:t>
      </w:r>
      <w:r>
        <w:rPr>
          <w:spacing w:val="1"/>
          <w:sz w:val="24"/>
        </w:rPr>
        <w:t xml:space="preserve"> </w:t>
      </w:r>
      <w:r>
        <w:rPr>
          <w:sz w:val="24"/>
        </w:rPr>
        <w:t>prestação</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podendo</w:t>
      </w:r>
      <w:r>
        <w:rPr>
          <w:spacing w:val="1"/>
          <w:sz w:val="24"/>
        </w:rPr>
        <w:t xml:space="preserve"> </w:t>
      </w:r>
      <w:r>
        <w:rPr>
          <w:sz w:val="24"/>
        </w:rPr>
        <w:t>haver</w:t>
      </w:r>
      <w:r>
        <w:rPr>
          <w:spacing w:val="1"/>
          <w:sz w:val="24"/>
        </w:rPr>
        <w:t xml:space="preserve"> </w:t>
      </w:r>
      <w:r>
        <w:rPr>
          <w:sz w:val="24"/>
        </w:rPr>
        <w:t>pagamentos</w:t>
      </w:r>
      <w:r>
        <w:rPr>
          <w:spacing w:val="1"/>
          <w:sz w:val="24"/>
        </w:rPr>
        <w:t xml:space="preserve"> </w:t>
      </w:r>
      <w:r>
        <w:rPr>
          <w:sz w:val="24"/>
        </w:rPr>
        <w:t>parciais,</w:t>
      </w:r>
      <w:r>
        <w:rPr>
          <w:spacing w:val="-64"/>
          <w:sz w:val="24"/>
        </w:rPr>
        <w:t xml:space="preserve"> </w:t>
      </w:r>
      <w:r>
        <w:rPr>
          <w:sz w:val="24"/>
        </w:rPr>
        <w:t>quando</w:t>
      </w:r>
      <w:r>
        <w:rPr>
          <w:spacing w:val="1"/>
          <w:sz w:val="24"/>
        </w:rPr>
        <w:t xml:space="preserve"> </w:t>
      </w:r>
      <w:r>
        <w:rPr>
          <w:sz w:val="24"/>
        </w:rPr>
        <w:t>a</w:t>
      </w:r>
      <w:r>
        <w:rPr>
          <w:spacing w:val="1"/>
          <w:sz w:val="24"/>
        </w:rPr>
        <w:t xml:space="preserve"> </w:t>
      </w:r>
      <w:r>
        <w:rPr>
          <w:sz w:val="24"/>
        </w:rPr>
        <w:t>execução</w:t>
      </w:r>
      <w:r>
        <w:rPr>
          <w:spacing w:val="1"/>
          <w:sz w:val="24"/>
        </w:rPr>
        <w:t xml:space="preserve"> </w:t>
      </w:r>
      <w:r>
        <w:rPr>
          <w:sz w:val="24"/>
        </w:rPr>
        <w:t>do</w:t>
      </w:r>
      <w:r>
        <w:rPr>
          <w:spacing w:val="1"/>
          <w:sz w:val="24"/>
        </w:rPr>
        <w:t xml:space="preserve"> </w:t>
      </w:r>
      <w:r>
        <w:rPr>
          <w:sz w:val="24"/>
        </w:rPr>
        <w:t>contrato</w:t>
      </w:r>
      <w:r>
        <w:rPr>
          <w:spacing w:val="1"/>
          <w:sz w:val="24"/>
        </w:rPr>
        <w:t xml:space="preserve"> </w:t>
      </w:r>
      <w:r>
        <w:rPr>
          <w:sz w:val="24"/>
        </w:rPr>
        <w:t>observar</w:t>
      </w:r>
      <w:r>
        <w:rPr>
          <w:spacing w:val="1"/>
          <w:sz w:val="24"/>
        </w:rPr>
        <w:t xml:space="preserve"> </w:t>
      </w:r>
      <w:r>
        <w:rPr>
          <w:sz w:val="24"/>
        </w:rPr>
        <w:t>cronograma</w:t>
      </w:r>
      <w:r>
        <w:rPr>
          <w:spacing w:val="1"/>
          <w:sz w:val="24"/>
        </w:rPr>
        <w:t xml:space="preserve"> </w:t>
      </w:r>
      <w:r>
        <w:rPr>
          <w:sz w:val="24"/>
        </w:rPr>
        <w:t>de</w:t>
      </w:r>
      <w:r>
        <w:rPr>
          <w:spacing w:val="1"/>
          <w:sz w:val="24"/>
        </w:rPr>
        <w:t xml:space="preserve"> </w:t>
      </w:r>
      <w:r>
        <w:rPr>
          <w:sz w:val="24"/>
        </w:rPr>
        <w:t>execução</w:t>
      </w:r>
      <w:r>
        <w:rPr>
          <w:spacing w:val="1"/>
          <w:sz w:val="24"/>
        </w:rPr>
        <w:t xml:space="preserve"> </w:t>
      </w:r>
      <w:r>
        <w:rPr>
          <w:sz w:val="24"/>
        </w:rPr>
        <w:t>físico-financeiro</w:t>
      </w:r>
      <w:r>
        <w:rPr>
          <w:spacing w:val="1"/>
          <w:sz w:val="24"/>
        </w:rPr>
        <w:t xml:space="preserve"> </w:t>
      </w:r>
      <w:r>
        <w:rPr>
          <w:sz w:val="24"/>
        </w:rPr>
        <w:t>atrelado</w:t>
      </w:r>
      <w:r>
        <w:rPr>
          <w:spacing w:val="-2"/>
          <w:sz w:val="24"/>
        </w:rPr>
        <w:t xml:space="preserve"> </w:t>
      </w:r>
      <w:r>
        <w:rPr>
          <w:sz w:val="24"/>
        </w:rPr>
        <w:t>ao</w:t>
      </w:r>
      <w:r>
        <w:rPr>
          <w:spacing w:val="-1"/>
          <w:sz w:val="24"/>
        </w:rPr>
        <w:t xml:space="preserve"> </w:t>
      </w:r>
      <w:r>
        <w:rPr>
          <w:sz w:val="24"/>
        </w:rPr>
        <w:t>objeto;</w:t>
      </w:r>
    </w:p>
    <w:p>
      <w:pPr>
        <w:pStyle w:val="8"/>
        <w:spacing w:before="10"/>
        <w:rPr>
          <w:sz w:val="20"/>
        </w:rPr>
      </w:pPr>
    </w:p>
    <w:p>
      <w:pPr>
        <w:pStyle w:val="15"/>
        <w:numPr>
          <w:ilvl w:val="0"/>
          <w:numId w:val="17"/>
        </w:numPr>
        <w:tabs>
          <w:tab w:val="left" w:pos="1989"/>
        </w:tabs>
        <w:spacing w:before="0" w:after="0" w:line="360" w:lineRule="auto"/>
        <w:ind w:left="978" w:right="512" w:firstLine="707"/>
        <w:jc w:val="both"/>
        <w:rPr>
          <w:sz w:val="24"/>
        </w:rPr>
      </w:pPr>
      <w:r>
        <w:rPr>
          <w:sz w:val="24"/>
        </w:rPr>
        <w:t>-</w:t>
      </w:r>
      <w:r>
        <w:rPr>
          <w:spacing w:val="1"/>
          <w:sz w:val="24"/>
        </w:rPr>
        <w:t xml:space="preserve"> </w:t>
      </w:r>
      <w:r>
        <w:rPr>
          <w:sz w:val="24"/>
        </w:rPr>
        <w:t>efetuar</w:t>
      </w:r>
      <w:r>
        <w:rPr>
          <w:spacing w:val="1"/>
          <w:sz w:val="24"/>
        </w:rPr>
        <w:t xml:space="preserve"> </w:t>
      </w:r>
      <w:r>
        <w:rPr>
          <w:sz w:val="24"/>
        </w:rPr>
        <w:t>pagamento</w:t>
      </w:r>
      <w:r>
        <w:rPr>
          <w:spacing w:val="1"/>
          <w:sz w:val="24"/>
        </w:rPr>
        <w:t xml:space="preserve"> </w:t>
      </w:r>
      <w:r>
        <w:rPr>
          <w:sz w:val="24"/>
        </w:rPr>
        <w:t>em</w:t>
      </w:r>
      <w:r>
        <w:rPr>
          <w:spacing w:val="1"/>
          <w:sz w:val="24"/>
        </w:rPr>
        <w:t xml:space="preserve"> </w:t>
      </w:r>
      <w:r>
        <w:rPr>
          <w:sz w:val="24"/>
        </w:rPr>
        <w:t>data</w:t>
      </w:r>
      <w:r>
        <w:rPr>
          <w:spacing w:val="1"/>
          <w:sz w:val="24"/>
        </w:rPr>
        <w:t xml:space="preserve"> </w:t>
      </w:r>
      <w:r>
        <w:rPr>
          <w:sz w:val="24"/>
        </w:rPr>
        <w:t>posterior</w:t>
      </w:r>
      <w:r>
        <w:rPr>
          <w:spacing w:val="1"/>
          <w:sz w:val="24"/>
        </w:rPr>
        <w:t xml:space="preserve"> </w:t>
      </w:r>
      <w:r>
        <w:rPr>
          <w:sz w:val="24"/>
        </w:rPr>
        <w:t>à</w:t>
      </w:r>
      <w:r>
        <w:rPr>
          <w:spacing w:val="1"/>
          <w:sz w:val="24"/>
        </w:rPr>
        <w:t xml:space="preserve"> </w:t>
      </w:r>
      <w:r>
        <w:rPr>
          <w:sz w:val="24"/>
        </w:rPr>
        <w:t>vigência</w:t>
      </w:r>
      <w:r>
        <w:rPr>
          <w:spacing w:val="1"/>
          <w:sz w:val="24"/>
        </w:rPr>
        <w:t xml:space="preserve"> </w:t>
      </w:r>
      <w:r>
        <w:rPr>
          <w:sz w:val="24"/>
        </w:rPr>
        <w:t>da</w:t>
      </w:r>
      <w:r>
        <w:rPr>
          <w:spacing w:val="1"/>
          <w:sz w:val="24"/>
        </w:rPr>
        <w:t xml:space="preserve"> </w:t>
      </w:r>
      <w:r>
        <w:rPr>
          <w:sz w:val="24"/>
        </w:rPr>
        <w:t>Parceria,</w:t>
      </w:r>
      <w:r>
        <w:rPr>
          <w:spacing w:val="1"/>
          <w:sz w:val="24"/>
        </w:rPr>
        <w:t xml:space="preserve"> </w:t>
      </w:r>
      <w:r>
        <w:rPr>
          <w:sz w:val="24"/>
        </w:rPr>
        <w:t>salvo</w:t>
      </w:r>
      <w:r>
        <w:rPr>
          <w:spacing w:val="1"/>
          <w:sz w:val="24"/>
        </w:rPr>
        <w:t xml:space="preserve"> </w:t>
      </w:r>
      <w:r>
        <w:rPr>
          <w:sz w:val="24"/>
        </w:rPr>
        <w:t>se</w:t>
      </w:r>
      <w:r>
        <w:rPr>
          <w:spacing w:val="1"/>
          <w:sz w:val="24"/>
        </w:rPr>
        <w:t xml:space="preserve"> </w:t>
      </w:r>
      <w:r>
        <w:rPr>
          <w:sz w:val="24"/>
        </w:rPr>
        <w:t>expressamente</w:t>
      </w:r>
      <w:r>
        <w:rPr>
          <w:spacing w:val="-3"/>
          <w:sz w:val="24"/>
        </w:rPr>
        <w:t xml:space="preserve"> </w:t>
      </w:r>
      <w:r>
        <w:rPr>
          <w:sz w:val="24"/>
        </w:rPr>
        <w:t>autorizado</w:t>
      </w:r>
      <w:r>
        <w:rPr>
          <w:spacing w:val="-2"/>
          <w:sz w:val="24"/>
        </w:rPr>
        <w:t xml:space="preserve"> </w:t>
      </w:r>
      <w:r>
        <w:rPr>
          <w:sz w:val="24"/>
        </w:rPr>
        <w:t>pela</w:t>
      </w:r>
      <w:r>
        <w:rPr>
          <w:spacing w:val="-3"/>
          <w:sz w:val="24"/>
        </w:rPr>
        <w:t xml:space="preserve"> </w:t>
      </w:r>
      <w:r>
        <w:rPr>
          <w:sz w:val="24"/>
        </w:rPr>
        <w:t>autoridade</w:t>
      </w:r>
      <w:r>
        <w:rPr>
          <w:spacing w:val="-2"/>
          <w:sz w:val="24"/>
        </w:rPr>
        <w:t xml:space="preserve"> </w:t>
      </w:r>
      <w:r>
        <w:rPr>
          <w:sz w:val="24"/>
        </w:rPr>
        <w:t>competente da</w:t>
      </w:r>
      <w:r>
        <w:rPr>
          <w:spacing w:val="-6"/>
          <w:sz w:val="24"/>
        </w:rPr>
        <w:t xml:space="preserve"> </w:t>
      </w:r>
      <w:r>
        <w:rPr>
          <w:sz w:val="24"/>
        </w:rPr>
        <w:t>administração pública.</w:t>
      </w:r>
    </w:p>
    <w:p>
      <w:pPr>
        <w:pStyle w:val="8"/>
        <w:spacing w:before="10"/>
        <w:rPr>
          <w:sz w:val="20"/>
        </w:rPr>
      </w:pPr>
    </w:p>
    <w:p>
      <w:pPr>
        <w:pStyle w:val="8"/>
        <w:spacing w:line="360" w:lineRule="auto"/>
        <w:ind w:left="978" w:right="507" w:firstLine="708"/>
        <w:jc w:val="both"/>
      </w:pPr>
      <w:r>
        <w:t>Se houver</w:t>
      </w:r>
      <w:r>
        <w:rPr>
          <w:spacing w:val="1"/>
        </w:rPr>
        <w:t xml:space="preserve"> </w:t>
      </w:r>
      <w:r>
        <w:t>atraso na liberação dos recursos por responsabilidade exclusiva</w:t>
      </w:r>
      <w:r>
        <w:rPr>
          <w:spacing w:val="1"/>
        </w:rPr>
        <w:t xml:space="preserve"> </w:t>
      </w:r>
      <w:r>
        <w:t>da</w:t>
      </w:r>
      <w:r>
        <w:rPr>
          <w:spacing w:val="1"/>
        </w:rPr>
        <w:t xml:space="preserve"> </w:t>
      </w:r>
      <w:r>
        <w:t>Administração Pública Municipal, a organização da sociedade civil poderá reembolsar os</w:t>
      </w:r>
      <w:r>
        <w:rPr>
          <w:spacing w:val="1"/>
        </w:rPr>
        <w:t xml:space="preserve"> </w:t>
      </w:r>
      <w:r>
        <w:t>valores que tenha utilizado para pagamento entre a data prevista no cronograma e a</w:t>
      </w:r>
      <w:r>
        <w:rPr>
          <w:spacing w:val="1"/>
        </w:rPr>
        <w:t xml:space="preserve"> </w:t>
      </w:r>
      <w:r>
        <w:t>efetiva liberação dos recursos, desde que devidamente comprovadas e realizadas no</w:t>
      </w:r>
      <w:r>
        <w:rPr>
          <w:spacing w:val="1"/>
        </w:rPr>
        <w:t xml:space="preserve"> </w:t>
      </w:r>
      <w:r>
        <w:t>cumprimento</w:t>
      </w:r>
      <w:r>
        <w:rPr>
          <w:spacing w:val="-5"/>
        </w:rPr>
        <w:t xml:space="preserve"> </w:t>
      </w:r>
      <w:r>
        <w:t>das</w:t>
      </w:r>
      <w:r>
        <w:rPr>
          <w:spacing w:val="-2"/>
        </w:rPr>
        <w:t xml:space="preserve"> </w:t>
      </w:r>
      <w:r>
        <w:t>obrigações</w:t>
      </w:r>
      <w:r>
        <w:rPr>
          <w:spacing w:val="-3"/>
        </w:rPr>
        <w:t xml:space="preserve"> </w:t>
      </w:r>
      <w:r>
        <w:t>assumidas por</w:t>
      </w:r>
      <w:r>
        <w:rPr>
          <w:spacing w:val="-4"/>
        </w:rPr>
        <w:t xml:space="preserve"> </w:t>
      </w:r>
      <w:r>
        <w:t>meio do</w:t>
      </w:r>
      <w:r>
        <w:rPr>
          <w:spacing w:val="-1"/>
        </w:rPr>
        <w:t xml:space="preserve"> </w:t>
      </w:r>
      <w:r>
        <w:t>Plano</w:t>
      </w:r>
      <w:r>
        <w:rPr>
          <w:spacing w:val="-5"/>
        </w:rPr>
        <w:t xml:space="preserve"> </w:t>
      </w:r>
      <w:r>
        <w:t>de</w:t>
      </w:r>
      <w:r>
        <w:rPr>
          <w:spacing w:val="1"/>
        </w:rPr>
        <w:t xml:space="preserve"> </w:t>
      </w:r>
      <w:r>
        <w:t>Trabalho.</w:t>
      </w:r>
    </w:p>
    <w:p>
      <w:pPr>
        <w:pStyle w:val="8"/>
        <w:spacing w:before="11"/>
        <w:rPr>
          <w:sz w:val="25"/>
        </w:rPr>
      </w:pPr>
    </w:p>
    <w:p>
      <w:pPr>
        <w:pStyle w:val="8"/>
        <w:spacing w:before="11"/>
        <w:rPr>
          <w:sz w:val="25"/>
        </w:rPr>
      </w:pPr>
    </w:p>
    <w:p>
      <w:pPr>
        <w:pStyle w:val="2"/>
        <w:numPr>
          <w:ilvl w:val="2"/>
          <w:numId w:val="18"/>
        </w:numPr>
        <w:tabs>
          <w:tab w:val="left" w:pos="1687"/>
        </w:tabs>
        <w:spacing w:before="0" w:after="0" w:line="240" w:lineRule="auto"/>
        <w:ind w:left="1686" w:right="0" w:hanging="709"/>
        <w:jc w:val="left"/>
      </w:pPr>
      <w:bookmarkStart w:id="28" w:name="_TOC_250020"/>
      <w:r>
        <w:rPr>
          <w:rFonts w:ascii="Times New Roman" w:hAnsi="Times New Roman"/>
          <w:sz w:val="36"/>
        </w:rPr>
        <w:t>D</w:t>
      </w:r>
      <w:r>
        <w:t>ocumentos</w:t>
      </w:r>
      <w:r>
        <w:rPr>
          <w:spacing w:val="-13"/>
        </w:rPr>
        <w:t xml:space="preserve"> </w:t>
      </w:r>
      <w:r>
        <w:t>Comprobatórios</w:t>
      </w:r>
      <w:r>
        <w:rPr>
          <w:spacing w:val="-13"/>
        </w:rPr>
        <w:t xml:space="preserve"> </w:t>
      </w:r>
      <w:r>
        <w:t>das</w:t>
      </w:r>
      <w:r>
        <w:rPr>
          <w:spacing w:val="-13"/>
        </w:rPr>
        <w:t xml:space="preserve"> </w:t>
      </w:r>
      <w:bookmarkEnd w:id="28"/>
      <w:r>
        <w:t>Despesas</w:t>
      </w:r>
    </w:p>
    <w:p>
      <w:pPr>
        <w:pStyle w:val="8"/>
        <w:spacing w:before="8"/>
        <w:rPr>
          <w:rFonts w:ascii="Arial"/>
          <w:b/>
          <w:sz w:val="41"/>
        </w:rPr>
      </w:pPr>
    </w:p>
    <w:p>
      <w:pPr>
        <w:pStyle w:val="8"/>
        <w:spacing w:line="360" w:lineRule="auto"/>
        <w:ind w:left="978" w:right="509" w:firstLine="708"/>
        <w:jc w:val="both"/>
      </w:pPr>
      <w:r>
        <w:t>Todos os pagamentos realizados no âmbito da Parceria deverão ser realizados</w:t>
      </w:r>
      <w:r>
        <w:rPr>
          <w:spacing w:val="1"/>
        </w:rPr>
        <w:t xml:space="preserve"> </w:t>
      </w:r>
      <w:r>
        <w:t>mediante apresentação de documentos originais, legíveis e sem rasuras ou emendas,</w:t>
      </w:r>
      <w:r>
        <w:rPr>
          <w:spacing w:val="1"/>
        </w:rPr>
        <w:t xml:space="preserve"> </w:t>
      </w:r>
      <w:r>
        <w:t>emitidos</w:t>
      </w:r>
      <w:r>
        <w:rPr>
          <w:spacing w:val="-4"/>
        </w:rPr>
        <w:t xml:space="preserve"> </w:t>
      </w:r>
      <w:r>
        <w:t>em</w:t>
      </w:r>
      <w:r>
        <w:rPr>
          <w:spacing w:val="-4"/>
        </w:rPr>
        <w:t xml:space="preserve"> </w:t>
      </w:r>
      <w:r>
        <w:t>favor</w:t>
      </w:r>
      <w:r>
        <w:rPr>
          <w:spacing w:val="-2"/>
        </w:rPr>
        <w:t xml:space="preserve"> </w:t>
      </w:r>
      <w:r>
        <w:t>da organização</w:t>
      </w:r>
      <w:r>
        <w:rPr>
          <w:spacing w:val="-2"/>
        </w:rPr>
        <w:t xml:space="preserve"> </w:t>
      </w:r>
      <w:r>
        <w:t>da</w:t>
      </w:r>
      <w:r>
        <w:rPr>
          <w:spacing w:val="-2"/>
        </w:rPr>
        <w:t xml:space="preserve"> </w:t>
      </w:r>
      <w:r>
        <w:t>sociedade</w:t>
      </w:r>
      <w:r>
        <w:rPr>
          <w:spacing w:val="-2"/>
        </w:rPr>
        <w:t xml:space="preserve"> </w:t>
      </w:r>
      <w:r>
        <w:t>civil, que contenham,</w:t>
      </w:r>
      <w:r>
        <w:rPr>
          <w:spacing w:val="-3"/>
        </w:rPr>
        <w:t xml:space="preserve"> </w:t>
      </w:r>
      <w:r>
        <w:t>no</w:t>
      </w:r>
      <w:r>
        <w:rPr>
          <w:spacing w:val="-2"/>
        </w:rPr>
        <w:t xml:space="preserve"> </w:t>
      </w:r>
      <w:r>
        <w:t>mínimo:</w:t>
      </w:r>
    </w:p>
    <w:p>
      <w:pPr>
        <w:pStyle w:val="8"/>
        <w:rPr>
          <w:sz w:val="21"/>
        </w:rPr>
      </w:pPr>
    </w:p>
    <w:p>
      <w:pPr>
        <w:pStyle w:val="8"/>
        <w:spacing w:line="568" w:lineRule="auto"/>
        <w:ind w:left="1686" w:right="7277"/>
        <w:jc w:val="both"/>
      </w:pPr>
      <w:r>
        <w:rPr>
          <w:rFonts w:ascii="Arial" w:hAnsi="Arial"/>
          <w:b/>
        </w:rPr>
        <w:t xml:space="preserve">I </w:t>
      </w:r>
      <w:r>
        <w:t>- Data de emissão;</w:t>
      </w:r>
      <w:r>
        <w:rPr>
          <w:spacing w:val="-64"/>
        </w:rPr>
        <w:t xml:space="preserve"> </w:t>
      </w:r>
      <w:r>
        <w:rPr>
          <w:rFonts w:ascii="Arial" w:hAnsi="Arial"/>
          <w:b/>
        </w:rPr>
        <w:t xml:space="preserve">II </w:t>
      </w:r>
      <w:r>
        <w:t>- Valores unitários;</w:t>
      </w:r>
      <w:r>
        <w:rPr>
          <w:spacing w:val="-64"/>
        </w:rPr>
        <w:t xml:space="preserve"> </w:t>
      </w:r>
      <w:r>
        <w:rPr>
          <w:rFonts w:ascii="Arial" w:hAnsi="Arial"/>
          <w:b/>
        </w:rPr>
        <w:t>III</w:t>
      </w:r>
      <w:r>
        <w:rPr>
          <w:rFonts w:ascii="Arial" w:hAnsi="Arial"/>
          <w:b/>
          <w:spacing w:val="-3"/>
        </w:rPr>
        <w:t xml:space="preserve"> </w:t>
      </w:r>
      <w:r>
        <w:t>-</w:t>
      </w:r>
      <w:r>
        <w:rPr>
          <w:spacing w:val="-1"/>
        </w:rPr>
        <w:t xml:space="preserve"> </w:t>
      </w:r>
      <w:r>
        <w:t>Valor</w:t>
      </w:r>
      <w:r>
        <w:rPr>
          <w:spacing w:val="-2"/>
        </w:rPr>
        <w:t xml:space="preserve"> </w:t>
      </w:r>
      <w:r>
        <w:t>Total;</w:t>
      </w:r>
    </w:p>
    <w:p>
      <w:pPr>
        <w:pStyle w:val="15"/>
        <w:numPr>
          <w:ilvl w:val="0"/>
          <w:numId w:val="19"/>
        </w:numPr>
        <w:tabs>
          <w:tab w:val="left" w:pos="1980"/>
        </w:tabs>
        <w:spacing w:before="0" w:after="0" w:line="275" w:lineRule="exact"/>
        <w:ind w:left="1979" w:right="0" w:hanging="294"/>
        <w:jc w:val="left"/>
        <w:rPr>
          <w:sz w:val="24"/>
        </w:rPr>
      </w:pPr>
      <w:r>
        <w:rPr>
          <w:sz w:val="24"/>
        </w:rPr>
        <w:t>- Descrição</w:t>
      </w:r>
      <w:r>
        <w:rPr>
          <w:spacing w:val="-1"/>
          <w:sz w:val="24"/>
        </w:rPr>
        <w:t xml:space="preserve"> </w:t>
      </w:r>
      <w:r>
        <w:rPr>
          <w:sz w:val="24"/>
        </w:rPr>
        <w:t>completa</w:t>
      </w:r>
      <w:r>
        <w:rPr>
          <w:spacing w:val="-3"/>
          <w:sz w:val="24"/>
        </w:rPr>
        <w:t xml:space="preserve"> </w:t>
      </w:r>
      <w:r>
        <w:rPr>
          <w:sz w:val="24"/>
        </w:rPr>
        <w:t>dos</w:t>
      </w:r>
      <w:r>
        <w:rPr>
          <w:spacing w:val="-4"/>
          <w:sz w:val="24"/>
        </w:rPr>
        <w:t xml:space="preserve"> </w:t>
      </w:r>
      <w:r>
        <w:rPr>
          <w:sz w:val="24"/>
        </w:rPr>
        <w:t>bens,</w:t>
      </w:r>
      <w:r>
        <w:rPr>
          <w:spacing w:val="-1"/>
          <w:sz w:val="24"/>
        </w:rPr>
        <w:t xml:space="preserve"> </w:t>
      </w:r>
      <w:r>
        <w:rPr>
          <w:sz w:val="24"/>
        </w:rPr>
        <w:t>serviços</w:t>
      </w:r>
      <w:r>
        <w:rPr>
          <w:spacing w:val="-3"/>
          <w:sz w:val="24"/>
        </w:rPr>
        <w:t xml:space="preserve"> </w:t>
      </w:r>
      <w:r>
        <w:rPr>
          <w:sz w:val="24"/>
        </w:rPr>
        <w:t>ou</w:t>
      </w:r>
      <w:r>
        <w:rPr>
          <w:spacing w:val="-3"/>
          <w:sz w:val="24"/>
        </w:rPr>
        <w:t xml:space="preserve"> </w:t>
      </w:r>
      <w:r>
        <w:rPr>
          <w:sz w:val="24"/>
        </w:rPr>
        <w:t>obras;</w:t>
      </w:r>
    </w:p>
    <w:p>
      <w:pPr>
        <w:pStyle w:val="8"/>
        <w:spacing w:before="11"/>
        <w:rPr>
          <w:sz w:val="32"/>
        </w:rPr>
      </w:pPr>
    </w:p>
    <w:p>
      <w:pPr>
        <w:pStyle w:val="15"/>
        <w:numPr>
          <w:ilvl w:val="0"/>
          <w:numId w:val="19"/>
        </w:numPr>
        <w:tabs>
          <w:tab w:val="left" w:pos="1912"/>
        </w:tabs>
        <w:spacing w:before="0" w:after="0" w:line="240" w:lineRule="auto"/>
        <w:ind w:left="1912" w:right="0" w:hanging="226"/>
        <w:jc w:val="left"/>
        <w:rPr>
          <w:sz w:val="24"/>
        </w:rPr>
      </w:pPr>
      <w:r>
        <w:rPr>
          <w:sz w:val="24"/>
        </w:rPr>
        <w:t>- Nome</w:t>
      </w:r>
      <w:r>
        <w:rPr>
          <w:spacing w:val="-3"/>
          <w:sz w:val="24"/>
        </w:rPr>
        <w:t xml:space="preserve"> </w:t>
      </w:r>
      <w:r>
        <w:rPr>
          <w:sz w:val="24"/>
        </w:rPr>
        <w:t>e CNPJ</w:t>
      </w:r>
      <w:r>
        <w:rPr>
          <w:spacing w:val="-4"/>
          <w:sz w:val="24"/>
        </w:rPr>
        <w:t xml:space="preserve"> </w:t>
      </w:r>
      <w:r>
        <w:rPr>
          <w:sz w:val="24"/>
        </w:rPr>
        <w:t>da</w:t>
      </w:r>
      <w:r>
        <w:rPr>
          <w:spacing w:val="-2"/>
          <w:sz w:val="24"/>
        </w:rPr>
        <w:t xml:space="preserve"> </w:t>
      </w:r>
      <w:r>
        <w:rPr>
          <w:sz w:val="24"/>
        </w:rPr>
        <w:t>organização</w:t>
      </w:r>
      <w:r>
        <w:rPr>
          <w:spacing w:val="-3"/>
          <w:sz w:val="24"/>
        </w:rPr>
        <w:t xml:space="preserve"> </w:t>
      </w:r>
      <w:r>
        <w:rPr>
          <w:sz w:val="24"/>
        </w:rPr>
        <w:t>da</w:t>
      </w:r>
      <w:r>
        <w:rPr>
          <w:spacing w:val="-2"/>
          <w:sz w:val="24"/>
        </w:rPr>
        <w:t xml:space="preserve"> </w:t>
      </w:r>
      <w:r>
        <w:rPr>
          <w:sz w:val="24"/>
        </w:rPr>
        <w:t>sociedade</w:t>
      </w:r>
      <w:r>
        <w:rPr>
          <w:spacing w:val="-3"/>
          <w:sz w:val="24"/>
        </w:rPr>
        <w:t xml:space="preserve"> </w:t>
      </w:r>
      <w:r>
        <w:rPr>
          <w:sz w:val="24"/>
        </w:rPr>
        <w:t>civil;</w:t>
      </w:r>
    </w:p>
    <w:p>
      <w:pPr>
        <w:pStyle w:val="8"/>
        <w:spacing w:before="9"/>
        <w:rPr>
          <w:sz w:val="32"/>
        </w:rPr>
      </w:pPr>
    </w:p>
    <w:p>
      <w:pPr>
        <w:pStyle w:val="15"/>
        <w:numPr>
          <w:ilvl w:val="0"/>
          <w:numId w:val="19"/>
        </w:numPr>
        <w:tabs>
          <w:tab w:val="left" w:pos="1980"/>
        </w:tabs>
        <w:spacing w:before="0" w:after="0" w:line="240" w:lineRule="auto"/>
        <w:ind w:left="1979" w:right="0" w:hanging="294"/>
        <w:jc w:val="left"/>
        <w:rPr>
          <w:sz w:val="24"/>
        </w:rPr>
      </w:pPr>
      <w:r>
        <w:rPr>
          <w:sz w:val="24"/>
        </w:rPr>
        <w:t>-</w:t>
      </w:r>
      <w:r>
        <w:rPr>
          <w:spacing w:val="-1"/>
          <w:sz w:val="24"/>
        </w:rPr>
        <w:t xml:space="preserve"> </w:t>
      </w:r>
      <w:r>
        <w:rPr>
          <w:sz w:val="24"/>
        </w:rPr>
        <w:t>Dados</w:t>
      </w:r>
      <w:r>
        <w:rPr>
          <w:spacing w:val="-3"/>
          <w:sz w:val="24"/>
        </w:rPr>
        <w:t xml:space="preserve"> </w:t>
      </w:r>
      <w:r>
        <w:rPr>
          <w:sz w:val="24"/>
        </w:rPr>
        <w:t>de</w:t>
      </w:r>
      <w:r>
        <w:rPr>
          <w:spacing w:val="-3"/>
          <w:sz w:val="24"/>
        </w:rPr>
        <w:t xml:space="preserve"> </w:t>
      </w:r>
      <w:r>
        <w:rPr>
          <w:sz w:val="24"/>
        </w:rPr>
        <w:t>identificação</w:t>
      </w:r>
      <w:r>
        <w:rPr>
          <w:spacing w:val="-1"/>
          <w:sz w:val="24"/>
        </w:rPr>
        <w:t xml:space="preserve"> </w:t>
      </w:r>
      <w:r>
        <w:rPr>
          <w:sz w:val="24"/>
        </w:rPr>
        <w:t>do</w:t>
      </w:r>
      <w:r>
        <w:rPr>
          <w:spacing w:val="-3"/>
          <w:sz w:val="24"/>
        </w:rPr>
        <w:t xml:space="preserve"> </w:t>
      </w:r>
      <w:r>
        <w:rPr>
          <w:sz w:val="24"/>
        </w:rPr>
        <w:t>Instrumento</w:t>
      </w:r>
      <w:r>
        <w:rPr>
          <w:spacing w:val="-3"/>
          <w:sz w:val="24"/>
        </w:rPr>
        <w:t xml:space="preserve"> </w:t>
      </w:r>
      <w:r>
        <w:rPr>
          <w:sz w:val="24"/>
        </w:rPr>
        <w:t>da</w:t>
      </w:r>
      <w:r>
        <w:rPr>
          <w:spacing w:val="-3"/>
          <w:sz w:val="24"/>
        </w:rPr>
        <w:t xml:space="preserve"> </w:t>
      </w:r>
      <w:r>
        <w:rPr>
          <w:sz w:val="24"/>
        </w:rPr>
        <w:t>Parceria.</w:t>
      </w:r>
    </w:p>
    <w:p>
      <w:pPr>
        <w:pStyle w:val="8"/>
        <w:spacing w:before="11"/>
        <w:rPr>
          <w:sz w:val="32"/>
        </w:rPr>
      </w:pPr>
    </w:p>
    <w:p>
      <w:pPr>
        <w:pStyle w:val="8"/>
        <w:spacing w:line="360" w:lineRule="auto"/>
        <w:ind w:left="978" w:right="515" w:firstLine="708"/>
        <w:jc w:val="both"/>
      </w:pPr>
      <w:r>
        <w:t>A organização</w:t>
      </w:r>
      <w:r>
        <w:rPr>
          <w:spacing w:val="1"/>
        </w:rPr>
        <w:t xml:space="preserve"> </w:t>
      </w:r>
      <w:r>
        <w:t>da sociedade civil</w:t>
      </w:r>
      <w:r>
        <w:rPr>
          <w:spacing w:val="66"/>
        </w:rPr>
        <w:t xml:space="preserve"> </w:t>
      </w:r>
      <w:r>
        <w:t>deverá</w:t>
      </w:r>
      <w:r>
        <w:rPr>
          <w:spacing w:val="67"/>
        </w:rPr>
        <w:t xml:space="preserve"> </w:t>
      </w:r>
      <w:r>
        <w:t>observar a legislação vigente nos casos</w:t>
      </w:r>
      <w:r>
        <w:rPr>
          <w:spacing w:val="1"/>
        </w:rPr>
        <w:t xml:space="preserve"> </w:t>
      </w:r>
      <w:r>
        <w:t>de</w:t>
      </w:r>
      <w:r>
        <w:rPr>
          <w:spacing w:val="-2"/>
        </w:rPr>
        <w:t xml:space="preserve"> </w:t>
      </w:r>
      <w:r>
        <w:t>obrigatoriedade</w:t>
      </w:r>
      <w:r>
        <w:rPr>
          <w:spacing w:val="-1"/>
        </w:rPr>
        <w:t xml:space="preserve"> </w:t>
      </w:r>
      <w:r>
        <w:t>de</w:t>
      </w:r>
      <w:r>
        <w:rPr>
          <w:spacing w:val="-2"/>
        </w:rPr>
        <w:t xml:space="preserve"> </w:t>
      </w:r>
      <w:r>
        <w:t>retenção</w:t>
      </w:r>
      <w:r>
        <w:rPr>
          <w:spacing w:val="-1"/>
        </w:rPr>
        <w:t xml:space="preserve"> </w:t>
      </w:r>
      <w:r>
        <w:t>referente</w:t>
      </w:r>
      <w:r>
        <w:rPr>
          <w:spacing w:val="-2"/>
        </w:rPr>
        <w:t xml:space="preserve"> </w:t>
      </w:r>
      <w:r>
        <w:t>à</w:t>
      </w:r>
      <w:r>
        <w:rPr>
          <w:spacing w:val="1"/>
        </w:rPr>
        <w:t xml:space="preserve"> </w:t>
      </w:r>
      <w:r>
        <w:t>INSS,</w:t>
      </w:r>
      <w:r>
        <w:rPr>
          <w:spacing w:val="1"/>
        </w:rPr>
        <w:t xml:space="preserve"> </w:t>
      </w:r>
      <w:r>
        <w:t>ISS</w:t>
      </w:r>
      <w:r>
        <w:rPr>
          <w:spacing w:val="-5"/>
        </w:rPr>
        <w:t xml:space="preserve"> </w:t>
      </w:r>
      <w:r>
        <w:t>e</w:t>
      </w:r>
      <w:r>
        <w:rPr>
          <w:spacing w:val="1"/>
        </w:rPr>
        <w:t xml:space="preserve"> </w:t>
      </w:r>
      <w:r>
        <w:t>IRRF.</w:t>
      </w:r>
    </w:p>
    <w:p>
      <w:pPr>
        <w:pStyle w:val="8"/>
        <w:spacing w:before="2"/>
        <w:rPr>
          <w:sz w:val="21"/>
        </w:rPr>
      </w:pPr>
    </w:p>
    <w:p>
      <w:pPr>
        <w:pStyle w:val="2"/>
        <w:numPr>
          <w:ilvl w:val="3"/>
          <w:numId w:val="18"/>
        </w:numPr>
        <w:tabs>
          <w:tab w:val="left" w:pos="1828"/>
        </w:tabs>
        <w:spacing w:before="84" w:after="0" w:line="240" w:lineRule="auto"/>
        <w:ind w:left="1828" w:right="0" w:hanging="850"/>
        <w:jc w:val="left"/>
      </w:pPr>
      <w:bookmarkStart w:id="29" w:name="_TOC_250019"/>
      <w:r>
        <w:rPr>
          <w:rFonts w:ascii="Times New Roman"/>
          <w:spacing w:val="-1"/>
          <w:sz w:val="32"/>
        </w:rPr>
        <w:t>D</w:t>
      </w:r>
      <w:r>
        <w:rPr>
          <w:spacing w:val="-1"/>
        </w:rPr>
        <w:t>ocumento</w:t>
      </w:r>
      <w:r>
        <w:rPr>
          <w:spacing w:val="-14"/>
        </w:rPr>
        <w:t xml:space="preserve"> </w:t>
      </w:r>
      <w:bookmarkEnd w:id="29"/>
      <w:r>
        <w:rPr>
          <w:spacing w:val="-1"/>
        </w:rPr>
        <w:t>Fiscal</w:t>
      </w:r>
    </w:p>
    <w:p>
      <w:pPr>
        <w:pStyle w:val="8"/>
        <w:spacing w:before="6"/>
        <w:rPr>
          <w:rFonts w:ascii="Arial"/>
          <w:b/>
          <w:sz w:val="39"/>
        </w:rPr>
      </w:pPr>
    </w:p>
    <w:p>
      <w:pPr>
        <w:pStyle w:val="8"/>
        <w:spacing w:line="360" w:lineRule="auto"/>
        <w:ind w:left="978" w:right="509" w:firstLine="708"/>
        <w:jc w:val="both"/>
      </w:pPr>
      <w:r>
        <w:t>O Documento fiscal tem por finalidade comprovar a negociação e deverá atender a</w:t>
      </w:r>
      <w:r>
        <w:rPr>
          <w:spacing w:val="1"/>
        </w:rPr>
        <w:t xml:space="preserve"> </w:t>
      </w:r>
      <w:r>
        <w:t>legislação vigente em</w:t>
      </w:r>
      <w:r>
        <w:rPr>
          <w:spacing w:val="1"/>
        </w:rPr>
        <w:t xml:space="preserve"> </w:t>
      </w:r>
      <w:r>
        <w:t>relação à obrigatoriedade,</w:t>
      </w:r>
      <w:r>
        <w:rPr>
          <w:spacing w:val="1"/>
        </w:rPr>
        <w:t xml:space="preserve"> </w:t>
      </w:r>
      <w:r>
        <w:t>tipo e</w:t>
      </w:r>
      <w:r>
        <w:rPr>
          <w:spacing w:val="66"/>
        </w:rPr>
        <w:t xml:space="preserve"> </w:t>
      </w:r>
      <w:r>
        <w:t>demais condições</w:t>
      </w:r>
      <w:r>
        <w:rPr>
          <w:spacing w:val="67"/>
        </w:rPr>
        <w:t xml:space="preserve"> </w:t>
      </w:r>
      <w:r>
        <w:t>para emissão</w:t>
      </w:r>
      <w:r>
        <w:rPr>
          <w:spacing w:val="1"/>
        </w:rPr>
        <w:t xml:space="preserve"> </w:t>
      </w:r>
      <w:r>
        <w:t>do</w:t>
      </w:r>
      <w:r>
        <w:rPr>
          <w:spacing w:val="-2"/>
        </w:rPr>
        <w:t xml:space="preserve"> </w:t>
      </w:r>
      <w:r>
        <w:t>documento.</w:t>
      </w:r>
    </w:p>
    <w:p>
      <w:pPr>
        <w:pStyle w:val="8"/>
        <w:spacing w:before="5"/>
        <w:rPr>
          <w:sz w:val="25"/>
        </w:rPr>
      </w:pPr>
    </w:p>
    <w:p>
      <w:pPr>
        <w:pStyle w:val="2"/>
        <w:numPr>
          <w:ilvl w:val="3"/>
          <w:numId w:val="18"/>
        </w:numPr>
        <w:tabs>
          <w:tab w:val="left" w:pos="1828"/>
        </w:tabs>
        <w:spacing w:before="0" w:after="0" w:line="240" w:lineRule="auto"/>
        <w:ind w:left="1828" w:right="0" w:hanging="850"/>
        <w:jc w:val="left"/>
      </w:pPr>
      <w:bookmarkStart w:id="30" w:name="_TOC_250018"/>
      <w:r>
        <w:rPr>
          <w:rFonts w:ascii="Times New Roman" w:hAnsi="Times New Roman"/>
          <w:sz w:val="32"/>
        </w:rPr>
        <w:t>R</w:t>
      </w:r>
      <w:r>
        <w:t>ecibo</w:t>
      </w:r>
      <w:r>
        <w:rPr>
          <w:spacing w:val="-9"/>
        </w:rPr>
        <w:t xml:space="preserve"> </w:t>
      </w:r>
      <w:r>
        <w:t>de</w:t>
      </w:r>
      <w:r>
        <w:rPr>
          <w:spacing w:val="-7"/>
        </w:rPr>
        <w:t xml:space="preserve"> </w:t>
      </w:r>
      <w:r>
        <w:t>Pagamento</w:t>
      </w:r>
      <w:r>
        <w:rPr>
          <w:spacing w:val="-6"/>
        </w:rPr>
        <w:t xml:space="preserve"> </w:t>
      </w:r>
      <w:r>
        <w:t>Autônomo</w:t>
      </w:r>
      <w:r>
        <w:rPr>
          <w:spacing w:val="-6"/>
        </w:rPr>
        <w:t xml:space="preserve"> </w:t>
      </w:r>
      <w:r>
        <w:t>-</w:t>
      </w:r>
      <w:r>
        <w:rPr>
          <w:spacing w:val="-7"/>
        </w:rPr>
        <w:t xml:space="preserve"> </w:t>
      </w:r>
      <w:bookmarkEnd w:id="30"/>
      <w:r>
        <w:t>RPA</w:t>
      </w:r>
    </w:p>
    <w:p>
      <w:pPr>
        <w:pStyle w:val="8"/>
        <w:spacing w:before="6"/>
        <w:rPr>
          <w:rFonts w:ascii="Arial"/>
          <w:b/>
          <w:sz w:val="39"/>
        </w:rPr>
      </w:pPr>
    </w:p>
    <w:p>
      <w:pPr>
        <w:pStyle w:val="8"/>
        <w:spacing w:line="360" w:lineRule="auto"/>
        <w:ind w:left="978" w:right="505" w:firstLine="708"/>
        <w:jc w:val="both"/>
      </w:pPr>
      <w:r>
        <w:t>Os</w:t>
      </w:r>
      <w:r>
        <w:rPr>
          <w:spacing w:val="1"/>
        </w:rPr>
        <w:t xml:space="preserve"> </w:t>
      </w:r>
      <w:r>
        <w:t>segurados</w:t>
      </w:r>
      <w:r>
        <w:rPr>
          <w:spacing w:val="1"/>
        </w:rPr>
        <w:t xml:space="preserve"> </w:t>
      </w:r>
      <w:r>
        <w:t>contribuintes</w:t>
      </w:r>
      <w:r>
        <w:rPr>
          <w:spacing w:val="1"/>
        </w:rPr>
        <w:t xml:space="preserve"> </w:t>
      </w:r>
      <w:r>
        <w:t>individuais</w:t>
      </w:r>
      <w:r>
        <w:rPr>
          <w:spacing w:val="1"/>
        </w:rPr>
        <w:t xml:space="preserve"> </w:t>
      </w:r>
      <w:r>
        <w:t>que</w:t>
      </w:r>
      <w:r>
        <w:rPr>
          <w:spacing w:val="1"/>
        </w:rPr>
        <w:t xml:space="preserve"> </w:t>
      </w:r>
      <w:r>
        <w:t>prestem</w:t>
      </w:r>
      <w:r>
        <w:rPr>
          <w:spacing w:val="1"/>
        </w:rPr>
        <w:t xml:space="preserve"> </w:t>
      </w:r>
      <w:r>
        <w:t>serviços</w:t>
      </w:r>
      <w:r>
        <w:rPr>
          <w:spacing w:val="1"/>
        </w:rPr>
        <w:t xml:space="preserve"> </w:t>
      </w:r>
      <w:r>
        <w:t>eventuais</w:t>
      </w:r>
      <w:r>
        <w:rPr>
          <w:spacing w:val="1"/>
        </w:rPr>
        <w:t xml:space="preserve"> </w:t>
      </w:r>
      <w:r>
        <w:t>à</w:t>
      </w:r>
      <w:r>
        <w:rPr>
          <w:spacing w:val="1"/>
        </w:rPr>
        <w:t xml:space="preserve"> </w:t>
      </w:r>
      <w:r>
        <w:t>organização da sociedade civil e que não tenham Documento Fiscal ou Fatura deverão ter</w:t>
      </w:r>
      <w:r>
        <w:rPr>
          <w:spacing w:val="-64"/>
        </w:rPr>
        <w:t xml:space="preserve"> </w:t>
      </w:r>
      <w:r>
        <w:t>como</w:t>
      </w:r>
      <w:r>
        <w:rPr>
          <w:spacing w:val="-2"/>
        </w:rPr>
        <w:t xml:space="preserve"> </w:t>
      </w:r>
      <w:r>
        <w:t>comprovação</w:t>
      </w:r>
      <w:r>
        <w:rPr>
          <w:spacing w:val="1"/>
        </w:rPr>
        <w:t xml:space="preserve"> </w:t>
      </w:r>
      <w:r>
        <w:t>o Recibo</w:t>
      </w:r>
      <w:r>
        <w:rPr>
          <w:spacing w:val="-4"/>
        </w:rPr>
        <w:t xml:space="preserve"> </w:t>
      </w:r>
      <w:r>
        <w:t>de</w:t>
      </w:r>
      <w:r>
        <w:rPr>
          <w:spacing w:val="-1"/>
        </w:rPr>
        <w:t xml:space="preserve"> </w:t>
      </w:r>
      <w:r>
        <w:t>Pagamento Autônomo</w:t>
      </w:r>
      <w:r>
        <w:rPr>
          <w:spacing w:val="-1"/>
        </w:rPr>
        <w:t xml:space="preserve"> </w:t>
      </w:r>
      <w:r>
        <w:t>-</w:t>
      </w:r>
      <w:r>
        <w:rPr>
          <w:spacing w:val="2"/>
        </w:rPr>
        <w:t xml:space="preserve"> </w:t>
      </w:r>
      <w:r>
        <w:t>RPA.</w:t>
      </w:r>
    </w:p>
    <w:p>
      <w:pPr>
        <w:pStyle w:val="8"/>
        <w:spacing w:before="9"/>
        <w:rPr>
          <w:sz w:val="20"/>
        </w:rPr>
      </w:pPr>
    </w:p>
    <w:p>
      <w:pPr>
        <w:pStyle w:val="8"/>
        <w:spacing w:line="360" w:lineRule="auto"/>
        <w:ind w:left="978" w:right="512" w:firstLine="708"/>
        <w:jc w:val="both"/>
      </w:pPr>
      <w:r>
        <w:t>Entende-se como</w:t>
      </w:r>
      <w:r>
        <w:rPr>
          <w:spacing w:val="1"/>
        </w:rPr>
        <w:t xml:space="preserve"> </w:t>
      </w:r>
      <w:r>
        <w:t>contribuinte individual a pessoa</w:t>
      </w:r>
      <w:r>
        <w:rPr>
          <w:spacing w:val="1"/>
        </w:rPr>
        <w:t xml:space="preserve"> </w:t>
      </w:r>
      <w:r>
        <w:t>física</w:t>
      </w:r>
      <w:r>
        <w:rPr>
          <w:spacing w:val="1"/>
        </w:rPr>
        <w:t xml:space="preserve"> </w:t>
      </w:r>
      <w:r>
        <w:t>que</w:t>
      </w:r>
      <w:r>
        <w:rPr>
          <w:spacing w:val="1"/>
        </w:rPr>
        <w:t xml:space="preserve"> </w:t>
      </w:r>
      <w:r>
        <w:t>exerce, por conta</w:t>
      </w:r>
      <w:r>
        <w:rPr>
          <w:spacing w:val="1"/>
        </w:rPr>
        <w:t xml:space="preserve"> </w:t>
      </w:r>
      <w:r>
        <w:t>própria,</w:t>
      </w:r>
      <w:r>
        <w:rPr>
          <w:spacing w:val="-4"/>
        </w:rPr>
        <w:t xml:space="preserve"> </w:t>
      </w:r>
      <w:r>
        <w:t>atividade</w:t>
      </w:r>
      <w:r>
        <w:rPr>
          <w:spacing w:val="-2"/>
        </w:rPr>
        <w:t xml:space="preserve"> </w:t>
      </w:r>
      <w:r>
        <w:t>econômica</w:t>
      </w:r>
      <w:r>
        <w:rPr>
          <w:spacing w:val="-2"/>
        </w:rPr>
        <w:t xml:space="preserve"> </w:t>
      </w:r>
      <w:r>
        <w:t>com</w:t>
      </w:r>
      <w:r>
        <w:rPr>
          <w:spacing w:val="-3"/>
        </w:rPr>
        <w:t xml:space="preserve"> </w:t>
      </w:r>
      <w:r>
        <w:t>fins</w:t>
      </w:r>
      <w:r>
        <w:rPr>
          <w:spacing w:val="-3"/>
        </w:rPr>
        <w:t xml:space="preserve"> </w:t>
      </w:r>
      <w:r>
        <w:t>lucrativos, ou</w:t>
      </w:r>
      <w:r>
        <w:rPr>
          <w:spacing w:val="-3"/>
        </w:rPr>
        <w:t xml:space="preserve"> </w:t>
      </w:r>
      <w:r>
        <w:t>não,</w:t>
      </w:r>
      <w:r>
        <w:rPr>
          <w:spacing w:val="-3"/>
        </w:rPr>
        <w:t xml:space="preserve"> </w:t>
      </w:r>
      <w:r>
        <w:t>e sem</w:t>
      </w:r>
      <w:r>
        <w:rPr>
          <w:spacing w:val="-2"/>
        </w:rPr>
        <w:t xml:space="preserve"> </w:t>
      </w:r>
      <w:r>
        <w:t>relação</w:t>
      </w:r>
      <w:r>
        <w:rPr>
          <w:spacing w:val="-3"/>
        </w:rPr>
        <w:t xml:space="preserve"> </w:t>
      </w:r>
      <w:r>
        <w:t>de</w:t>
      </w:r>
      <w:r>
        <w:rPr>
          <w:spacing w:val="-2"/>
        </w:rPr>
        <w:t xml:space="preserve"> </w:t>
      </w:r>
      <w:r>
        <w:t>emprego.</w:t>
      </w:r>
    </w:p>
    <w:p>
      <w:pPr>
        <w:pStyle w:val="8"/>
        <w:spacing w:before="10"/>
        <w:rPr>
          <w:sz w:val="20"/>
        </w:rPr>
      </w:pPr>
    </w:p>
    <w:p>
      <w:pPr>
        <w:pStyle w:val="8"/>
        <w:ind w:left="1686"/>
      </w:pPr>
      <w:r>
        <w:t>Nos</w:t>
      </w:r>
      <w:r>
        <w:rPr>
          <w:spacing w:val="-3"/>
        </w:rPr>
        <w:t xml:space="preserve"> </w:t>
      </w:r>
      <w:r>
        <w:t>RPAs</w:t>
      </w:r>
      <w:r>
        <w:rPr>
          <w:spacing w:val="-4"/>
        </w:rPr>
        <w:t xml:space="preserve"> </w:t>
      </w:r>
      <w:r>
        <w:t>não</w:t>
      </w:r>
      <w:r>
        <w:rPr>
          <w:spacing w:val="-2"/>
        </w:rPr>
        <w:t xml:space="preserve"> </w:t>
      </w:r>
      <w:r>
        <w:t>poderão</w:t>
      </w:r>
      <w:r>
        <w:rPr>
          <w:spacing w:val="-2"/>
        </w:rPr>
        <w:t xml:space="preserve"> </w:t>
      </w:r>
      <w:r>
        <w:t>constar,</w:t>
      </w:r>
      <w:r>
        <w:rPr>
          <w:spacing w:val="-4"/>
        </w:rPr>
        <w:t xml:space="preserve"> </w:t>
      </w:r>
      <w:r>
        <w:t>também,</w:t>
      </w:r>
      <w:r>
        <w:rPr>
          <w:spacing w:val="-5"/>
        </w:rPr>
        <w:t xml:space="preserve"> </w:t>
      </w:r>
      <w:r>
        <w:t>despesas</w:t>
      </w:r>
      <w:r>
        <w:rPr>
          <w:spacing w:val="-4"/>
        </w:rPr>
        <w:t xml:space="preserve"> </w:t>
      </w:r>
      <w:r>
        <w:t>com</w:t>
      </w:r>
      <w:r>
        <w:rPr>
          <w:spacing w:val="-3"/>
        </w:rPr>
        <w:t xml:space="preserve"> </w:t>
      </w:r>
      <w:r>
        <w:t>materiais.</w:t>
      </w:r>
    </w:p>
    <w:p>
      <w:pPr>
        <w:pStyle w:val="8"/>
        <w:rPr>
          <w:sz w:val="33"/>
        </w:rPr>
      </w:pPr>
    </w:p>
    <w:p>
      <w:pPr>
        <w:pStyle w:val="8"/>
        <w:spacing w:line="360" w:lineRule="auto"/>
        <w:ind w:left="978" w:right="508" w:firstLine="708"/>
        <w:jc w:val="both"/>
      </w:pPr>
      <w:r>
        <w:t>Por</w:t>
      </w:r>
      <w:r>
        <w:rPr>
          <w:spacing w:val="1"/>
        </w:rPr>
        <w:t xml:space="preserve"> </w:t>
      </w:r>
      <w:r>
        <w:t>ocasião</w:t>
      </w:r>
      <w:r>
        <w:rPr>
          <w:spacing w:val="1"/>
        </w:rPr>
        <w:t xml:space="preserve"> </w:t>
      </w:r>
      <w:r>
        <w:t>da</w:t>
      </w:r>
      <w:r>
        <w:rPr>
          <w:spacing w:val="1"/>
        </w:rPr>
        <w:t xml:space="preserve"> </w:t>
      </w:r>
      <w:r>
        <w:t>emissão</w:t>
      </w:r>
      <w:r>
        <w:rPr>
          <w:spacing w:val="1"/>
        </w:rPr>
        <w:t xml:space="preserve"> </w:t>
      </w:r>
      <w:r>
        <w:t>do</w:t>
      </w:r>
      <w:r>
        <w:rPr>
          <w:spacing w:val="1"/>
        </w:rPr>
        <w:t xml:space="preserve"> </w:t>
      </w:r>
      <w:r>
        <w:t>RPA,</w:t>
      </w:r>
      <w:r>
        <w:rPr>
          <w:spacing w:val="1"/>
        </w:rPr>
        <w:t xml:space="preserve"> </w:t>
      </w:r>
      <w:r>
        <w:t>a</w:t>
      </w:r>
      <w:r>
        <w:rPr>
          <w:spacing w:val="1"/>
        </w:rPr>
        <w:t xml:space="preserve"> </w:t>
      </w:r>
      <w:r>
        <w:t>organização</w:t>
      </w:r>
      <w:r>
        <w:rPr>
          <w:spacing w:val="1"/>
        </w:rPr>
        <w:t xml:space="preserve"> </w:t>
      </w:r>
      <w:r>
        <w:t>deverá</w:t>
      </w:r>
      <w:r>
        <w:rPr>
          <w:spacing w:val="1"/>
        </w:rPr>
        <w:t xml:space="preserve"> </w:t>
      </w:r>
      <w:r>
        <w:t>exigir</w:t>
      </w:r>
      <w:r>
        <w:rPr>
          <w:spacing w:val="1"/>
        </w:rPr>
        <w:t xml:space="preserve"> </w:t>
      </w:r>
      <w:r>
        <w:t>do</w:t>
      </w:r>
      <w:r>
        <w:rPr>
          <w:spacing w:val="1"/>
        </w:rPr>
        <w:t xml:space="preserve"> </w:t>
      </w:r>
      <w:r>
        <w:t>contribuinte</w:t>
      </w:r>
      <w:r>
        <w:rPr>
          <w:spacing w:val="-64"/>
        </w:rPr>
        <w:t xml:space="preserve"> </w:t>
      </w:r>
      <w:r>
        <w:t>individual sua identificação completa, inclusive o número de inscrição no Instituto Nacional</w:t>
      </w:r>
      <w:r>
        <w:rPr>
          <w:spacing w:val="-64"/>
        </w:rPr>
        <w:t xml:space="preserve"> </w:t>
      </w:r>
      <w:r>
        <w:t>de</w:t>
      </w:r>
      <w:r>
        <w:rPr>
          <w:spacing w:val="1"/>
        </w:rPr>
        <w:t xml:space="preserve"> </w:t>
      </w:r>
      <w:r>
        <w:t>Seguro</w:t>
      </w:r>
      <w:r>
        <w:rPr>
          <w:spacing w:val="1"/>
        </w:rPr>
        <w:t xml:space="preserve"> </w:t>
      </w:r>
      <w:r>
        <w:t>Social</w:t>
      </w:r>
      <w:r>
        <w:rPr>
          <w:spacing w:val="1"/>
        </w:rPr>
        <w:t xml:space="preserve"> </w:t>
      </w:r>
      <w:r>
        <w:t>-</w:t>
      </w:r>
      <w:r>
        <w:rPr>
          <w:spacing w:val="1"/>
        </w:rPr>
        <w:t xml:space="preserve"> </w:t>
      </w:r>
      <w:r>
        <w:t>INSS</w:t>
      </w:r>
      <w:r>
        <w:rPr>
          <w:spacing w:val="1"/>
        </w:rPr>
        <w:t xml:space="preserve"> </w:t>
      </w:r>
      <w:r>
        <w:t>(NIT</w:t>
      </w:r>
      <w:r>
        <w:rPr>
          <w:spacing w:val="1"/>
        </w:rPr>
        <w:t xml:space="preserve"> </w:t>
      </w:r>
      <w:r>
        <w:t>ou</w:t>
      </w:r>
      <w:r>
        <w:rPr>
          <w:spacing w:val="1"/>
        </w:rPr>
        <w:t xml:space="preserve"> </w:t>
      </w:r>
      <w:r>
        <w:t>PIS/PASEP),</w:t>
      </w:r>
      <w:r>
        <w:rPr>
          <w:spacing w:val="1"/>
        </w:rPr>
        <w:t xml:space="preserve"> </w:t>
      </w:r>
      <w:r>
        <w:t>nome,</w:t>
      </w:r>
      <w:r>
        <w:rPr>
          <w:spacing w:val="1"/>
        </w:rPr>
        <w:t xml:space="preserve"> </w:t>
      </w:r>
      <w:r>
        <w:t>CPF</w:t>
      </w:r>
      <w:r>
        <w:rPr>
          <w:spacing w:val="1"/>
        </w:rPr>
        <w:t xml:space="preserve"> </w:t>
      </w:r>
      <w:r>
        <w:t>e</w:t>
      </w:r>
      <w:r>
        <w:rPr>
          <w:spacing w:val="1"/>
        </w:rPr>
        <w:t xml:space="preserve"> </w:t>
      </w:r>
      <w:r>
        <w:t>endereço</w:t>
      </w:r>
      <w:r>
        <w:rPr>
          <w:spacing w:val="1"/>
        </w:rPr>
        <w:t xml:space="preserve"> </w:t>
      </w:r>
      <w:r>
        <w:t>completo,</w:t>
      </w:r>
      <w:r>
        <w:rPr>
          <w:spacing w:val="1"/>
        </w:rPr>
        <w:t xml:space="preserve"> </w:t>
      </w:r>
      <w:r>
        <w:t>necessários</w:t>
      </w:r>
      <w:r>
        <w:rPr>
          <w:spacing w:val="-1"/>
        </w:rPr>
        <w:t xml:space="preserve"> </w:t>
      </w:r>
      <w:r>
        <w:t>para</w:t>
      </w:r>
      <w:r>
        <w:rPr>
          <w:spacing w:val="-2"/>
        </w:rPr>
        <w:t xml:space="preserve"> </w:t>
      </w:r>
      <w:r>
        <w:t>emissão</w:t>
      </w:r>
      <w:r>
        <w:rPr>
          <w:spacing w:val="-1"/>
        </w:rPr>
        <w:t xml:space="preserve"> </w:t>
      </w:r>
      <w:r>
        <w:t>da</w:t>
      </w:r>
      <w:r>
        <w:rPr>
          <w:spacing w:val="-2"/>
        </w:rPr>
        <w:t xml:space="preserve"> </w:t>
      </w:r>
      <w:r>
        <w:t>GFIP</w:t>
      </w:r>
      <w:r>
        <w:rPr>
          <w:spacing w:val="-2"/>
        </w:rPr>
        <w:t xml:space="preserve"> </w:t>
      </w:r>
      <w:r>
        <w:t>e dos</w:t>
      </w:r>
      <w:r>
        <w:rPr>
          <w:spacing w:val="-2"/>
        </w:rPr>
        <w:t xml:space="preserve"> </w:t>
      </w:r>
      <w:r>
        <w:t>respectivos</w:t>
      </w:r>
      <w:r>
        <w:rPr>
          <w:spacing w:val="-1"/>
        </w:rPr>
        <w:t xml:space="preserve"> </w:t>
      </w:r>
      <w:r>
        <w:t>recolhimentos.</w:t>
      </w:r>
    </w:p>
    <w:p>
      <w:pPr>
        <w:pStyle w:val="8"/>
        <w:spacing w:before="4"/>
        <w:rPr>
          <w:sz w:val="25"/>
        </w:rPr>
      </w:pPr>
    </w:p>
    <w:p>
      <w:pPr>
        <w:pStyle w:val="2"/>
        <w:numPr>
          <w:ilvl w:val="3"/>
          <w:numId w:val="18"/>
        </w:numPr>
        <w:tabs>
          <w:tab w:val="left" w:pos="1828"/>
        </w:tabs>
        <w:spacing w:before="0" w:after="0" w:line="240" w:lineRule="auto"/>
        <w:ind w:left="1828" w:right="0" w:hanging="850"/>
        <w:jc w:val="left"/>
      </w:pPr>
      <w:bookmarkStart w:id="31" w:name="_TOC_250017"/>
      <w:r>
        <w:rPr>
          <w:rFonts w:ascii="Times New Roman"/>
          <w:sz w:val="32"/>
        </w:rPr>
        <w:t>R</w:t>
      </w:r>
      <w:bookmarkEnd w:id="31"/>
      <w:r>
        <w:t>ecibos</w:t>
      </w:r>
    </w:p>
    <w:p>
      <w:pPr>
        <w:pStyle w:val="8"/>
        <w:spacing w:before="6"/>
        <w:rPr>
          <w:rFonts w:ascii="Arial"/>
          <w:b/>
          <w:sz w:val="39"/>
        </w:rPr>
      </w:pPr>
    </w:p>
    <w:p>
      <w:pPr>
        <w:pStyle w:val="8"/>
        <w:spacing w:line="360" w:lineRule="auto"/>
        <w:ind w:left="978" w:right="514" w:firstLine="708"/>
        <w:jc w:val="both"/>
      </w:pPr>
      <w:r>
        <w:t>Nos casos em que o fornecedor não esteja obrigado a emissão de Documento</w:t>
      </w:r>
      <w:r>
        <w:rPr>
          <w:spacing w:val="1"/>
        </w:rPr>
        <w:t xml:space="preserve"> </w:t>
      </w:r>
      <w:r>
        <w:t>Fiscal</w:t>
      </w:r>
      <w:r>
        <w:rPr>
          <w:spacing w:val="-1"/>
        </w:rPr>
        <w:t xml:space="preserve"> </w:t>
      </w:r>
      <w:r>
        <w:t>ou</w:t>
      </w:r>
      <w:r>
        <w:rPr>
          <w:spacing w:val="-2"/>
        </w:rPr>
        <w:t xml:space="preserve"> </w:t>
      </w:r>
      <w:r>
        <w:t>Recibo</w:t>
      </w:r>
      <w:r>
        <w:rPr>
          <w:spacing w:val="-4"/>
        </w:rPr>
        <w:t xml:space="preserve"> </w:t>
      </w:r>
      <w:r>
        <w:t>de Recolhimento</w:t>
      </w:r>
      <w:r>
        <w:rPr>
          <w:spacing w:val="-2"/>
        </w:rPr>
        <w:t xml:space="preserve"> </w:t>
      </w:r>
      <w:r>
        <w:t>Autônomo</w:t>
      </w:r>
      <w:r>
        <w:rPr>
          <w:spacing w:val="-1"/>
        </w:rPr>
        <w:t xml:space="preserve"> </w:t>
      </w:r>
      <w:r>
        <w:t>poderão</w:t>
      </w:r>
      <w:r>
        <w:rPr>
          <w:spacing w:val="-2"/>
        </w:rPr>
        <w:t xml:space="preserve"> </w:t>
      </w:r>
      <w:r>
        <w:t>ser</w:t>
      </w:r>
      <w:r>
        <w:rPr>
          <w:spacing w:val="-2"/>
        </w:rPr>
        <w:t xml:space="preserve"> </w:t>
      </w:r>
      <w:r>
        <w:t>aceitos</w:t>
      </w:r>
      <w:r>
        <w:rPr>
          <w:spacing w:val="-2"/>
        </w:rPr>
        <w:t xml:space="preserve"> </w:t>
      </w:r>
      <w:r>
        <w:t>recibos.</w:t>
      </w:r>
    </w:p>
    <w:p>
      <w:pPr>
        <w:pStyle w:val="8"/>
        <w:spacing w:before="4"/>
        <w:rPr>
          <w:sz w:val="26"/>
        </w:rPr>
      </w:pPr>
    </w:p>
    <w:p>
      <w:pPr>
        <w:pStyle w:val="2"/>
        <w:numPr>
          <w:ilvl w:val="0"/>
          <w:numId w:val="3"/>
        </w:numPr>
        <w:tabs>
          <w:tab w:val="left" w:pos="1339"/>
        </w:tabs>
        <w:spacing w:before="0" w:after="0" w:line="240" w:lineRule="auto"/>
        <w:ind w:left="1338" w:right="0" w:hanging="361"/>
        <w:jc w:val="left"/>
      </w:pPr>
      <w:bookmarkStart w:id="32" w:name="_TOC_250016"/>
      <w:r>
        <w:rPr>
          <w:rFonts w:ascii="Times New Roman" w:hAnsi="Times New Roman"/>
          <w:sz w:val="40"/>
        </w:rPr>
        <w:t>G</w:t>
      </w:r>
      <w:r>
        <w:t>ESTÃO,</w:t>
      </w:r>
      <w:r>
        <w:rPr>
          <w:spacing w:val="-13"/>
        </w:rPr>
        <w:t xml:space="preserve"> </w:t>
      </w:r>
      <w:r>
        <w:t>MONITORAMENTO</w:t>
      </w:r>
      <w:r>
        <w:rPr>
          <w:spacing w:val="-10"/>
        </w:rPr>
        <w:t xml:space="preserve"> </w:t>
      </w:r>
      <w:r>
        <w:t>E</w:t>
      </w:r>
      <w:r>
        <w:rPr>
          <w:spacing w:val="-10"/>
        </w:rPr>
        <w:t xml:space="preserve"> </w:t>
      </w:r>
      <w:bookmarkEnd w:id="32"/>
      <w:r>
        <w:t>AVALIAÇÃO</w:t>
      </w:r>
    </w:p>
    <w:p>
      <w:pPr>
        <w:pStyle w:val="8"/>
        <w:spacing w:before="1"/>
        <w:rPr>
          <w:rFonts w:ascii="Arial"/>
          <w:b/>
          <w:sz w:val="44"/>
        </w:rPr>
      </w:pPr>
    </w:p>
    <w:p>
      <w:pPr>
        <w:pStyle w:val="8"/>
        <w:spacing w:line="360" w:lineRule="auto"/>
        <w:ind w:left="978" w:right="505" w:firstLine="708"/>
        <w:jc w:val="both"/>
      </w:pPr>
      <w:r>
        <w:t>As</w:t>
      </w:r>
      <w:r>
        <w:rPr>
          <w:spacing w:val="1"/>
        </w:rPr>
        <w:t xml:space="preserve"> </w:t>
      </w:r>
      <w:r>
        <w:t>atividades</w:t>
      </w:r>
      <w:r>
        <w:rPr>
          <w:spacing w:val="1"/>
        </w:rPr>
        <w:t xml:space="preserve"> </w:t>
      </w:r>
      <w:r>
        <w:t>de</w:t>
      </w:r>
      <w:r>
        <w:rPr>
          <w:spacing w:val="1"/>
        </w:rPr>
        <w:t xml:space="preserve"> </w:t>
      </w:r>
      <w:r>
        <w:t>gestão,</w:t>
      </w:r>
      <w:r>
        <w:rPr>
          <w:spacing w:val="1"/>
        </w:rPr>
        <w:t xml:space="preserve"> </w:t>
      </w:r>
      <w:r>
        <w:t>monitoramento</w:t>
      </w:r>
      <w:r>
        <w:rPr>
          <w:spacing w:val="1"/>
        </w:rPr>
        <w:t xml:space="preserve"> </w:t>
      </w:r>
      <w:r>
        <w:t>e</w:t>
      </w:r>
      <w:r>
        <w:rPr>
          <w:spacing w:val="1"/>
        </w:rPr>
        <w:t xml:space="preserve"> </w:t>
      </w:r>
      <w:r>
        <w:t>avaliação</w:t>
      </w:r>
      <w:r>
        <w:rPr>
          <w:spacing w:val="1"/>
        </w:rPr>
        <w:t xml:space="preserve"> </w:t>
      </w:r>
      <w:r>
        <w:t>serão</w:t>
      </w:r>
      <w:r>
        <w:rPr>
          <w:spacing w:val="1"/>
        </w:rPr>
        <w:t xml:space="preserve"> </w:t>
      </w:r>
      <w:r>
        <w:t>realizadas</w:t>
      </w:r>
      <w:r>
        <w:rPr>
          <w:spacing w:val="1"/>
        </w:rPr>
        <w:t xml:space="preserve"> </w:t>
      </w:r>
      <w:r>
        <w:t>pela</w:t>
      </w:r>
      <w:r>
        <w:rPr>
          <w:spacing w:val="1"/>
        </w:rPr>
        <w:t xml:space="preserve"> </w:t>
      </w:r>
      <w:r>
        <w:rPr>
          <w:rFonts w:hint="default"/>
          <w:spacing w:val="1"/>
          <w:lang w:val="pt-BR"/>
        </w:rPr>
        <w:t>A</w:t>
      </w:r>
      <w:r>
        <w:t>dministração</w:t>
      </w:r>
      <w:r>
        <w:rPr>
          <w:spacing w:val="1"/>
        </w:rPr>
        <w:t xml:space="preserve"> </w:t>
      </w:r>
      <w:r>
        <w:rPr>
          <w:rFonts w:hint="default"/>
          <w:spacing w:val="1"/>
          <w:lang w:val="pt-BR"/>
        </w:rPr>
        <w:t>M</w:t>
      </w:r>
      <w:r>
        <w:t>unicipal,</w:t>
      </w:r>
      <w:r>
        <w:rPr>
          <w:spacing w:val="1"/>
        </w:rPr>
        <w:t xml:space="preserve"> </w:t>
      </w:r>
      <w:r>
        <w:t>através</w:t>
      </w:r>
      <w:r>
        <w:rPr>
          <w:spacing w:val="1"/>
        </w:rPr>
        <w:t xml:space="preserve"> </w:t>
      </w:r>
      <w:r>
        <w:t>do</w:t>
      </w:r>
      <w:r>
        <w:rPr>
          <w:spacing w:val="1"/>
        </w:rPr>
        <w:t xml:space="preserve"> </w:t>
      </w:r>
      <w:r>
        <w:t>Gestor</w:t>
      </w:r>
      <w:r>
        <w:rPr>
          <w:spacing w:val="1"/>
        </w:rPr>
        <w:t xml:space="preserve"> </w:t>
      </w:r>
      <w:r>
        <w:rPr>
          <w:rFonts w:hint="default"/>
          <w:spacing w:val="1"/>
          <w:lang w:val="pt-BR"/>
        </w:rPr>
        <w:t xml:space="preserve">Administrativo </w:t>
      </w:r>
      <w:r>
        <w:t>da</w:t>
      </w:r>
      <w:r>
        <w:rPr>
          <w:spacing w:val="1"/>
        </w:rPr>
        <w:t xml:space="preserve"> </w:t>
      </w:r>
      <w:r>
        <w:t>Parceria,</w:t>
      </w:r>
      <w:r>
        <w:rPr>
          <w:spacing w:val="1"/>
        </w:rPr>
        <w:t xml:space="preserve"> </w:t>
      </w:r>
      <w:r>
        <w:t>do</w:t>
      </w:r>
      <w:r>
        <w:rPr>
          <w:spacing w:val="1"/>
        </w:rPr>
        <w:t xml:space="preserve"> </w:t>
      </w:r>
      <w:r>
        <w:t>Gestor</w:t>
      </w:r>
      <w:r>
        <w:rPr>
          <w:spacing w:val="1"/>
        </w:rPr>
        <w:t xml:space="preserve"> </w:t>
      </w:r>
      <w:r>
        <w:t>Financeiro</w:t>
      </w:r>
      <w:r>
        <w:rPr>
          <w:spacing w:val="1"/>
        </w:rPr>
        <w:t xml:space="preserve"> </w:t>
      </w:r>
      <w:r>
        <w:t>da</w:t>
      </w:r>
      <w:r>
        <w:rPr>
          <w:spacing w:val="1"/>
        </w:rPr>
        <w:t xml:space="preserve"> </w:t>
      </w:r>
      <w:r>
        <w:t>Parceria</w:t>
      </w:r>
      <w:r>
        <w:rPr>
          <w:spacing w:val="13"/>
        </w:rPr>
        <w:t xml:space="preserve"> </w:t>
      </w:r>
      <w:r>
        <w:t>e</w:t>
      </w:r>
      <w:r>
        <w:rPr>
          <w:spacing w:val="13"/>
        </w:rPr>
        <w:t xml:space="preserve"> </w:t>
      </w:r>
      <w:r>
        <w:t>da</w:t>
      </w:r>
      <w:r>
        <w:rPr>
          <w:spacing w:val="13"/>
        </w:rPr>
        <w:t xml:space="preserve"> </w:t>
      </w:r>
      <w:r>
        <w:t>Comissão</w:t>
      </w:r>
      <w:r>
        <w:rPr>
          <w:spacing w:val="16"/>
        </w:rPr>
        <w:t xml:space="preserve"> </w:t>
      </w:r>
      <w:r>
        <w:t>de</w:t>
      </w:r>
      <w:r>
        <w:rPr>
          <w:spacing w:val="13"/>
        </w:rPr>
        <w:t xml:space="preserve"> </w:t>
      </w:r>
      <w:r>
        <w:t>Monitoramento</w:t>
      </w:r>
      <w:r>
        <w:rPr>
          <w:spacing w:val="14"/>
        </w:rPr>
        <w:t xml:space="preserve"> </w:t>
      </w:r>
      <w:r>
        <w:t>e</w:t>
      </w:r>
      <w:r>
        <w:rPr>
          <w:spacing w:val="13"/>
        </w:rPr>
        <w:t xml:space="preserve"> </w:t>
      </w:r>
      <w:r>
        <w:t>Avaliação,</w:t>
      </w:r>
      <w:r>
        <w:rPr>
          <w:spacing w:val="13"/>
        </w:rPr>
        <w:t xml:space="preserve"> </w:t>
      </w:r>
      <w:r>
        <w:t>com</w:t>
      </w:r>
      <w:r>
        <w:rPr>
          <w:spacing w:val="14"/>
        </w:rPr>
        <w:t xml:space="preserve"> </w:t>
      </w:r>
      <w:r>
        <w:t>o</w:t>
      </w:r>
      <w:r>
        <w:rPr>
          <w:spacing w:val="13"/>
        </w:rPr>
        <w:t xml:space="preserve"> </w:t>
      </w:r>
      <w:r>
        <w:t>objetivo</w:t>
      </w:r>
      <w:r>
        <w:rPr>
          <w:spacing w:val="16"/>
        </w:rPr>
        <w:t xml:space="preserve"> </w:t>
      </w:r>
      <w:r>
        <w:t>de</w:t>
      </w:r>
      <w:r>
        <w:rPr>
          <w:spacing w:val="14"/>
        </w:rPr>
        <w:t xml:space="preserve"> </w:t>
      </w:r>
      <w:r>
        <w:t>acompanhar</w:t>
      </w:r>
      <w:r>
        <w:rPr>
          <w:rFonts w:hint="default"/>
          <w:lang w:val="pt-BR"/>
        </w:rPr>
        <w:t xml:space="preserve"> </w:t>
      </w:r>
      <w:r>
        <w:rPr>
          <w:spacing w:val="-65"/>
        </w:rPr>
        <w:t xml:space="preserve"> </w:t>
      </w:r>
      <w:r>
        <w:t xml:space="preserve">a execução e garantir o </w:t>
      </w:r>
      <w:r>
        <w:rPr>
          <w:rFonts w:hint="default"/>
          <w:lang w:val="pt-BR"/>
        </w:rPr>
        <w:t>alcance</w:t>
      </w:r>
      <w:r>
        <w:t xml:space="preserve"> das metas pactuadas e a boa e regular</w:t>
      </w:r>
      <w:r>
        <w:rPr>
          <w:spacing w:val="1"/>
        </w:rPr>
        <w:t xml:space="preserve"> </w:t>
      </w:r>
      <w:r>
        <w:t>aplicação dos</w:t>
      </w:r>
      <w:r>
        <w:rPr>
          <w:spacing w:val="-2"/>
        </w:rPr>
        <w:t xml:space="preserve"> </w:t>
      </w:r>
      <w:r>
        <w:t>recursos.</w:t>
      </w:r>
    </w:p>
    <w:p>
      <w:pPr>
        <w:pStyle w:val="8"/>
        <w:spacing w:before="6"/>
        <w:rPr>
          <w:sz w:val="22"/>
        </w:rPr>
      </w:pPr>
    </w:p>
    <w:p>
      <w:pPr>
        <w:pStyle w:val="15"/>
        <w:numPr>
          <w:ilvl w:val="0"/>
          <w:numId w:val="20"/>
        </w:numPr>
        <w:tabs>
          <w:tab w:val="left" w:pos="1821"/>
        </w:tabs>
        <w:spacing w:before="0" w:after="0" w:line="240" w:lineRule="auto"/>
        <w:ind w:left="1820" w:right="0" w:hanging="135"/>
        <w:jc w:val="left"/>
        <w:rPr>
          <w:sz w:val="24"/>
        </w:rPr>
      </w:pPr>
      <w:r>
        <w:rPr>
          <w:sz w:val="24"/>
        </w:rPr>
        <w:t>-</w:t>
      </w:r>
      <w:r>
        <w:rPr>
          <w:spacing w:val="-6"/>
          <w:sz w:val="24"/>
        </w:rPr>
        <w:t xml:space="preserve"> </w:t>
      </w:r>
      <w:r>
        <w:rPr>
          <w:sz w:val="24"/>
        </w:rPr>
        <w:t>acompanhar</w:t>
      </w:r>
      <w:r>
        <w:rPr>
          <w:spacing w:val="-3"/>
          <w:sz w:val="24"/>
        </w:rPr>
        <w:t xml:space="preserve"> </w:t>
      </w:r>
      <w:r>
        <w:rPr>
          <w:sz w:val="24"/>
        </w:rPr>
        <w:t>e</w:t>
      </w:r>
      <w:r>
        <w:rPr>
          <w:spacing w:val="-1"/>
          <w:sz w:val="24"/>
        </w:rPr>
        <w:t xml:space="preserve"> </w:t>
      </w:r>
      <w:r>
        <w:rPr>
          <w:sz w:val="24"/>
        </w:rPr>
        <w:t>fiscalizar</w:t>
      </w:r>
      <w:r>
        <w:rPr>
          <w:spacing w:val="-1"/>
          <w:sz w:val="24"/>
        </w:rPr>
        <w:t xml:space="preserve"> </w:t>
      </w:r>
      <w:r>
        <w:rPr>
          <w:sz w:val="24"/>
        </w:rPr>
        <w:t>a</w:t>
      </w:r>
      <w:r>
        <w:rPr>
          <w:spacing w:val="-3"/>
          <w:sz w:val="24"/>
        </w:rPr>
        <w:t xml:space="preserve"> </w:t>
      </w:r>
      <w:r>
        <w:rPr>
          <w:sz w:val="24"/>
        </w:rPr>
        <w:t>execução</w:t>
      </w:r>
      <w:r>
        <w:rPr>
          <w:spacing w:val="-1"/>
          <w:sz w:val="24"/>
        </w:rPr>
        <w:t xml:space="preserve"> </w:t>
      </w:r>
      <w:r>
        <w:rPr>
          <w:sz w:val="24"/>
        </w:rPr>
        <w:t>da</w:t>
      </w:r>
      <w:r>
        <w:rPr>
          <w:spacing w:val="-4"/>
          <w:sz w:val="24"/>
        </w:rPr>
        <w:t xml:space="preserve"> </w:t>
      </w:r>
      <w:r>
        <w:rPr>
          <w:sz w:val="24"/>
        </w:rPr>
        <w:t>Parceria;</w:t>
      </w:r>
    </w:p>
    <w:p>
      <w:pPr>
        <w:pStyle w:val="8"/>
        <w:spacing w:before="11"/>
        <w:rPr>
          <w:sz w:val="32"/>
        </w:rPr>
      </w:pPr>
    </w:p>
    <w:p>
      <w:pPr>
        <w:pStyle w:val="15"/>
        <w:numPr>
          <w:ilvl w:val="0"/>
          <w:numId w:val="20"/>
        </w:numPr>
        <w:tabs>
          <w:tab w:val="left" w:pos="1896"/>
        </w:tabs>
        <w:spacing w:before="0" w:after="0" w:line="360" w:lineRule="auto"/>
        <w:ind w:left="978" w:right="504" w:firstLine="708"/>
        <w:jc w:val="both"/>
        <w:rPr>
          <w:sz w:val="24"/>
        </w:rPr>
      </w:pPr>
      <w:r>
        <w:rPr>
          <w:sz w:val="24"/>
        </w:rPr>
        <w:t>- informar ao seu superior hierárquico a existência de fatos que comprometam ou</w:t>
      </w:r>
      <w:r>
        <w:rPr>
          <w:spacing w:val="1"/>
          <w:sz w:val="24"/>
        </w:rPr>
        <w:t xml:space="preserve"> </w:t>
      </w:r>
      <w:r>
        <w:rPr>
          <w:sz w:val="24"/>
        </w:rPr>
        <w:t>possam comprometer as atividades ou metas da Parceria e de indícios de irregularidades</w:t>
      </w:r>
      <w:r>
        <w:rPr>
          <w:spacing w:val="1"/>
          <w:sz w:val="24"/>
        </w:rPr>
        <w:t xml:space="preserve"> </w:t>
      </w:r>
      <w:r>
        <w:rPr>
          <w:sz w:val="24"/>
        </w:rPr>
        <w:t>na gestão dos recursos, bem como as providências adotadas ou que serão adotadas para</w:t>
      </w:r>
      <w:r>
        <w:rPr>
          <w:spacing w:val="1"/>
          <w:sz w:val="24"/>
        </w:rPr>
        <w:t xml:space="preserve"> </w:t>
      </w:r>
      <w:r>
        <w:rPr>
          <w:sz w:val="24"/>
        </w:rPr>
        <w:t>sanar</w:t>
      </w:r>
      <w:r>
        <w:rPr>
          <w:spacing w:val="-2"/>
          <w:sz w:val="24"/>
        </w:rPr>
        <w:t xml:space="preserve"> </w:t>
      </w:r>
      <w:r>
        <w:rPr>
          <w:sz w:val="24"/>
        </w:rPr>
        <w:t>os</w:t>
      </w:r>
      <w:r>
        <w:rPr>
          <w:spacing w:val="-2"/>
          <w:sz w:val="24"/>
        </w:rPr>
        <w:t xml:space="preserve"> </w:t>
      </w:r>
      <w:r>
        <w:rPr>
          <w:sz w:val="24"/>
        </w:rPr>
        <w:t>problemas detectados;</w:t>
      </w:r>
    </w:p>
    <w:p>
      <w:pPr>
        <w:pStyle w:val="8"/>
        <w:spacing w:before="10"/>
        <w:rPr>
          <w:sz w:val="20"/>
        </w:rPr>
      </w:pPr>
    </w:p>
    <w:p>
      <w:pPr>
        <w:pStyle w:val="15"/>
        <w:numPr>
          <w:ilvl w:val="0"/>
          <w:numId w:val="20"/>
        </w:numPr>
        <w:tabs>
          <w:tab w:val="left" w:pos="1968"/>
        </w:tabs>
        <w:spacing w:before="0" w:after="0" w:line="360" w:lineRule="auto"/>
        <w:ind w:left="978" w:right="511" w:firstLine="708"/>
        <w:jc w:val="both"/>
        <w:rPr>
          <w:sz w:val="24"/>
        </w:rPr>
      </w:pPr>
      <w:r>
        <w:rPr>
          <w:sz w:val="24"/>
        </w:rPr>
        <w:t>- disponibilizar materiais e equipamentos tecnológicos necessários às atividades</w:t>
      </w:r>
      <w:r>
        <w:rPr>
          <w:spacing w:val="1"/>
          <w:sz w:val="24"/>
        </w:rPr>
        <w:t xml:space="preserve"> </w:t>
      </w:r>
      <w:r>
        <w:rPr>
          <w:sz w:val="24"/>
        </w:rPr>
        <w:t>de</w:t>
      </w:r>
      <w:r>
        <w:rPr>
          <w:spacing w:val="-2"/>
          <w:sz w:val="24"/>
        </w:rPr>
        <w:t xml:space="preserve"> </w:t>
      </w:r>
      <w:r>
        <w:rPr>
          <w:sz w:val="24"/>
        </w:rPr>
        <w:t>monitoramento</w:t>
      </w:r>
      <w:r>
        <w:rPr>
          <w:spacing w:val="1"/>
          <w:sz w:val="24"/>
        </w:rPr>
        <w:t xml:space="preserve"> </w:t>
      </w:r>
      <w:r>
        <w:rPr>
          <w:sz w:val="24"/>
        </w:rPr>
        <w:t>e</w:t>
      </w:r>
      <w:r>
        <w:rPr>
          <w:spacing w:val="-1"/>
          <w:sz w:val="24"/>
        </w:rPr>
        <w:t xml:space="preserve"> </w:t>
      </w:r>
      <w:r>
        <w:rPr>
          <w:sz w:val="24"/>
        </w:rPr>
        <w:t>avaliação;</w:t>
      </w:r>
    </w:p>
    <w:p>
      <w:pPr>
        <w:pStyle w:val="8"/>
        <w:spacing w:before="10"/>
        <w:rPr>
          <w:sz w:val="20"/>
        </w:rPr>
      </w:pPr>
    </w:p>
    <w:p>
      <w:pPr>
        <w:pStyle w:val="15"/>
        <w:numPr>
          <w:ilvl w:val="0"/>
          <w:numId w:val="20"/>
        </w:numPr>
        <w:tabs>
          <w:tab w:val="left" w:pos="2023"/>
        </w:tabs>
        <w:spacing w:before="0" w:after="0" w:line="360" w:lineRule="auto"/>
        <w:ind w:left="978" w:right="509" w:firstLine="708"/>
        <w:jc w:val="both"/>
        <w:rPr>
          <w:sz w:val="24"/>
        </w:rPr>
      </w:pPr>
      <w:r>
        <w:rPr>
          <w:sz w:val="24"/>
        </w:rPr>
        <w:t>-</w:t>
      </w:r>
      <w:r>
        <w:rPr>
          <w:spacing w:val="1"/>
          <w:sz w:val="24"/>
        </w:rPr>
        <w:t xml:space="preserve"> </w:t>
      </w:r>
      <w:r>
        <w:rPr>
          <w:sz w:val="24"/>
        </w:rPr>
        <w:t>emitir</w:t>
      </w:r>
      <w:r>
        <w:rPr>
          <w:spacing w:val="1"/>
          <w:sz w:val="24"/>
        </w:rPr>
        <w:t xml:space="preserve"> </w:t>
      </w:r>
      <w:r>
        <w:rPr>
          <w:sz w:val="24"/>
        </w:rPr>
        <w:t>parecer técnico</w:t>
      </w:r>
      <w:r>
        <w:rPr>
          <w:spacing w:val="1"/>
          <w:sz w:val="24"/>
        </w:rPr>
        <w:t xml:space="preserve"> </w:t>
      </w:r>
      <w:r>
        <w:rPr>
          <w:sz w:val="24"/>
        </w:rPr>
        <w:t>conclusivo</w:t>
      </w:r>
      <w:r>
        <w:rPr>
          <w:spacing w:val="1"/>
          <w:sz w:val="24"/>
        </w:rPr>
        <w:t xml:space="preserve"> </w:t>
      </w:r>
      <w:r>
        <w:rPr>
          <w:sz w:val="24"/>
        </w:rPr>
        <w:t>de</w:t>
      </w:r>
      <w:r>
        <w:rPr>
          <w:spacing w:val="1"/>
          <w:sz w:val="24"/>
        </w:rPr>
        <w:t xml:space="preserve"> </w:t>
      </w:r>
      <w:r>
        <w:rPr>
          <w:sz w:val="24"/>
        </w:rPr>
        <w:t>análise</w:t>
      </w:r>
      <w:r>
        <w:rPr>
          <w:spacing w:val="1"/>
          <w:sz w:val="24"/>
        </w:rPr>
        <w:t xml:space="preserve"> </w:t>
      </w:r>
      <w:r>
        <w:rPr>
          <w:sz w:val="24"/>
        </w:rPr>
        <w:t>das prestações de</w:t>
      </w:r>
      <w:r>
        <w:rPr>
          <w:spacing w:val="66"/>
          <w:sz w:val="24"/>
        </w:rPr>
        <w:t xml:space="preserve"> </w:t>
      </w:r>
      <w:r>
        <w:rPr>
          <w:sz w:val="24"/>
        </w:rPr>
        <w:t>contas final,</w:t>
      </w:r>
      <w:r>
        <w:rPr>
          <w:spacing w:val="-64"/>
          <w:sz w:val="24"/>
        </w:rPr>
        <w:t xml:space="preserve"> </w:t>
      </w:r>
      <w:r>
        <w:rPr>
          <w:sz w:val="24"/>
        </w:rPr>
        <w:t>com base no relatório</w:t>
      </w:r>
      <w:r>
        <w:rPr>
          <w:spacing w:val="1"/>
          <w:sz w:val="24"/>
        </w:rPr>
        <w:t xml:space="preserve"> </w:t>
      </w:r>
      <w:r>
        <w:rPr>
          <w:sz w:val="24"/>
        </w:rPr>
        <w:t>técnico</w:t>
      </w:r>
      <w:r>
        <w:rPr>
          <w:spacing w:val="1"/>
          <w:sz w:val="24"/>
        </w:rPr>
        <w:t xml:space="preserve"> </w:t>
      </w:r>
      <w:r>
        <w:rPr>
          <w:sz w:val="24"/>
        </w:rPr>
        <w:t>de monitoramento e avaliação de execução</w:t>
      </w:r>
      <w:r>
        <w:rPr>
          <w:spacing w:val="1"/>
          <w:sz w:val="24"/>
        </w:rPr>
        <w:t xml:space="preserve"> </w:t>
      </w:r>
      <w:r>
        <w:rPr>
          <w:sz w:val="24"/>
        </w:rPr>
        <w:t>do objeto</w:t>
      </w:r>
      <w:r>
        <w:rPr>
          <w:spacing w:val="1"/>
          <w:sz w:val="24"/>
        </w:rPr>
        <w:t xml:space="preserve"> </w:t>
      </w:r>
      <w:r>
        <w:rPr>
          <w:sz w:val="24"/>
        </w:rPr>
        <w:t>parciais</w:t>
      </w:r>
      <w:r>
        <w:rPr>
          <w:spacing w:val="-3"/>
          <w:sz w:val="24"/>
        </w:rPr>
        <w:t xml:space="preserve"> </w:t>
      </w:r>
      <w:r>
        <w:rPr>
          <w:sz w:val="24"/>
        </w:rPr>
        <w:t>e</w:t>
      </w:r>
      <w:r>
        <w:rPr>
          <w:spacing w:val="-1"/>
          <w:sz w:val="24"/>
        </w:rPr>
        <w:t xml:space="preserve"> </w:t>
      </w:r>
      <w:r>
        <w:rPr>
          <w:sz w:val="24"/>
        </w:rPr>
        <w:t>final.</w:t>
      </w:r>
    </w:p>
    <w:p>
      <w:pPr>
        <w:pStyle w:val="15"/>
        <w:numPr>
          <w:ilvl w:val="0"/>
          <w:numId w:val="0"/>
        </w:numPr>
        <w:tabs>
          <w:tab w:val="left" w:pos="2023"/>
        </w:tabs>
        <w:spacing w:before="0" w:after="0" w:line="360" w:lineRule="auto"/>
        <w:ind w:left="1686" w:leftChars="0" w:right="509" w:rightChars="0"/>
        <w:jc w:val="both"/>
        <w:rPr>
          <w:sz w:val="24"/>
        </w:rPr>
      </w:pPr>
    </w:p>
    <w:p>
      <w:pPr>
        <w:pStyle w:val="15"/>
        <w:numPr>
          <w:ilvl w:val="0"/>
          <w:numId w:val="0"/>
        </w:numPr>
        <w:tabs>
          <w:tab w:val="left" w:pos="2023"/>
        </w:tabs>
        <w:spacing w:before="0" w:after="0" w:line="360" w:lineRule="auto"/>
        <w:ind w:left="1686" w:leftChars="0" w:right="509" w:rightChars="0"/>
        <w:jc w:val="both"/>
        <w:rPr>
          <w:sz w:val="24"/>
        </w:rPr>
      </w:pPr>
    </w:p>
    <w:p>
      <w:pPr>
        <w:pStyle w:val="2"/>
        <w:numPr>
          <w:ilvl w:val="0"/>
          <w:numId w:val="3"/>
        </w:numPr>
        <w:tabs>
          <w:tab w:val="left" w:pos="1339"/>
        </w:tabs>
        <w:spacing w:before="0" w:after="0" w:line="240" w:lineRule="auto"/>
        <w:ind w:left="1338" w:right="0" w:hanging="361"/>
        <w:jc w:val="left"/>
      </w:pPr>
      <w:bookmarkStart w:id="33" w:name="_TOC_250006"/>
      <w:r>
        <w:rPr>
          <w:rFonts w:ascii="Times New Roman" w:hAnsi="Times New Roman"/>
          <w:sz w:val="40"/>
        </w:rPr>
        <w:t>P</w:t>
      </w:r>
      <w:r>
        <w:t>RESTAÇÃO</w:t>
      </w:r>
      <w:r>
        <w:rPr>
          <w:spacing w:val="-5"/>
        </w:rPr>
        <w:t xml:space="preserve"> </w:t>
      </w:r>
      <w:r>
        <w:t>DE</w:t>
      </w:r>
      <w:r>
        <w:rPr>
          <w:spacing w:val="-4"/>
        </w:rPr>
        <w:t xml:space="preserve"> </w:t>
      </w:r>
      <w:bookmarkEnd w:id="33"/>
      <w:r>
        <w:t>CONTAS</w:t>
      </w:r>
    </w:p>
    <w:p>
      <w:pPr>
        <w:pStyle w:val="8"/>
        <w:spacing w:before="1"/>
        <w:rPr>
          <w:rFonts w:ascii="Arial"/>
          <w:b/>
          <w:sz w:val="44"/>
        </w:rPr>
      </w:pPr>
    </w:p>
    <w:p>
      <w:pPr>
        <w:pStyle w:val="8"/>
        <w:spacing w:line="360" w:lineRule="auto"/>
        <w:ind w:left="978" w:right="507" w:firstLine="708"/>
        <w:jc w:val="both"/>
      </w:pPr>
      <w:r>
        <w:t>O</w:t>
      </w:r>
      <w:r>
        <w:rPr>
          <w:spacing w:val="1"/>
        </w:rPr>
        <w:t xml:space="preserve"> </w:t>
      </w:r>
      <w:r>
        <w:t>dever</w:t>
      </w:r>
      <w:r>
        <w:rPr>
          <w:spacing w:val="1"/>
        </w:rPr>
        <w:t xml:space="preserve"> </w:t>
      </w:r>
      <w:r>
        <w:t>de</w:t>
      </w:r>
      <w:r>
        <w:rPr>
          <w:spacing w:val="1"/>
        </w:rPr>
        <w:t xml:space="preserve"> </w:t>
      </w:r>
      <w:r>
        <w:t>prestar</w:t>
      </w:r>
      <w:r>
        <w:rPr>
          <w:spacing w:val="1"/>
        </w:rPr>
        <w:t xml:space="preserve"> </w:t>
      </w:r>
      <w:r>
        <w:t>contas</w:t>
      </w:r>
      <w:r>
        <w:rPr>
          <w:spacing w:val="1"/>
        </w:rPr>
        <w:t xml:space="preserve"> </w:t>
      </w:r>
      <w:r>
        <w:t>da</w:t>
      </w:r>
      <w:r>
        <w:rPr>
          <w:spacing w:val="1"/>
        </w:rPr>
        <w:t xml:space="preserve"> </w:t>
      </w:r>
      <w:r>
        <w:t>organização</w:t>
      </w:r>
      <w:r>
        <w:rPr>
          <w:spacing w:val="1"/>
        </w:rPr>
        <w:t xml:space="preserve"> </w:t>
      </w:r>
      <w:r>
        <w:t>da</w:t>
      </w:r>
      <w:r>
        <w:rPr>
          <w:spacing w:val="1"/>
        </w:rPr>
        <w:t xml:space="preserve"> </w:t>
      </w:r>
      <w:r>
        <w:t>sociedade</w:t>
      </w:r>
      <w:r>
        <w:rPr>
          <w:spacing w:val="1"/>
        </w:rPr>
        <w:t xml:space="preserve"> </w:t>
      </w:r>
      <w:r>
        <w:t>civil</w:t>
      </w:r>
      <w:r>
        <w:rPr>
          <w:spacing w:val="1"/>
        </w:rPr>
        <w:t xml:space="preserve"> </w:t>
      </w:r>
      <w:r>
        <w:t>tem</w:t>
      </w:r>
      <w:r>
        <w:rPr>
          <w:spacing w:val="66"/>
        </w:rPr>
        <w:t xml:space="preserve"> </w:t>
      </w:r>
      <w:r>
        <w:t>início</w:t>
      </w:r>
      <w:r>
        <w:rPr>
          <w:spacing w:val="67"/>
        </w:rPr>
        <w:t xml:space="preserve"> </w:t>
      </w:r>
      <w:r>
        <w:t>no</w:t>
      </w:r>
      <w:r>
        <w:rPr>
          <w:spacing w:val="1"/>
        </w:rPr>
        <w:t xml:space="preserve"> </w:t>
      </w:r>
      <w:r>
        <w:t xml:space="preserve">momento de liberação da primeira parcela dos recursos financeiros pela </w:t>
      </w:r>
      <w:r>
        <w:rPr>
          <w:rFonts w:hint="default"/>
          <w:lang w:val="pt-BR"/>
        </w:rPr>
        <w:t>A</w:t>
      </w:r>
      <w:r>
        <w:t>dministração</w:t>
      </w:r>
      <w:r>
        <w:rPr>
          <w:spacing w:val="1"/>
        </w:rPr>
        <w:t xml:space="preserve"> </w:t>
      </w:r>
      <w:r>
        <w:rPr>
          <w:rFonts w:hint="default"/>
          <w:lang w:val="pt-BR"/>
        </w:rPr>
        <w:t>P</w:t>
      </w:r>
      <w:r>
        <w:t xml:space="preserve">ública, observando as regras previstas no Decreto Municipal n° </w:t>
      </w:r>
      <w:r>
        <w:rPr>
          <w:rFonts w:hint="default"/>
          <w:lang w:val="pt-BR"/>
        </w:rPr>
        <w:t>35</w:t>
      </w:r>
      <w:r>
        <w:t xml:space="preserve">, de </w:t>
      </w:r>
      <w:r>
        <w:rPr>
          <w:rFonts w:hint="default"/>
          <w:lang w:val="pt-BR"/>
        </w:rPr>
        <w:t>25</w:t>
      </w:r>
      <w:r>
        <w:t xml:space="preserve"> de </w:t>
      </w:r>
      <w:r>
        <w:rPr>
          <w:rFonts w:hint="default"/>
          <w:lang w:val="pt-BR"/>
        </w:rPr>
        <w:t>janeiro</w:t>
      </w:r>
      <w:r>
        <w:rPr>
          <w:spacing w:val="1"/>
        </w:rPr>
        <w:t xml:space="preserve"> </w:t>
      </w:r>
      <w:r>
        <w:t>de</w:t>
      </w:r>
      <w:r>
        <w:rPr>
          <w:spacing w:val="-2"/>
        </w:rPr>
        <w:t xml:space="preserve"> </w:t>
      </w:r>
      <w:r>
        <w:t>20</w:t>
      </w:r>
      <w:r>
        <w:rPr>
          <w:rFonts w:hint="default"/>
          <w:lang w:val="pt-BR"/>
        </w:rPr>
        <w:t>21</w:t>
      </w:r>
      <w:r>
        <w:t>,</w:t>
      </w:r>
      <w:r>
        <w:rPr>
          <w:spacing w:val="-4"/>
        </w:rPr>
        <w:t xml:space="preserve"> </w:t>
      </w:r>
      <w:r>
        <w:t>bem</w:t>
      </w:r>
      <w:r>
        <w:rPr>
          <w:spacing w:val="-1"/>
        </w:rPr>
        <w:t xml:space="preserve"> </w:t>
      </w:r>
      <w:r>
        <w:t>como</w:t>
      </w:r>
      <w:r>
        <w:rPr>
          <w:rFonts w:hint="default"/>
          <w:lang w:val="pt-BR"/>
        </w:rPr>
        <w:t>,</w:t>
      </w:r>
      <w:r>
        <w:rPr>
          <w:spacing w:val="-1"/>
        </w:rPr>
        <w:t xml:space="preserve"> </w:t>
      </w:r>
      <w:r>
        <w:t>os</w:t>
      </w:r>
      <w:r>
        <w:rPr>
          <w:spacing w:val="-1"/>
        </w:rPr>
        <w:t xml:space="preserve"> </w:t>
      </w:r>
      <w:r>
        <w:t>prazos e</w:t>
      </w:r>
      <w:r>
        <w:rPr>
          <w:spacing w:val="-1"/>
        </w:rPr>
        <w:t xml:space="preserve"> </w:t>
      </w:r>
      <w:r>
        <w:t>as</w:t>
      </w:r>
      <w:r>
        <w:rPr>
          <w:spacing w:val="-2"/>
        </w:rPr>
        <w:t xml:space="preserve"> </w:t>
      </w:r>
      <w:r>
        <w:t>normas</w:t>
      </w:r>
      <w:r>
        <w:rPr>
          <w:spacing w:val="-1"/>
        </w:rPr>
        <w:t xml:space="preserve"> </w:t>
      </w:r>
      <w:r>
        <w:t>estabelecidos.</w:t>
      </w:r>
    </w:p>
    <w:p>
      <w:pPr>
        <w:pStyle w:val="8"/>
        <w:spacing w:before="84" w:line="360" w:lineRule="auto"/>
        <w:ind w:left="978" w:right="506" w:firstLine="708"/>
        <w:jc w:val="both"/>
      </w:pPr>
      <w:r>
        <w:t>A Prestação de Contas consiste num procedimento em que se analisa e se avalia a</w:t>
      </w:r>
      <w:r>
        <w:rPr>
          <w:spacing w:val="1"/>
        </w:rPr>
        <w:t xml:space="preserve"> </w:t>
      </w:r>
      <w:r>
        <w:t>execução da Parceria quanto aos aspectos da legalidade, legitimidade, economicidade,</w:t>
      </w:r>
      <w:r>
        <w:rPr>
          <w:spacing w:val="1"/>
        </w:rPr>
        <w:t xml:space="preserve"> </w:t>
      </w:r>
      <w:r>
        <w:t>eficiência, eficácia e, também, se verifica o cumprimento do seu objeto e o alcance das</w:t>
      </w:r>
      <w:r>
        <w:rPr>
          <w:spacing w:val="1"/>
        </w:rPr>
        <w:t xml:space="preserve"> </w:t>
      </w:r>
      <w:r>
        <w:t>metas</w:t>
      </w:r>
      <w:r>
        <w:rPr>
          <w:spacing w:val="-3"/>
        </w:rPr>
        <w:t xml:space="preserve"> </w:t>
      </w:r>
      <w:r>
        <w:t>e</w:t>
      </w:r>
      <w:r>
        <w:rPr>
          <w:spacing w:val="-1"/>
        </w:rPr>
        <w:t xml:space="preserve"> </w:t>
      </w:r>
      <w:r>
        <w:t>dos</w:t>
      </w:r>
      <w:r>
        <w:rPr>
          <w:spacing w:val="-2"/>
        </w:rPr>
        <w:t xml:space="preserve"> </w:t>
      </w:r>
      <w:r>
        <w:t>resultados</w:t>
      </w:r>
      <w:r>
        <w:rPr>
          <w:spacing w:val="-3"/>
        </w:rPr>
        <w:t xml:space="preserve"> </w:t>
      </w:r>
      <w:r>
        <w:t>previstos,</w:t>
      </w:r>
      <w:r>
        <w:rPr>
          <w:spacing w:val="1"/>
        </w:rPr>
        <w:t xml:space="preserve"> </w:t>
      </w:r>
      <w:r>
        <w:t>compreendendo</w:t>
      </w:r>
      <w:r>
        <w:rPr>
          <w:spacing w:val="-2"/>
        </w:rPr>
        <w:t xml:space="preserve"> </w:t>
      </w:r>
      <w:r>
        <w:t>duas</w:t>
      </w:r>
      <w:r>
        <w:rPr>
          <w:spacing w:val="-2"/>
        </w:rPr>
        <w:t xml:space="preserve"> </w:t>
      </w:r>
      <w:r>
        <w:t>fases:</w:t>
      </w:r>
    </w:p>
    <w:p>
      <w:pPr>
        <w:pStyle w:val="15"/>
        <w:numPr>
          <w:ilvl w:val="0"/>
          <w:numId w:val="21"/>
        </w:numPr>
        <w:tabs>
          <w:tab w:val="left" w:pos="1828"/>
        </w:tabs>
        <w:spacing w:before="199" w:after="0" w:line="360" w:lineRule="auto"/>
        <w:ind w:left="978" w:right="509" w:firstLine="708"/>
        <w:jc w:val="both"/>
        <w:rPr>
          <w:sz w:val="24"/>
        </w:rPr>
      </w:pPr>
      <w:r>
        <w:rPr>
          <w:sz w:val="24"/>
        </w:rPr>
        <w:t>- apresentação das contas (parcial e final) de responsabilidade da organização da</w:t>
      </w:r>
      <w:r>
        <w:rPr>
          <w:spacing w:val="1"/>
          <w:sz w:val="24"/>
        </w:rPr>
        <w:t xml:space="preserve"> </w:t>
      </w:r>
      <w:r>
        <w:rPr>
          <w:sz w:val="24"/>
        </w:rPr>
        <w:t>sociedade</w:t>
      </w:r>
      <w:r>
        <w:rPr>
          <w:spacing w:val="-5"/>
          <w:sz w:val="24"/>
        </w:rPr>
        <w:t xml:space="preserve"> </w:t>
      </w:r>
      <w:r>
        <w:rPr>
          <w:sz w:val="24"/>
        </w:rPr>
        <w:t>civil.</w:t>
      </w:r>
    </w:p>
    <w:p>
      <w:pPr>
        <w:pStyle w:val="15"/>
        <w:numPr>
          <w:ilvl w:val="0"/>
          <w:numId w:val="21"/>
        </w:numPr>
        <w:tabs>
          <w:tab w:val="left" w:pos="1999"/>
        </w:tabs>
        <w:spacing w:before="199" w:after="0" w:line="360" w:lineRule="auto"/>
        <w:ind w:left="978" w:right="516" w:firstLine="708"/>
        <w:jc w:val="both"/>
        <w:rPr>
          <w:sz w:val="24"/>
        </w:rPr>
      </w:pPr>
      <w:r>
        <w:rPr>
          <w:sz w:val="24"/>
        </w:rPr>
        <w:t>-</w:t>
      </w:r>
      <w:r>
        <w:rPr>
          <w:spacing w:val="1"/>
          <w:sz w:val="24"/>
        </w:rPr>
        <w:t xml:space="preserve"> </w:t>
      </w:r>
      <w:r>
        <w:rPr>
          <w:sz w:val="24"/>
        </w:rPr>
        <w:t>análise</w:t>
      </w:r>
      <w:r>
        <w:rPr>
          <w:spacing w:val="1"/>
          <w:sz w:val="24"/>
        </w:rPr>
        <w:t xml:space="preserve"> </w:t>
      </w:r>
      <w:r>
        <w:rPr>
          <w:sz w:val="24"/>
        </w:rPr>
        <w:t>e</w:t>
      </w:r>
      <w:r>
        <w:rPr>
          <w:spacing w:val="1"/>
          <w:sz w:val="24"/>
        </w:rPr>
        <w:t xml:space="preserve"> </w:t>
      </w:r>
      <w:r>
        <w:rPr>
          <w:sz w:val="24"/>
        </w:rPr>
        <w:t>manifestação</w:t>
      </w:r>
      <w:r>
        <w:rPr>
          <w:spacing w:val="1"/>
          <w:sz w:val="24"/>
        </w:rPr>
        <w:t xml:space="preserve"> </w:t>
      </w:r>
      <w:r>
        <w:rPr>
          <w:sz w:val="24"/>
        </w:rPr>
        <w:t>conclusiva</w:t>
      </w:r>
      <w:r>
        <w:rPr>
          <w:spacing w:val="1"/>
          <w:sz w:val="24"/>
        </w:rPr>
        <w:t xml:space="preserve"> </w:t>
      </w:r>
      <w:r>
        <w:rPr>
          <w:sz w:val="24"/>
        </w:rPr>
        <w:t>das</w:t>
      </w:r>
      <w:r>
        <w:rPr>
          <w:spacing w:val="1"/>
          <w:sz w:val="24"/>
        </w:rPr>
        <w:t xml:space="preserve"> </w:t>
      </w:r>
      <w:r>
        <w:rPr>
          <w:sz w:val="24"/>
        </w:rPr>
        <w:t>contas,</w:t>
      </w:r>
      <w:r>
        <w:rPr>
          <w:spacing w:val="1"/>
          <w:sz w:val="24"/>
        </w:rPr>
        <w:t xml:space="preserve"> </w:t>
      </w:r>
      <w:r>
        <w:rPr>
          <w:sz w:val="24"/>
        </w:rPr>
        <w:t>de</w:t>
      </w:r>
      <w:r>
        <w:rPr>
          <w:spacing w:val="1"/>
          <w:sz w:val="24"/>
        </w:rPr>
        <w:t xml:space="preserve"> </w:t>
      </w:r>
      <w:r>
        <w:rPr>
          <w:sz w:val="24"/>
        </w:rPr>
        <w:t>responsabilidade</w:t>
      </w:r>
      <w:r>
        <w:rPr>
          <w:spacing w:val="1"/>
          <w:sz w:val="24"/>
        </w:rPr>
        <w:t xml:space="preserve"> </w:t>
      </w:r>
      <w:r>
        <w:rPr>
          <w:sz w:val="24"/>
        </w:rPr>
        <w:t>da</w:t>
      </w:r>
      <w:r>
        <w:rPr>
          <w:spacing w:val="1"/>
          <w:sz w:val="24"/>
        </w:rPr>
        <w:t xml:space="preserve"> </w:t>
      </w:r>
      <w:r>
        <w:rPr>
          <w:sz w:val="24"/>
        </w:rPr>
        <w:t>administração pública,</w:t>
      </w:r>
      <w:r>
        <w:rPr>
          <w:spacing w:val="-3"/>
          <w:sz w:val="24"/>
        </w:rPr>
        <w:t xml:space="preserve"> </w:t>
      </w:r>
      <w:r>
        <w:rPr>
          <w:sz w:val="24"/>
        </w:rPr>
        <w:t>sem</w:t>
      </w:r>
      <w:r>
        <w:rPr>
          <w:spacing w:val="-2"/>
          <w:sz w:val="24"/>
        </w:rPr>
        <w:t xml:space="preserve"> </w:t>
      </w:r>
      <w:r>
        <w:rPr>
          <w:sz w:val="24"/>
        </w:rPr>
        <w:t>prejuízo</w:t>
      </w:r>
      <w:r>
        <w:rPr>
          <w:spacing w:val="3"/>
          <w:sz w:val="24"/>
        </w:rPr>
        <w:t xml:space="preserve"> </w:t>
      </w:r>
      <w:r>
        <w:rPr>
          <w:sz w:val="24"/>
        </w:rPr>
        <w:t>da</w:t>
      </w:r>
      <w:r>
        <w:rPr>
          <w:spacing w:val="-5"/>
          <w:sz w:val="24"/>
        </w:rPr>
        <w:t xml:space="preserve"> </w:t>
      </w:r>
      <w:r>
        <w:rPr>
          <w:sz w:val="24"/>
        </w:rPr>
        <w:t>atuação</w:t>
      </w:r>
      <w:r>
        <w:rPr>
          <w:spacing w:val="-2"/>
          <w:sz w:val="24"/>
        </w:rPr>
        <w:t xml:space="preserve"> </w:t>
      </w:r>
      <w:r>
        <w:rPr>
          <w:sz w:val="24"/>
        </w:rPr>
        <w:t>dos</w:t>
      </w:r>
      <w:r>
        <w:rPr>
          <w:spacing w:val="-2"/>
          <w:sz w:val="24"/>
        </w:rPr>
        <w:t xml:space="preserve"> </w:t>
      </w:r>
      <w:r>
        <w:rPr>
          <w:sz w:val="24"/>
        </w:rPr>
        <w:t>órgãos</w:t>
      </w:r>
      <w:r>
        <w:rPr>
          <w:spacing w:val="-1"/>
          <w:sz w:val="24"/>
        </w:rPr>
        <w:t xml:space="preserve"> </w:t>
      </w:r>
      <w:r>
        <w:rPr>
          <w:sz w:val="24"/>
        </w:rPr>
        <w:t>de</w:t>
      </w:r>
      <w:r>
        <w:rPr>
          <w:spacing w:val="-2"/>
          <w:sz w:val="24"/>
        </w:rPr>
        <w:t xml:space="preserve"> </w:t>
      </w:r>
      <w:r>
        <w:rPr>
          <w:sz w:val="24"/>
        </w:rPr>
        <w:t>controle;</w:t>
      </w:r>
    </w:p>
    <w:p>
      <w:pPr>
        <w:pStyle w:val="8"/>
        <w:spacing w:before="202" w:line="360" w:lineRule="auto"/>
        <w:ind w:left="978" w:right="509" w:firstLine="708"/>
        <w:jc w:val="both"/>
      </w:pPr>
      <w:r>
        <w:t>O</w:t>
      </w:r>
      <w:r>
        <w:rPr>
          <w:spacing w:val="1"/>
        </w:rPr>
        <w:t xml:space="preserve"> </w:t>
      </w:r>
      <w:r>
        <w:t>Gestor</w:t>
      </w:r>
      <w:r>
        <w:rPr>
          <w:rFonts w:hint="default"/>
          <w:lang w:val="pt-BR"/>
        </w:rPr>
        <w:t xml:space="preserve"> Administrativo </w:t>
      </w:r>
      <w:r>
        <w:t>da</w:t>
      </w:r>
      <w:r>
        <w:rPr>
          <w:spacing w:val="1"/>
        </w:rPr>
        <w:t xml:space="preserve"> </w:t>
      </w:r>
      <w:r>
        <w:t>Parceria</w:t>
      </w:r>
      <w:r>
        <w:rPr>
          <w:spacing w:val="1"/>
        </w:rPr>
        <w:t xml:space="preserve"> </w:t>
      </w:r>
      <w:r>
        <w:t>emitirá</w:t>
      </w:r>
      <w:r>
        <w:rPr>
          <w:spacing w:val="1"/>
        </w:rPr>
        <w:t xml:space="preserve"> </w:t>
      </w:r>
      <w:r>
        <w:t>Parecer</w:t>
      </w:r>
      <w:r>
        <w:rPr>
          <w:spacing w:val="1"/>
        </w:rPr>
        <w:t xml:space="preserve"> </w:t>
      </w:r>
      <w:r>
        <w:t>Técnico</w:t>
      </w:r>
      <w:r>
        <w:rPr>
          <w:spacing w:val="1"/>
        </w:rPr>
        <w:t xml:space="preserve"> </w:t>
      </w:r>
      <w:r>
        <w:t>Conclusivo</w:t>
      </w:r>
      <w:r>
        <w:rPr>
          <w:spacing w:val="1"/>
        </w:rPr>
        <w:t xml:space="preserve"> </w:t>
      </w:r>
      <w:r>
        <w:t>de</w:t>
      </w:r>
      <w:r>
        <w:rPr>
          <w:spacing w:val="66"/>
        </w:rPr>
        <w:t xml:space="preserve"> </w:t>
      </w:r>
      <w:r>
        <w:t>análise</w:t>
      </w:r>
      <w:r>
        <w:rPr>
          <w:spacing w:val="67"/>
        </w:rPr>
        <w:t xml:space="preserve"> </w:t>
      </w:r>
      <w:r>
        <w:t>das</w:t>
      </w:r>
      <w:r>
        <w:rPr>
          <w:spacing w:val="1"/>
        </w:rPr>
        <w:t xml:space="preserve"> </w:t>
      </w:r>
      <w:r>
        <w:t>prestações de contas, com base nos Relatórios Técnicos de Monitoramento e Avaliação,</w:t>
      </w:r>
      <w:r>
        <w:rPr>
          <w:spacing w:val="1"/>
        </w:rPr>
        <w:t xml:space="preserve"> </w:t>
      </w:r>
      <w:r>
        <w:t>mediante</w:t>
      </w:r>
      <w:r>
        <w:rPr>
          <w:spacing w:val="31"/>
        </w:rPr>
        <w:t xml:space="preserve"> </w:t>
      </w:r>
      <w:r>
        <w:t>a</w:t>
      </w:r>
      <w:r>
        <w:rPr>
          <w:spacing w:val="32"/>
        </w:rPr>
        <w:t xml:space="preserve"> </w:t>
      </w:r>
      <w:r>
        <w:t>análise</w:t>
      </w:r>
      <w:r>
        <w:rPr>
          <w:spacing w:val="33"/>
        </w:rPr>
        <w:t xml:space="preserve"> </w:t>
      </w:r>
      <w:r>
        <w:t>dos</w:t>
      </w:r>
      <w:r>
        <w:rPr>
          <w:spacing w:val="31"/>
        </w:rPr>
        <w:t xml:space="preserve"> </w:t>
      </w:r>
      <w:r>
        <w:t>documentos</w:t>
      </w:r>
      <w:r>
        <w:rPr>
          <w:spacing w:val="32"/>
        </w:rPr>
        <w:t xml:space="preserve"> </w:t>
      </w:r>
      <w:r>
        <w:t>apresentados</w:t>
      </w:r>
      <w:r>
        <w:rPr>
          <w:spacing w:val="31"/>
        </w:rPr>
        <w:t xml:space="preserve"> </w:t>
      </w:r>
      <w:r>
        <w:t>pela</w:t>
      </w:r>
      <w:r>
        <w:rPr>
          <w:spacing w:val="31"/>
        </w:rPr>
        <w:t xml:space="preserve"> </w:t>
      </w:r>
      <w:r>
        <w:t>organização</w:t>
      </w:r>
      <w:r>
        <w:rPr>
          <w:spacing w:val="34"/>
        </w:rPr>
        <w:t xml:space="preserve"> </w:t>
      </w:r>
      <w:r>
        <w:t>parceira,</w:t>
      </w:r>
      <w:r>
        <w:rPr>
          <w:spacing w:val="31"/>
        </w:rPr>
        <w:t xml:space="preserve"> </w:t>
      </w:r>
      <w:r>
        <w:t>e</w:t>
      </w:r>
      <w:r>
        <w:rPr>
          <w:spacing w:val="34"/>
        </w:rPr>
        <w:t xml:space="preserve"> </w:t>
      </w:r>
      <w:r>
        <w:t>através</w:t>
      </w:r>
      <w:r>
        <w:rPr>
          <w:rFonts w:hint="default"/>
          <w:lang w:val="pt-BR"/>
        </w:rPr>
        <w:t xml:space="preserve"> </w:t>
      </w:r>
      <w:r>
        <w:rPr>
          <w:spacing w:val="-64"/>
        </w:rPr>
        <w:t xml:space="preserve"> </w:t>
      </w:r>
      <w:r>
        <w:t>de</w:t>
      </w:r>
      <w:r>
        <w:rPr>
          <w:spacing w:val="-2"/>
        </w:rPr>
        <w:t xml:space="preserve"> </w:t>
      </w:r>
      <w:r>
        <w:t>ações</w:t>
      </w:r>
      <w:r>
        <w:rPr>
          <w:spacing w:val="-2"/>
        </w:rPr>
        <w:t xml:space="preserve"> </w:t>
      </w:r>
      <w:r>
        <w:t>e</w:t>
      </w:r>
      <w:r>
        <w:rPr>
          <w:spacing w:val="-1"/>
        </w:rPr>
        <w:t xml:space="preserve"> </w:t>
      </w:r>
      <w:r>
        <w:t>procedimentos de</w:t>
      </w:r>
      <w:r>
        <w:rPr>
          <w:spacing w:val="-2"/>
        </w:rPr>
        <w:t xml:space="preserve"> </w:t>
      </w:r>
      <w:r>
        <w:t>monitoramento.</w:t>
      </w:r>
    </w:p>
    <w:p>
      <w:pPr>
        <w:pStyle w:val="8"/>
        <w:spacing w:before="199" w:line="360" w:lineRule="auto"/>
        <w:ind w:left="978" w:right="509" w:firstLine="708"/>
        <w:jc w:val="both"/>
        <w:rPr>
          <w:rFonts w:ascii="Arial" w:hAnsi="Arial"/>
          <w:i/>
        </w:rPr>
      </w:pPr>
      <w:r>
        <w:t>Durante</w:t>
      </w:r>
      <w:r>
        <w:rPr>
          <w:spacing w:val="1"/>
        </w:rPr>
        <w:t xml:space="preserve"> </w:t>
      </w:r>
      <w:r>
        <w:t>o</w:t>
      </w:r>
      <w:r>
        <w:rPr>
          <w:spacing w:val="1"/>
        </w:rPr>
        <w:t xml:space="preserve"> </w:t>
      </w:r>
      <w:r>
        <w:t>prazo</w:t>
      </w:r>
      <w:r>
        <w:rPr>
          <w:spacing w:val="1"/>
        </w:rPr>
        <w:t xml:space="preserve"> </w:t>
      </w:r>
      <w:r>
        <w:t>de</w:t>
      </w:r>
      <w:r>
        <w:rPr>
          <w:spacing w:val="1"/>
        </w:rPr>
        <w:t xml:space="preserve"> </w:t>
      </w:r>
      <w:r>
        <w:t>10</w:t>
      </w:r>
      <w:r>
        <w:rPr>
          <w:spacing w:val="1"/>
        </w:rPr>
        <w:t xml:space="preserve"> </w:t>
      </w:r>
      <w:r>
        <w:t>(dez)</w:t>
      </w:r>
      <w:r>
        <w:rPr>
          <w:spacing w:val="1"/>
        </w:rPr>
        <w:t xml:space="preserve"> </w:t>
      </w:r>
      <w:r>
        <w:t>anos,</w:t>
      </w:r>
      <w:r>
        <w:rPr>
          <w:spacing w:val="1"/>
        </w:rPr>
        <w:t xml:space="preserve"> </w:t>
      </w:r>
      <w:r>
        <w:t>contados</w:t>
      </w:r>
      <w:r>
        <w:rPr>
          <w:spacing w:val="1"/>
        </w:rPr>
        <w:t xml:space="preserve"> </w:t>
      </w:r>
      <w:r>
        <w:t>do</w:t>
      </w:r>
      <w:r>
        <w:rPr>
          <w:spacing w:val="1"/>
        </w:rPr>
        <w:t xml:space="preserve"> </w:t>
      </w:r>
      <w:r>
        <w:t>dia</w:t>
      </w:r>
      <w:r>
        <w:rPr>
          <w:spacing w:val="1"/>
        </w:rPr>
        <w:t xml:space="preserve"> </w:t>
      </w:r>
      <w:r>
        <w:t>útil</w:t>
      </w:r>
      <w:r>
        <w:rPr>
          <w:spacing w:val="1"/>
        </w:rPr>
        <w:t xml:space="preserve"> </w:t>
      </w:r>
      <w:r>
        <w:t>subsequente</w:t>
      </w:r>
      <w:r>
        <w:rPr>
          <w:spacing w:val="1"/>
        </w:rPr>
        <w:t xml:space="preserve"> </w:t>
      </w:r>
      <w:r>
        <w:t>ao</w:t>
      </w:r>
      <w:r>
        <w:rPr>
          <w:spacing w:val="66"/>
        </w:rPr>
        <w:t xml:space="preserve"> </w:t>
      </w:r>
      <w:r>
        <w:t>da</w:t>
      </w:r>
      <w:r>
        <w:rPr>
          <w:spacing w:val="1"/>
        </w:rPr>
        <w:t xml:space="preserve"> </w:t>
      </w:r>
      <w:r>
        <w:t>prestação de contas, a organização deve manter em seu arquivo os documentos originais</w:t>
      </w:r>
      <w:r>
        <w:rPr>
          <w:spacing w:val="1"/>
        </w:rPr>
        <w:t xml:space="preserve"> </w:t>
      </w:r>
      <w:r>
        <w:t>que compõem a prestação de contas. Consta em anexo modelo da Declaração de Guarda</w:t>
      </w:r>
      <w:r>
        <w:rPr>
          <w:spacing w:val="-64"/>
        </w:rPr>
        <w:t xml:space="preserve"> </w:t>
      </w:r>
      <w:r>
        <w:t>dos</w:t>
      </w:r>
      <w:r>
        <w:rPr>
          <w:spacing w:val="-3"/>
        </w:rPr>
        <w:t xml:space="preserve"> </w:t>
      </w:r>
      <w:r>
        <w:t>Documentos Originais (Anexo</w:t>
      </w:r>
      <w:r>
        <w:rPr>
          <w:spacing w:val="1"/>
        </w:rPr>
        <w:t xml:space="preserve"> </w:t>
      </w:r>
      <w:r>
        <w:t>IX)</w:t>
      </w:r>
      <w:r>
        <w:rPr>
          <w:rFonts w:ascii="Arial" w:hAnsi="Arial"/>
          <w:i/>
        </w:rPr>
        <w:t>.</w:t>
      </w:r>
    </w:p>
    <w:p>
      <w:pPr>
        <w:pStyle w:val="8"/>
        <w:spacing w:before="200" w:line="360" w:lineRule="auto"/>
        <w:ind w:left="978" w:right="504" w:firstLine="708"/>
        <w:jc w:val="both"/>
      </w:pPr>
      <w:r>
        <w:t>A</w:t>
      </w:r>
      <w:r>
        <w:rPr>
          <w:spacing w:val="1"/>
        </w:rPr>
        <w:t xml:space="preserve"> </w:t>
      </w:r>
      <w:r>
        <w:t>obrigatoriedade</w:t>
      </w:r>
      <w:r>
        <w:rPr>
          <w:spacing w:val="1"/>
        </w:rPr>
        <w:t xml:space="preserve"> </w:t>
      </w:r>
      <w:r>
        <w:t>de</w:t>
      </w:r>
      <w:r>
        <w:rPr>
          <w:spacing w:val="1"/>
        </w:rPr>
        <w:t xml:space="preserve"> </w:t>
      </w:r>
      <w:r>
        <w:t>apresentação</w:t>
      </w:r>
      <w:r>
        <w:rPr>
          <w:spacing w:val="1"/>
        </w:rPr>
        <w:t xml:space="preserve"> </w:t>
      </w:r>
      <w:r>
        <w:t>da</w:t>
      </w:r>
      <w:r>
        <w:rPr>
          <w:spacing w:val="1"/>
        </w:rPr>
        <w:t xml:space="preserve"> </w:t>
      </w:r>
      <w:r>
        <w:t>prestação</w:t>
      </w:r>
      <w:r>
        <w:rPr>
          <w:spacing w:val="1"/>
        </w:rPr>
        <w:t xml:space="preserve"> </w:t>
      </w:r>
      <w:r>
        <w:t>de</w:t>
      </w:r>
      <w:r>
        <w:rPr>
          <w:spacing w:val="1"/>
        </w:rPr>
        <w:t xml:space="preserve"> </w:t>
      </w:r>
      <w:r>
        <w:t>contas</w:t>
      </w:r>
      <w:r>
        <w:rPr>
          <w:spacing w:val="1"/>
        </w:rPr>
        <w:t xml:space="preserve"> </w:t>
      </w:r>
      <w:r>
        <w:t>fundamenta-se</w:t>
      </w:r>
      <w:r>
        <w:rPr>
          <w:spacing w:val="1"/>
        </w:rPr>
        <w:t xml:space="preserve"> </w:t>
      </w:r>
      <w:r>
        <w:t>no</w:t>
      </w:r>
      <w:r>
        <w:rPr>
          <w:spacing w:val="1"/>
        </w:rPr>
        <w:t xml:space="preserve"> </w:t>
      </w:r>
      <w:r>
        <w:t>preceito constitucional insculpido no parágrafo único do art. 70 da Constituição Federal de</w:t>
      </w:r>
      <w:r>
        <w:rPr>
          <w:spacing w:val="1"/>
        </w:rPr>
        <w:t xml:space="preserve"> </w:t>
      </w:r>
      <w:r>
        <w:t>1988,</w:t>
      </w:r>
      <w:r>
        <w:rPr>
          <w:spacing w:val="-3"/>
        </w:rPr>
        <w:t xml:space="preserve"> </w:t>
      </w:r>
      <w:r>
        <w:t>que</w:t>
      </w:r>
      <w:r>
        <w:rPr>
          <w:spacing w:val="-1"/>
        </w:rPr>
        <w:t xml:space="preserve"> </w:t>
      </w:r>
      <w:r>
        <w:t>estabelece:</w:t>
      </w:r>
    </w:p>
    <w:p>
      <w:pPr>
        <w:pStyle w:val="8"/>
        <w:rPr>
          <w:sz w:val="14"/>
        </w:rPr>
      </w:pPr>
      <w:r>
        <mc:AlternateContent>
          <mc:Choice Requires="wps">
            <w:drawing>
              <wp:anchor distT="0" distB="0" distL="114300" distR="114300" simplePos="0" relativeHeight="251696128" behindDoc="1" locked="0" layoutInCell="1" allowOverlap="1">
                <wp:simplePos x="0" y="0"/>
                <wp:positionH relativeFrom="page">
                  <wp:posOffset>831850</wp:posOffset>
                </wp:positionH>
                <wp:positionV relativeFrom="paragraph">
                  <wp:posOffset>130175</wp:posOffset>
                </wp:positionV>
                <wp:extent cx="6113145" cy="1320800"/>
                <wp:effectExtent l="4445" t="4445" r="16510" b="8255"/>
                <wp:wrapTopAndBottom/>
                <wp:docPr id="2" name="Caixa de Texto 2"/>
                <wp:cNvGraphicFramePr/>
                <a:graphic xmlns:a="http://schemas.openxmlformats.org/drawingml/2006/main">
                  <a:graphicData uri="http://schemas.microsoft.com/office/word/2010/wordprocessingShape">
                    <wps:wsp>
                      <wps:cNvSpPr txBox="1"/>
                      <wps:spPr>
                        <a:xfrm>
                          <a:off x="0" y="0"/>
                          <a:ext cx="6113145" cy="1320800"/>
                        </a:xfrm>
                        <a:prstGeom prst="rect">
                          <a:avLst/>
                        </a:prstGeom>
                        <a:solidFill>
                          <a:srgbClr val="BDBDBD"/>
                        </a:solidFill>
                        <a:ln w="6096" cap="flat" cmpd="sng">
                          <a:solidFill>
                            <a:srgbClr val="000000"/>
                          </a:solidFill>
                          <a:prstDash val="solid"/>
                          <a:miter/>
                          <a:headEnd type="none" w="med" len="med"/>
                          <a:tailEnd type="none" w="med" len="med"/>
                        </a:ln>
                      </wps:spPr>
                      <wps:txbx>
                        <w:txbxContent>
                          <w:p>
                            <w:pPr>
                              <w:spacing w:before="0" w:line="275" w:lineRule="exact"/>
                              <w:ind w:left="103" w:right="0" w:firstLine="0"/>
                              <w:jc w:val="left"/>
                              <w:rPr>
                                <w:rFonts w:ascii="Arial" w:hAnsi="Arial"/>
                                <w:i/>
                                <w:sz w:val="24"/>
                              </w:rPr>
                            </w:pPr>
                            <w:r>
                              <w:rPr>
                                <w:sz w:val="24"/>
                              </w:rPr>
                              <w:t>“</w:t>
                            </w:r>
                            <w:r>
                              <w:rPr>
                                <w:rFonts w:ascii="Arial" w:hAnsi="Arial"/>
                                <w:i/>
                                <w:sz w:val="24"/>
                              </w:rPr>
                              <w:t>Art.70</w:t>
                            </w:r>
                            <w:r>
                              <w:rPr>
                                <w:rFonts w:ascii="Arial" w:hAnsi="Arial"/>
                                <w:i/>
                                <w:spacing w:val="-3"/>
                                <w:sz w:val="24"/>
                              </w:rPr>
                              <w:t xml:space="preserve"> </w:t>
                            </w:r>
                            <w:r>
                              <w:rPr>
                                <w:rFonts w:ascii="Arial" w:hAnsi="Arial"/>
                                <w:i/>
                                <w:sz w:val="24"/>
                              </w:rPr>
                              <w:t>-</w:t>
                            </w:r>
                            <w:r>
                              <w:rPr>
                                <w:rFonts w:ascii="Arial" w:hAnsi="Arial"/>
                                <w:i/>
                                <w:spacing w:val="1"/>
                                <w:sz w:val="24"/>
                              </w:rPr>
                              <w:t xml:space="preserve"> </w:t>
                            </w:r>
                            <w:r>
                              <w:rPr>
                                <w:rFonts w:ascii="Arial" w:hAnsi="Arial"/>
                                <w:i/>
                                <w:sz w:val="24"/>
                              </w:rPr>
                              <w:t>...</w:t>
                            </w:r>
                          </w:p>
                          <w:p>
                            <w:pPr>
                              <w:spacing w:before="137" w:line="360" w:lineRule="auto"/>
                              <w:ind w:left="103" w:right="0" w:firstLine="0"/>
                              <w:jc w:val="left"/>
                              <w:rPr>
                                <w:sz w:val="24"/>
                              </w:rPr>
                            </w:pPr>
                            <w:r>
                              <w:rPr>
                                <w:rFonts w:ascii="Arial" w:hAnsi="Arial"/>
                                <w:i/>
                                <w:sz w:val="24"/>
                              </w:rPr>
                              <w:t>Parágrafo</w:t>
                            </w:r>
                            <w:r>
                              <w:rPr>
                                <w:rFonts w:ascii="Arial" w:hAnsi="Arial"/>
                                <w:i/>
                                <w:spacing w:val="-4"/>
                                <w:sz w:val="24"/>
                              </w:rPr>
                              <w:t xml:space="preserve"> </w:t>
                            </w:r>
                            <w:r>
                              <w:rPr>
                                <w:rFonts w:ascii="Arial" w:hAnsi="Arial"/>
                                <w:i/>
                                <w:sz w:val="24"/>
                              </w:rPr>
                              <w:t>único</w:t>
                            </w:r>
                            <w:r>
                              <w:rPr>
                                <w:rFonts w:ascii="Arial" w:hAnsi="Arial"/>
                                <w:i/>
                                <w:spacing w:val="-2"/>
                                <w:sz w:val="24"/>
                              </w:rPr>
                              <w:t xml:space="preserve"> </w:t>
                            </w:r>
                            <w:r>
                              <w:rPr>
                                <w:rFonts w:ascii="Arial" w:hAnsi="Arial"/>
                                <w:i/>
                                <w:sz w:val="24"/>
                              </w:rPr>
                              <w:t>-</w:t>
                            </w:r>
                            <w:r>
                              <w:rPr>
                                <w:rFonts w:ascii="Arial" w:hAnsi="Arial"/>
                                <w:i/>
                                <w:spacing w:val="-5"/>
                                <w:sz w:val="24"/>
                              </w:rPr>
                              <w:t xml:space="preserve"> </w:t>
                            </w:r>
                            <w:r>
                              <w:rPr>
                                <w:rFonts w:ascii="Arial" w:hAnsi="Arial"/>
                                <w:i/>
                                <w:sz w:val="24"/>
                              </w:rPr>
                              <w:t>Prestará</w:t>
                            </w:r>
                            <w:r>
                              <w:rPr>
                                <w:rFonts w:ascii="Arial" w:hAnsi="Arial"/>
                                <w:i/>
                                <w:spacing w:val="-4"/>
                                <w:sz w:val="24"/>
                              </w:rPr>
                              <w:t xml:space="preserve"> </w:t>
                            </w:r>
                            <w:r>
                              <w:rPr>
                                <w:rFonts w:ascii="Arial" w:hAnsi="Arial"/>
                                <w:i/>
                                <w:sz w:val="24"/>
                              </w:rPr>
                              <w:t>contas</w:t>
                            </w:r>
                            <w:r>
                              <w:rPr>
                                <w:rFonts w:ascii="Arial" w:hAnsi="Arial"/>
                                <w:i/>
                                <w:spacing w:val="-3"/>
                                <w:sz w:val="24"/>
                              </w:rPr>
                              <w:t xml:space="preserve"> </w:t>
                            </w:r>
                            <w:r>
                              <w:rPr>
                                <w:rFonts w:ascii="Arial" w:hAnsi="Arial"/>
                                <w:i/>
                                <w:sz w:val="24"/>
                              </w:rPr>
                              <w:t>qualquer</w:t>
                            </w:r>
                            <w:r>
                              <w:rPr>
                                <w:rFonts w:ascii="Arial" w:hAnsi="Arial"/>
                                <w:i/>
                                <w:spacing w:val="-5"/>
                                <w:sz w:val="24"/>
                              </w:rPr>
                              <w:t xml:space="preserve"> </w:t>
                            </w:r>
                            <w:r>
                              <w:rPr>
                                <w:rFonts w:ascii="Arial" w:hAnsi="Arial"/>
                                <w:i/>
                                <w:sz w:val="24"/>
                              </w:rPr>
                              <w:t>pessoa</w:t>
                            </w:r>
                            <w:r>
                              <w:rPr>
                                <w:rFonts w:ascii="Arial" w:hAnsi="Arial"/>
                                <w:i/>
                                <w:spacing w:val="-2"/>
                                <w:sz w:val="24"/>
                              </w:rPr>
                              <w:t xml:space="preserve"> </w:t>
                            </w:r>
                            <w:r>
                              <w:rPr>
                                <w:rFonts w:ascii="Arial" w:hAnsi="Arial"/>
                                <w:i/>
                                <w:sz w:val="24"/>
                              </w:rPr>
                              <w:t>física</w:t>
                            </w:r>
                            <w:r>
                              <w:rPr>
                                <w:rFonts w:ascii="Arial" w:hAnsi="Arial"/>
                                <w:i/>
                                <w:spacing w:val="-1"/>
                                <w:sz w:val="24"/>
                              </w:rPr>
                              <w:t xml:space="preserve"> </w:t>
                            </w:r>
                            <w:r>
                              <w:rPr>
                                <w:rFonts w:ascii="Arial" w:hAnsi="Arial"/>
                                <w:i/>
                                <w:sz w:val="24"/>
                              </w:rPr>
                              <w:t>ou</w:t>
                            </w:r>
                            <w:r>
                              <w:rPr>
                                <w:rFonts w:ascii="Arial" w:hAnsi="Arial"/>
                                <w:i/>
                                <w:spacing w:val="-4"/>
                                <w:sz w:val="24"/>
                              </w:rPr>
                              <w:t xml:space="preserve"> </w:t>
                            </w:r>
                            <w:r>
                              <w:rPr>
                                <w:rFonts w:ascii="Arial" w:hAnsi="Arial"/>
                                <w:i/>
                                <w:sz w:val="24"/>
                              </w:rPr>
                              <w:t>jurídica,</w:t>
                            </w:r>
                            <w:r>
                              <w:rPr>
                                <w:rFonts w:ascii="Arial" w:hAnsi="Arial"/>
                                <w:i/>
                                <w:spacing w:val="-5"/>
                                <w:sz w:val="24"/>
                              </w:rPr>
                              <w:t xml:space="preserve"> </w:t>
                            </w:r>
                            <w:r>
                              <w:rPr>
                                <w:rFonts w:ascii="Arial" w:hAnsi="Arial"/>
                                <w:i/>
                                <w:sz w:val="24"/>
                              </w:rPr>
                              <w:t>pública</w:t>
                            </w:r>
                            <w:r>
                              <w:rPr>
                                <w:rFonts w:ascii="Arial" w:hAnsi="Arial"/>
                                <w:i/>
                                <w:spacing w:val="-1"/>
                                <w:sz w:val="24"/>
                              </w:rPr>
                              <w:t xml:space="preserve"> </w:t>
                            </w:r>
                            <w:r>
                              <w:rPr>
                                <w:rFonts w:ascii="Arial" w:hAnsi="Arial"/>
                                <w:i/>
                                <w:sz w:val="24"/>
                              </w:rPr>
                              <w:t>ou</w:t>
                            </w:r>
                            <w:r>
                              <w:rPr>
                                <w:rFonts w:ascii="Arial" w:hAnsi="Arial"/>
                                <w:i/>
                                <w:spacing w:val="-7"/>
                                <w:sz w:val="24"/>
                              </w:rPr>
                              <w:t xml:space="preserve"> </w:t>
                            </w:r>
                            <w:r>
                              <w:rPr>
                                <w:rFonts w:ascii="Arial" w:hAnsi="Arial"/>
                                <w:i/>
                                <w:sz w:val="24"/>
                              </w:rPr>
                              <w:t>privada,</w:t>
                            </w:r>
                            <w:r>
                              <w:rPr>
                                <w:rFonts w:ascii="Arial" w:hAnsi="Arial"/>
                                <w:i/>
                                <w:spacing w:val="-63"/>
                                <w:sz w:val="24"/>
                              </w:rPr>
                              <w:t xml:space="preserve"> </w:t>
                            </w:r>
                            <w:r>
                              <w:rPr>
                                <w:rFonts w:ascii="Arial" w:hAnsi="Arial"/>
                                <w:i/>
                                <w:sz w:val="24"/>
                              </w:rPr>
                              <w:t>que utilize, arrecade, guarde, gerencie ou administre dinheiros, bens e valores públicos</w:t>
                            </w:r>
                            <w:r>
                              <w:rPr>
                                <w:rFonts w:ascii="Arial" w:hAnsi="Arial"/>
                                <w:i/>
                                <w:spacing w:val="1"/>
                                <w:sz w:val="24"/>
                              </w:rPr>
                              <w:t xml:space="preserve"> </w:t>
                            </w:r>
                            <w:r>
                              <w:rPr>
                                <w:rFonts w:ascii="Arial" w:hAnsi="Arial"/>
                                <w:i/>
                                <w:sz w:val="24"/>
                              </w:rPr>
                              <w:t>ou pelos quais a União responda, ou que, em nome desta, assuma obrigações de</w:t>
                            </w:r>
                            <w:r>
                              <w:rPr>
                                <w:rFonts w:ascii="Arial" w:hAnsi="Arial"/>
                                <w:i/>
                                <w:spacing w:val="1"/>
                                <w:sz w:val="24"/>
                              </w:rPr>
                              <w:t xml:space="preserve"> </w:t>
                            </w:r>
                            <w:r>
                              <w:rPr>
                                <w:rFonts w:ascii="Arial" w:hAnsi="Arial"/>
                                <w:i/>
                                <w:sz w:val="24"/>
                              </w:rPr>
                              <w:t>natureza pecuniária</w:t>
                            </w:r>
                            <w:r>
                              <w:rPr>
                                <w:sz w:val="24"/>
                              </w:rPr>
                              <w:t>.”</w:t>
                            </w:r>
                          </w:p>
                        </w:txbxContent>
                      </wps:txbx>
                      <wps:bodyPr lIns="0" tIns="0" rIns="0" bIns="0" upright="1"/>
                    </wps:wsp>
                  </a:graphicData>
                </a:graphic>
              </wp:anchor>
            </w:drawing>
          </mc:Choice>
          <mc:Fallback>
            <w:pict>
              <v:shape id="_x0000_s1026" o:spid="_x0000_s1026" o:spt="202" type="#_x0000_t202" style="position:absolute;left:0pt;margin-left:65.5pt;margin-top:10.25pt;height:104pt;width:481.35pt;mso-position-horizontal-relative:page;mso-wrap-distance-bottom:0pt;mso-wrap-distance-top:0pt;z-index:-251620352;mso-width-relative:page;mso-height-relative:page;" fillcolor="#BDBDBD" filled="t" stroked="t" coordsize="21600,21600" o:gfxdata="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rLNxtgAAAALAQAADwAAAAAA&#10;AAABACAAAAAiAAAAZHJzL2Rvd25yZXYueG1sUEsBAhQAFAAAAAgAh07iQMmT488TAgAAYAQAAA4A&#10;AAAAAAAAAQAgAAAAJwEAAGRycy9lMm9Eb2MueG1sUEsFBgAAAAAGAAYAWQEAAKwFAAAAAA==&#10;">
                <v:fill on="t" focussize="0,0"/>
                <v:stroke weight="0.48pt" color="#000000" joinstyle="miter"/>
                <v:imagedata o:title=""/>
                <o:lock v:ext="edit" aspectratio="f"/>
                <v:textbox inset="0mm,0mm,0mm,0mm">
                  <w:txbxContent>
                    <w:p>
                      <w:pPr>
                        <w:spacing w:before="0" w:line="275" w:lineRule="exact"/>
                        <w:ind w:left="103" w:right="0" w:firstLine="0"/>
                        <w:jc w:val="left"/>
                        <w:rPr>
                          <w:rFonts w:ascii="Arial" w:hAnsi="Arial"/>
                          <w:i/>
                          <w:sz w:val="24"/>
                        </w:rPr>
                      </w:pPr>
                      <w:r>
                        <w:rPr>
                          <w:sz w:val="24"/>
                        </w:rPr>
                        <w:t>“</w:t>
                      </w:r>
                      <w:r>
                        <w:rPr>
                          <w:rFonts w:ascii="Arial" w:hAnsi="Arial"/>
                          <w:i/>
                          <w:sz w:val="24"/>
                        </w:rPr>
                        <w:t>Art.70</w:t>
                      </w:r>
                      <w:r>
                        <w:rPr>
                          <w:rFonts w:ascii="Arial" w:hAnsi="Arial"/>
                          <w:i/>
                          <w:spacing w:val="-3"/>
                          <w:sz w:val="24"/>
                        </w:rPr>
                        <w:t xml:space="preserve"> </w:t>
                      </w:r>
                      <w:r>
                        <w:rPr>
                          <w:rFonts w:ascii="Arial" w:hAnsi="Arial"/>
                          <w:i/>
                          <w:sz w:val="24"/>
                        </w:rPr>
                        <w:t>-</w:t>
                      </w:r>
                      <w:r>
                        <w:rPr>
                          <w:rFonts w:ascii="Arial" w:hAnsi="Arial"/>
                          <w:i/>
                          <w:spacing w:val="1"/>
                          <w:sz w:val="24"/>
                        </w:rPr>
                        <w:t xml:space="preserve"> </w:t>
                      </w:r>
                      <w:r>
                        <w:rPr>
                          <w:rFonts w:ascii="Arial" w:hAnsi="Arial"/>
                          <w:i/>
                          <w:sz w:val="24"/>
                        </w:rPr>
                        <w:t>...</w:t>
                      </w:r>
                    </w:p>
                    <w:p>
                      <w:pPr>
                        <w:spacing w:before="137" w:line="360" w:lineRule="auto"/>
                        <w:ind w:left="103" w:right="0" w:firstLine="0"/>
                        <w:jc w:val="left"/>
                        <w:rPr>
                          <w:sz w:val="24"/>
                        </w:rPr>
                      </w:pPr>
                      <w:r>
                        <w:rPr>
                          <w:rFonts w:ascii="Arial" w:hAnsi="Arial"/>
                          <w:i/>
                          <w:sz w:val="24"/>
                        </w:rPr>
                        <w:t>Parágrafo</w:t>
                      </w:r>
                      <w:r>
                        <w:rPr>
                          <w:rFonts w:ascii="Arial" w:hAnsi="Arial"/>
                          <w:i/>
                          <w:spacing w:val="-4"/>
                          <w:sz w:val="24"/>
                        </w:rPr>
                        <w:t xml:space="preserve"> </w:t>
                      </w:r>
                      <w:r>
                        <w:rPr>
                          <w:rFonts w:ascii="Arial" w:hAnsi="Arial"/>
                          <w:i/>
                          <w:sz w:val="24"/>
                        </w:rPr>
                        <w:t>único</w:t>
                      </w:r>
                      <w:r>
                        <w:rPr>
                          <w:rFonts w:ascii="Arial" w:hAnsi="Arial"/>
                          <w:i/>
                          <w:spacing w:val="-2"/>
                          <w:sz w:val="24"/>
                        </w:rPr>
                        <w:t xml:space="preserve"> </w:t>
                      </w:r>
                      <w:r>
                        <w:rPr>
                          <w:rFonts w:ascii="Arial" w:hAnsi="Arial"/>
                          <w:i/>
                          <w:sz w:val="24"/>
                        </w:rPr>
                        <w:t>-</w:t>
                      </w:r>
                      <w:r>
                        <w:rPr>
                          <w:rFonts w:ascii="Arial" w:hAnsi="Arial"/>
                          <w:i/>
                          <w:spacing w:val="-5"/>
                          <w:sz w:val="24"/>
                        </w:rPr>
                        <w:t xml:space="preserve"> </w:t>
                      </w:r>
                      <w:r>
                        <w:rPr>
                          <w:rFonts w:ascii="Arial" w:hAnsi="Arial"/>
                          <w:i/>
                          <w:sz w:val="24"/>
                        </w:rPr>
                        <w:t>Prestará</w:t>
                      </w:r>
                      <w:r>
                        <w:rPr>
                          <w:rFonts w:ascii="Arial" w:hAnsi="Arial"/>
                          <w:i/>
                          <w:spacing w:val="-4"/>
                          <w:sz w:val="24"/>
                        </w:rPr>
                        <w:t xml:space="preserve"> </w:t>
                      </w:r>
                      <w:r>
                        <w:rPr>
                          <w:rFonts w:ascii="Arial" w:hAnsi="Arial"/>
                          <w:i/>
                          <w:sz w:val="24"/>
                        </w:rPr>
                        <w:t>contas</w:t>
                      </w:r>
                      <w:r>
                        <w:rPr>
                          <w:rFonts w:ascii="Arial" w:hAnsi="Arial"/>
                          <w:i/>
                          <w:spacing w:val="-3"/>
                          <w:sz w:val="24"/>
                        </w:rPr>
                        <w:t xml:space="preserve"> </w:t>
                      </w:r>
                      <w:r>
                        <w:rPr>
                          <w:rFonts w:ascii="Arial" w:hAnsi="Arial"/>
                          <w:i/>
                          <w:sz w:val="24"/>
                        </w:rPr>
                        <w:t>qualquer</w:t>
                      </w:r>
                      <w:r>
                        <w:rPr>
                          <w:rFonts w:ascii="Arial" w:hAnsi="Arial"/>
                          <w:i/>
                          <w:spacing w:val="-5"/>
                          <w:sz w:val="24"/>
                        </w:rPr>
                        <w:t xml:space="preserve"> </w:t>
                      </w:r>
                      <w:r>
                        <w:rPr>
                          <w:rFonts w:ascii="Arial" w:hAnsi="Arial"/>
                          <w:i/>
                          <w:sz w:val="24"/>
                        </w:rPr>
                        <w:t>pessoa</w:t>
                      </w:r>
                      <w:r>
                        <w:rPr>
                          <w:rFonts w:ascii="Arial" w:hAnsi="Arial"/>
                          <w:i/>
                          <w:spacing w:val="-2"/>
                          <w:sz w:val="24"/>
                        </w:rPr>
                        <w:t xml:space="preserve"> </w:t>
                      </w:r>
                      <w:r>
                        <w:rPr>
                          <w:rFonts w:ascii="Arial" w:hAnsi="Arial"/>
                          <w:i/>
                          <w:sz w:val="24"/>
                        </w:rPr>
                        <w:t>física</w:t>
                      </w:r>
                      <w:r>
                        <w:rPr>
                          <w:rFonts w:ascii="Arial" w:hAnsi="Arial"/>
                          <w:i/>
                          <w:spacing w:val="-1"/>
                          <w:sz w:val="24"/>
                        </w:rPr>
                        <w:t xml:space="preserve"> </w:t>
                      </w:r>
                      <w:r>
                        <w:rPr>
                          <w:rFonts w:ascii="Arial" w:hAnsi="Arial"/>
                          <w:i/>
                          <w:sz w:val="24"/>
                        </w:rPr>
                        <w:t>ou</w:t>
                      </w:r>
                      <w:r>
                        <w:rPr>
                          <w:rFonts w:ascii="Arial" w:hAnsi="Arial"/>
                          <w:i/>
                          <w:spacing w:val="-4"/>
                          <w:sz w:val="24"/>
                        </w:rPr>
                        <w:t xml:space="preserve"> </w:t>
                      </w:r>
                      <w:r>
                        <w:rPr>
                          <w:rFonts w:ascii="Arial" w:hAnsi="Arial"/>
                          <w:i/>
                          <w:sz w:val="24"/>
                        </w:rPr>
                        <w:t>jurídica,</w:t>
                      </w:r>
                      <w:r>
                        <w:rPr>
                          <w:rFonts w:ascii="Arial" w:hAnsi="Arial"/>
                          <w:i/>
                          <w:spacing w:val="-5"/>
                          <w:sz w:val="24"/>
                        </w:rPr>
                        <w:t xml:space="preserve"> </w:t>
                      </w:r>
                      <w:r>
                        <w:rPr>
                          <w:rFonts w:ascii="Arial" w:hAnsi="Arial"/>
                          <w:i/>
                          <w:sz w:val="24"/>
                        </w:rPr>
                        <w:t>pública</w:t>
                      </w:r>
                      <w:r>
                        <w:rPr>
                          <w:rFonts w:ascii="Arial" w:hAnsi="Arial"/>
                          <w:i/>
                          <w:spacing w:val="-1"/>
                          <w:sz w:val="24"/>
                        </w:rPr>
                        <w:t xml:space="preserve"> </w:t>
                      </w:r>
                      <w:r>
                        <w:rPr>
                          <w:rFonts w:ascii="Arial" w:hAnsi="Arial"/>
                          <w:i/>
                          <w:sz w:val="24"/>
                        </w:rPr>
                        <w:t>ou</w:t>
                      </w:r>
                      <w:r>
                        <w:rPr>
                          <w:rFonts w:ascii="Arial" w:hAnsi="Arial"/>
                          <w:i/>
                          <w:spacing w:val="-7"/>
                          <w:sz w:val="24"/>
                        </w:rPr>
                        <w:t xml:space="preserve"> </w:t>
                      </w:r>
                      <w:r>
                        <w:rPr>
                          <w:rFonts w:ascii="Arial" w:hAnsi="Arial"/>
                          <w:i/>
                          <w:sz w:val="24"/>
                        </w:rPr>
                        <w:t>privada,</w:t>
                      </w:r>
                      <w:r>
                        <w:rPr>
                          <w:rFonts w:ascii="Arial" w:hAnsi="Arial"/>
                          <w:i/>
                          <w:spacing w:val="-63"/>
                          <w:sz w:val="24"/>
                        </w:rPr>
                        <w:t xml:space="preserve"> </w:t>
                      </w:r>
                      <w:r>
                        <w:rPr>
                          <w:rFonts w:ascii="Arial" w:hAnsi="Arial"/>
                          <w:i/>
                          <w:sz w:val="24"/>
                        </w:rPr>
                        <w:t>que utilize, arrecade, guarde, gerencie ou administre dinheiros, bens e valores públicos</w:t>
                      </w:r>
                      <w:r>
                        <w:rPr>
                          <w:rFonts w:ascii="Arial" w:hAnsi="Arial"/>
                          <w:i/>
                          <w:spacing w:val="1"/>
                          <w:sz w:val="24"/>
                        </w:rPr>
                        <w:t xml:space="preserve"> </w:t>
                      </w:r>
                      <w:r>
                        <w:rPr>
                          <w:rFonts w:ascii="Arial" w:hAnsi="Arial"/>
                          <w:i/>
                          <w:sz w:val="24"/>
                        </w:rPr>
                        <w:t>ou pelos quais a União responda, ou que, em nome desta, assuma obrigações de</w:t>
                      </w:r>
                      <w:r>
                        <w:rPr>
                          <w:rFonts w:ascii="Arial" w:hAnsi="Arial"/>
                          <w:i/>
                          <w:spacing w:val="1"/>
                          <w:sz w:val="24"/>
                        </w:rPr>
                        <w:t xml:space="preserve"> </w:t>
                      </w:r>
                      <w:r>
                        <w:rPr>
                          <w:rFonts w:ascii="Arial" w:hAnsi="Arial"/>
                          <w:i/>
                          <w:sz w:val="24"/>
                        </w:rPr>
                        <w:t>natureza pecuniária</w:t>
                      </w:r>
                      <w:r>
                        <w:rPr>
                          <w:sz w:val="24"/>
                        </w:rPr>
                        <w:t>.”</w:t>
                      </w:r>
                    </w:p>
                  </w:txbxContent>
                </v:textbox>
                <w10:wrap type="topAndBottom"/>
              </v:shape>
            </w:pict>
          </mc:Fallback>
        </mc:AlternateContent>
      </w:r>
    </w:p>
    <w:p>
      <w:pPr>
        <w:pStyle w:val="8"/>
        <w:rPr>
          <w:sz w:val="20"/>
        </w:rPr>
      </w:pPr>
    </w:p>
    <w:p>
      <w:pPr>
        <w:pStyle w:val="8"/>
        <w:spacing w:before="10"/>
        <w:rPr>
          <w:sz w:val="22"/>
        </w:rPr>
      </w:pPr>
    </w:p>
    <w:p>
      <w:pPr>
        <w:pStyle w:val="8"/>
        <w:spacing w:before="92" w:line="360" w:lineRule="auto"/>
        <w:ind w:left="978" w:right="507" w:firstLine="708"/>
        <w:jc w:val="both"/>
      </w:pPr>
      <w:r>
        <w:t>A Prestação de Contas deverá atender, também, aos princípios da legalidade,</w:t>
      </w:r>
      <w:r>
        <w:rPr>
          <w:spacing w:val="1"/>
        </w:rPr>
        <w:t xml:space="preserve"> </w:t>
      </w:r>
      <w:r>
        <w:t>impessoalidade, moralidade, publicidade e eficiência, que são requisitos primordiais na</w:t>
      </w:r>
      <w:r>
        <w:rPr>
          <w:spacing w:val="1"/>
        </w:rPr>
        <w:t xml:space="preserve"> </w:t>
      </w:r>
      <w:r>
        <w:t>aplicação dos recursos e nos fins a que se destinam, sob pena de suspensão de novos</w:t>
      </w:r>
      <w:r>
        <w:rPr>
          <w:spacing w:val="1"/>
        </w:rPr>
        <w:t xml:space="preserve"> </w:t>
      </w:r>
      <w:r>
        <w:t>recebimentos, além das penalidades cabíveis aos seus responsáveis legais, conforme</w:t>
      </w:r>
      <w:r>
        <w:rPr>
          <w:spacing w:val="1"/>
        </w:rPr>
        <w:t xml:space="preserve"> </w:t>
      </w:r>
      <w:r>
        <w:t>legislação</w:t>
      </w:r>
      <w:r>
        <w:rPr>
          <w:spacing w:val="-2"/>
        </w:rPr>
        <w:t xml:space="preserve"> </w:t>
      </w:r>
      <w:r>
        <w:t>pertinente.</w:t>
      </w:r>
    </w:p>
    <w:p>
      <w:pPr>
        <w:pStyle w:val="8"/>
        <w:spacing w:before="84" w:line="360" w:lineRule="auto"/>
        <w:ind w:left="978" w:right="506" w:firstLine="708"/>
        <w:jc w:val="both"/>
      </w:pPr>
      <w:r>
        <w:t>A Prestação de Contas terá o objetivo principal de demonstrar e verificar resultados</w:t>
      </w:r>
      <w:r>
        <w:rPr>
          <w:spacing w:val="1"/>
        </w:rPr>
        <w:t xml:space="preserve"> </w:t>
      </w:r>
      <w:r>
        <w:t>e deverá conter elementos que permitam avaliar a execução do objeto e o alcance das</w:t>
      </w:r>
      <w:r>
        <w:rPr>
          <w:spacing w:val="1"/>
        </w:rPr>
        <w:t xml:space="preserve"> </w:t>
      </w:r>
      <w:r>
        <w:t>metas,</w:t>
      </w:r>
      <w:r>
        <w:rPr>
          <w:spacing w:val="-5"/>
        </w:rPr>
        <w:t xml:space="preserve"> </w:t>
      </w:r>
      <w:r>
        <w:t>através das</w:t>
      </w:r>
      <w:r>
        <w:rPr>
          <w:spacing w:val="-2"/>
        </w:rPr>
        <w:t xml:space="preserve"> </w:t>
      </w:r>
      <w:r>
        <w:t>seguintes</w:t>
      </w:r>
      <w:r>
        <w:rPr>
          <w:spacing w:val="-2"/>
        </w:rPr>
        <w:t xml:space="preserve"> </w:t>
      </w:r>
      <w:r>
        <w:t>etapas:</w:t>
      </w:r>
    </w:p>
    <w:p>
      <w:pPr>
        <w:pStyle w:val="15"/>
        <w:numPr>
          <w:ilvl w:val="0"/>
          <w:numId w:val="22"/>
        </w:numPr>
        <w:tabs>
          <w:tab w:val="left" w:pos="1867"/>
        </w:tabs>
        <w:spacing w:before="198" w:after="0" w:line="360" w:lineRule="auto"/>
        <w:ind w:left="978" w:right="507" w:firstLine="708"/>
        <w:jc w:val="both"/>
        <w:rPr>
          <w:sz w:val="24"/>
        </w:rPr>
      </w:pPr>
      <w:r>
        <w:rPr>
          <w:sz w:val="24"/>
        </w:rPr>
        <w:t>- Prestação de Contas Parcial, que deverá ser encaminhada pela organização</w:t>
      </w:r>
      <w:r>
        <w:rPr>
          <w:spacing w:val="1"/>
          <w:sz w:val="24"/>
        </w:rPr>
        <w:t xml:space="preserve"> </w:t>
      </w:r>
      <w:r>
        <w:rPr>
          <w:sz w:val="24"/>
        </w:rPr>
        <w:t>parceira à administração pública no caso do Plano de Trabalho e o termo de Parceria</w:t>
      </w:r>
      <w:r>
        <w:rPr>
          <w:spacing w:val="1"/>
          <w:sz w:val="24"/>
        </w:rPr>
        <w:t xml:space="preserve"> </w:t>
      </w:r>
      <w:r>
        <w:rPr>
          <w:sz w:val="24"/>
        </w:rPr>
        <w:t>preverem</w:t>
      </w:r>
      <w:r>
        <w:rPr>
          <w:spacing w:val="-2"/>
          <w:sz w:val="24"/>
        </w:rPr>
        <w:t xml:space="preserve"> </w:t>
      </w:r>
      <w:r>
        <w:rPr>
          <w:sz w:val="24"/>
        </w:rPr>
        <w:t>o</w:t>
      </w:r>
      <w:r>
        <w:rPr>
          <w:spacing w:val="-1"/>
          <w:sz w:val="24"/>
        </w:rPr>
        <w:t xml:space="preserve"> </w:t>
      </w:r>
      <w:r>
        <w:rPr>
          <w:sz w:val="24"/>
        </w:rPr>
        <w:t>repasse</w:t>
      </w:r>
      <w:r>
        <w:rPr>
          <w:spacing w:val="-1"/>
          <w:sz w:val="24"/>
        </w:rPr>
        <w:t xml:space="preserve"> </w:t>
      </w:r>
      <w:r>
        <w:rPr>
          <w:sz w:val="24"/>
        </w:rPr>
        <w:t>parcelado</w:t>
      </w:r>
      <w:r>
        <w:rPr>
          <w:spacing w:val="-2"/>
          <w:sz w:val="24"/>
        </w:rPr>
        <w:t xml:space="preserve"> </w:t>
      </w:r>
      <w:r>
        <w:rPr>
          <w:sz w:val="24"/>
        </w:rPr>
        <w:t>dos recursos</w:t>
      </w:r>
      <w:r>
        <w:rPr>
          <w:spacing w:val="-2"/>
          <w:sz w:val="24"/>
        </w:rPr>
        <w:t xml:space="preserve"> </w:t>
      </w:r>
      <w:r>
        <w:rPr>
          <w:sz w:val="24"/>
        </w:rPr>
        <w:t>da</w:t>
      </w:r>
      <w:r>
        <w:rPr>
          <w:spacing w:val="-1"/>
          <w:sz w:val="24"/>
        </w:rPr>
        <w:t xml:space="preserve"> </w:t>
      </w:r>
      <w:r>
        <w:rPr>
          <w:sz w:val="24"/>
        </w:rPr>
        <w:t>Parceria;</w:t>
      </w:r>
    </w:p>
    <w:p>
      <w:pPr>
        <w:pStyle w:val="15"/>
        <w:numPr>
          <w:ilvl w:val="0"/>
          <w:numId w:val="22"/>
        </w:numPr>
        <w:tabs>
          <w:tab w:val="left" w:pos="1905"/>
        </w:tabs>
        <w:spacing w:before="200" w:after="0" w:line="360" w:lineRule="auto"/>
        <w:ind w:left="978" w:right="509" w:firstLine="708"/>
        <w:jc w:val="both"/>
        <w:rPr>
          <w:sz w:val="24"/>
        </w:rPr>
      </w:pPr>
      <w:r>
        <w:rPr>
          <w:sz w:val="24"/>
        </w:rPr>
        <w:t>- análise da Prestação de Contas Parcial, que será realizado pela administração</w:t>
      </w:r>
      <w:r>
        <w:rPr>
          <w:spacing w:val="1"/>
          <w:sz w:val="24"/>
        </w:rPr>
        <w:t xml:space="preserve"> </w:t>
      </w:r>
      <w:r>
        <w:rPr>
          <w:sz w:val="24"/>
        </w:rPr>
        <w:t>pública;</w:t>
      </w:r>
    </w:p>
    <w:p>
      <w:pPr>
        <w:pStyle w:val="15"/>
        <w:numPr>
          <w:ilvl w:val="0"/>
          <w:numId w:val="22"/>
        </w:numPr>
        <w:tabs>
          <w:tab w:val="left" w:pos="2008"/>
        </w:tabs>
        <w:spacing w:before="202" w:after="0" w:line="360" w:lineRule="auto"/>
        <w:ind w:left="978" w:right="512" w:firstLine="708"/>
        <w:jc w:val="both"/>
        <w:rPr>
          <w:sz w:val="24"/>
        </w:rPr>
      </w:pPr>
      <w:r>
        <w:rPr>
          <w:sz w:val="24"/>
        </w:rPr>
        <w:t>- prestação de Contas Final, que deverá ser encaminhada pela organização</w:t>
      </w:r>
      <w:r>
        <w:rPr>
          <w:spacing w:val="1"/>
          <w:sz w:val="24"/>
        </w:rPr>
        <w:t xml:space="preserve"> </w:t>
      </w:r>
      <w:r>
        <w:rPr>
          <w:sz w:val="24"/>
        </w:rPr>
        <w:t>parceira à</w:t>
      </w:r>
      <w:r>
        <w:rPr>
          <w:spacing w:val="-1"/>
          <w:sz w:val="24"/>
        </w:rPr>
        <w:t xml:space="preserve"> </w:t>
      </w:r>
      <w:r>
        <w:rPr>
          <w:sz w:val="24"/>
        </w:rPr>
        <w:t>administração</w:t>
      </w:r>
      <w:r>
        <w:rPr>
          <w:spacing w:val="-2"/>
          <w:sz w:val="24"/>
        </w:rPr>
        <w:t xml:space="preserve"> </w:t>
      </w:r>
      <w:r>
        <w:rPr>
          <w:sz w:val="24"/>
        </w:rPr>
        <w:t>pública</w:t>
      </w:r>
      <w:r>
        <w:rPr>
          <w:spacing w:val="-1"/>
          <w:sz w:val="24"/>
        </w:rPr>
        <w:t xml:space="preserve"> </w:t>
      </w:r>
      <w:r>
        <w:rPr>
          <w:sz w:val="24"/>
        </w:rPr>
        <w:t>no</w:t>
      </w:r>
      <w:r>
        <w:rPr>
          <w:spacing w:val="-2"/>
          <w:sz w:val="24"/>
        </w:rPr>
        <w:t xml:space="preserve"> </w:t>
      </w:r>
      <w:r>
        <w:rPr>
          <w:sz w:val="24"/>
        </w:rPr>
        <w:t>final</w:t>
      </w:r>
      <w:r>
        <w:rPr>
          <w:spacing w:val="-3"/>
          <w:sz w:val="24"/>
        </w:rPr>
        <w:t xml:space="preserve"> </w:t>
      </w:r>
      <w:r>
        <w:rPr>
          <w:sz w:val="24"/>
        </w:rPr>
        <w:t>da</w:t>
      </w:r>
      <w:r>
        <w:rPr>
          <w:spacing w:val="-1"/>
          <w:sz w:val="24"/>
        </w:rPr>
        <w:t xml:space="preserve"> </w:t>
      </w:r>
      <w:r>
        <w:rPr>
          <w:sz w:val="24"/>
        </w:rPr>
        <w:t>execução</w:t>
      </w:r>
      <w:r>
        <w:rPr>
          <w:spacing w:val="-2"/>
          <w:sz w:val="24"/>
        </w:rPr>
        <w:t xml:space="preserve"> </w:t>
      </w:r>
      <w:r>
        <w:rPr>
          <w:sz w:val="24"/>
        </w:rPr>
        <w:t>da</w:t>
      </w:r>
      <w:r>
        <w:rPr>
          <w:spacing w:val="-1"/>
          <w:sz w:val="24"/>
        </w:rPr>
        <w:t xml:space="preserve"> </w:t>
      </w:r>
      <w:r>
        <w:rPr>
          <w:sz w:val="24"/>
        </w:rPr>
        <w:t>Parceria;</w:t>
      </w:r>
    </w:p>
    <w:p>
      <w:pPr>
        <w:pStyle w:val="15"/>
        <w:numPr>
          <w:ilvl w:val="0"/>
          <w:numId w:val="22"/>
        </w:numPr>
        <w:tabs>
          <w:tab w:val="left" w:pos="2008"/>
        </w:tabs>
        <w:spacing w:before="199" w:after="0" w:line="360" w:lineRule="auto"/>
        <w:ind w:left="978" w:right="512" w:firstLine="708"/>
        <w:jc w:val="both"/>
        <w:rPr>
          <w:sz w:val="24"/>
        </w:rPr>
      </w:pPr>
      <w:r>
        <w:rPr>
          <w:sz w:val="24"/>
        </w:rPr>
        <w:t>- análise da Prestação de Contas Final, que será realizado pela administração</w:t>
      </w:r>
      <w:r>
        <w:rPr>
          <w:spacing w:val="1"/>
          <w:sz w:val="24"/>
        </w:rPr>
        <w:t xml:space="preserve"> </w:t>
      </w:r>
      <w:r>
        <w:rPr>
          <w:sz w:val="24"/>
        </w:rPr>
        <w:t>pública;</w:t>
      </w:r>
    </w:p>
    <w:p>
      <w:pPr>
        <w:pStyle w:val="15"/>
        <w:numPr>
          <w:ilvl w:val="0"/>
          <w:numId w:val="22"/>
        </w:numPr>
        <w:tabs>
          <w:tab w:val="left" w:pos="1912"/>
        </w:tabs>
        <w:spacing w:before="200" w:after="0" w:line="240" w:lineRule="auto"/>
        <w:ind w:left="1912" w:right="0" w:hanging="226"/>
        <w:jc w:val="both"/>
        <w:rPr>
          <w:sz w:val="24"/>
        </w:rPr>
      </w:pPr>
      <w:r>
        <w:rPr>
          <w:sz w:val="24"/>
        </w:rPr>
        <w:t>-</w:t>
      </w:r>
      <w:r>
        <w:rPr>
          <w:spacing w:val="-1"/>
          <w:sz w:val="24"/>
        </w:rPr>
        <w:t xml:space="preserve"> </w:t>
      </w:r>
      <w:r>
        <w:rPr>
          <w:sz w:val="24"/>
        </w:rPr>
        <w:t>apreciação</w:t>
      </w:r>
      <w:r>
        <w:rPr>
          <w:spacing w:val="-2"/>
          <w:sz w:val="24"/>
        </w:rPr>
        <w:t xml:space="preserve"> </w:t>
      </w:r>
      <w:r>
        <w:rPr>
          <w:sz w:val="24"/>
        </w:rPr>
        <w:t>da</w:t>
      </w:r>
      <w:r>
        <w:rPr>
          <w:spacing w:val="-7"/>
          <w:sz w:val="24"/>
        </w:rPr>
        <w:t xml:space="preserve"> </w:t>
      </w:r>
      <w:r>
        <w:rPr>
          <w:sz w:val="24"/>
        </w:rPr>
        <w:t>Prestação</w:t>
      </w:r>
      <w:r>
        <w:rPr>
          <w:spacing w:val="-1"/>
          <w:sz w:val="24"/>
        </w:rPr>
        <w:t xml:space="preserve"> </w:t>
      </w:r>
      <w:r>
        <w:rPr>
          <w:sz w:val="24"/>
        </w:rPr>
        <w:t>de</w:t>
      </w:r>
      <w:r>
        <w:rPr>
          <w:spacing w:val="-4"/>
          <w:sz w:val="24"/>
        </w:rPr>
        <w:t xml:space="preserve"> </w:t>
      </w:r>
      <w:r>
        <w:rPr>
          <w:sz w:val="24"/>
        </w:rPr>
        <w:t>Contas</w:t>
      </w:r>
      <w:r>
        <w:rPr>
          <w:spacing w:val="-5"/>
          <w:sz w:val="24"/>
        </w:rPr>
        <w:t xml:space="preserve"> </w:t>
      </w:r>
      <w:r>
        <w:rPr>
          <w:sz w:val="24"/>
        </w:rPr>
        <w:t>Final,</w:t>
      </w:r>
      <w:r>
        <w:rPr>
          <w:spacing w:val="-1"/>
          <w:sz w:val="24"/>
        </w:rPr>
        <w:t xml:space="preserve"> </w:t>
      </w:r>
      <w:r>
        <w:rPr>
          <w:sz w:val="24"/>
        </w:rPr>
        <w:t>realizada</w:t>
      </w:r>
      <w:r>
        <w:rPr>
          <w:spacing w:val="-4"/>
          <w:sz w:val="24"/>
        </w:rPr>
        <w:t xml:space="preserve"> </w:t>
      </w:r>
      <w:r>
        <w:rPr>
          <w:sz w:val="24"/>
        </w:rPr>
        <w:t>pela</w:t>
      </w:r>
      <w:r>
        <w:rPr>
          <w:spacing w:val="-4"/>
          <w:sz w:val="24"/>
        </w:rPr>
        <w:t xml:space="preserve"> </w:t>
      </w:r>
      <w:r>
        <w:rPr>
          <w:sz w:val="24"/>
        </w:rPr>
        <w:t>administração</w:t>
      </w:r>
      <w:r>
        <w:rPr>
          <w:spacing w:val="-3"/>
          <w:sz w:val="24"/>
        </w:rPr>
        <w:t xml:space="preserve"> </w:t>
      </w:r>
      <w:r>
        <w:rPr>
          <w:sz w:val="24"/>
        </w:rPr>
        <w:t>pública.</w:t>
      </w:r>
    </w:p>
    <w:p>
      <w:pPr>
        <w:pStyle w:val="15"/>
        <w:numPr>
          <w:ilvl w:val="0"/>
          <w:numId w:val="0"/>
        </w:numPr>
        <w:tabs>
          <w:tab w:val="left" w:pos="1912"/>
        </w:tabs>
        <w:spacing w:before="200" w:after="0" w:line="240" w:lineRule="auto"/>
        <w:ind w:left="1686" w:leftChars="0" w:right="0" w:rightChars="0"/>
        <w:jc w:val="both"/>
        <w:rPr>
          <w:sz w:val="24"/>
        </w:rPr>
      </w:pPr>
    </w:p>
    <w:p>
      <w:pPr>
        <w:pStyle w:val="2"/>
        <w:numPr>
          <w:ilvl w:val="1"/>
          <w:numId w:val="3"/>
        </w:numPr>
        <w:tabs>
          <w:tab w:val="left" w:pos="1545"/>
        </w:tabs>
        <w:spacing w:before="0" w:after="0" w:line="240" w:lineRule="auto"/>
        <w:ind w:left="1747" w:leftChars="0" w:right="0" w:hanging="567" w:firstLineChars="0"/>
        <w:jc w:val="left"/>
      </w:pPr>
      <w:bookmarkStart w:id="34" w:name="_TOC_250005"/>
      <w:r>
        <w:rPr>
          <w:rFonts w:ascii="Times New Roman" w:hAnsi="Times New Roman"/>
          <w:sz w:val="40"/>
        </w:rPr>
        <w:t>P</w:t>
      </w:r>
      <w:r>
        <w:t>restação</w:t>
      </w:r>
      <w:r>
        <w:rPr>
          <w:spacing w:val="-4"/>
        </w:rPr>
        <w:t xml:space="preserve"> </w:t>
      </w:r>
      <w:r>
        <w:t>de</w:t>
      </w:r>
      <w:r>
        <w:rPr>
          <w:spacing w:val="-5"/>
        </w:rPr>
        <w:t xml:space="preserve"> </w:t>
      </w:r>
      <w:r>
        <w:t>Contas</w:t>
      </w:r>
      <w:r>
        <w:rPr>
          <w:spacing w:val="-3"/>
        </w:rPr>
        <w:t xml:space="preserve"> </w:t>
      </w:r>
      <w:bookmarkEnd w:id="34"/>
      <w:r>
        <w:t>Parcial</w:t>
      </w:r>
    </w:p>
    <w:p>
      <w:pPr>
        <w:pStyle w:val="8"/>
        <w:spacing w:before="1"/>
        <w:rPr>
          <w:rFonts w:ascii="Arial"/>
          <w:b/>
          <w:sz w:val="44"/>
        </w:rPr>
      </w:pPr>
    </w:p>
    <w:p>
      <w:pPr>
        <w:pStyle w:val="8"/>
        <w:spacing w:line="360" w:lineRule="auto"/>
        <w:ind w:left="978" w:right="509" w:firstLine="708"/>
        <w:jc w:val="both"/>
      </w:pPr>
      <w:r>
        <w:t>A Prestação de Contas Parcial serve para fins de monitoramento do cumprimento</w:t>
      </w:r>
      <w:r>
        <w:rPr>
          <w:spacing w:val="1"/>
        </w:rPr>
        <w:t xml:space="preserve"> </w:t>
      </w:r>
      <w:r>
        <w:t>das</w:t>
      </w:r>
      <w:r>
        <w:rPr>
          <w:spacing w:val="-3"/>
        </w:rPr>
        <w:t xml:space="preserve"> </w:t>
      </w:r>
      <w:r>
        <w:t>metas previstas</w:t>
      </w:r>
      <w:r>
        <w:rPr>
          <w:spacing w:val="-2"/>
        </w:rPr>
        <w:t xml:space="preserve"> </w:t>
      </w:r>
      <w:r>
        <w:t>no</w:t>
      </w:r>
      <w:r>
        <w:rPr>
          <w:spacing w:val="1"/>
        </w:rPr>
        <w:t xml:space="preserve"> </w:t>
      </w:r>
      <w:r>
        <w:t>Plano</w:t>
      </w:r>
      <w:r>
        <w:rPr>
          <w:spacing w:val="-1"/>
        </w:rPr>
        <w:t xml:space="preserve"> </w:t>
      </w:r>
      <w:r>
        <w:t>de</w:t>
      </w:r>
      <w:r>
        <w:rPr>
          <w:spacing w:val="-2"/>
        </w:rPr>
        <w:t xml:space="preserve"> </w:t>
      </w:r>
      <w:r>
        <w:t>Trabalho.</w:t>
      </w:r>
    </w:p>
    <w:p>
      <w:pPr>
        <w:pStyle w:val="8"/>
        <w:spacing w:before="10"/>
        <w:rPr>
          <w:sz w:val="20"/>
        </w:rPr>
      </w:pPr>
    </w:p>
    <w:p>
      <w:pPr>
        <w:pStyle w:val="8"/>
        <w:spacing w:line="360" w:lineRule="auto"/>
        <w:ind w:left="978" w:right="509" w:firstLine="708"/>
        <w:jc w:val="both"/>
      </w:pPr>
      <w:r>
        <w:t>Para cada parcela de recurso liberado, deverá ser apresentada uma Prestação de</w:t>
      </w:r>
      <w:r>
        <w:rPr>
          <w:spacing w:val="1"/>
        </w:rPr>
        <w:t xml:space="preserve"> </w:t>
      </w:r>
      <w:r>
        <w:t>Contas</w:t>
      </w:r>
      <w:r>
        <w:rPr>
          <w:spacing w:val="-3"/>
        </w:rPr>
        <w:t xml:space="preserve"> </w:t>
      </w:r>
      <w:r>
        <w:t>Parcial.</w:t>
      </w:r>
    </w:p>
    <w:p>
      <w:pPr>
        <w:pStyle w:val="8"/>
        <w:spacing w:before="10"/>
        <w:rPr>
          <w:sz w:val="20"/>
        </w:rPr>
      </w:pPr>
    </w:p>
    <w:p>
      <w:pPr>
        <w:pStyle w:val="8"/>
        <w:spacing w:line="360" w:lineRule="auto"/>
        <w:ind w:left="978" w:right="437" w:firstLine="708"/>
        <w:jc w:val="both"/>
      </w:pPr>
      <w:r>
        <w:t>Se a organização não prestar contas no prazo estabelecido no Instrumento da</w:t>
      </w:r>
      <w:r>
        <w:rPr>
          <w:spacing w:val="1"/>
        </w:rPr>
        <w:t xml:space="preserve"> </w:t>
      </w:r>
      <w:r>
        <w:t>Parceria, será notificada pelo</w:t>
      </w:r>
      <w:r>
        <w:rPr>
          <w:spacing w:val="1"/>
        </w:rPr>
        <w:t xml:space="preserve"> </w:t>
      </w:r>
      <w:r>
        <w:t>Gestor</w:t>
      </w:r>
      <w:r>
        <w:rPr>
          <w:spacing w:val="-2"/>
        </w:rPr>
        <w:t xml:space="preserve"> </w:t>
      </w:r>
      <w:r>
        <w:t>da Parceria para</w:t>
      </w:r>
      <w:r>
        <w:rPr>
          <w:spacing w:val="1"/>
        </w:rPr>
        <w:t xml:space="preserve"> </w:t>
      </w:r>
      <w:r>
        <w:t>fazê-lo</w:t>
      </w:r>
      <w:r>
        <w:rPr>
          <w:spacing w:val="2"/>
        </w:rPr>
        <w:t xml:space="preserve"> </w:t>
      </w:r>
      <w:r>
        <w:t>no prazo de</w:t>
      </w:r>
      <w:r>
        <w:rPr>
          <w:spacing w:val="1"/>
        </w:rPr>
        <w:t xml:space="preserve"> </w:t>
      </w:r>
      <w:r>
        <w:t>15 (quinze)</w:t>
      </w:r>
      <w:r>
        <w:rPr>
          <w:spacing w:val="1"/>
        </w:rPr>
        <w:t xml:space="preserve"> </w:t>
      </w:r>
      <w:r>
        <w:t>dias.</w:t>
      </w:r>
    </w:p>
    <w:p>
      <w:pPr>
        <w:pStyle w:val="8"/>
        <w:spacing w:before="6"/>
        <w:rPr>
          <w:sz w:val="17"/>
        </w:rPr>
      </w:pPr>
    </w:p>
    <w:p>
      <w:pPr>
        <w:pStyle w:val="8"/>
        <w:spacing w:before="6"/>
        <w:rPr>
          <w:sz w:val="17"/>
        </w:rPr>
      </w:pPr>
    </w:p>
    <w:p>
      <w:pPr>
        <w:pStyle w:val="8"/>
        <w:spacing w:before="6"/>
        <w:rPr>
          <w:sz w:val="17"/>
        </w:rPr>
      </w:pPr>
    </w:p>
    <w:p>
      <w:pPr>
        <w:pStyle w:val="8"/>
        <w:spacing w:before="6"/>
        <w:rPr>
          <w:sz w:val="17"/>
        </w:rPr>
      </w:pPr>
      <w:r>
        <mc:AlternateContent>
          <mc:Choice Requires="wps">
            <w:drawing>
              <wp:anchor distT="0" distB="0" distL="114300" distR="114300" simplePos="0" relativeHeight="251697152" behindDoc="1" locked="0" layoutInCell="1" allowOverlap="1">
                <wp:simplePos x="0" y="0"/>
                <wp:positionH relativeFrom="page">
                  <wp:posOffset>846455</wp:posOffset>
                </wp:positionH>
                <wp:positionV relativeFrom="paragraph">
                  <wp:posOffset>155575</wp:posOffset>
                </wp:positionV>
                <wp:extent cx="6226810" cy="819785"/>
                <wp:effectExtent l="5080" t="4445" r="16510" b="13970"/>
                <wp:wrapTopAndBottom/>
                <wp:docPr id="3" name="Caixa de Texto 3"/>
                <wp:cNvGraphicFramePr/>
                <a:graphic xmlns:a="http://schemas.openxmlformats.org/drawingml/2006/main">
                  <a:graphicData uri="http://schemas.microsoft.com/office/word/2010/wordprocessingShape">
                    <wps:wsp>
                      <wps:cNvSpPr txBox="1"/>
                      <wps:spPr>
                        <a:xfrm>
                          <a:off x="0" y="0"/>
                          <a:ext cx="6226810" cy="819785"/>
                        </a:xfrm>
                        <a:prstGeom prst="rect">
                          <a:avLst/>
                        </a:prstGeom>
                        <a:solidFill>
                          <a:srgbClr val="D8D8D8"/>
                        </a:solidFill>
                        <a:ln w="6092" cap="flat" cmpd="sng">
                          <a:solidFill>
                            <a:srgbClr val="000000"/>
                          </a:solidFill>
                          <a:prstDash val="solid"/>
                          <a:miter/>
                          <a:headEnd type="none" w="med" len="med"/>
                          <a:tailEnd type="none" w="med" len="med"/>
                        </a:ln>
                      </wps:spPr>
                      <wps:txbx>
                        <w:txbxContent>
                          <w:p>
                            <w:pPr>
                              <w:pStyle w:val="8"/>
                              <w:spacing w:before="21" w:line="360" w:lineRule="auto"/>
                              <w:ind w:left="80" w:right="44" w:firstLine="708"/>
                              <w:jc w:val="both"/>
                            </w:pPr>
                            <w:r>
                              <w:t>A</w:t>
                            </w:r>
                            <w:r>
                              <w:rPr>
                                <w:spacing w:val="1"/>
                              </w:rPr>
                              <w:t xml:space="preserve"> </w:t>
                            </w:r>
                            <w:r>
                              <w:t>liberação</w:t>
                            </w:r>
                            <w:r>
                              <w:rPr>
                                <w:spacing w:val="1"/>
                              </w:rPr>
                              <w:t xml:space="preserve"> </w:t>
                            </w:r>
                            <w:r>
                              <w:t>de</w:t>
                            </w:r>
                            <w:r>
                              <w:rPr>
                                <w:spacing w:val="1"/>
                              </w:rPr>
                              <w:t xml:space="preserve"> </w:t>
                            </w:r>
                            <w:r>
                              <w:t>recursos</w:t>
                            </w:r>
                            <w:r>
                              <w:rPr>
                                <w:spacing w:val="1"/>
                              </w:rPr>
                              <w:t xml:space="preserve"> </w:t>
                            </w:r>
                            <w:r>
                              <w:t>nas</w:t>
                            </w:r>
                            <w:r>
                              <w:rPr>
                                <w:spacing w:val="1"/>
                              </w:rPr>
                              <w:t xml:space="preserve"> </w:t>
                            </w:r>
                            <w:r>
                              <w:t>parcelas</w:t>
                            </w:r>
                            <w:r>
                              <w:rPr>
                                <w:spacing w:val="1"/>
                              </w:rPr>
                              <w:t xml:space="preserve"> </w:t>
                            </w:r>
                            <w:r>
                              <w:t>subsequentes</w:t>
                            </w:r>
                            <w:r>
                              <w:rPr>
                                <w:spacing w:val="1"/>
                              </w:rPr>
                              <w:t xml:space="preserve"> </w:t>
                            </w:r>
                            <w:r>
                              <w:t>ficará</w:t>
                            </w:r>
                            <w:r>
                              <w:rPr>
                                <w:spacing w:val="1"/>
                              </w:rPr>
                              <w:t xml:space="preserve"> </w:t>
                            </w:r>
                            <w:r>
                              <w:t>condicionada</w:t>
                            </w:r>
                            <w:r>
                              <w:rPr>
                                <w:spacing w:val="1"/>
                              </w:rPr>
                              <w:t xml:space="preserve"> </w:t>
                            </w:r>
                            <w:r>
                              <w:t>à</w:t>
                            </w:r>
                            <w:r>
                              <w:rPr>
                                <w:spacing w:val="1"/>
                              </w:rPr>
                              <w:t xml:space="preserve"> </w:t>
                            </w:r>
                            <w:r>
                              <w:t>aprovação</w:t>
                            </w:r>
                            <w:r>
                              <w:rPr>
                                <w:spacing w:val="1"/>
                              </w:rPr>
                              <w:t xml:space="preserve"> </w:t>
                            </w:r>
                            <w:r>
                              <w:t>das</w:t>
                            </w:r>
                            <w:r>
                              <w:rPr>
                                <w:spacing w:val="1"/>
                              </w:rPr>
                              <w:t xml:space="preserve"> </w:t>
                            </w:r>
                            <w:r>
                              <w:t>Prestações</w:t>
                            </w:r>
                            <w:r>
                              <w:rPr>
                                <w:spacing w:val="1"/>
                              </w:rPr>
                              <w:t xml:space="preserve"> </w:t>
                            </w:r>
                            <w:r>
                              <w:t>de</w:t>
                            </w:r>
                            <w:r>
                              <w:rPr>
                                <w:spacing w:val="1"/>
                              </w:rPr>
                              <w:t xml:space="preserve"> </w:t>
                            </w:r>
                            <w:r>
                              <w:t>Contas</w:t>
                            </w:r>
                            <w:r>
                              <w:rPr>
                                <w:spacing w:val="1"/>
                              </w:rPr>
                              <w:t xml:space="preserve"> </w:t>
                            </w:r>
                            <w:r>
                              <w:t>Parciais</w:t>
                            </w:r>
                            <w:r>
                              <w:rPr>
                                <w:spacing w:val="1"/>
                              </w:rPr>
                              <w:t xml:space="preserve"> </w:t>
                            </w:r>
                            <w:r>
                              <w:t>referentes</w:t>
                            </w:r>
                            <w:r>
                              <w:rPr>
                                <w:spacing w:val="1"/>
                              </w:rPr>
                              <w:t xml:space="preserve"> </w:t>
                            </w:r>
                            <w:r>
                              <w:t>às</w:t>
                            </w:r>
                            <w:r>
                              <w:rPr>
                                <w:spacing w:val="1"/>
                              </w:rPr>
                              <w:t xml:space="preserve"> </w:t>
                            </w:r>
                            <w:r>
                              <w:t>parcelas</w:t>
                            </w:r>
                            <w:r>
                              <w:rPr>
                                <w:spacing w:val="1"/>
                              </w:rPr>
                              <w:t xml:space="preserve"> </w:t>
                            </w:r>
                            <w:r>
                              <w:t>liberadas</w:t>
                            </w:r>
                            <w:r>
                              <w:rPr>
                                <w:spacing w:val="1"/>
                              </w:rPr>
                              <w:t xml:space="preserve"> </w:t>
                            </w:r>
                            <w:r>
                              <w:t>anteriormente.</w:t>
                            </w:r>
                          </w:p>
                        </w:txbxContent>
                      </wps:txbx>
                      <wps:bodyPr lIns="0" tIns="0" rIns="0" bIns="0" upright="1"/>
                    </wps:wsp>
                  </a:graphicData>
                </a:graphic>
              </wp:anchor>
            </w:drawing>
          </mc:Choice>
          <mc:Fallback>
            <w:pict>
              <v:shape id="_x0000_s1026" o:spid="_x0000_s1026" o:spt="202" type="#_x0000_t202" style="position:absolute;left:0pt;margin-left:66.65pt;margin-top:12.25pt;height:64.55pt;width:490.3pt;mso-position-horizontal-relative:page;mso-wrap-distance-bottom:0pt;mso-wrap-distance-top:0pt;z-index:-251619328;mso-width-relative:page;mso-height-relative:page;" fillcolor="#D8D8D8" filled="t" stroked="t" coordsize="21600,21600" o:gfxdata="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lNsndgAAAALAQAADwAAAAAAAAAB&#10;ACAAAAAiAAAAZHJzL2Rvd25yZXYueG1sUEsBAhQAFAAAAAgAh07iQJgKHl8QAgAAXwQAAA4AAAAA&#10;AAAAAQAgAAAAJwEAAGRycy9lMm9Eb2MueG1sUEsFBgAAAAAGAAYAWQEAAKkFAAAAAA==&#10;">
                <v:fill on="t" focussize="0,0"/>
                <v:stroke weight="0.479685039370079pt" color="#000000" joinstyle="miter"/>
                <v:imagedata o:title=""/>
                <o:lock v:ext="edit" aspectratio="f"/>
                <v:textbox inset="0mm,0mm,0mm,0mm">
                  <w:txbxContent>
                    <w:p>
                      <w:pPr>
                        <w:pStyle w:val="8"/>
                        <w:spacing w:before="21" w:line="360" w:lineRule="auto"/>
                        <w:ind w:left="80" w:right="44" w:firstLine="708"/>
                        <w:jc w:val="both"/>
                      </w:pPr>
                      <w:r>
                        <w:t>A</w:t>
                      </w:r>
                      <w:r>
                        <w:rPr>
                          <w:spacing w:val="1"/>
                        </w:rPr>
                        <w:t xml:space="preserve"> </w:t>
                      </w:r>
                      <w:r>
                        <w:t>liberação</w:t>
                      </w:r>
                      <w:r>
                        <w:rPr>
                          <w:spacing w:val="1"/>
                        </w:rPr>
                        <w:t xml:space="preserve"> </w:t>
                      </w:r>
                      <w:r>
                        <w:t>de</w:t>
                      </w:r>
                      <w:r>
                        <w:rPr>
                          <w:spacing w:val="1"/>
                        </w:rPr>
                        <w:t xml:space="preserve"> </w:t>
                      </w:r>
                      <w:r>
                        <w:t>recursos</w:t>
                      </w:r>
                      <w:r>
                        <w:rPr>
                          <w:spacing w:val="1"/>
                        </w:rPr>
                        <w:t xml:space="preserve"> </w:t>
                      </w:r>
                      <w:r>
                        <w:t>nas</w:t>
                      </w:r>
                      <w:r>
                        <w:rPr>
                          <w:spacing w:val="1"/>
                        </w:rPr>
                        <w:t xml:space="preserve"> </w:t>
                      </w:r>
                      <w:r>
                        <w:t>parcelas</w:t>
                      </w:r>
                      <w:r>
                        <w:rPr>
                          <w:spacing w:val="1"/>
                        </w:rPr>
                        <w:t xml:space="preserve"> </w:t>
                      </w:r>
                      <w:r>
                        <w:t>subsequentes</w:t>
                      </w:r>
                      <w:r>
                        <w:rPr>
                          <w:spacing w:val="1"/>
                        </w:rPr>
                        <w:t xml:space="preserve"> </w:t>
                      </w:r>
                      <w:r>
                        <w:t>ficará</w:t>
                      </w:r>
                      <w:r>
                        <w:rPr>
                          <w:spacing w:val="1"/>
                        </w:rPr>
                        <w:t xml:space="preserve"> </w:t>
                      </w:r>
                      <w:r>
                        <w:t>condicionada</w:t>
                      </w:r>
                      <w:r>
                        <w:rPr>
                          <w:spacing w:val="1"/>
                        </w:rPr>
                        <w:t xml:space="preserve"> </w:t>
                      </w:r>
                      <w:r>
                        <w:t>à</w:t>
                      </w:r>
                      <w:r>
                        <w:rPr>
                          <w:spacing w:val="1"/>
                        </w:rPr>
                        <w:t xml:space="preserve"> </w:t>
                      </w:r>
                      <w:r>
                        <w:t>aprovação</w:t>
                      </w:r>
                      <w:r>
                        <w:rPr>
                          <w:spacing w:val="1"/>
                        </w:rPr>
                        <w:t xml:space="preserve"> </w:t>
                      </w:r>
                      <w:r>
                        <w:t>das</w:t>
                      </w:r>
                      <w:r>
                        <w:rPr>
                          <w:spacing w:val="1"/>
                        </w:rPr>
                        <w:t xml:space="preserve"> </w:t>
                      </w:r>
                      <w:r>
                        <w:t>Prestações</w:t>
                      </w:r>
                      <w:r>
                        <w:rPr>
                          <w:spacing w:val="1"/>
                        </w:rPr>
                        <w:t xml:space="preserve"> </w:t>
                      </w:r>
                      <w:r>
                        <w:t>de</w:t>
                      </w:r>
                      <w:r>
                        <w:rPr>
                          <w:spacing w:val="1"/>
                        </w:rPr>
                        <w:t xml:space="preserve"> </w:t>
                      </w:r>
                      <w:r>
                        <w:t>Contas</w:t>
                      </w:r>
                      <w:r>
                        <w:rPr>
                          <w:spacing w:val="1"/>
                        </w:rPr>
                        <w:t xml:space="preserve"> </w:t>
                      </w:r>
                      <w:r>
                        <w:t>Parciais</w:t>
                      </w:r>
                      <w:r>
                        <w:rPr>
                          <w:spacing w:val="1"/>
                        </w:rPr>
                        <w:t xml:space="preserve"> </w:t>
                      </w:r>
                      <w:r>
                        <w:t>referentes</w:t>
                      </w:r>
                      <w:r>
                        <w:rPr>
                          <w:spacing w:val="1"/>
                        </w:rPr>
                        <w:t xml:space="preserve"> </w:t>
                      </w:r>
                      <w:r>
                        <w:t>às</w:t>
                      </w:r>
                      <w:r>
                        <w:rPr>
                          <w:spacing w:val="1"/>
                        </w:rPr>
                        <w:t xml:space="preserve"> </w:t>
                      </w:r>
                      <w:r>
                        <w:t>parcelas</w:t>
                      </w:r>
                      <w:r>
                        <w:rPr>
                          <w:spacing w:val="1"/>
                        </w:rPr>
                        <w:t xml:space="preserve"> </w:t>
                      </w:r>
                      <w:r>
                        <w:t>liberadas</w:t>
                      </w:r>
                      <w:r>
                        <w:rPr>
                          <w:spacing w:val="1"/>
                        </w:rPr>
                        <w:t xml:space="preserve"> </w:t>
                      </w:r>
                      <w:r>
                        <w:t>anteriormente.</w:t>
                      </w:r>
                    </w:p>
                  </w:txbxContent>
                </v:textbox>
                <w10:wrap type="topAndBottom"/>
              </v:shape>
            </w:pict>
          </mc:Fallback>
        </mc:AlternateContent>
      </w:r>
    </w:p>
    <w:p>
      <w:pPr>
        <w:pStyle w:val="8"/>
        <w:spacing w:before="2"/>
        <w:rPr>
          <w:sz w:val="16"/>
        </w:rPr>
      </w:pPr>
    </w:p>
    <w:p>
      <w:pPr>
        <w:pStyle w:val="2"/>
        <w:numPr>
          <w:ilvl w:val="2"/>
          <w:numId w:val="23"/>
        </w:numPr>
        <w:tabs>
          <w:tab w:val="left" w:pos="1687"/>
        </w:tabs>
        <w:spacing w:before="84" w:after="0" w:line="240" w:lineRule="auto"/>
        <w:ind w:left="1686" w:right="0" w:hanging="709"/>
        <w:jc w:val="left"/>
      </w:pPr>
      <w:bookmarkStart w:id="35" w:name="_TOC_250004"/>
      <w:r>
        <w:rPr>
          <w:rFonts w:ascii="Times New Roman"/>
          <w:sz w:val="36"/>
        </w:rPr>
        <w:t>D</w:t>
      </w:r>
      <w:r>
        <w:t>ocumentos</w:t>
      </w:r>
      <w:r>
        <w:rPr>
          <w:spacing w:val="-14"/>
        </w:rPr>
        <w:t xml:space="preserve"> </w:t>
      </w:r>
      <w:r>
        <w:t>a</w:t>
      </w:r>
      <w:r>
        <w:rPr>
          <w:spacing w:val="-11"/>
        </w:rPr>
        <w:t xml:space="preserve"> </w:t>
      </w:r>
      <w:r>
        <w:t>serem</w:t>
      </w:r>
      <w:r>
        <w:rPr>
          <w:spacing w:val="-15"/>
        </w:rPr>
        <w:t xml:space="preserve"> </w:t>
      </w:r>
      <w:bookmarkEnd w:id="35"/>
      <w:r>
        <w:t>apresentados</w:t>
      </w:r>
    </w:p>
    <w:p>
      <w:pPr>
        <w:pStyle w:val="8"/>
        <w:spacing w:before="7"/>
        <w:rPr>
          <w:rFonts w:ascii="Arial"/>
          <w:b/>
          <w:sz w:val="41"/>
        </w:rPr>
      </w:pPr>
    </w:p>
    <w:p>
      <w:pPr>
        <w:pStyle w:val="8"/>
        <w:spacing w:before="1" w:line="360" w:lineRule="auto"/>
        <w:ind w:left="978" w:firstLine="708"/>
      </w:pPr>
      <w:r>
        <w:t>Para</w:t>
      </w:r>
      <w:r>
        <w:rPr>
          <w:spacing w:val="10"/>
        </w:rPr>
        <w:t xml:space="preserve"> </w:t>
      </w:r>
      <w:r>
        <w:t>fins</w:t>
      </w:r>
      <w:r>
        <w:rPr>
          <w:spacing w:val="10"/>
        </w:rPr>
        <w:t xml:space="preserve"> </w:t>
      </w:r>
      <w:r>
        <w:t>de</w:t>
      </w:r>
      <w:r>
        <w:rPr>
          <w:spacing w:val="11"/>
        </w:rPr>
        <w:t xml:space="preserve"> </w:t>
      </w:r>
      <w:r>
        <w:t>Prestação</w:t>
      </w:r>
      <w:r>
        <w:rPr>
          <w:spacing w:val="13"/>
        </w:rPr>
        <w:t xml:space="preserve"> </w:t>
      </w:r>
      <w:r>
        <w:t>de</w:t>
      </w:r>
      <w:r>
        <w:rPr>
          <w:spacing w:val="8"/>
        </w:rPr>
        <w:t xml:space="preserve"> </w:t>
      </w:r>
      <w:r>
        <w:t>Contas</w:t>
      </w:r>
      <w:r>
        <w:rPr>
          <w:spacing w:val="12"/>
        </w:rPr>
        <w:t xml:space="preserve"> </w:t>
      </w:r>
      <w:r>
        <w:t>Parcial,</w:t>
      </w:r>
      <w:r>
        <w:rPr>
          <w:spacing w:val="11"/>
        </w:rPr>
        <w:t xml:space="preserve"> </w:t>
      </w:r>
      <w:r>
        <w:t>a</w:t>
      </w:r>
      <w:r>
        <w:rPr>
          <w:spacing w:val="13"/>
        </w:rPr>
        <w:t xml:space="preserve"> </w:t>
      </w:r>
      <w:r>
        <w:t>organização</w:t>
      </w:r>
      <w:r>
        <w:rPr>
          <w:spacing w:val="11"/>
        </w:rPr>
        <w:t xml:space="preserve"> </w:t>
      </w:r>
      <w:r>
        <w:t>da</w:t>
      </w:r>
      <w:r>
        <w:rPr>
          <w:spacing w:val="10"/>
        </w:rPr>
        <w:t xml:space="preserve"> </w:t>
      </w:r>
      <w:r>
        <w:t>sociedade</w:t>
      </w:r>
      <w:r>
        <w:rPr>
          <w:spacing w:val="11"/>
        </w:rPr>
        <w:t xml:space="preserve"> </w:t>
      </w:r>
      <w:r>
        <w:t>civil</w:t>
      </w:r>
      <w:r>
        <w:rPr>
          <w:spacing w:val="12"/>
        </w:rPr>
        <w:t xml:space="preserve"> </w:t>
      </w:r>
      <w:r>
        <w:t>deverá</w:t>
      </w:r>
      <w:r>
        <w:rPr>
          <w:spacing w:val="-64"/>
        </w:rPr>
        <w:t xml:space="preserve"> </w:t>
      </w:r>
      <w:r>
        <w:t>apresentar</w:t>
      </w:r>
      <w:r>
        <w:rPr>
          <w:spacing w:val="-2"/>
        </w:rPr>
        <w:t xml:space="preserve"> </w:t>
      </w:r>
      <w:r>
        <w:t>os</w:t>
      </w:r>
      <w:r>
        <w:rPr>
          <w:spacing w:val="-2"/>
        </w:rPr>
        <w:t xml:space="preserve"> </w:t>
      </w:r>
      <w:r>
        <w:t>seguintes</w:t>
      </w:r>
      <w:r>
        <w:rPr>
          <w:spacing w:val="-2"/>
        </w:rPr>
        <w:t xml:space="preserve"> </w:t>
      </w:r>
      <w:r>
        <w:t>documentos,</w:t>
      </w:r>
      <w:r>
        <w:rPr>
          <w:spacing w:val="-3"/>
        </w:rPr>
        <w:t xml:space="preserve"> </w:t>
      </w:r>
      <w:r>
        <w:t>no</w:t>
      </w:r>
      <w:r>
        <w:rPr>
          <w:spacing w:val="-1"/>
        </w:rPr>
        <w:t xml:space="preserve"> </w:t>
      </w:r>
      <w:r>
        <w:t>setor</w:t>
      </w:r>
      <w:r>
        <w:rPr>
          <w:spacing w:val="-3"/>
        </w:rPr>
        <w:t xml:space="preserve"> </w:t>
      </w:r>
      <w:r>
        <w:t>de</w:t>
      </w:r>
      <w:r>
        <w:rPr>
          <w:spacing w:val="-2"/>
        </w:rPr>
        <w:t xml:space="preserve"> </w:t>
      </w:r>
      <w:r>
        <w:t>protocolo:</w:t>
      </w:r>
    </w:p>
    <w:p>
      <w:pPr>
        <w:pStyle w:val="15"/>
        <w:numPr>
          <w:ilvl w:val="3"/>
          <w:numId w:val="23"/>
        </w:numPr>
        <w:tabs>
          <w:tab w:val="left" w:pos="1821"/>
        </w:tabs>
        <w:spacing w:before="84" w:after="0" w:line="240" w:lineRule="auto"/>
        <w:ind w:left="1820" w:right="0" w:hanging="135"/>
        <w:jc w:val="left"/>
        <w:rPr>
          <w:sz w:val="24"/>
        </w:rPr>
      </w:pPr>
      <w:r>
        <w:rPr>
          <w:sz w:val="24"/>
        </w:rPr>
        <w:t>–</w:t>
      </w:r>
      <w:r>
        <w:rPr>
          <w:spacing w:val="-4"/>
          <w:sz w:val="24"/>
        </w:rPr>
        <w:t xml:space="preserve"> </w:t>
      </w:r>
      <w:r>
        <w:rPr>
          <w:sz w:val="24"/>
        </w:rPr>
        <w:t>Relatório</w:t>
      </w:r>
      <w:r>
        <w:rPr>
          <w:spacing w:val="-1"/>
          <w:sz w:val="24"/>
        </w:rPr>
        <w:t xml:space="preserve"> </w:t>
      </w:r>
      <w:r>
        <w:rPr>
          <w:sz w:val="24"/>
        </w:rPr>
        <w:t>parcial</w:t>
      </w:r>
      <w:r>
        <w:rPr>
          <w:spacing w:val="-5"/>
          <w:sz w:val="24"/>
        </w:rPr>
        <w:t xml:space="preserve"> </w:t>
      </w:r>
      <w:r>
        <w:rPr>
          <w:sz w:val="24"/>
        </w:rPr>
        <w:t>de</w:t>
      </w:r>
      <w:r>
        <w:rPr>
          <w:spacing w:val="-4"/>
          <w:sz w:val="24"/>
        </w:rPr>
        <w:t xml:space="preserve"> </w:t>
      </w:r>
      <w:r>
        <w:rPr>
          <w:sz w:val="24"/>
        </w:rPr>
        <w:t>execução</w:t>
      </w:r>
      <w:r>
        <w:rPr>
          <w:spacing w:val="-3"/>
          <w:sz w:val="24"/>
        </w:rPr>
        <w:t xml:space="preserve"> </w:t>
      </w:r>
      <w:r>
        <w:rPr>
          <w:sz w:val="24"/>
        </w:rPr>
        <w:t>do</w:t>
      </w:r>
      <w:r>
        <w:rPr>
          <w:spacing w:val="-3"/>
          <w:sz w:val="24"/>
        </w:rPr>
        <w:t xml:space="preserve"> </w:t>
      </w:r>
      <w:r>
        <w:rPr>
          <w:sz w:val="24"/>
        </w:rPr>
        <w:t>objeto</w:t>
      </w:r>
      <w:r>
        <w:rPr>
          <w:spacing w:val="-1"/>
          <w:sz w:val="24"/>
        </w:rPr>
        <w:t xml:space="preserve"> </w:t>
      </w:r>
      <w:r>
        <w:rPr>
          <w:sz w:val="24"/>
        </w:rPr>
        <w:t>(Anexo</w:t>
      </w:r>
      <w:r>
        <w:rPr>
          <w:spacing w:val="-2"/>
          <w:sz w:val="24"/>
        </w:rPr>
        <w:t xml:space="preserve"> </w:t>
      </w:r>
      <w:r>
        <w:rPr>
          <w:sz w:val="24"/>
        </w:rPr>
        <w:t>V),</w:t>
      </w:r>
      <w:r>
        <w:rPr>
          <w:spacing w:val="-1"/>
          <w:sz w:val="24"/>
        </w:rPr>
        <w:t xml:space="preserve"> </w:t>
      </w:r>
      <w:r>
        <w:rPr>
          <w:sz w:val="24"/>
        </w:rPr>
        <w:t>que</w:t>
      </w:r>
      <w:r>
        <w:rPr>
          <w:spacing w:val="-3"/>
          <w:sz w:val="24"/>
        </w:rPr>
        <w:t xml:space="preserve"> </w:t>
      </w:r>
      <w:r>
        <w:rPr>
          <w:sz w:val="24"/>
        </w:rPr>
        <w:t>deverá</w:t>
      </w:r>
      <w:r>
        <w:rPr>
          <w:spacing w:val="-4"/>
          <w:sz w:val="24"/>
        </w:rPr>
        <w:t xml:space="preserve"> </w:t>
      </w:r>
      <w:r>
        <w:rPr>
          <w:sz w:val="24"/>
        </w:rPr>
        <w:t>conter:</w:t>
      </w:r>
    </w:p>
    <w:p>
      <w:pPr>
        <w:pStyle w:val="8"/>
        <w:spacing w:before="9"/>
        <w:rPr>
          <w:sz w:val="32"/>
        </w:rPr>
      </w:pPr>
    </w:p>
    <w:p>
      <w:pPr>
        <w:pStyle w:val="15"/>
        <w:numPr>
          <w:ilvl w:val="0"/>
          <w:numId w:val="24"/>
        </w:numPr>
        <w:tabs>
          <w:tab w:val="left" w:pos="2037"/>
        </w:tabs>
        <w:spacing w:before="0" w:after="0" w:line="360" w:lineRule="auto"/>
        <w:ind w:left="978" w:right="509" w:firstLine="708"/>
        <w:jc w:val="both"/>
        <w:rPr>
          <w:sz w:val="24"/>
        </w:rPr>
      </w:pPr>
      <w:r>
        <w:rPr>
          <w:sz w:val="24"/>
        </w:rPr>
        <w:t>demonstração</w:t>
      </w:r>
      <w:r>
        <w:rPr>
          <w:spacing w:val="1"/>
          <w:sz w:val="24"/>
        </w:rPr>
        <w:t xml:space="preserve"> </w:t>
      </w:r>
      <w:r>
        <w:rPr>
          <w:sz w:val="24"/>
        </w:rPr>
        <w:t>do</w:t>
      </w:r>
      <w:r>
        <w:rPr>
          <w:spacing w:val="1"/>
          <w:sz w:val="24"/>
        </w:rPr>
        <w:t xml:space="preserve"> </w:t>
      </w:r>
      <w:r>
        <w:rPr>
          <w:sz w:val="24"/>
        </w:rPr>
        <w:t>alcance</w:t>
      </w:r>
      <w:r>
        <w:rPr>
          <w:spacing w:val="1"/>
          <w:sz w:val="24"/>
        </w:rPr>
        <w:t xml:space="preserve"> </w:t>
      </w:r>
      <w:r>
        <w:rPr>
          <w:sz w:val="24"/>
        </w:rPr>
        <w:t>das</w:t>
      </w:r>
      <w:r>
        <w:rPr>
          <w:spacing w:val="1"/>
          <w:sz w:val="24"/>
        </w:rPr>
        <w:t xml:space="preserve"> </w:t>
      </w:r>
      <w:r>
        <w:rPr>
          <w:sz w:val="24"/>
        </w:rPr>
        <w:t>metas</w:t>
      </w:r>
      <w:r>
        <w:rPr>
          <w:spacing w:val="1"/>
          <w:sz w:val="24"/>
        </w:rPr>
        <w:t xml:space="preserve"> </w:t>
      </w:r>
      <w:r>
        <w:rPr>
          <w:sz w:val="24"/>
        </w:rPr>
        <w:t>referentes</w:t>
      </w:r>
      <w:r>
        <w:rPr>
          <w:spacing w:val="1"/>
          <w:sz w:val="24"/>
        </w:rPr>
        <w:t xml:space="preserve"> </w:t>
      </w:r>
      <w:r>
        <w:rPr>
          <w:sz w:val="24"/>
        </w:rPr>
        <w:t>ao</w:t>
      </w:r>
      <w:r>
        <w:rPr>
          <w:spacing w:val="1"/>
          <w:sz w:val="24"/>
        </w:rPr>
        <w:t xml:space="preserve"> </w:t>
      </w:r>
      <w:r>
        <w:rPr>
          <w:sz w:val="24"/>
        </w:rPr>
        <w:t>período</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trata</w:t>
      </w:r>
      <w:r>
        <w:rPr>
          <w:spacing w:val="1"/>
          <w:sz w:val="24"/>
        </w:rPr>
        <w:t xml:space="preserve"> </w:t>
      </w:r>
      <w:r>
        <w:rPr>
          <w:sz w:val="24"/>
        </w:rPr>
        <w:t>a</w:t>
      </w:r>
      <w:r>
        <w:rPr>
          <w:spacing w:val="-64"/>
          <w:sz w:val="24"/>
        </w:rPr>
        <w:t xml:space="preserve"> </w:t>
      </w:r>
      <w:r>
        <w:rPr>
          <w:sz w:val="24"/>
        </w:rPr>
        <w:t>prestação</w:t>
      </w:r>
      <w:r>
        <w:rPr>
          <w:spacing w:val="-2"/>
          <w:sz w:val="24"/>
        </w:rPr>
        <w:t xml:space="preserve"> </w:t>
      </w:r>
      <w:r>
        <w:rPr>
          <w:sz w:val="24"/>
        </w:rPr>
        <w:t>de</w:t>
      </w:r>
      <w:r>
        <w:rPr>
          <w:spacing w:val="1"/>
          <w:sz w:val="24"/>
        </w:rPr>
        <w:t xml:space="preserve"> </w:t>
      </w:r>
      <w:r>
        <w:rPr>
          <w:sz w:val="24"/>
        </w:rPr>
        <w:t>contas;</w:t>
      </w:r>
    </w:p>
    <w:p>
      <w:pPr>
        <w:pStyle w:val="8"/>
        <w:spacing w:before="10"/>
        <w:rPr>
          <w:sz w:val="20"/>
        </w:rPr>
      </w:pPr>
    </w:p>
    <w:p>
      <w:pPr>
        <w:pStyle w:val="15"/>
        <w:numPr>
          <w:ilvl w:val="0"/>
          <w:numId w:val="24"/>
        </w:numPr>
        <w:tabs>
          <w:tab w:val="left" w:pos="1968"/>
        </w:tabs>
        <w:spacing w:before="0" w:after="0" w:line="240" w:lineRule="auto"/>
        <w:ind w:left="1967" w:right="0" w:hanging="282"/>
        <w:jc w:val="left"/>
        <w:rPr>
          <w:sz w:val="24"/>
        </w:rPr>
      </w:pPr>
      <w:r>
        <w:rPr>
          <w:sz w:val="24"/>
        </w:rPr>
        <w:t>descrição</w:t>
      </w:r>
      <w:r>
        <w:rPr>
          <w:spacing w:val="-4"/>
          <w:sz w:val="24"/>
        </w:rPr>
        <w:t xml:space="preserve"> </w:t>
      </w:r>
      <w:r>
        <w:rPr>
          <w:sz w:val="24"/>
        </w:rPr>
        <w:t>das</w:t>
      </w:r>
      <w:r>
        <w:rPr>
          <w:spacing w:val="-4"/>
          <w:sz w:val="24"/>
        </w:rPr>
        <w:t xml:space="preserve"> </w:t>
      </w:r>
      <w:r>
        <w:rPr>
          <w:sz w:val="24"/>
        </w:rPr>
        <w:t>ações</w:t>
      </w:r>
      <w:r>
        <w:rPr>
          <w:spacing w:val="-4"/>
          <w:sz w:val="24"/>
        </w:rPr>
        <w:t xml:space="preserve"> </w:t>
      </w:r>
      <w:r>
        <w:rPr>
          <w:sz w:val="24"/>
        </w:rPr>
        <w:t>desenvolvidas</w:t>
      </w:r>
      <w:r>
        <w:rPr>
          <w:spacing w:val="-3"/>
          <w:sz w:val="24"/>
        </w:rPr>
        <w:t xml:space="preserve"> </w:t>
      </w:r>
      <w:r>
        <w:rPr>
          <w:sz w:val="24"/>
        </w:rPr>
        <w:t>para</w:t>
      </w:r>
      <w:r>
        <w:rPr>
          <w:spacing w:val="-1"/>
          <w:sz w:val="24"/>
        </w:rPr>
        <w:t xml:space="preserve"> </w:t>
      </w:r>
      <w:r>
        <w:rPr>
          <w:sz w:val="24"/>
        </w:rPr>
        <w:t>o</w:t>
      </w:r>
      <w:r>
        <w:rPr>
          <w:spacing w:val="-3"/>
          <w:sz w:val="24"/>
        </w:rPr>
        <w:t xml:space="preserve"> </w:t>
      </w:r>
      <w:r>
        <w:rPr>
          <w:sz w:val="24"/>
        </w:rPr>
        <w:t>cumprimento</w:t>
      </w:r>
      <w:r>
        <w:rPr>
          <w:spacing w:val="-3"/>
          <w:sz w:val="24"/>
        </w:rPr>
        <w:t xml:space="preserve"> </w:t>
      </w:r>
      <w:r>
        <w:rPr>
          <w:sz w:val="24"/>
        </w:rPr>
        <w:t>do</w:t>
      </w:r>
      <w:r>
        <w:rPr>
          <w:spacing w:val="-4"/>
          <w:sz w:val="24"/>
        </w:rPr>
        <w:t xml:space="preserve"> </w:t>
      </w:r>
      <w:r>
        <w:rPr>
          <w:sz w:val="24"/>
        </w:rPr>
        <w:t>objeto;</w:t>
      </w:r>
    </w:p>
    <w:p>
      <w:pPr>
        <w:pStyle w:val="8"/>
        <w:spacing w:before="11"/>
        <w:rPr>
          <w:sz w:val="32"/>
        </w:rPr>
      </w:pPr>
    </w:p>
    <w:p>
      <w:pPr>
        <w:pStyle w:val="15"/>
        <w:numPr>
          <w:ilvl w:val="0"/>
          <w:numId w:val="24"/>
        </w:numPr>
        <w:tabs>
          <w:tab w:val="left" w:pos="2056"/>
        </w:tabs>
        <w:spacing w:before="0" w:after="0" w:line="360" w:lineRule="auto"/>
        <w:ind w:left="978" w:right="514" w:firstLine="708"/>
        <w:jc w:val="both"/>
        <w:rPr>
          <w:sz w:val="24"/>
        </w:rPr>
      </w:pPr>
      <w:r>
        <w:rPr>
          <w:sz w:val="24"/>
        </w:rPr>
        <w:t>documentos</w:t>
      </w:r>
      <w:r>
        <w:rPr>
          <w:spacing w:val="1"/>
          <w:sz w:val="24"/>
        </w:rPr>
        <w:t xml:space="preserve"> </w:t>
      </w:r>
      <w:r>
        <w:rPr>
          <w:sz w:val="24"/>
        </w:rPr>
        <w:t>de</w:t>
      </w:r>
      <w:r>
        <w:rPr>
          <w:spacing w:val="1"/>
          <w:sz w:val="24"/>
        </w:rPr>
        <w:t xml:space="preserve"> </w:t>
      </w:r>
      <w:r>
        <w:rPr>
          <w:sz w:val="24"/>
        </w:rPr>
        <w:t>comprovação</w:t>
      </w:r>
      <w:r>
        <w:rPr>
          <w:spacing w:val="1"/>
          <w:sz w:val="24"/>
        </w:rPr>
        <w:t xml:space="preserve"> </w:t>
      </w:r>
      <w:r>
        <w:rPr>
          <w:sz w:val="24"/>
        </w:rPr>
        <w:t>do</w:t>
      </w:r>
      <w:r>
        <w:rPr>
          <w:spacing w:val="1"/>
          <w:sz w:val="24"/>
        </w:rPr>
        <w:t xml:space="preserve"> </w:t>
      </w:r>
      <w:r>
        <w:rPr>
          <w:sz w:val="24"/>
        </w:rPr>
        <w:t>cumprimento</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como</w:t>
      </w:r>
      <w:r>
        <w:rPr>
          <w:spacing w:val="1"/>
          <w:sz w:val="24"/>
        </w:rPr>
        <w:t xml:space="preserve"> </w:t>
      </w:r>
      <w:r>
        <w:rPr>
          <w:sz w:val="24"/>
        </w:rPr>
        <w:t>listas</w:t>
      </w:r>
      <w:r>
        <w:rPr>
          <w:spacing w:val="1"/>
          <w:sz w:val="24"/>
        </w:rPr>
        <w:t xml:space="preserve"> </w:t>
      </w:r>
      <w:r>
        <w:rPr>
          <w:sz w:val="24"/>
        </w:rPr>
        <w:t>de</w:t>
      </w:r>
      <w:r>
        <w:rPr>
          <w:spacing w:val="1"/>
          <w:sz w:val="24"/>
        </w:rPr>
        <w:t xml:space="preserve"> </w:t>
      </w:r>
      <w:r>
        <w:rPr>
          <w:sz w:val="24"/>
        </w:rPr>
        <w:t>presença,</w:t>
      </w:r>
      <w:r>
        <w:rPr>
          <w:spacing w:val="-3"/>
          <w:sz w:val="24"/>
        </w:rPr>
        <w:t xml:space="preserve"> </w:t>
      </w:r>
      <w:r>
        <w:rPr>
          <w:sz w:val="24"/>
        </w:rPr>
        <w:t>fotos,</w:t>
      </w:r>
      <w:r>
        <w:rPr>
          <w:spacing w:val="1"/>
          <w:sz w:val="24"/>
        </w:rPr>
        <w:t xml:space="preserve"> </w:t>
      </w:r>
      <w:r>
        <w:rPr>
          <w:sz w:val="24"/>
        </w:rPr>
        <w:t>vídeos,</w:t>
      </w:r>
      <w:r>
        <w:rPr>
          <w:spacing w:val="-2"/>
          <w:sz w:val="24"/>
        </w:rPr>
        <w:t xml:space="preserve"> </w:t>
      </w:r>
      <w:r>
        <w:rPr>
          <w:sz w:val="24"/>
        </w:rPr>
        <w:t>entre</w:t>
      </w:r>
      <w:r>
        <w:rPr>
          <w:spacing w:val="-1"/>
          <w:sz w:val="24"/>
        </w:rPr>
        <w:t xml:space="preserve"> </w:t>
      </w:r>
      <w:r>
        <w:rPr>
          <w:sz w:val="24"/>
        </w:rPr>
        <w:t>outros;</w:t>
      </w:r>
    </w:p>
    <w:p>
      <w:pPr>
        <w:pStyle w:val="8"/>
        <w:spacing w:before="10"/>
        <w:rPr>
          <w:sz w:val="20"/>
        </w:rPr>
      </w:pPr>
    </w:p>
    <w:p>
      <w:pPr>
        <w:pStyle w:val="15"/>
        <w:numPr>
          <w:ilvl w:val="0"/>
          <w:numId w:val="24"/>
        </w:numPr>
        <w:tabs>
          <w:tab w:val="left" w:pos="1968"/>
        </w:tabs>
        <w:spacing w:before="0" w:after="0" w:line="240" w:lineRule="auto"/>
        <w:ind w:left="1967" w:right="0" w:hanging="282"/>
        <w:jc w:val="left"/>
        <w:rPr>
          <w:sz w:val="24"/>
        </w:rPr>
      </w:pPr>
      <w:r>
        <w:rPr>
          <w:sz w:val="24"/>
        </w:rPr>
        <w:t>justificativa</w:t>
      </w:r>
      <w:r>
        <w:rPr>
          <w:spacing w:val="-2"/>
          <w:sz w:val="24"/>
        </w:rPr>
        <w:t xml:space="preserve"> </w:t>
      </w:r>
      <w:r>
        <w:rPr>
          <w:sz w:val="24"/>
        </w:rPr>
        <w:t>na</w:t>
      </w:r>
      <w:r>
        <w:rPr>
          <w:spacing w:val="-2"/>
          <w:sz w:val="24"/>
        </w:rPr>
        <w:t xml:space="preserve"> </w:t>
      </w:r>
      <w:r>
        <w:rPr>
          <w:sz w:val="24"/>
        </w:rPr>
        <w:t>hipótese</w:t>
      </w:r>
      <w:r>
        <w:rPr>
          <w:spacing w:val="-1"/>
          <w:sz w:val="24"/>
        </w:rPr>
        <w:t xml:space="preserve"> </w:t>
      </w:r>
      <w:r>
        <w:rPr>
          <w:sz w:val="24"/>
        </w:rPr>
        <w:t>de</w:t>
      </w:r>
      <w:r>
        <w:rPr>
          <w:spacing w:val="-6"/>
          <w:sz w:val="24"/>
        </w:rPr>
        <w:t xml:space="preserve"> </w:t>
      </w:r>
      <w:r>
        <w:rPr>
          <w:sz w:val="24"/>
        </w:rPr>
        <w:t>não</w:t>
      </w:r>
      <w:r>
        <w:rPr>
          <w:spacing w:val="-3"/>
          <w:sz w:val="24"/>
        </w:rPr>
        <w:t xml:space="preserve"> </w:t>
      </w:r>
      <w:r>
        <w:rPr>
          <w:sz w:val="24"/>
        </w:rPr>
        <w:t>cumprimento</w:t>
      </w:r>
      <w:r>
        <w:rPr>
          <w:spacing w:val="-3"/>
          <w:sz w:val="24"/>
        </w:rPr>
        <w:t xml:space="preserve"> </w:t>
      </w:r>
      <w:r>
        <w:rPr>
          <w:sz w:val="24"/>
        </w:rPr>
        <w:t>do</w:t>
      </w:r>
      <w:r>
        <w:rPr>
          <w:spacing w:val="-3"/>
          <w:sz w:val="24"/>
        </w:rPr>
        <w:t xml:space="preserve"> </w:t>
      </w:r>
      <w:r>
        <w:rPr>
          <w:sz w:val="24"/>
        </w:rPr>
        <w:t>alcance</w:t>
      </w:r>
      <w:r>
        <w:rPr>
          <w:spacing w:val="-3"/>
          <w:sz w:val="24"/>
        </w:rPr>
        <w:t xml:space="preserve"> </w:t>
      </w:r>
      <w:r>
        <w:rPr>
          <w:sz w:val="24"/>
        </w:rPr>
        <w:t>das</w:t>
      </w:r>
      <w:r>
        <w:rPr>
          <w:spacing w:val="-4"/>
          <w:sz w:val="24"/>
        </w:rPr>
        <w:t xml:space="preserve"> </w:t>
      </w:r>
      <w:r>
        <w:rPr>
          <w:sz w:val="24"/>
        </w:rPr>
        <w:t>metas.</w:t>
      </w:r>
    </w:p>
    <w:p>
      <w:pPr>
        <w:pStyle w:val="8"/>
        <w:spacing w:before="9"/>
        <w:rPr>
          <w:sz w:val="32"/>
        </w:rPr>
      </w:pPr>
    </w:p>
    <w:p>
      <w:pPr>
        <w:pStyle w:val="15"/>
        <w:numPr>
          <w:ilvl w:val="3"/>
          <w:numId w:val="23"/>
        </w:numPr>
        <w:tabs>
          <w:tab w:val="left" w:pos="1888"/>
        </w:tabs>
        <w:spacing w:before="0" w:after="0" w:line="240" w:lineRule="auto"/>
        <w:ind w:left="1888" w:right="0" w:hanging="202"/>
        <w:jc w:val="left"/>
        <w:rPr>
          <w:sz w:val="24"/>
        </w:rPr>
      </w:pPr>
      <w:r>
        <w:rPr>
          <w:sz w:val="24"/>
        </w:rPr>
        <w:t>–</w:t>
      </w:r>
      <w:r>
        <w:rPr>
          <w:spacing w:val="-4"/>
          <w:sz w:val="24"/>
        </w:rPr>
        <w:t xml:space="preserve"> </w:t>
      </w:r>
      <w:r>
        <w:rPr>
          <w:sz w:val="24"/>
        </w:rPr>
        <w:t>Relatório</w:t>
      </w:r>
      <w:r>
        <w:rPr>
          <w:spacing w:val="-2"/>
          <w:sz w:val="24"/>
        </w:rPr>
        <w:t xml:space="preserve"> </w:t>
      </w:r>
      <w:r>
        <w:rPr>
          <w:sz w:val="24"/>
        </w:rPr>
        <w:t>parcial</w:t>
      </w:r>
      <w:r>
        <w:rPr>
          <w:spacing w:val="-6"/>
          <w:sz w:val="24"/>
        </w:rPr>
        <w:t xml:space="preserve"> </w:t>
      </w:r>
      <w:r>
        <w:rPr>
          <w:sz w:val="24"/>
        </w:rPr>
        <w:t>de</w:t>
      </w:r>
      <w:r>
        <w:rPr>
          <w:spacing w:val="-4"/>
          <w:sz w:val="24"/>
        </w:rPr>
        <w:t xml:space="preserve"> </w:t>
      </w:r>
      <w:r>
        <w:rPr>
          <w:sz w:val="24"/>
        </w:rPr>
        <w:t>execução</w:t>
      </w:r>
      <w:r>
        <w:rPr>
          <w:spacing w:val="-4"/>
          <w:sz w:val="24"/>
        </w:rPr>
        <w:t xml:space="preserve"> </w:t>
      </w:r>
      <w:r>
        <w:rPr>
          <w:sz w:val="24"/>
        </w:rPr>
        <w:t>financeira</w:t>
      </w:r>
      <w:r>
        <w:rPr>
          <w:spacing w:val="-2"/>
          <w:sz w:val="24"/>
        </w:rPr>
        <w:t xml:space="preserve"> </w:t>
      </w:r>
      <w:r>
        <w:rPr>
          <w:sz w:val="24"/>
        </w:rPr>
        <w:t>(Anexo</w:t>
      </w:r>
      <w:r>
        <w:rPr>
          <w:spacing w:val="-1"/>
          <w:sz w:val="24"/>
        </w:rPr>
        <w:t xml:space="preserve"> </w:t>
      </w:r>
      <w:r>
        <w:rPr>
          <w:sz w:val="24"/>
        </w:rPr>
        <w:t>VI),</w:t>
      </w:r>
      <w:r>
        <w:rPr>
          <w:spacing w:val="-5"/>
          <w:sz w:val="24"/>
        </w:rPr>
        <w:t xml:space="preserve"> </w:t>
      </w:r>
      <w:r>
        <w:rPr>
          <w:sz w:val="24"/>
        </w:rPr>
        <w:t>que</w:t>
      </w:r>
      <w:r>
        <w:rPr>
          <w:spacing w:val="-2"/>
          <w:sz w:val="24"/>
        </w:rPr>
        <w:t xml:space="preserve"> </w:t>
      </w:r>
      <w:r>
        <w:rPr>
          <w:sz w:val="24"/>
        </w:rPr>
        <w:t>deverá</w:t>
      </w:r>
      <w:r>
        <w:rPr>
          <w:spacing w:val="-4"/>
          <w:sz w:val="24"/>
        </w:rPr>
        <w:t xml:space="preserve"> </w:t>
      </w:r>
      <w:r>
        <w:rPr>
          <w:sz w:val="24"/>
        </w:rPr>
        <w:t>conter:</w:t>
      </w:r>
    </w:p>
    <w:p>
      <w:pPr>
        <w:pStyle w:val="8"/>
        <w:rPr>
          <w:sz w:val="33"/>
        </w:rPr>
      </w:pPr>
    </w:p>
    <w:p>
      <w:pPr>
        <w:pStyle w:val="15"/>
        <w:numPr>
          <w:ilvl w:val="0"/>
          <w:numId w:val="25"/>
        </w:numPr>
        <w:tabs>
          <w:tab w:val="left" w:pos="2006"/>
        </w:tabs>
        <w:spacing w:before="0" w:after="0" w:line="360" w:lineRule="auto"/>
        <w:ind w:left="978" w:right="511" w:firstLine="708"/>
        <w:jc w:val="both"/>
        <w:rPr>
          <w:sz w:val="24"/>
        </w:rPr>
      </w:pPr>
      <w:r>
        <w:rPr>
          <w:sz w:val="24"/>
        </w:rPr>
        <w:t>relação das receitas e despesas realizadas, inclusive rendimentos financeiros,</w:t>
      </w:r>
      <w:r>
        <w:rPr>
          <w:spacing w:val="1"/>
          <w:sz w:val="24"/>
        </w:rPr>
        <w:t xml:space="preserve"> </w:t>
      </w:r>
      <w:r>
        <w:rPr>
          <w:sz w:val="24"/>
        </w:rPr>
        <w:t>que</w:t>
      </w:r>
      <w:r>
        <w:rPr>
          <w:spacing w:val="-2"/>
          <w:sz w:val="24"/>
        </w:rPr>
        <w:t xml:space="preserve"> </w:t>
      </w:r>
      <w:r>
        <w:rPr>
          <w:sz w:val="24"/>
        </w:rPr>
        <w:t>possibilitem</w:t>
      </w:r>
      <w:r>
        <w:rPr>
          <w:spacing w:val="-4"/>
          <w:sz w:val="24"/>
        </w:rPr>
        <w:t xml:space="preserve"> </w:t>
      </w:r>
      <w:r>
        <w:rPr>
          <w:sz w:val="24"/>
        </w:rPr>
        <w:t>a</w:t>
      </w:r>
      <w:r>
        <w:rPr>
          <w:spacing w:val="1"/>
          <w:sz w:val="24"/>
        </w:rPr>
        <w:t xml:space="preserve"> </w:t>
      </w:r>
      <w:r>
        <w:rPr>
          <w:sz w:val="24"/>
        </w:rPr>
        <w:t>comprovação da</w:t>
      </w:r>
      <w:r>
        <w:rPr>
          <w:spacing w:val="-1"/>
          <w:sz w:val="24"/>
        </w:rPr>
        <w:t xml:space="preserve"> </w:t>
      </w:r>
      <w:r>
        <w:rPr>
          <w:sz w:val="24"/>
        </w:rPr>
        <w:t>observância</w:t>
      </w:r>
      <w:r>
        <w:rPr>
          <w:spacing w:val="-2"/>
          <w:sz w:val="24"/>
        </w:rPr>
        <w:t xml:space="preserve"> </w:t>
      </w:r>
      <w:r>
        <w:rPr>
          <w:sz w:val="24"/>
        </w:rPr>
        <w:t>do</w:t>
      </w:r>
      <w:r>
        <w:rPr>
          <w:spacing w:val="-1"/>
          <w:sz w:val="24"/>
        </w:rPr>
        <w:t xml:space="preserve"> </w:t>
      </w:r>
      <w:r>
        <w:rPr>
          <w:sz w:val="24"/>
        </w:rPr>
        <w:t>Plano</w:t>
      </w:r>
      <w:r>
        <w:rPr>
          <w:spacing w:val="-5"/>
          <w:sz w:val="24"/>
        </w:rPr>
        <w:t xml:space="preserve"> </w:t>
      </w:r>
      <w:r>
        <w:rPr>
          <w:sz w:val="24"/>
        </w:rPr>
        <w:t>de</w:t>
      </w:r>
      <w:r>
        <w:rPr>
          <w:spacing w:val="1"/>
          <w:sz w:val="24"/>
        </w:rPr>
        <w:t xml:space="preserve"> </w:t>
      </w:r>
      <w:r>
        <w:rPr>
          <w:sz w:val="24"/>
        </w:rPr>
        <w:t>Trabalho;</w:t>
      </w:r>
    </w:p>
    <w:p>
      <w:pPr>
        <w:pStyle w:val="8"/>
        <w:spacing w:before="10"/>
        <w:rPr>
          <w:sz w:val="20"/>
        </w:rPr>
      </w:pPr>
    </w:p>
    <w:p>
      <w:pPr>
        <w:pStyle w:val="15"/>
        <w:numPr>
          <w:ilvl w:val="0"/>
          <w:numId w:val="25"/>
        </w:numPr>
        <w:tabs>
          <w:tab w:val="left" w:pos="1968"/>
        </w:tabs>
        <w:spacing w:before="0" w:after="0" w:line="240" w:lineRule="auto"/>
        <w:ind w:left="1967" w:right="0" w:hanging="282"/>
        <w:jc w:val="left"/>
        <w:rPr>
          <w:sz w:val="24"/>
        </w:rPr>
      </w:pPr>
      <w:r>
        <w:rPr>
          <w:sz w:val="24"/>
        </w:rPr>
        <w:t>extrato</w:t>
      </w:r>
      <w:r>
        <w:rPr>
          <w:spacing w:val="-4"/>
          <w:sz w:val="24"/>
        </w:rPr>
        <w:t xml:space="preserve"> </w:t>
      </w:r>
      <w:r>
        <w:rPr>
          <w:sz w:val="24"/>
        </w:rPr>
        <w:t>da</w:t>
      </w:r>
      <w:r>
        <w:rPr>
          <w:spacing w:val="-3"/>
          <w:sz w:val="24"/>
        </w:rPr>
        <w:t xml:space="preserve"> </w:t>
      </w:r>
      <w:r>
        <w:rPr>
          <w:sz w:val="24"/>
        </w:rPr>
        <w:t>conta</w:t>
      </w:r>
      <w:r>
        <w:rPr>
          <w:spacing w:val="-6"/>
          <w:sz w:val="24"/>
        </w:rPr>
        <w:t xml:space="preserve"> </w:t>
      </w:r>
      <w:r>
        <w:rPr>
          <w:sz w:val="24"/>
        </w:rPr>
        <w:t>bancária</w:t>
      </w:r>
      <w:r>
        <w:rPr>
          <w:spacing w:val="-1"/>
          <w:sz w:val="24"/>
        </w:rPr>
        <w:t xml:space="preserve"> </w:t>
      </w:r>
      <w:r>
        <w:rPr>
          <w:sz w:val="24"/>
        </w:rPr>
        <w:t>específica;</w:t>
      </w:r>
    </w:p>
    <w:p>
      <w:pPr>
        <w:pStyle w:val="8"/>
        <w:spacing w:before="9"/>
        <w:rPr>
          <w:sz w:val="32"/>
        </w:rPr>
      </w:pPr>
    </w:p>
    <w:p>
      <w:pPr>
        <w:pStyle w:val="15"/>
        <w:numPr>
          <w:ilvl w:val="0"/>
          <w:numId w:val="25"/>
        </w:numPr>
        <w:tabs>
          <w:tab w:val="left" w:pos="1953"/>
        </w:tabs>
        <w:spacing w:before="0" w:after="0" w:line="240" w:lineRule="auto"/>
        <w:ind w:left="1952" w:right="0" w:hanging="267"/>
        <w:jc w:val="left"/>
        <w:rPr>
          <w:sz w:val="24"/>
        </w:rPr>
      </w:pPr>
      <w:r>
        <w:rPr>
          <w:sz w:val="24"/>
        </w:rPr>
        <w:t>memória</w:t>
      </w:r>
      <w:r>
        <w:rPr>
          <w:spacing w:val="-1"/>
          <w:sz w:val="24"/>
        </w:rPr>
        <w:t xml:space="preserve"> </w:t>
      </w:r>
      <w:r>
        <w:rPr>
          <w:sz w:val="24"/>
        </w:rPr>
        <w:t>de</w:t>
      </w:r>
      <w:r>
        <w:rPr>
          <w:spacing w:val="-3"/>
          <w:sz w:val="24"/>
        </w:rPr>
        <w:t xml:space="preserve"> </w:t>
      </w:r>
      <w:r>
        <w:rPr>
          <w:sz w:val="24"/>
        </w:rPr>
        <w:t>cálculo</w:t>
      </w:r>
      <w:r>
        <w:rPr>
          <w:spacing w:val="-1"/>
          <w:sz w:val="24"/>
        </w:rPr>
        <w:t xml:space="preserve"> </w:t>
      </w:r>
      <w:r>
        <w:rPr>
          <w:sz w:val="24"/>
        </w:rPr>
        <w:t>do</w:t>
      </w:r>
      <w:r>
        <w:rPr>
          <w:spacing w:val="-3"/>
          <w:sz w:val="24"/>
        </w:rPr>
        <w:t xml:space="preserve"> </w:t>
      </w:r>
      <w:r>
        <w:rPr>
          <w:sz w:val="24"/>
        </w:rPr>
        <w:t>rateio</w:t>
      </w:r>
      <w:r>
        <w:rPr>
          <w:spacing w:val="-2"/>
          <w:sz w:val="24"/>
        </w:rPr>
        <w:t xml:space="preserve"> </w:t>
      </w:r>
      <w:r>
        <w:rPr>
          <w:sz w:val="24"/>
        </w:rPr>
        <w:t>das</w:t>
      </w:r>
      <w:r>
        <w:rPr>
          <w:spacing w:val="-2"/>
          <w:sz w:val="24"/>
        </w:rPr>
        <w:t xml:space="preserve"> </w:t>
      </w:r>
      <w:r>
        <w:rPr>
          <w:sz w:val="24"/>
        </w:rPr>
        <w:t>despesas,</w:t>
      </w:r>
      <w:r>
        <w:rPr>
          <w:spacing w:val="-1"/>
          <w:sz w:val="24"/>
        </w:rPr>
        <w:t xml:space="preserve"> </w:t>
      </w:r>
      <w:r>
        <w:rPr>
          <w:sz w:val="24"/>
        </w:rPr>
        <w:t>quando</w:t>
      </w:r>
      <w:r>
        <w:rPr>
          <w:spacing w:val="-3"/>
          <w:sz w:val="24"/>
        </w:rPr>
        <w:t xml:space="preserve"> </w:t>
      </w:r>
      <w:r>
        <w:rPr>
          <w:sz w:val="24"/>
        </w:rPr>
        <w:t>for</w:t>
      </w:r>
      <w:r>
        <w:rPr>
          <w:spacing w:val="-5"/>
          <w:sz w:val="24"/>
        </w:rPr>
        <w:t xml:space="preserve"> </w:t>
      </w:r>
      <w:r>
        <w:rPr>
          <w:sz w:val="24"/>
        </w:rPr>
        <w:t>o caso;</w:t>
      </w:r>
    </w:p>
    <w:p>
      <w:pPr>
        <w:pStyle w:val="8"/>
        <w:spacing w:before="11"/>
        <w:rPr>
          <w:sz w:val="32"/>
        </w:rPr>
      </w:pPr>
    </w:p>
    <w:p>
      <w:pPr>
        <w:pStyle w:val="15"/>
        <w:numPr>
          <w:ilvl w:val="0"/>
          <w:numId w:val="25"/>
        </w:numPr>
        <w:tabs>
          <w:tab w:val="left" w:pos="1968"/>
        </w:tabs>
        <w:spacing w:before="0" w:after="0" w:line="240" w:lineRule="auto"/>
        <w:ind w:left="1967" w:right="0" w:hanging="282"/>
        <w:jc w:val="left"/>
        <w:rPr>
          <w:sz w:val="24"/>
        </w:rPr>
      </w:pPr>
      <w:r>
        <w:rPr>
          <w:sz w:val="24"/>
        </w:rPr>
        <w:t>relação</w:t>
      </w:r>
      <w:r>
        <w:rPr>
          <w:spacing w:val="-4"/>
          <w:sz w:val="24"/>
        </w:rPr>
        <w:t xml:space="preserve"> </w:t>
      </w:r>
      <w:r>
        <w:rPr>
          <w:sz w:val="24"/>
        </w:rPr>
        <w:t>de</w:t>
      </w:r>
      <w:r>
        <w:rPr>
          <w:spacing w:val="-4"/>
          <w:sz w:val="24"/>
        </w:rPr>
        <w:t xml:space="preserve"> </w:t>
      </w:r>
      <w:r>
        <w:rPr>
          <w:sz w:val="24"/>
        </w:rPr>
        <w:t>bens</w:t>
      </w:r>
      <w:r>
        <w:rPr>
          <w:spacing w:val="-3"/>
          <w:sz w:val="24"/>
        </w:rPr>
        <w:t xml:space="preserve"> </w:t>
      </w:r>
      <w:r>
        <w:rPr>
          <w:sz w:val="24"/>
        </w:rPr>
        <w:t>adquiridos,</w:t>
      </w:r>
      <w:r>
        <w:rPr>
          <w:spacing w:val="-5"/>
          <w:sz w:val="24"/>
        </w:rPr>
        <w:t xml:space="preserve"> </w:t>
      </w:r>
      <w:r>
        <w:rPr>
          <w:sz w:val="24"/>
        </w:rPr>
        <w:t>produzidos</w:t>
      </w:r>
      <w:r>
        <w:rPr>
          <w:spacing w:val="-3"/>
          <w:sz w:val="24"/>
        </w:rPr>
        <w:t xml:space="preserve"> </w:t>
      </w:r>
      <w:r>
        <w:rPr>
          <w:sz w:val="24"/>
        </w:rPr>
        <w:t>ou</w:t>
      </w:r>
      <w:r>
        <w:rPr>
          <w:spacing w:val="-4"/>
          <w:sz w:val="24"/>
        </w:rPr>
        <w:t xml:space="preserve"> </w:t>
      </w:r>
      <w:r>
        <w:rPr>
          <w:sz w:val="24"/>
        </w:rPr>
        <w:t>transformados,</w:t>
      </w:r>
      <w:r>
        <w:rPr>
          <w:spacing w:val="-5"/>
          <w:sz w:val="24"/>
        </w:rPr>
        <w:t xml:space="preserve"> </w:t>
      </w:r>
      <w:r>
        <w:rPr>
          <w:sz w:val="24"/>
        </w:rPr>
        <w:t>quando</w:t>
      </w:r>
      <w:r>
        <w:rPr>
          <w:spacing w:val="-7"/>
          <w:sz w:val="24"/>
        </w:rPr>
        <w:t xml:space="preserve"> </w:t>
      </w:r>
      <w:r>
        <w:rPr>
          <w:sz w:val="24"/>
        </w:rPr>
        <w:t>houver;</w:t>
      </w:r>
      <w:r>
        <w:rPr>
          <w:spacing w:val="-2"/>
          <w:sz w:val="24"/>
        </w:rPr>
        <w:t xml:space="preserve"> </w:t>
      </w:r>
      <w:r>
        <w:rPr>
          <w:sz w:val="24"/>
        </w:rPr>
        <w:t>e</w:t>
      </w:r>
    </w:p>
    <w:p>
      <w:pPr>
        <w:pStyle w:val="8"/>
        <w:spacing w:before="9"/>
        <w:rPr>
          <w:sz w:val="32"/>
        </w:rPr>
      </w:pPr>
    </w:p>
    <w:p>
      <w:pPr>
        <w:pStyle w:val="15"/>
        <w:numPr>
          <w:ilvl w:val="0"/>
          <w:numId w:val="25"/>
        </w:numPr>
        <w:tabs>
          <w:tab w:val="left" w:pos="2114"/>
        </w:tabs>
        <w:spacing w:before="0" w:after="0" w:line="360" w:lineRule="auto"/>
        <w:ind w:left="978" w:right="507" w:firstLine="708"/>
        <w:jc w:val="both"/>
        <w:rPr>
          <w:sz w:val="24"/>
        </w:rPr>
      </w:pPr>
      <w:r>
        <w:rPr>
          <w:sz w:val="24"/>
        </w:rPr>
        <w:t>cópia</w:t>
      </w:r>
      <w:r>
        <w:rPr>
          <w:spacing w:val="1"/>
          <w:sz w:val="24"/>
        </w:rPr>
        <w:t xml:space="preserve"> </w:t>
      </w:r>
      <w:r>
        <w:rPr>
          <w:sz w:val="24"/>
        </w:rPr>
        <w:t>simples</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fiscais,</w:t>
      </w:r>
      <w:r>
        <w:rPr>
          <w:spacing w:val="1"/>
          <w:sz w:val="24"/>
        </w:rPr>
        <w:t xml:space="preserve"> </w:t>
      </w:r>
      <w:r>
        <w:rPr>
          <w:sz w:val="24"/>
        </w:rPr>
        <w:t>recibos</w:t>
      </w:r>
      <w:r>
        <w:rPr>
          <w:spacing w:val="1"/>
          <w:sz w:val="24"/>
        </w:rPr>
        <w:t xml:space="preserve"> </w:t>
      </w:r>
      <w:r>
        <w:rPr>
          <w:sz w:val="24"/>
        </w:rPr>
        <w:t>ou</w:t>
      </w:r>
      <w:r>
        <w:rPr>
          <w:spacing w:val="1"/>
          <w:sz w:val="24"/>
        </w:rPr>
        <w:t xml:space="preserve"> </w:t>
      </w:r>
      <w:r>
        <w:rPr>
          <w:sz w:val="24"/>
        </w:rPr>
        <w:t>outros</w:t>
      </w:r>
      <w:r>
        <w:rPr>
          <w:spacing w:val="1"/>
          <w:sz w:val="24"/>
        </w:rPr>
        <w:t xml:space="preserve"> </w:t>
      </w:r>
      <w:r>
        <w:rPr>
          <w:sz w:val="24"/>
        </w:rPr>
        <w:t>documentos</w:t>
      </w:r>
      <w:r>
        <w:rPr>
          <w:spacing w:val="1"/>
          <w:sz w:val="24"/>
        </w:rPr>
        <w:t xml:space="preserve"> </w:t>
      </w:r>
      <w:r>
        <w:rPr>
          <w:sz w:val="24"/>
        </w:rPr>
        <w:t>comprobatórios de pagamento, com data do documento, valor, dados da organização da</w:t>
      </w:r>
      <w:r>
        <w:rPr>
          <w:spacing w:val="1"/>
          <w:sz w:val="24"/>
        </w:rPr>
        <w:t xml:space="preserve"> </w:t>
      </w:r>
      <w:r>
        <w:rPr>
          <w:sz w:val="24"/>
        </w:rPr>
        <w:t>sociedade</w:t>
      </w:r>
      <w:r>
        <w:rPr>
          <w:spacing w:val="-5"/>
          <w:sz w:val="24"/>
        </w:rPr>
        <w:t xml:space="preserve"> </w:t>
      </w:r>
      <w:r>
        <w:rPr>
          <w:sz w:val="24"/>
        </w:rPr>
        <w:t>civil</w:t>
      </w:r>
      <w:r>
        <w:rPr>
          <w:spacing w:val="2"/>
          <w:sz w:val="24"/>
        </w:rPr>
        <w:t xml:space="preserve"> </w:t>
      </w:r>
      <w:r>
        <w:rPr>
          <w:sz w:val="24"/>
        </w:rPr>
        <w:t>e</w:t>
      </w:r>
      <w:r>
        <w:rPr>
          <w:spacing w:val="-2"/>
          <w:sz w:val="24"/>
        </w:rPr>
        <w:t xml:space="preserve"> </w:t>
      </w:r>
      <w:r>
        <w:rPr>
          <w:sz w:val="24"/>
        </w:rPr>
        <w:t>do</w:t>
      </w:r>
      <w:r>
        <w:rPr>
          <w:spacing w:val="-1"/>
          <w:sz w:val="24"/>
        </w:rPr>
        <w:t xml:space="preserve"> </w:t>
      </w:r>
      <w:r>
        <w:rPr>
          <w:sz w:val="24"/>
        </w:rPr>
        <w:t>fornecedor</w:t>
      </w:r>
      <w:r>
        <w:rPr>
          <w:spacing w:val="-1"/>
          <w:sz w:val="24"/>
        </w:rPr>
        <w:t xml:space="preserve"> </w:t>
      </w:r>
      <w:r>
        <w:rPr>
          <w:sz w:val="24"/>
        </w:rPr>
        <w:t>e</w:t>
      </w:r>
      <w:r>
        <w:rPr>
          <w:spacing w:val="-2"/>
          <w:sz w:val="24"/>
        </w:rPr>
        <w:t xml:space="preserve"> </w:t>
      </w:r>
      <w:r>
        <w:rPr>
          <w:sz w:val="24"/>
        </w:rPr>
        <w:t>indicação</w:t>
      </w:r>
      <w:r>
        <w:rPr>
          <w:spacing w:val="1"/>
          <w:sz w:val="24"/>
        </w:rPr>
        <w:t xml:space="preserve"> </w:t>
      </w:r>
      <w:r>
        <w:rPr>
          <w:sz w:val="24"/>
        </w:rPr>
        <w:t>do</w:t>
      </w:r>
      <w:r>
        <w:rPr>
          <w:spacing w:val="-2"/>
          <w:sz w:val="24"/>
        </w:rPr>
        <w:t xml:space="preserve"> </w:t>
      </w:r>
      <w:r>
        <w:rPr>
          <w:sz w:val="24"/>
        </w:rPr>
        <w:t>produto</w:t>
      </w:r>
      <w:r>
        <w:rPr>
          <w:spacing w:val="-1"/>
          <w:sz w:val="24"/>
        </w:rPr>
        <w:t xml:space="preserve"> </w:t>
      </w:r>
      <w:r>
        <w:rPr>
          <w:sz w:val="24"/>
        </w:rPr>
        <w:t>ou</w:t>
      </w:r>
      <w:r>
        <w:rPr>
          <w:spacing w:val="-1"/>
          <w:sz w:val="24"/>
        </w:rPr>
        <w:t xml:space="preserve"> </w:t>
      </w:r>
      <w:r>
        <w:rPr>
          <w:sz w:val="24"/>
        </w:rPr>
        <w:t>serviço.</w:t>
      </w:r>
    </w:p>
    <w:p>
      <w:pPr>
        <w:pStyle w:val="8"/>
        <w:spacing w:before="11"/>
        <w:rPr>
          <w:sz w:val="20"/>
        </w:rPr>
      </w:pPr>
    </w:p>
    <w:p>
      <w:pPr>
        <w:pStyle w:val="15"/>
        <w:numPr>
          <w:ilvl w:val="3"/>
          <w:numId w:val="23"/>
        </w:numPr>
        <w:tabs>
          <w:tab w:val="left" w:pos="1953"/>
        </w:tabs>
        <w:spacing w:before="0" w:after="0" w:line="240" w:lineRule="auto"/>
        <w:ind w:left="1952" w:right="0" w:hanging="267"/>
        <w:jc w:val="left"/>
        <w:rPr>
          <w:sz w:val="24"/>
        </w:rPr>
      </w:pPr>
      <w:r>
        <w:rPr>
          <w:sz w:val="24"/>
        </w:rPr>
        <w:t>-</w:t>
      </w:r>
      <w:r>
        <w:rPr>
          <w:spacing w:val="-4"/>
          <w:sz w:val="24"/>
        </w:rPr>
        <w:t xml:space="preserve"> </w:t>
      </w:r>
      <w:r>
        <w:rPr>
          <w:sz w:val="24"/>
        </w:rPr>
        <w:t>outros</w:t>
      </w:r>
      <w:r>
        <w:rPr>
          <w:spacing w:val="-3"/>
          <w:sz w:val="24"/>
        </w:rPr>
        <w:t xml:space="preserve"> </w:t>
      </w:r>
      <w:r>
        <w:rPr>
          <w:sz w:val="24"/>
        </w:rPr>
        <w:t>documentos</w:t>
      </w:r>
      <w:r>
        <w:rPr>
          <w:spacing w:val="-3"/>
          <w:sz w:val="24"/>
        </w:rPr>
        <w:t xml:space="preserve"> </w:t>
      </w:r>
      <w:r>
        <w:rPr>
          <w:sz w:val="24"/>
        </w:rPr>
        <w:t>estabelecidos</w:t>
      </w:r>
      <w:r>
        <w:rPr>
          <w:spacing w:val="-4"/>
          <w:sz w:val="24"/>
        </w:rPr>
        <w:t xml:space="preserve"> </w:t>
      </w:r>
      <w:r>
        <w:rPr>
          <w:sz w:val="24"/>
        </w:rPr>
        <w:t>no</w:t>
      </w:r>
      <w:r>
        <w:rPr>
          <w:spacing w:val="-4"/>
          <w:sz w:val="24"/>
        </w:rPr>
        <w:t xml:space="preserve"> </w:t>
      </w:r>
      <w:r>
        <w:rPr>
          <w:sz w:val="24"/>
        </w:rPr>
        <w:t>instrumento</w:t>
      </w:r>
      <w:r>
        <w:rPr>
          <w:spacing w:val="-4"/>
          <w:sz w:val="24"/>
        </w:rPr>
        <w:t xml:space="preserve"> </w:t>
      </w:r>
      <w:r>
        <w:rPr>
          <w:sz w:val="24"/>
        </w:rPr>
        <w:t>da</w:t>
      </w:r>
      <w:r>
        <w:rPr>
          <w:spacing w:val="-3"/>
          <w:sz w:val="24"/>
        </w:rPr>
        <w:t xml:space="preserve"> </w:t>
      </w:r>
      <w:r>
        <w:rPr>
          <w:sz w:val="24"/>
        </w:rPr>
        <w:t>Parceria.</w:t>
      </w:r>
    </w:p>
    <w:p>
      <w:pPr>
        <w:pStyle w:val="8"/>
        <w:spacing w:before="9"/>
        <w:rPr>
          <w:sz w:val="32"/>
        </w:rPr>
      </w:pPr>
    </w:p>
    <w:p>
      <w:pPr>
        <w:pStyle w:val="8"/>
        <w:spacing w:line="360" w:lineRule="auto"/>
        <w:ind w:left="978" w:right="509" w:firstLine="708"/>
        <w:jc w:val="both"/>
      </w:pPr>
      <w:r>
        <w:t>Quando</w:t>
      </w:r>
      <w:r>
        <w:rPr>
          <w:spacing w:val="1"/>
        </w:rPr>
        <w:t xml:space="preserve"> </w:t>
      </w:r>
      <w:r>
        <w:t>for</w:t>
      </w:r>
      <w:r>
        <w:rPr>
          <w:spacing w:val="1"/>
        </w:rPr>
        <w:t xml:space="preserve"> </w:t>
      </w:r>
      <w:r>
        <w:t>o</w:t>
      </w:r>
      <w:r>
        <w:rPr>
          <w:spacing w:val="1"/>
        </w:rPr>
        <w:t xml:space="preserve"> </w:t>
      </w:r>
      <w:r>
        <w:t>caso</w:t>
      </w:r>
      <w:r>
        <w:rPr>
          <w:spacing w:val="1"/>
        </w:rPr>
        <w:t xml:space="preserve"> </w:t>
      </w:r>
      <w:r>
        <w:t>de</w:t>
      </w:r>
      <w:r>
        <w:rPr>
          <w:spacing w:val="1"/>
        </w:rPr>
        <w:t xml:space="preserve"> </w:t>
      </w:r>
      <w:r>
        <w:t>rateio</w:t>
      </w:r>
      <w:r>
        <w:rPr>
          <w:spacing w:val="1"/>
        </w:rPr>
        <w:t xml:space="preserve"> </w:t>
      </w:r>
      <w:r>
        <w:t>das</w:t>
      </w:r>
      <w:r>
        <w:rPr>
          <w:spacing w:val="1"/>
        </w:rPr>
        <w:t xml:space="preserve"> </w:t>
      </w:r>
      <w:r>
        <w:t>despesas,</w:t>
      </w:r>
      <w:r>
        <w:rPr>
          <w:spacing w:val="1"/>
        </w:rPr>
        <w:t xml:space="preserve"> </w:t>
      </w:r>
      <w:r>
        <w:t>a</w:t>
      </w:r>
      <w:r>
        <w:rPr>
          <w:spacing w:val="1"/>
        </w:rPr>
        <w:t xml:space="preserve"> </w:t>
      </w:r>
      <w:r>
        <w:t>memória</w:t>
      </w:r>
      <w:r>
        <w:rPr>
          <w:spacing w:val="1"/>
        </w:rPr>
        <w:t xml:space="preserve"> </w:t>
      </w:r>
      <w:r>
        <w:t>de</w:t>
      </w:r>
      <w:r>
        <w:rPr>
          <w:spacing w:val="1"/>
        </w:rPr>
        <w:t xml:space="preserve"> </w:t>
      </w:r>
      <w:r>
        <w:t>cálculo</w:t>
      </w:r>
      <w:r>
        <w:rPr>
          <w:spacing w:val="66"/>
        </w:rPr>
        <w:t xml:space="preserve"> </w:t>
      </w:r>
      <w:r>
        <w:t>a</w:t>
      </w:r>
      <w:r>
        <w:rPr>
          <w:spacing w:val="67"/>
        </w:rPr>
        <w:t xml:space="preserve"> </w:t>
      </w:r>
      <w:r>
        <w:t>ser</w:t>
      </w:r>
      <w:r>
        <w:rPr>
          <w:spacing w:val="1"/>
        </w:rPr>
        <w:t xml:space="preserve"> </w:t>
      </w:r>
      <w:r>
        <w:t>apresentada pela organização da sociedade civil, deverá conter a indicação do valor</w:t>
      </w:r>
      <w:r>
        <w:rPr>
          <w:spacing w:val="1"/>
        </w:rPr>
        <w:t xml:space="preserve"> </w:t>
      </w:r>
      <w:r>
        <w:t>integral da despesa e o detalhamento da divisão de custos, vedada a duplicidade ou a</w:t>
      </w:r>
      <w:r>
        <w:rPr>
          <w:spacing w:val="1"/>
        </w:rPr>
        <w:t xml:space="preserve"> </w:t>
      </w:r>
      <w:r>
        <w:t>sobreposição</w:t>
      </w:r>
      <w:r>
        <w:rPr>
          <w:spacing w:val="-2"/>
        </w:rPr>
        <w:t xml:space="preserve"> </w:t>
      </w:r>
      <w:r>
        <w:t>de</w:t>
      </w:r>
      <w:r>
        <w:rPr>
          <w:spacing w:val="-2"/>
        </w:rPr>
        <w:t xml:space="preserve"> </w:t>
      </w:r>
      <w:r>
        <w:t>fontes</w:t>
      </w:r>
      <w:r>
        <w:rPr>
          <w:spacing w:val="-3"/>
        </w:rPr>
        <w:t xml:space="preserve"> </w:t>
      </w:r>
      <w:r>
        <w:t>de</w:t>
      </w:r>
      <w:r>
        <w:rPr>
          <w:spacing w:val="-2"/>
        </w:rPr>
        <w:t xml:space="preserve"> </w:t>
      </w:r>
      <w:r>
        <w:t>recursos</w:t>
      </w:r>
      <w:r>
        <w:rPr>
          <w:spacing w:val="-3"/>
        </w:rPr>
        <w:t xml:space="preserve"> </w:t>
      </w:r>
      <w:r>
        <w:t>no</w:t>
      </w:r>
      <w:r>
        <w:rPr>
          <w:spacing w:val="1"/>
        </w:rPr>
        <w:t xml:space="preserve"> </w:t>
      </w:r>
      <w:r>
        <w:t>custeio</w:t>
      </w:r>
      <w:r>
        <w:rPr>
          <w:spacing w:val="-2"/>
        </w:rPr>
        <w:t xml:space="preserve"> </w:t>
      </w:r>
      <w:r>
        <w:t>de</w:t>
      </w:r>
      <w:r>
        <w:rPr>
          <w:spacing w:val="-2"/>
        </w:rPr>
        <w:t xml:space="preserve"> </w:t>
      </w:r>
      <w:r>
        <w:t>uma</w:t>
      </w:r>
      <w:r>
        <w:rPr>
          <w:spacing w:val="-2"/>
        </w:rPr>
        <w:t xml:space="preserve"> </w:t>
      </w:r>
      <w:r>
        <w:t>mesma</w:t>
      </w:r>
      <w:r>
        <w:rPr>
          <w:spacing w:val="-2"/>
        </w:rPr>
        <w:t xml:space="preserve"> </w:t>
      </w:r>
      <w:r>
        <w:t>parcela</w:t>
      </w:r>
      <w:r>
        <w:rPr>
          <w:spacing w:val="-2"/>
        </w:rPr>
        <w:t xml:space="preserve"> </w:t>
      </w:r>
      <w:r>
        <w:t>da</w:t>
      </w:r>
      <w:r>
        <w:rPr>
          <w:spacing w:val="-1"/>
        </w:rPr>
        <w:t xml:space="preserve"> </w:t>
      </w:r>
      <w:r>
        <w:t>despesa.</w:t>
      </w:r>
    </w:p>
    <w:p>
      <w:pPr>
        <w:pStyle w:val="8"/>
        <w:spacing w:before="10"/>
        <w:rPr>
          <w:sz w:val="20"/>
        </w:rPr>
      </w:pPr>
    </w:p>
    <w:p>
      <w:pPr>
        <w:pStyle w:val="8"/>
        <w:spacing w:line="360" w:lineRule="auto"/>
        <w:ind w:left="978" w:right="516" w:firstLine="708"/>
        <w:jc w:val="both"/>
      </w:pPr>
      <w:r>
        <w:t>Nos</w:t>
      </w:r>
      <w:r>
        <w:rPr>
          <w:spacing w:val="1"/>
        </w:rPr>
        <w:t xml:space="preserve"> </w:t>
      </w:r>
      <w:r>
        <w:t>casos</w:t>
      </w:r>
      <w:r>
        <w:rPr>
          <w:spacing w:val="1"/>
        </w:rPr>
        <w:t xml:space="preserve"> </w:t>
      </w:r>
      <w:r>
        <w:t>de</w:t>
      </w:r>
      <w:r>
        <w:rPr>
          <w:spacing w:val="1"/>
        </w:rPr>
        <w:t xml:space="preserve"> </w:t>
      </w:r>
      <w:r>
        <w:t>acordo</w:t>
      </w:r>
      <w:r>
        <w:rPr>
          <w:spacing w:val="1"/>
        </w:rPr>
        <w:t xml:space="preserve"> </w:t>
      </w:r>
      <w:r>
        <w:t>de</w:t>
      </w:r>
      <w:r>
        <w:rPr>
          <w:spacing w:val="1"/>
        </w:rPr>
        <w:t xml:space="preserve"> </w:t>
      </w:r>
      <w:r>
        <w:t>cooperação,</w:t>
      </w:r>
      <w:r>
        <w:rPr>
          <w:spacing w:val="1"/>
        </w:rPr>
        <w:t xml:space="preserve"> </w:t>
      </w:r>
      <w:r>
        <w:t>a</w:t>
      </w:r>
      <w:r>
        <w:rPr>
          <w:spacing w:val="1"/>
        </w:rPr>
        <w:t xml:space="preserve"> </w:t>
      </w:r>
      <w:r>
        <w:t>organização</w:t>
      </w:r>
      <w:r>
        <w:rPr>
          <w:spacing w:val="1"/>
        </w:rPr>
        <w:t xml:space="preserve"> </w:t>
      </w:r>
      <w:r>
        <w:t>da</w:t>
      </w:r>
      <w:r>
        <w:rPr>
          <w:spacing w:val="1"/>
        </w:rPr>
        <w:t xml:space="preserve"> </w:t>
      </w:r>
      <w:r>
        <w:t>sociedade</w:t>
      </w:r>
      <w:r>
        <w:rPr>
          <w:spacing w:val="1"/>
        </w:rPr>
        <w:t xml:space="preserve"> </w:t>
      </w:r>
      <w:r>
        <w:t>civil</w:t>
      </w:r>
      <w:r>
        <w:rPr>
          <w:spacing w:val="1"/>
        </w:rPr>
        <w:t xml:space="preserve"> </w:t>
      </w:r>
      <w:r>
        <w:t>ficará</w:t>
      </w:r>
      <w:r>
        <w:rPr>
          <w:spacing w:val="1"/>
        </w:rPr>
        <w:t xml:space="preserve"> </w:t>
      </w:r>
      <w:r>
        <w:t>dispensada</w:t>
      </w:r>
      <w:r>
        <w:rPr>
          <w:spacing w:val="-2"/>
        </w:rPr>
        <w:t xml:space="preserve"> </w:t>
      </w:r>
      <w:r>
        <w:t>de</w:t>
      </w:r>
      <w:r>
        <w:rPr>
          <w:spacing w:val="-2"/>
        </w:rPr>
        <w:t xml:space="preserve"> </w:t>
      </w:r>
      <w:r>
        <w:t>apresentar</w:t>
      </w:r>
      <w:r>
        <w:rPr>
          <w:spacing w:val="-1"/>
        </w:rPr>
        <w:t xml:space="preserve"> </w:t>
      </w:r>
      <w:r>
        <w:t>o</w:t>
      </w:r>
      <w:r>
        <w:rPr>
          <w:spacing w:val="-2"/>
        </w:rPr>
        <w:t xml:space="preserve"> </w:t>
      </w:r>
      <w:r>
        <w:t>Relatório</w:t>
      </w:r>
      <w:r>
        <w:rPr>
          <w:spacing w:val="1"/>
        </w:rPr>
        <w:t xml:space="preserve"> </w:t>
      </w:r>
      <w:r>
        <w:t>parcial</w:t>
      </w:r>
      <w:r>
        <w:rPr>
          <w:spacing w:val="-1"/>
        </w:rPr>
        <w:t xml:space="preserve"> </w:t>
      </w:r>
      <w:r>
        <w:t>de</w:t>
      </w:r>
      <w:r>
        <w:rPr>
          <w:spacing w:val="-5"/>
        </w:rPr>
        <w:t xml:space="preserve"> </w:t>
      </w:r>
      <w:r>
        <w:t>execução</w:t>
      </w:r>
      <w:r>
        <w:rPr>
          <w:spacing w:val="-1"/>
        </w:rPr>
        <w:t xml:space="preserve"> </w:t>
      </w:r>
      <w:r>
        <w:t>financeira.</w:t>
      </w:r>
    </w:p>
    <w:p>
      <w:pPr>
        <w:pStyle w:val="8"/>
        <w:spacing w:before="10"/>
        <w:rPr>
          <w:sz w:val="20"/>
        </w:rPr>
      </w:pPr>
    </w:p>
    <w:p>
      <w:pPr>
        <w:pStyle w:val="8"/>
        <w:spacing w:line="360" w:lineRule="auto"/>
        <w:ind w:left="978" w:right="512" w:firstLine="708"/>
        <w:jc w:val="both"/>
      </w:pPr>
      <w:r>
        <w:t>A documentação da prestação de contas deverá ser correspondente ao período da</w:t>
      </w:r>
      <w:r>
        <w:rPr>
          <w:spacing w:val="1"/>
        </w:rPr>
        <w:t xml:space="preserve"> </w:t>
      </w:r>
      <w:r>
        <w:t>respectiva parcela</w:t>
      </w:r>
      <w:r>
        <w:rPr>
          <w:spacing w:val="-1"/>
        </w:rPr>
        <w:t xml:space="preserve"> </w:t>
      </w:r>
      <w:r>
        <w:t>repassada</w:t>
      </w:r>
      <w:r>
        <w:rPr>
          <w:spacing w:val="-2"/>
        </w:rPr>
        <w:t xml:space="preserve"> </w:t>
      </w:r>
      <w:r>
        <w:t>pela</w:t>
      </w:r>
      <w:r>
        <w:rPr>
          <w:spacing w:val="1"/>
        </w:rPr>
        <w:t xml:space="preserve"> </w:t>
      </w:r>
      <w:r>
        <w:t>administração pública.</w:t>
      </w:r>
    </w:p>
    <w:p>
      <w:pPr>
        <w:pStyle w:val="8"/>
        <w:spacing w:line="360" w:lineRule="auto"/>
        <w:ind w:left="978" w:right="512" w:firstLine="708"/>
        <w:jc w:val="both"/>
      </w:pPr>
    </w:p>
    <w:p>
      <w:pPr>
        <w:pStyle w:val="2"/>
        <w:numPr>
          <w:ilvl w:val="0"/>
          <w:numId w:val="0"/>
        </w:numPr>
        <w:tabs>
          <w:tab w:val="left" w:pos="1545"/>
        </w:tabs>
        <w:spacing w:before="0" w:after="0" w:line="240" w:lineRule="auto"/>
        <w:ind w:left="1180" w:leftChars="0" w:right="0" w:rightChars="0"/>
        <w:jc w:val="left"/>
        <w:rPr>
          <w:color w:val="auto"/>
        </w:rPr>
      </w:pPr>
      <w:bookmarkStart w:id="36" w:name="_TOC_250008"/>
      <w:r>
        <w:rPr>
          <w:rFonts w:hint="default" w:ascii="Arial" w:hAnsi="Arial" w:cs="Arial"/>
          <w:color w:val="auto"/>
          <w:sz w:val="24"/>
          <w:szCs w:val="24"/>
          <w:lang w:val="pt-BR"/>
        </w:rPr>
        <w:t>6.1.2</w:t>
      </w:r>
      <w:r>
        <w:rPr>
          <w:rFonts w:hint="default" w:ascii="Times New Roman" w:hAnsi="Times New Roman"/>
          <w:color w:val="auto"/>
          <w:sz w:val="40"/>
          <w:lang w:val="pt-BR"/>
        </w:rPr>
        <w:t xml:space="preserve"> </w:t>
      </w:r>
      <w:r>
        <w:rPr>
          <w:rFonts w:ascii="Times New Roman" w:hAnsi="Times New Roman"/>
          <w:color w:val="auto"/>
          <w:sz w:val="40"/>
        </w:rPr>
        <w:t>A</w:t>
      </w:r>
      <w:r>
        <w:rPr>
          <w:color w:val="auto"/>
        </w:rPr>
        <w:t>nálise</w:t>
      </w:r>
      <w:r>
        <w:rPr>
          <w:color w:val="auto"/>
          <w:spacing w:val="-2"/>
        </w:rPr>
        <w:t xml:space="preserve"> </w:t>
      </w:r>
      <w:r>
        <w:rPr>
          <w:color w:val="auto"/>
        </w:rPr>
        <w:t>da</w:t>
      </w:r>
      <w:r>
        <w:rPr>
          <w:color w:val="auto"/>
          <w:spacing w:val="-1"/>
        </w:rPr>
        <w:t xml:space="preserve"> </w:t>
      </w:r>
      <w:r>
        <w:rPr>
          <w:color w:val="auto"/>
        </w:rPr>
        <w:t>Prestação de</w:t>
      </w:r>
      <w:r>
        <w:rPr>
          <w:color w:val="auto"/>
          <w:spacing w:val="-1"/>
        </w:rPr>
        <w:t xml:space="preserve"> </w:t>
      </w:r>
      <w:r>
        <w:rPr>
          <w:color w:val="auto"/>
        </w:rPr>
        <w:t>Contas</w:t>
      </w:r>
      <w:r>
        <w:rPr>
          <w:color w:val="auto"/>
          <w:spacing w:val="1"/>
        </w:rPr>
        <w:t xml:space="preserve"> </w:t>
      </w:r>
      <w:bookmarkEnd w:id="36"/>
      <w:r>
        <w:rPr>
          <w:color w:val="auto"/>
        </w:rPr>
        <w:t>Parcial</w:t>
      </w:r>
    </w:p>
    <w:p>
      <w:pPr>
        <w:pStyle w:val="8"/>
        <w:spacing w:before="1"/>
        <w:rPr>
          <w:rFonts w:ascii="Arial"/>
          <w:b/>
          <w:sz w:val="44"/>
        </w:rPr>
      </w:pPr>
    </w:p>
    <w:p>
      <w:pPr>
        <w:pStyle w:val="8"/>
        <w:spacing w:line="360" w:lineRule="auto"/>
        <w:ind w:left="978" w:right="512" w:firstLine="708"/>
        <w:jc w:val="both"/>
      </w:pPr>
      <w:r>
        <w:t>Na análise do Relatório Parcial de Execução do Objeto, conforme estabelecido no</w:t>
      </w:r>
      <w:r>
        <w:rPr>
          <w:spacing w:val="1"/>
        </w:rPr>
        <w:t xml:space="preserve"> </w:t>
      </w:r>
      <w:r>
        <w:t>Plano</w:t>
      </w:r>
      <w:r>
        <w:rPr>
          <w:spacing w:val="-2"/>
        </w:rPr>
        <w:t xml:space="preserve"> </w:t>
      </w:r>
      <w:r>
        <w:t>de</w:t>
      </w:r>
      <w:r>
        <w:rPr>
          <w:spacing w:val="-1"/>
        </w:rPr>
        <w:t xml:space="preserve"> </w:t>
      </w:r>
      <w:r>
        <w:t>Trabalho,</w:t>
      </w:r>
      <w:r>
        <w:rPr>
          <w:spacing w:val="-2"/>
        </w:rPr>
        <w:t xml:space="preserve"> </w:t>
      </w:r>
      <w:r>
        <w:t>serão</w:t>
      </w:r>
      <w:r>
        <w:rPr>
          <w:spacing w:val="-2"/>
        </w:rPr>
        <w:t xml:space="preserve"> </w:t>
      </w:r>
      <w:r>
        <w:t>avaliados os</w:t>
      </w:r>
      <w:r>
        <w:rPr>
          <w:spacing w:val="-2"/>
        </w:rPr>
        <w:t xml:space="preserve"> </w:t>
      </w:r>
      <w:r>
        <w:t>seguintes</w:t>
      </w:r>
      <w:r>
        <w:rPr>
          <w:spacing w:val="-2"/>
        </w:rPr>
        <w:t xml:space="preserve"> </w:t>
      </w:r>
      <w:r>
        <w:t>itens:</w:t>
      </w:r>
    </w:p>
    <w:p>
      <w:pPr>
        <w:pStyle w:val="8"/>
        <w:spacing w:before="10"/>
        <w:rPr>
          <w:sz w:val="20"/>
        </w:rPr>
      </w:pPr>
    </w:p>
    <w:p>
      <w:pPr>
        <w:pStyle w:val="15"/>
        <w:numPr>
          <w:ilvl w:val="0"/>
          <w:numId w:val="26"/>
        </w:numPr>
        <w:tabs>
          <w:tab w:val="left" w:pos="1821"/>
        </w:tabs>
        <w:spacing w:before="0" w:after="0" w:line="240" w:lineRule="auto"/>
        <w:ind w:left="1820" w:right="0" w:hanging="135"/>
        <w:jc w:val="left"/>
        <w:rPr>
          <w:sz w:val="24"/>
        </w:rPr>
      </w:pPr>
      <w:r>
        <w:rPr>
          <w:sz w:val="24"/>
        </w:rPr>
        <w:t>-</w:t>
      </w:r>
      <w:r>
        <w:rPr>
          <w:spacing w:val="-5"/>
          <w:sz w:val="24"/>
        </w:rPr>
        <w:t xml:space="preserve"> </w:t>
      </w:r>
      <w:r>
        <w:rPr>
          <w:sz w:val="24"/>
        </w:rPr>
        <w:t>ações</w:t>
      </w:r>
      <w:r>
        <w:rPr>
          <w:spacing w:val="-4"/>
          <w:sz w:val="24"/>
        </w:rPr>
        <w:t xml:space="preserve"> </w:t>
      </w:r>
      <w:r>
        <w:rPr>
          <w:sz w:val="24"/>
        </w:rPr>
        <w:t>desenvolvidas, e</w:t>
      </w:r>
    </w:p>
    <w:p>
      <w:pPr>
        <w:pStyle w:val="8"/>
        <w:rPr>
          <w:sz w:val="33"/>
        </w:rPr>
      </w:pPr>
    </w:p>
    <w:p>
      <w:pPr>
        <w:pStyle w:val="15"/>
        <w:numPr>
          <w:ilvl w:val="0"/>
          <w:numId w:val="26"/>
        </w:numPr>
        <w:tabs>
          <w:tab w:val="left" w:pos="1888"/>
        </w:tabs>
        <w:spacing w:before="0" w:after="0" w:line="240" w:lineRule="auto"/>
        <w:ind w:left="1888" w:right="0" w:hanging="202"/>
        <w:jc w:val="left"/>
        <w:rPr>
          <w:sz w:val="24"/>
        </w:rPr>
      </w:pPr>
      <w:r>
        <w:rPr>
          <w:sz w:val="24"/>
        </w:rPr>
        <w:t>-</w:t>
      </w:r>
      <w:r>
        <w:rPr>
          <w:spacing w:val="-5"/>
          <w:sz w:val="24"/>
        </w:rPr>
        <w:t xml:space="preserve"> </w:t>
      </w:r>
      <w:r>
        <w:rPr>
          <w:sz w:val="24"/>
        </w:rPr>
        <w:t>atingimento</w:t>
      </w:r>
      <w:r>
        <w:rPr>
          <w:spacing w:val="-2"/>
          <w:sz w:val="24"/>
        </w:rPr>
        <w:t xml:space="preserve"> </w:t>
      </w:r>
      <w:r>
        <w:rPr>
          <w:sz w:val="24"/>
        </w:rPr>
        <w:t>das</w:t>
      </w:r>
      <w:r>
        <w:rPr>
          <w:spacing w:val="-4"/>
          <w:sz w:val="24"/>
        </w:rPr>
        <w:t xml:space="preserve"> </w:t>
      </w:r>
      <w:r>
        <w:rPr>
          <w:sz w:val="24"/>
        </w:rPr>
        <w:t>metas.</w:t>
      </w:r>
    </w:p>
    <w:p>
      <w:pPr>
        <w:pStyle w:val="8"/>
        <w:spacing w:before="8"/>
        <w:rPr>
          <w:sz w:val="32"/>
        </w:rPr>
      </w:pPr>
    </w:p>
    <w:p>
      <w:pPr>
        <w:pStyle w:val="8"/>
        <w:spacing w:before="1" w:line="360" w:lineRule="auto"/>
        <w:ind w:left="978" w:right="512" w:firstLine="708"/>
        <w:jc w:val="both"/>
      </w:pPr>
      <w:r>
        <w:t>Na análise do Relatório Parcial de Execução Financeira, conforme estabelecido no</w:t>
      </w:r>
      <w:r>
        <w:rPr>
          <w:spacing w:val="1"/>
        </w:rPr>
        <w:t xml:space="preserve"> </w:t>
      </w:r>
      <w:r>
        <w:t>Plano</w:t>
      </w:r>
      <w:r>
        <w:rPr>
          <w:spacing w:val="-2"/>
        </w:rPr>
        <w:t xml:space="preserve"> </w:t>
      </w:r>
      <w:r>
        <w:t>de</w:t>
      </w:r>
      <w:r>
        <w:rPr>
          <w:spacing w:val="-1"/>
        </w:rPr>
        <w:t xml:space="preserve"> </w:t>
      </w:r>
      <w:r>
        <w:t>Trabalho,</w:t>
      </w:r>
      <w:r>
        <w:rPr>
          <w:spacing w:val="-2"/>
        </w:rPr>
        <w:t xml:space="preserve"> </w:t>
      </w:r>
      <w:r>
        <w:t>serão</w:t>
      </w:r>
      <w:r>
        <w:rPr>
          <w:spacing w:val="-2"/>
        </w:rPr>
        <w:t xml:space="preserve"> </w:t>
      </w:r>
      <w:r>
        <w:t>avaliados os</w:t>
      </w:r>
      <w:r>
        <w:rPr>
          <w:spacing w:val="-2"/>
        </w:rPr>
        <w:t xml:space="preserve"> </w:t>
      </w:r>
      <w:r>
        <w:t>seguintes</w:t>
      </w:r>
      <w:r>
        <w:rPr>
          <w:spacing w:val="-2"/>
        </w:rPr>
        <w:t xml:space="preserve"> </w:t>
      </w:r>
      <w:r>
        <w:t>itens:</w:t>
      </w:r>
    </w:p>
    <w:p>
      <w:pPr>
        <w:pStyle w:val="8"/>
        <w:spacing w:before="9"/>
        <w:rPr>
          <w:sz w:val="20"/>
        </w:rPr>
      </w:pPr>
    </w:p>
    <w:p>
      <w:pPr>
        <w:pStyle w:val="15"/>
        <w:numPr>
          <w:ilvl w:val="0"/>
          <w:numId w:val="27"/>
        </w:numPr>
        <w:tabs>
          <w:tab w:val="left" w:pos="1850"/>
        </w:tabs>
        <w:spacing w:before="1" w:after="0" w:line="360" w:lineRule="auto"/>
        <w:ind w:left="978" w:right="504" w:firstLine="708"/>
        <w:jc w:val="both"/>
        <w:rPr>
          <w:sz w:val="24"/>
        </w:rPr>
      </w:pPr>
      <w:r>
        <w:rPr>
          <w:sz w:val="24"/>
        </w:rPr>
        <w:t>- conformidade das despesas, verificando as despesas previstas e as despesas</w:t>
      </w:r>
      <w:r>
        <w:rPr>
          <w:spacing w:val="1"/>
          <w:sz w:val="24"/>
        </w:rPr>
        <w:t xml:space="preserve"> </w:t>
      </w:r>
      <w:r>
        <w:rPr>
          <w:sz w:val="24"/>
        </w:rPr>
        <w:t>efetivamente realizadas, por item ou agrupamento de itens, conforme aprovado no Plano</w:t>
      </w:r>
      <w:r>
        <w:rPr>
          <w:spacing w:val="1"/>
          <w:sz w:val="24"/>
        </w:rPr>
        <w:t xml:space="preserve"> </w:t>
      </w:r>
      <w:r>
        <w:rPr>
          <w:sz w:val="24"/>
        </w:rPr>
        <w:t>de</w:t>
      </w:r>
      <w:r>
        <w:rPr>
          <w:spacing w:val="-2"/>
          <w:sz w:val="24"/>
        </w:rPr>
        <w:t xml:space="preserve"> </w:t>
      </w:r>
      <w:r>
        <w:rPr>
          <w:sz w:val="24"/>
        </w:rPr>
        <w:t>Trabalho;</w:t>
      </w:r>
      <w:r>
        <w:rPr>
          <w:spacing w:val="-2"/>
          <w:sz w:val="24"/>
        </w:rPr>
        <w:t xml:space="preserve"> </w:t>
      </w:r>
      <w:r>
        <w:rPr>
          <w:sz w:val="24"/>
        </w:rPr>
        <w:t>e</w:t>
      </w:r>
    </w:p>
    <w:p>
      <w:pPr>
        <w:pStyle w:val="8"/>
        <w:spacing w:before="8"/>
        <w:rPr>
          <w:sz w:val="20"/>
        </w:rPr>
      </w:pPr>
    </w:p>
    <w:p>
      <w:pPr>
        <w:pStyle w:val="15"/>
        <w:numPr>
          <w:ilvl w:val="0"/>
          <w:numId w:val="27"/>
        </w:numPr>
        <w:tabs>
          <w:tab w:val="left" w:pos="1920"/>
        </w:tabs>
        <w:spacing w:before="1" w:after="0" w:line="360" w:lineRule="auto"/>
        <w:ind w:left="978" w:right="509" w:firstLine="708"/>
        <w:jc w:val="both"/>
        <w:rPr>
          <w:sz w:val="24"/>
        </w:rPr>
      </w:pPr>
      <w:r>
        <w:rPr>
          <w:sz w:val="24"/>
        </w:rPr>
        <w:t>- realizar a aferição da correlação entre as despesas constantes na relação de</w:t>
      </w:r>
      <w:r>
        <w:rPr>
          <w:spacing w:val="1"/>
          <w:sz w:val="24"/>
        </w:rPr>
        <w:t xml:space="preserve"> </w:t>
      </w:r>
      <w:r>
        <w:rPr>
          <w:sz w:val="24"/>
        </w:rPr>
        <w:t>pagamentos</w:t>
      </w:r>
      <w:r>
        <w:rPr>
          <w:spacing w:val="-3"/>
          <w:sz w:val="24"/>
        </w:rPr>
        <w:t xml:space="preserve"> </w:t>
      </w:r>
      <w:r>
        <w:rPr>
          <w:sz w:val="24"/>
        </w:rPr>
        <w:t>e</w:t>
      </w:r>
      <w:r>
        <w:rPr>
          <w:spacing w:val="-2"/>
          <w:sz w:val="24"/>
        </w:rPr>
        <w:t xml:space="preserve"> </w:t>
      </w:r>
      <w:r>
        <w:rPr>
          <w:sz w:val="24"/>
        </w:rPr>
        <w:t>os</w:t>
      </w:r>
      <w:r>
        <w:rPr>
          <w:spacing w:val="-2"/>
          <w:sz w:val="24"/>
        </w:rPr>
        <w:t xml:space="preserve"> </w:t>
      </w:r>
      <w:r>
        <w:rPr>
          <w:sz w:val="24"/>
        </w:rPr>
        <w:t>débitos</w:t>
      </w:r>
      <w:r>
        <w:rPr>
          <w:spacing w:val="-1"/>
          <w:sz w:val="24"/>
        </w:rPr>
        <w:t xml:space="preserve"> </w:t>
      </w:r>
      <w:r>
        <w:rPr>
          <w:sz w:val="24"/>
        </w:rPr>
        <w:t>efetuados</w:t>
      </w:r>
      <w:r>
        <w:rPr>
          <w:spacing w:val="-3"/>
          <w:sz w:val="24"/>
        </w:rPr>
        <w:t xml:space="preserve"> </w:t>
      </w:r>
      <w:r>
        <w:rPr>
          <w:sz w:val="24"/>
        </w:rPr>
        <w:t>na</w:t>
      </w:r>
      <w:r>
        <w:rPr>
          <w:spacing w:val="-1"/>
          <w:sz w:val="24"/>
        </w:rPr>
        <w:t xml:space="preserve"> </w:t>
      </w:r>
      <w:r>
        <w:rPr>
          <w:sz w:val="24"/>
        </w:rPr>
        <w:t>conta</w:t>
      </w:r>
      <w:r>
        <w:rPr>
          <w:spacing w:val="-5"/>
          <w:sz w:val="24"/>
        </w:rPr>
        <w:t xml:space="preserve"> </w:t>
      </w:r>
      <w:r>
        <w:rPr>
          <w:sz w:val="24"/>
        </w:rPr>
        <w:t>corrente</w:t>
      </w:r>
      <w:r>
        <w:rPr>
          <w:spacing w:val="-1"/>
          <w:sz w:val="24"/>
        </w:rPr>
        <w:t xml:space="preserve"> </w:t>
      </w:r>
      <w:r>
        <w:rPr>
          <w:sz w:val="24"/>
        </w:rPr>
        <w:t>específica</w:t>
      </w:r>
      <w:r>
        <w:rPr>
          <w:spacing w:val="-2"/>
          <w:sz w:val="24"/>
        </w:rPr>
        <w:t xml:space="preserve"> </w:t>
      </w:r>
      <w:r>
        <w:rPr>
          <w:sz w:val="24"/>
        </w:rPr>
        <w:t>da</w:t>
      </w:r>
      <w:r>
        <w:rPr>
          <w:spacing w:val="-2"/>
          <w:sz w:val="24"/>
        </w:rPr>
        <w:t xml:space="preserve"> </w:t>
      </w:r>
      <w:r>
        <w:rPr>
          <w:sz w:val="24"/>
        </w:rPr>
        <w:t>Parceria.</w:t>
      </w:r>
    </w:p>
    <w:p>
      <w:pPr>
        <w:pStyle w:val="8"/>
        <w:spacing w:before="84" w:line="360" w:lineRule="auto"/>
        <w:ind w:left="978" w:right="504" w:firstLine="708"/>
        <w:jc w:val="both"/>
      </w:pPr>
      <w:r>
        <w:t>Na hipótese de ser constatada alguma irregularidade ou inexecução parcial do</w:t>
      </w:r>
      <w:r>
        <w:rPr>
          <w:spacing w:val="1"/>
        </w:rPr>
        <w:t xml:space="preserve"> </w:t>
      </w:r>
      <w:r>
        <w:t>objeto, o Gestor da Parceria notificará a organização da sociedade civil para, no prazo de</w:t>
      </w:r>
      <w:r>
        <w:rPr>
          <w:spacing w:val="1"/>
        </w:rPr>
        <w:t xml:space="preserve"> </w:t>
      </w:r>
      <w:r>
        <w:t>15</w:t>
      </w:r>
      <w:r>
        <w:rPr>
          <w:spacing w:val="-2"/>
        </w:rPr>
        <w:t xml:space="preserve"> </w:t>
      </w:r>
      <w:r>
        <w:t>(quinze)</w:t>
      </w:r>
      <w:r>
        <w:rPr>
          <w:spacing w:val="2"/>
        </w:rPr>
        <w:t xml:space="preserve"> </w:t>
      </w:r>
      <w:r>
        <w:t>dias:</w:t>
      </w:r>
    </w:p>
    <w:p>
      <w:pPr>
        <w:pStyle w:val="8"/>
        <w:spacing w:before="9"/>
        <w:rPr>
          <w:sz w:val="20"/>
        </w:rPr>
      </w:pPr>
    </w:p>
    <w:p>
      <w:pPr>
        <w:pStyle w:val="15"/>
        <w:numPr>
          <w:ilvl w:val="0"/>
          <w:numId w:val="28"/>
        </w:numPr>
        <w:tabs>
          <w:tab w:val="left" w:pos="1821"/>
        </w:tabs>
        <w:spacing w:before="0" w:after="0" w:line="240" w:lineRule="auto"/>
        <w:ind w:left="1820" w:right="0" w:hanging="135"/>
        <w:jc w:val="left"/>
        <w:rPr>
          <w:sz w:val="24"/>
        </w:rPr>
      </w:pPr>
      <w:r>
        <w:rPr>
          <w:sz w:val="24"/>
        </w:rPr>
        <w:t>-</w:t>
      </w:r>
      <w:r>
        <w:rPr>
          <w:spacing w:val="-6"/>
          <w:sz w:val="24"/>
        </w:rPr>
        <w:t xml:space="preserve"> </w:t>
      </w:r>
      <w:r>
        <w:rPr>
          <w:sz w:val="24"/>
        </w:rPr>
        <w:t>sanar</w:t>
      </w:r>
      <w:r>
        <w:rPr>
          <w:spacing w:val="-3"/>
          <w:sz w:val="24"/>
        </w:rPr>
        <w:t xml:space="preserve"> </w:t>
      </w:r>
      <w:r>
        <w:rPr>
          <w:sz w:val="24"/>
        </w:rPr>
        <w:t>a</w:t>
      </w:r>
      <w:r>
        <w:rPr>
          <w:spacing w:val="-2"/>
          <w:sz w:val="24"/>
        </w:rPr>
        <w:t xml:space="preserve"> </w:t>
      </w:r>
      <w:r>
        <w:rPr>
          <w:sz w:val="24"/>
        </w:rPr>
        <w:t>irregularidade;</w:t>
      </w:r>
    </w:p>
    <w:p>
      <w:pPr>
        <w:pStyle w:val="8"/>
        <w:spacing w:before="11"/>
        <w:rPr>
          <w:sz w:val="32"/>
        </w:rPr>
      </w:pPr>
    </w:p>
    <w:p>
      <w:pPr>
        <w:pStyle w:val="15"/>
        <w:numPr>
          <w:ilvl w:val="0"/>
          <w:numId w:val="28"/>
        </w:numPr>
        <w:tabs>
          <w:tab w:val="left" w:pos="1888"/>
        </w:tabs>
        <w:spacing w:before="0" w:after="0" w:line="240" w:lineRule="auto"/>
        <w:ind w:left="1888" w:right="0" w:hanging="202"/>
        <w:jc w:val="left"/>
        <w:rPr>
          <w:sz w:val="24"/>
        </w:rPr>
      </w:pPr>
      <w:r>
        <w:rPr>
          <w:sz w:val="24"/>
        </w:rPr>
        <w:t>-</w:t>
      </w:r>
      <w:r>
        <w:rPr>
          <w:spacing w:val="-5"/>
          <w:sz w:val="24"/>
        </w:rPr>
        <w:t xml:space="preserve"> </w:t>
      </w:r>
      <w:r>
        <w:rPr>
          <w:sz w:val="24"/>
        </w:rPr>
        <w:t>cumprir</w:t>
      </w:r>
      <w:r>
        <w:rPr>
          <w:spacing w:val="1"/>
          <w:sz w:val="24"/>
        </w:rPr>
        <w:t xml:space="preserve"> </w:t>
      </w:r>
      <w:r>
        <w:rPr>
          <w:sz w:val="24"/>
        </w:rPr>
        <w:t>a</w:t>
      </w:r>
      <w:r>
        <w:rPr>
          <w:spacing w:val="-3"/>
          <w:sz w:val="24"/>
        </w:rPr>
        <w:t xml:space="preserve"> </w:t>
      </w:r>
      <w:r>
        <w:rPr>
          <w:sz w:val="24"/>
        </w:rPr>
        <w:t>obrigação;</w:t>
      </w:r>
      <w:r>
        <w:rPr>
          <w:spacing w:val="-3"/>
          <w:sz w:val="24"/>
        </w:rPr>
        <w:t xml:space="preserve"> </w:t>
      </w:r>
      <w:r>
        <w:rPr>
          <w:sz w:val="24"/>
        </w:rPr>
        <w:t>ou</w:t>
      </w:r>
    </w:p>
    <w:p>
      <w:pPr>
        <w:pStyle w:val="8"/>
        <w:spacing w:before="9"/>
        <w:rPr>
          <w:sz w:val="32"/>
        </w:rPr>
      </w:pPr>
    </w:p>
    <w:p>
      <w:pPr>
        <w:pStyle w:val="15"/>
        <w:numPr>
          <w:ilvl w:val="0"/>
          <w:numId w:val="28"/>
        </w:numPr>
        <w:tabs>
          <w:tab w:val="left" w:pos="1989"/>
        </w:tabs>
        <w:spacing w:before="0" w:after="0" w:line="360" w:lineRule="auto"/>
        <w:ind w:left="978" w:right="507" w:firstLine="708"/>
        <w:jc w:val="both"/>
        <w:rPr>
          <w:rFonts w:ascii="Arial" w:hAnsi="Arial"/>
          <w:b/>
          <w:sz w:val="24"/>
        </w:rPr>
      </w:pPr>
      <w:r>
        <w:rPr>
          <w:sz w:val="24"/>
        </w:rPr>
        <w:t>-</w:t>
      </w:r>
      <w:r>
        <w:rPr>
          <w:spacing w:val="31"/>
          <w:sz w:val="24"/>
        </w:rPr>
        <w:t xml:space="preserve"> </w:t>
      </w:r>
      <w:r>
        <w:rPr>
          <w:sz w:val="24"/>
        </w:rPr>
        <w:t>apresentar</w:t>
      </w:r>
      <w:r>
        <w:rPr>
          <w:spacing w:val="32"/>
          <w:sz w:val="24"/>
        </w:rPr>
        <w:t xml:space="preserve"> </w:t>
      </w:r>
      <w:r>
        <w:rPr>
          <w:sz w:val="24"/>
        </w:rPr>
        <w:t>justificativa</w:t>
      </w:r>
      <w:r>
        <w:rPr>
          <w:spacing w:val="33"/>
          <w:sz w:val="24"/>
        </w:rPr>
        <w:t xml:space="preserve"> </w:t>
      </w:r>
      <w:r>
        <w:rPr>
          <w:sz w:val="24"/>
        </w:rPr>
        <w:t>para</w:t>
      </w:r>
      <w:r>
        <w:rPr>
          <w:spacing w:val="31"/>
          <w:sz w:val="24"/>
        </w:rPr>
        <w:t xml:space="preserve"> </w:t>
      </w:r>
      <w:r>
        <w:rPr>
          <w:sz w:val="24"/>
        </w:rPr>
        <w:t>impossibilidade</w:t>
      </w:r>
      <w:r>
        <w:rPr>
          <w:spacing w:val="31"/>
          <w:sz w:val="24"/>
        </w:rPr>
        <w:t xml:space="preserve"> </w:t>
      </w:r>
      <w:r>
        <w:rPr>
          <w:sz w:val="24"/>
        </w:rPr>
        <w:t>de</w:t>
      </w:r>
      <w:r>
        <w:rPr>
          <w:spacing w:val="31"/>
          <w:sz w:val="24"/>
        </w:rPr>
        <w:t xml:space="preserve"> </w:t>
      </w:r>
      <w:r>
        <w:rPr>
          <w:sz w:val="24"/>
        </w:rPr>
        <w:t>saneamento</w:t>
      </w:r>
      <w:r>
        <w:rPr>
          <w:spacing w:val="31"/>
          <w:sz w:val="24"/>
        </w:rPr>
        <w:t xml:space="preserve"> </w:t>
      </w:r>
      <w:r>
        <w:rPr>
          <w:sz w:val="24"/>
        </w:rPr>
        <w:t>da</w:t>
      </w:r>
      <w:r>
        <w:rPr>
          <w:spacing w:val="31"/>
          <w:sz w:val="24"/>
        </w:rPr>
        <w:t xml:space="preserve"> </w:t>
      </w:r>
      <w:r>
        <w:rPr>
          <w:sz w:val="24"/>
        </w:rPr>
        <w:t>irregularidade</w:t>
      </w:r>
      <w:r>
        <w:rPr>
          <w:spacing w:val="-65"/>
          <w:sz w:val="24"/>
        </w:rPr>
        <w:t xml:space="preserve"> </w:t>
      </w:r>
      <w:r>
        <w:rPr>
          <w:sz w:val="24"/>
        </w:rPr>
        <w:t>ou</w:t>
      </w:r>
      <w:r>
        <w:rPr>
          <w:spacing w:val="-2"/>
          <w:sz w:val="24"/>
        </w:rPr>
        <w:t xml:space="preserve"> </w:t>
      </w:r>
      <w:r>
        <w:rPr>
          <w:sz w:val="24"/>
        </w:rPr>
        <w:t>cumprimento</w:t>
      </w:r>
      <w:r>
        <w:rPr>
          <w:spacing w:val="-1"/>
          <w:sz w:val="24"/>
        </w:rPr>
        <w:t xml:space="preserve"> </w:t>
      </w:r>
      <w:r>
        <w:rPr>
          <w:sz w:val="24"/>
        </w:rPr>
        <w:t>da</w:t>
      </w:r>
      <w:r>
        <w:rPr>
          <w:spacing w:val="1"/>
          <w:sz w:val="24"/>
        </w:rPr>
        <w:t xml:space="preserve"> </w:t>
      </w:r>
      <w:r>
        <w:rPr>
          <w:sz w:val="24"/>
        </w:rPr>
        <w:t>obrigação</w:t>
      </w:r>
      <w:r>
        <w:rPr>
          <w:rFonts w:ascii="Arial" w:hAnsi="Arial"/>
          <w:b/>
          <w:sz w:val="24"/>
        </w:rPr>
        <w:t>.</w:t>
      </w:r>
    </w:p>
    <w:p>
      <w:pPr>
        <w:pStyle w:val="8"/>
        <w:ind w:left="1686"/>
      </w:pPr>
      <w:r>
        <w:t>O</w:t>
      </w:r>
      <w:r>
        <w:rPr>
          <w:spacing w:val="-1"/>
        </w:rPr>
        <w:t xml:space="preserve"> </w:t>
      </w:r>
      <w:r>
        <w:t>Gestor</w:t>
      </w:r>
      <w:r>
        <w:rPr>
          <w:rFonts w:hint="default"/>
          <w:lang w:val="pt-BR"/>
        </w:rPr>
        <w:t xml:space="preserve"> Administrativo </w:t>
      </w:r>
      <w:r>
        <w:t>da</w:t>
      </w:r>
      <w:r>
        <w:rPr>
          <w:spacing w:val="-5"/>
        </w:rPr>
        <w:t xml:space="preserve"> </w:t>
      </w:r>
      <w:r>
        <w:t>Parceria</w:t>
      </w:r>
      <w:r>
        <w:rPr>
          <w:spacing w:val="-1"/>
        </w:rPr>
        <w:t xml:space="preserve"> </w:t>
      </w:r>
      <w:r>
        <w:t>avaliará o</w:t>
      </w:r>
      <w:r>
        <w:rPr>
          <w:spacing w:val="-3"/>
        </w:rPr>
        <w:t xml:space="preserve"> </w:t>
      </w:r>
      <w:r>
        <w:t>cumprimento</w:t>
      </w:r>
      <w:r>
        <w:rPr>
          <w:spacing w:val="-2"/>
        </w:rPr>
        <w:t xml:space="preserve"> </w:t>
      </w:r>
      <w:r>
        <w:t>do</w:t>
      </w:r>
      <w:r>
        <w:rPr>
          <w:spacing w:val="-2"/>
        </w:rPr>
        <w:t xml:space="preserve"> </w:t>
      </w:r>
      <w:r>
        <w:t>disposto</w:t>
      </w:r>
      <w:r>
        <w:rPr>
          <w:spacing w:val="-3"/>
        </w:rPr>
        <w:t xml:space="preserve"> </w:t>
      </w:r>
      <w:r>
        <w:t>itens</w:t>
      </w:r>
      <w:r>
        <w:rPr>
          <w:spacing w:val="-3"/>
        </w:rPr>
        <w:t xml:space="preserve"> </w:t>
      </w:r>
      <w:r>
        <w:t>I,</w:t>
      </w:r>
      <w:r>
        <w:rPr>
          <w:spacing w:val="-3"/>
        </w:rPr>
        <w:t xml:space="preserve"> </w:t>
      </w:r>
      <w:r>
        <w:t>II</w:t>
      </w:r>
      <w:r>
        <w:rPr>
          <w:spacing w:val="-1"/>
        </w:rPr>
        <w:t xml:space="preserve"> </w:t>
      </w:r>
      <w:r>
        <w:t>e</w:t>
      </w:r>
      <w:r>
        <w:rPr>
          <w:spacing w:val="-2"/>
        </w:rPr>
        <w:t xml:space="preserve"> </w:t>
      </w:r>
      <w:r>
        <w:t>III.</w:t>
      </w:r>
    </w:p>
    <w:p>
      <w:pPr>
        <w:pStyle w:val="8"/>
        <w:rPr>
          <w:sz w:val="33"/>
        </w:rPr>
      </w:pPr>
    </w:p>
    <w:p>
      <w:pPr>
        <w:pStyle w:val="8"/>
        <w:spacing w:line="360" w:lineRule="auto"/>
        <w:ind w:left="978" w:right="517" w:firstLine="708"/>
        <w:jc w:val="both"/>
      </w:pPr>
      <w:r>
        <w:t>Também</w:t>
      </w:r>
      <w:r>
        <w:rPr>
          <w:spacing w:val="1"/>
        </w:rPr>
        <w:t xml:space="preserve"> </w:t>
      </w:r>
      <w:r>
        <w:t>serão</w:t>
      </w:r>
      <w:r>
        <w:rPr>
          <w:spacing w:val="1"/>
        </w:rPr>
        <w:t xml:space="preserve"> </w:t>
      </w:r>
      <w:r>
        <w:t>glosados</w:t>
      </w:r>
      <w:r>
        <w:rPr>
          <w:spacing w:val="1"/>
        </w:rPr>
        <w:t xml:space="preserve"> </w:t>
      </w:r>
      <w:r>
        <w:t>valores</w:t>
      </w:r>
      <w:r>
        <w:rPr>
          <w:spacing w:val="1"/>
        </w:rPr>
        <w:t xml:space="preserve"> </w:t>
      </w:r>
      <w:r>
        <w:t>relacionados</w:t>
      </w:r>
      <w:r>
        <w:rPr>
          <w:spacing w:val="1"/>
        </w:rPr>
        <w:t xml:space="preserve"> </w:t>
      </w:r>
      <w:r>
        <w:t>a</w:t>
      </w:r>
      <w:r>
        <w:rPr>
          <w:spacing w:val="1"/>
        </w:rPr>
        <w:t xml:space="preserve"> </w:t>
      </w:r>
      <w:r>
        <w:t>metas</w:t>
      </w:r>
      <w:r>
        <w:rPr>
          <w:spacing w:val="1"/>
        </w:rPr>
        <w:t xml:space="preserve"> </w:t>
      </w:r>
      <w:r>
        <w:t>descumpridas</w:t>
      </w:r>
      <w:r>
        <w:rPr>
          <w:spacing w:val="1"/>
        </w:rPr>
        <w:t xml:space="preserve"> </w:t>
      </w:r>
      <w:r>
        <w:t>sem</w:t>
      </w:r>
      <w:r>
        <w:rPr>
          <w:spacing w:val="1"/>
        </w:rPr>
        <w:t xml:space="preserve"> </w:t>
      </w:r>
      <w:r>
        <w:t>justificativa</w:t>
      </w:r>
      <w:r>
        <w:rPr>
          <w:spacing w:val="-2"/>
        </w:rPr>
        <w:t xml:space="preserve"> </w:t>
      </w:r>
      <w:r>
        <w:t>suficiente.</w:t>
      </w:r>
    </w:p>
    <w:p>
      <w:pPr>
        <w:pStyle w:val="8"/>
        <w:spacing w:before="10"/>
        <w:rPr>
          <w:sz w:val="20"/>
        </w:rPr>
      </w:pPr>
    </w:p>
    <w:p>
      <w:pPr>
        <w:pStyle w:val="8"/>
        <w:spacing w:line="360" w:lineRule="auto"/>
        <w:ind w:left="978" w:right="504" w:firstLine="708"/>
        <w:jc w:val="both"/>
      </w:pPr>
      <w:r>
        <w:t>No caso de persistir a irregularidade ou inexecução parcial do objeto, o Gestor da</w:t>
      </w:r>
      <w:r>
        <w:rPr>
          <w:spacing w:val="1"/>
        </w:rPr>
        <w:t xml:space="preserve"> </w:t>
      </w:r>
      <w:r>
        <w:t>Parceria deverá encaminhar ao Prefeito Municipal relato dos fatos, sugerindo, conforme o</w:t>
      </w:r>
      <w:r>
        <w:rPr>
          <w:spacing w:val="1"/>
        </w:rPr>
        <w:t xml:space="preserve"> </w:t>
      </w:r>
      <w:r>
        <w:t>caso:</w:t>
      </w:r>
    </w:p>
    <w:p>
      <w:pPr>
        <w:pStyle w:val="8"/>
        <w:spacing w:before="9"/>
        <w:rPr>
          <w:sz w:val="20"/>
        </w:rPr>
      </w:pPr>
    </w:p>
    <w:p>
      <w:pPr>
        <w:pStyle w:val="15"/>
        <w:numPr>
          <w:ilvl w:val="0"/>
          <w:numId w:val="29"/>
        </w:numPr>
        <w:tabs>
          <w:tab w:val="left" w:pos="1936"/>
        </w:tabs>
        <w:spacing w:before="0" w:after="0" w:line="360" w:lineRule="auto"/>
        <w:ind w:left="978" w:right="515" w:firstLine="708"/>
        <w:jc w:val="both"/>
        <w:rPr>
          <w:sz w:val="24"/>
        </w:rPr>
      </w:pPr>
      <w:r>
        <w:rPr>
          <w:sz w:val="24"/>
        </w:rPr>
        <w:t>-</w:t>
      </w:r>
      <w:r>
        <w:rPr>
          <w:spacing w:val="1"/>
          <w:sz w:val="24"/>
        </w:rPr>
        <w:t xml:space="preserve"> </w:t>
      </w:r>
      <w:r>
        <w:rPr>
          <w:sz w:val="24"/>
        </w:rPr>
        <w:t>continuidade</w:t>
      </w:r>
      <w:r>
        <w:rPr>
          <w:spacing w:val="1"/>
          <w:sz w:val="24"/>
        </w:rPr>
        <w:t xml:space="preserve"> </w:t>
      </w:r>
      <w:r>
        <w:rPr>
          <w:sz w:val="24"/>
        </w:rPr>
        <w:t>da</w:t>
      </w:r>
      <w:r>
        <w:rPr>
          <w:spacing w:val="1"/>
          <w:sz w:val="24"/>
        </w:rPr>
        <w:t xml:space="preserve"> </w:t>
      </w:r>
      <w:r>
        <w:rPr>
          <w:sz w:val="24"/>
        </w:rPr>
        <w:t>Parceria</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suspensão</w:t>
      </w:r>
      <w:r>
        <w:rPr>
          <w:spacing w:val="1"/>
          <w:sz w:val="24"/>
        </w:rPr>
        <w:t xml:space="preserve"> </w:t>
      </w:r>
      <w:r>
        <w:rPr>
          <w:sz w:val="24"/>
        </w:rPr>
        <w:t>da</w:t>
      </w:r>
      <w:r>
        <w:rPr>
          <w:spacing w:val="1"/>
          <w:sz w:val="24"/>
        </w:rPr>
        <w:t xml:space="preserve"> </w:t>
      </w:r>
      <w:r>
        <w:rPr>
          <w:sz w:val="24"/>
        </w:rPr>
        <w:t>liberação</w:t>
      </w:r>
      <w:r>
        <w:rPr>
          <w:spacing w:val="1"/>
          <w:sz w:val="24"/>
        </w:rPr>
        <w:t xml:space="preserve"> </w:t>
      </w:r>
      <w:r>
        <w:rPr>
          <w:sz w:val="24"/>
        </w:rPr>
        <w:t>das</w:t>
      </w:r>
      <w:r>
        <w:rPr>
          <w:spacing w:val="1"/>
          <w:sz w:val="24"/>
        </w:rPr>
        <w:t xml:space="preserve"> </w:t>
      </w:r>
      <w:r>
        <w:rPr>
          <w:sz w:val="24"/>
        </w:rPr>
        <w:t>parcelas</w:t>
      </w:r>
      <w:r>
        <w:rPr>
          <w:spacing w:val="1"/>
          <w:sz w:val="24"/>
        </w:rPr>
        <w:t xml:space="preserve"> </w:t>
      </w:r>
      <w:r>
        <w:rPr>
          <w:sz w:val="24"/>
        </w:rPr>
        <w:t>subsequentes</w:t>
      </w:r>
      <w:r>
        <w:rPr>
          <w:spacing w:val="-3"/>
          <w:sz w:val="24"/>
        </w:rPr>
        <w:t xml:space="preserve"> </w:t>
      </w:r>
      <w:r>
        <w:rPr>
          <w:sz w:val="24"/>
        </w:rPr>
        <w:t>dos</w:t>
      </w:r>
      <w:r>
        <w:rPr>
          <w:spacing w:val="-2"/>
          <w:sz w:val="24"/>
        </w:rPr>
        <w:t xml:space="preserve"> </w:t>
      </w:r>
      <w:r>
        <w:rPr>
          <w:sz w:val="24"/>
        </w:rPr>
        <w:t>recursos;</w:t>
      </w:r>
    </w:p>
    <w:p>
      <w:pPr>
        <w:pStyle w:val="8"/>
        <w:spacing w:before="10"/>
        <w:rPr>
          <w:sz w:val="20"/>
        </w:rPr>
      </w:pPr>
    </w:p>
    <w:p>
      <w:pPr>
        <w:pStyle w:val="15"/>
        <w:numPr>
          <w:ilvl w:val="0"/>
          <w:numId w:val="29"/>
        </w:numPr>
        <w:tabs>
          <w:tab w:val="left" w:pos="1900"/>
        </w:tabs>
        <w:spacing w:before="0" w:after="0" w:line="360" w:lineRule="auto"/>
        <w:ind w:left="978" w:right="512" w:firstLine="708"/>
        <w:jc w:val="both"/>
        <w:rPr>
          <w:sz w:val="24"/>
        </w:rPr>
      </w:pPr>
      <w:r>
        <w:rPr>
          <w:sz w:val="24"/>
        </w:rPr>
        <w:t>- devolução dos valores repassados relacionados à irregularidade ou inexecução</w:t>
      </w:r>
      <w:r>
        <w:rPr>
          <w:spacing w:val="1"/>
          <w:sz w:val="24"/>
        </w:rPr>
        <w:t xml:space="preserve"> </w:t>
      </w:r>
      <w:r>
        <w:rPr>
          <w:sz w:val="24"/>
        </w:rPr>
        <w:t>apurada</w:t>
      </w:r>
      <w:r>
        <w:rPr>
          <w:spacing w:val="-5"/>
          <w:sz w:val="24"/>
        </w:rPr>
        <w:t xml:space="preserve"> </w:t>
      </w:r>
      <w:r>
        <w:rPr>
          <w:sz w:val="24"/>
        </w:rPr>
        <w:t>ou</w:t>
      </w:r>
      <w:r>
        <w:rPr>
          <w:spacing w:val="1"/>
          <w:sz w:val="24"/>
        </w:rPr>
        <w:t xml:space="preserve"> </w:t>
      </w:r>
      <w:r>
        <w:rPr>
          <w:sz w:val="24"/>
        </w:rPr>
        <w:t>à</w:t>
      </w:r>
      <w:r>
        <w:rPr>
          <w:spacing w:val="-1"/>
          <w:sz w:val="24"/>
        </w:rPr>
        <w:t xml:space="preserve"> </w:t>
      </w:r>
      <w:r>
        <w:rPr>
          <w:sz w:val="24"/>
        </w:rPr>
        <w:t>prestação de</w:t>
      </w:r>
      <w:r>
        <w:rPr>
          <w:spacing w:val="-1"/>
          <w:sz w:val="24"/>
        </w:rPr>
        <w:t xml:space="preserve"> </w:t>
      </w:r>
      <w:r>
        <w:rPr>
          <w:sz w:val="24"/>
        </w:rPr>
        <w:t>contas</w:t>
      </w:r>
      <w:r>
        <w:rPr>
          <w:spacing w:val="-2"/>
          <w:sz w:val="24"/>
        </w:rPr>
        <w:t xml:space="preserve"> </w:t>
      </w:r>
      <w:r>
        <w:rPr>
          <w:sz w:val="24"/>
        </w:rPr>
        <w:t>não</w:t>
      </w:r>
      <w:r>
        <w:rPr>
          <w:spacing w:val="1"/>
          <w:sz w:val="24"/>
        </w:rPr>
        <w:t xml:space="preserve"> </w:t>
      </w:r>
      <w:r>
        <w:rPr>
          <w:sz w:val="24"/>
        </w:rPr>
        <w:t>apresentada;</w:t>
      </w:r>
    </w:p>
    <w:p>
      <w:pPr>
        <w:pStyle w:val="8"/>
        <w:spacing w:before="10"/>
        <w:rPr>
          <w:sz w:val="20"/>
        </w:rPr>
      </w:pPr>
    </w:p>
    <w:p>
      <w:pPr>
        <w:pStyle w:val="15"/>
        <w:numPr>
          <w:ilvl w:val="0"/>
          <w:numId w:val="29"/>
        </w:numPr>
        <w:tabs>
          <w:tab w:val="left" w:pos="1953"/>
        </w:tabs>
        <w:spacing w:before="0" w:after="0" w:line="240" w:lineRule="auto"/>
        <w:ind w:left="1952" w:right="0" w:hanging="267"/>
        <w:jc w:val="left"/>
        <w:rPr>
          <w:sz w:val="24"/>
        </w:rPr>
      </w:pPr>
      <w:r>
        <w:rPr>
          <w:sz w:val="24"/>
        </w:rPr>
        <w:t>-</w:t>
      </w:r>
      <w:r>
        <w:rPr>
          <w:spacing w:val="-3"/>
          <w:sz w:val="24"/>
        </w:rPr>
        <w:t xml:space="preserve"> </w:t>
      </w:r>
      <w:r>
        <w:rPr>
          <w:sz w:val="24"/>
        </w:rPr>
        <w:t>rescisão</w:t>
      </w:r>
      <w:r>
        <w:rPr>
          <w:spacing w:val="-3"/>
          <w:sz w:val="24"/>
        </w:rPr>
        <w:t xml:space="preserve"> </w:t>
      </w:r>
      <w:r>
        <w:rPr>
          <w:sz w:val="24"/>
        </w:rPr>
        <w:t>unilateral</w:t>
      </w:r>
      <w:r>
        <w:rPr>
          <w:spacing w:val="-2"/>
          <w:sz w:val="24"/>
        </w:rPr>
        <w:t xml:space="preserve"> </w:t>
      </w:r>
      <w:r>
        <w:rPr>
          <w:sz w:val="24"/>
        </w:rPr>
        <w:t>da</w:t>
      </w:r>
      <w:r>
        <w:rPr>
          <w:spacing w:val="-3"/>
          <w:sz w:val="24"/>
        </w:rPr>
        <w:t xml:space="preserve"> </w:t>
      </w:r>
      <w:r>
        <w:rPr>
          <w:sz w:val="24"/>
        </w:rPr>
        <w:t>Parceria</w:t>
      </w:r>
      <w:r>
        <w:rPr>
          <w:spacing w:val="-3"/>
          <w:sz w:val="24"/>
        </w:rPr>
        <w:t xml:space="preserve"> </w:t>
      </w:r>
      <w:r>
        <w:rPr>
          <w:sz w:val="24"/>
        </w:rPr>
        <w:t>e a</w:t>
      </w:r>
      <w:r>
        <w:rPr>
          <w:spacing w:val="-3"/>
          <w:sz w:val="24"/>
        </w:rPr>
        <w:t xml:space="preserve"> </w:t>
      </w:r>
      <w:r>
        <w:rPr>
          <w:sz w:val="24"/>
        </w:rPr>
        <w:t>instauração</w:t>
      </w:r>
      <w:r>
        <w:rPr>
          <w:spacing w:val="-1"/>
          <w:sz w:val="24"/>
        </w:rPr>
        <w:t xml:space="preserve"> </w:t>
      </w:r>
      <w:r>
        <w:rPr>
          <w:sz w:val="24"/>
        </w:rPr>
        <w:t>de</w:t>
      </w:r>
      <w:r>
        <w:rPr>
          <w:spacing w:val="-3"/>
          <w:sz w:val="24"/>
        </w:rPr>
        <w:t xml:space="preserve"> </w:t>
      </w:r>
      <w:r>
        <w:rPr>
          <w:sz w:val="24"/>
        </w:rPr>
        <w:t>tomada</w:t>
      </w:r>
      <w:r>
        <w:rPr>
          <w:spacing w:val="-3"/>
          <w:sz w:val="24"/>
        </w:rPr>
        <w:t xml:space="preserve"> </w:t>
      </w:r>
      <w:r>
        <w:rPr>
          <w:sz w:val="24"/>
        </w:rPr>
        <w:t>de</w:t>
      </w:r>
      <w:r>
        <w:rPr>
          <w:spacing w:val="-2"/>
          <w:sz w:val="24"/>
        </w:rPr>
        <w:t xml:space="preserve"> </w:t>
      </w:r>
      <w:r>
        <w:rPr>
          <w:sz w:val="24"/>
        </w:rPr>
        <w:t>contas</w:t>
      </w:r>
      <w:r>
        <w:rPr>
          <w:spacing w:val="-2"/>
          <w:sz w:val="24"/>
        </w:rPr>
        <w:t xml:space="preserve"> </w:t>
      </w:r>
      <w:r>
        <w:rPr>
          <w:sz w:val="24"/>
        </w:rPr>
        <w:t>especial.</w:t>
      </w:r>
    </w:p>
    <w:p>
      <w:pPr>
        <w:pStyle w:val="8"/>
        <w:spacing w:line="360" w:lineRule="auto"/>
        <w:ind w:left="978" w:right="512" w:firstLine="708"/>
        <w:jc w:val="both"/>
      </w:pPr>
    </w:p>
    <w:p>
      <w:pPr>
        <w:pStyle w:val="2"/>
        <w:numPr>
          <w:ilvl w:val="1"/>
          <w:numId w:val="3"/>
        </w:numPr>
        <w:tabs>
          <w:tab w:val="left" w:pos="1545"/>
        </w:tabs>
        <w:spacing w:before="149" w:after="0" w:line="240" w:lineRule="auto"/>
        <w:ind w:left="1747" w:leftChars="0" w:right="0" w:hanging="567" w:firstLineChars="0"/>
        <w:jc w:val="left"/>
      </w:pPr>
      <w:bookmarkStart w:id="37" w:name="_TOC_250003"/>
      <w:r>
        <w:rPr>
          <w:rFonts w:ascii="Times New Roman" w:hAnsi="Times New Roman"/>
          <w:sz w:val="40"/>
        </w:rPr>
        <w:t>P</w:t>
      </w:r>
      <w:r>
        <w:t>restação</w:t>
      </w:r>
      <w:r>
        <w:rPr>
          <w:spacing w:val="-4"/>
        </w:rPr>
        <w:t xml:space="preserve"> </w:t>
      </w:r>
      <w:r>
        <w:t>de</w:t>
      </w:r>
      <w:r>
        <w:rPr>
          <w:spacing w:val="-5"/>
        </w:rPr>
        <w:t xml:space="preserve"> </w:t>
      </w:r>
      <w:r>
        <w:t>Contas</w:t>
      </w:r>
      <w:r>
        <w:rPr>
          <w:spacing w:val="-3"/>
        </w:rPr>
        <w:t xml:space="preserve"> </w:t>
      </w:r>
      <w:bookmarkEnd w:id="37"/>
      <w:r>
        <w:t>Final</w:t>
      </w:r>
    </w:p>
    <w:p>
      <w:pPr>
        <w:pStyle w:val="8"/>
        <w:spacing w:before="1"/>
        <w:rPr>
          <w:rFonts w:ascii="Arial"/>
          <w:b/>
          <w:sz w:val="44"/>
        </w:rPr>
      </w:pPr>
    </w:p>
    <w:p>
      <w:pPr>
        <w:pStyle w:val="8"/>
        <w:spacing w:line="360" w:lineRule="auto"/>
        <w:ind w:left="978" w:right="505" w:firstLine="708"/>
        <w:jc w:val="both"/>
      </w:pPr>
      <w:r>
        <w:t>A</w:t>
      </w:r>
      <w:r>
        <w:rPr>
          <w:spacing w:val="1"/>
        </w:rPr>
        <w:t xml:space="preserve"> </w:t>
      </w:r>
      <w:r>
        <w:t>Prestação</w:t>
      </w:r>
      <w:r>
        <w:rPr>
          <w:spacing w:val="1"/>
        </w:rPr>
        <w:t xml:space="preserve"> </w:t>
      </w:r>
      <w:r>
        <w:t>de</w:t>
      </w:r>
      <w:r>
        <w:rPr>
          <w:spacing w:val="1"/>
        </w:rPr>
        <w:t xml:space="preserve"> </w:t>
      </w:r>
      <w:r>
        <w:t>Contas</w:t>
      </w:r>
      <w:r>
        <w:rPr>
          <w:spacing w:val="1"/>
        </w:rPr>
        <w:t xml:space="preserve"> </w:t>
      </w:r>
      <w:r>
        <w:t>Final</w:t>
      </w:r>
      <w:r>
        <w:rPr>
          <w:spacing w:val="1"/>
        </w:rPr>
        <w:t xml:space="preserve"> </w:t>
      </w:r>
      <w:r>
        <w:t>deverá</w:t>
      </w:r>
      <w:r>
        <w:rPr>
          <w:spacing w:val="1"/>
        </w:rPr>
        <w:t xml:space="preserve"> </w:t>
      </w:r>
      <w:r>
        <w:t>ser</w:t>
      </w:r>
      <w:r>
        <w:rPr>
          <w:spacing w:val="1"/>
        </w:rPr>
        <w:t xml:space="preserve"> </w:t>
      </w:r>
      <w:r>
        <w:t>apresentada</w:t>
      </w:r>
      <w:r>
        <w:rPr>
          <w:spacing w:val="1"/>
        </w:rPr>
        <w:t xml:space="preserve"> </w:t>
      </w:r>
      <w:r>
        <w:t>pela</w:t>
      </w:r>
      <w:r>
        <w:rPr>
          <w:spacing w:val="1"/>
        </w:rPr>
        <w:t xml:space="preserve"> </w:t>
      </w:r>
      <w:r>
        <w:t>organização</w:t>
      </w:r>
      <w:r>
        <w:rPr>
          <w:spacing w:val="1"/>
        </w:rPr>
        <w:t xml:space="preserve"> </w:t>
      </w:r>
      <w:r>
        <w:t>da</w:t>
      </w:r>
      <w:r>
        <w:rPr>
          <w:spacing w:val="1"/>
        </w:rPr>
        <w:t xml:space="preserve"> </w:t>
      </w:r>
      <w:r>
        <w:t>sociedade civil no prazo estabelecido no instrumento da Parceria, contados do término do</w:t>
      </w:r>
      <w:r>
        <w:rPr>
          <w:spacing w:val="1"/>
        </w:rPr>
        <w:t xml:space="preserve"> </w:t>
      </w:r>
      <w:r>
        <w:t>prazo</w:t>
      </w:r>
      <w:r>
        <w:rPr>
          <w:spacing w:val="1"/>
        </w:rPr>
        <w:t xml:space="preserve"> </w:t>
      </w:r>
      <w:r>
        <w:t>de</w:t>
      </w:r>
      <w:r>
        <w:rPr>
          <w:spacing w:val="1"/>
        </w:rPr>
        <w:t xml:space="preserve"> </w:t>
      </w:r>
      <w:r>
        <w:t>vigência</w:t>
      </w:r>
      <w:r>
        <w:rPr>
          <w:spacing w:val="1"/>
        </w:rPr>
        <w:t xml:space="preserve"> </w:t>
      </w:r>
      <w:r>
        <w:t>da</w:t>
      </w:r>
      <w:r>
        <w:rPr>
          <w:spacing w:val="1"/>
        </w:rPr>
        <w:t xml:space="preserve"> </w:t>
      </w:r>
      <w:r>
        <w:t>Parceria,</w:t>
      </w:r>
      <w:r>
        <w:rPr>
          <w:spacing w:val="1"/>
        </w:rPr>
        <w:t xml:space="preserve"> </w:t>
      </w:r>
      <w:r>
        <w:t>ou</w:t>
      </w:r>
      <w:r>
        <w:rPr>
          <w:spacing w:val="1"/>
        </w:rPr>
        <w:t xml:space="preserve"> </w:t>
      </w:r>
      <w:r>
        <w:t>se,</w:t>
      </w:r>
      <w:r>
        <w:rPr>
          <w:spacing w:val="1"/>
        </w:rPr>
        <w:t xml:space="preserve"> </w:t>
      </w:r>
      <w:r>
        <w:t>por</w:t>
      </w:r>
      <w:r>
        <w:rPr>
          <w:spacing w:val="1"/>
        </w:rPr>
        <w:t xml:space="preserve"> </w:t>
      </w:r>
      <w:r>
        <w:t>qualquer</w:t>
      </w:r>
      <w:r>
        <w:rPr>
          <w:spacing w:val="1"/>
        </w:rPr>
        <w:t xml:space="preserve"> </w:t>
      </w:r>
      <w:r>
        <w:t>outro</w:t>
      </w:r>
      <w:r>
        <w:rPr>
          <w:spacing w:val="1"/>
        </w:rPr>
        <w:t xml:space="preserve"> </w:t>
      </w:r>
      <w:r>
        <w:t>motivo</w:t>
      </w:r>
      <w:r>
        <w:rPr>
          <w:spacing w:val="1"/>
        </w:rPr>
        <w:t xml:space="preserve"> </w:t>
      </w:r>
      <w:r>
        <w:t>fundamentado,</w:t>
      </w:r>
      <w:r>
        <w:rPr>
          <w:spacing w:val="1"/>
        </w:rPr>
        <w:t xml:space="preserve"> </w:t>
      </w:r>
      <w:r>
        <w:t>for</w:t>
      </w:r>
      <w:r>
        <w:rPr>
          <w:spacing w:val="1"/>
        </w:rPr>
        <w:t xml:space="preserve"> </w:t>
      </w:r>
      <w:r>
        <w:t>encerrada</w:t>
      </w:r>
      <w:r>
        <w:rPr>
          <w:spacing w:val="-2"/>
        </w:rPr>
        <w:t xml:space="preserve"> </w:t>
      </w:r>
      <w:r>
        <w:t>a</w:t>
      </w:r>
      <w:r>
        <w:rPr>
          <w:spacing w:val="-1"/>
        </w:rPr>
        <w:t xml:space="preserve"> </w:t>
      </w:r>
      <w:r>
        <w:t>continuidade</w:t>
      </w:r>
      <w:r>
        <w:rPr>
          <w:spacing w:val="-1"/>
        </w:rPr>
        <w:t xml:space="preserve"> </w:t>
      </w:r>
      <w:r>
        <w:t>da</w:t>
      </w:r>
      <w:r>
        <w:rPr>
          <w:spacing w:val="-1"/>
        </w:rPr>
        <w:t xml:space="preserve"> </w:t>
      </w:r>
      <w:r>
        <w:t>Parceria.</w:t>
      </w:r>
    </w:p>
    <w:p>
      <w:pPr>
        <w:pStyle w:val="8"/>
        <w:spacing w:before="10"/>
        <w:rPr>
          <w:sz w:val="20"/>
        </w:rPr>
      </w:pPr>
    </w:p>
    <w:p>
      <w:pPr>
        <w:pStyle w:val="8"/>
        <w:spacing w:line="360" w:lineRule="auto"/>
        <w:ind w:left="978" w:right="512" w:firstLine="708"/>
        <w:jc w:val="both"/>
      </w:pPr>
      <w:r>
        <w:t>A Prestação de Contas Final serve para análise das metas previstas no Plano de</w:t>
      </w:r>
      <w:r>
        <w:rPr>
          <w:spacing w:val="1"/>
        </w:rPr>
        <w:t xml:space="preserve"> </w:t>
      </w:r>
      <w:r>
        <w:t>Trabalho.</w:t>
      </w:r>
      <w:r>
        <w:rPr>
          <w:spacing w:val="1"/>
        </w:rPr>
        <w:t xml:space="preserve"> </w:t>
      </w:r>
      <w:r>
        <w:t>Com</w:t>
      </w:r>
      <w:r>
        <w:rPr>
          <w:spacing w:val="1"/>
        </w:rPr>
        <w:t xml:space="preserve"> </w:t>
      </w:r>
      <w:r>
        <w:t>base</w:t>
      </w:r>
      <w:r>
        <w:rPr>
          <w:spacing w:val="1"/>
        </w:rPr>
        <w:t xml:space="preserve"> </w:t>
      </w:r>
      <w:r>
        <w:t>na</w:t>
      </w:r>
      <w:r>
        <w:rPr>
          <w:spacing w:val="1"/>
        </w:rPr>
        <w:t xml:space="preserve"> </w:t>
      </w:r>
      <w:r>
        <w:t>manifestação</w:t>
      </w:r>
      <w:r>
        <w:rPr>
          <w:spacing w:val="1"/>
        </w:rPr>
        <w:t xml:space="preserve"> </w:t>
      </w:r>
      <w:r>
        <w:t>conclusiva</w:t>
      </w:r>
      <w:r>
        <w:rPr>
          <w:spacing w:val="1"/>
        </w:rPr>
        <w:t xml:space="preserve"> </w:t>
      </w:r>
      <w:r>
        <w:t>apresentada</w:t>
      </w:r>
      <w:r>
        <w:rPr>
          <w:spacing w:val="1"/>
        </w:rPr>
        <w:t xml:space="preserve"> </w:t>
      </w:r>
      <w:r>
        <w:t>no</w:t>
      </w:r>
      <w:r>
        <w:rPr>
          <w:spacing w:val="1"/>
        </w:rPr>
        <w:t xml:space="preserve"> </w:t>
      </w:r>
      <w:r>
        <w:t>Relatório</w:t>
      </w:r>
      <w:r>
        <w:rPr>
          <w:spacing w:val="1"/>
        </w:rPr>
        <w:t xml:space="preserve"> </w:t>
      </w:r>
      <w:r>
        <w:t>Técnico</w:t>
      </w:r>
      <w:r>
        <w:rPr>
          <w:spacing w:val="1"/>
        </w:rPr>
        <w:t xml:space="preserve"> </w:t>
      </w:r>
      <w:r>
        <w:t>Conclusivo,</w:t>
      </w:r>
      <w:r>
        <w:rPr>
          <w:spacing w:val="-4"/>
        </w:rPr>
        <w:t xml:space="preserve"> </w:t>
      </w:r>
      <w:r>
        <w:t>o</w:t>
      </w:r>
      <w:r>
        <w:rPr>
          <w:spacing w:val="-1"/>
        </w:rPr>
        <w:t xml:space="preserve"> </w:t>
      </w:r>
      <w:r>
        <w:t>Prefeito</w:t>
      </w:r>
      <w:r>
        <w:rPr>
          <w:spacing w:val="-3"/>
        </w:rPr>
        <w:t xml:space="preserve"> </w:t>
      </w:r>
      <w:r>
        <w:t>Municipal</w:t>
      </w:r>
      <w:r>
        <w:rPr>
          <w:spacing w:val="-5"/>
        </w:rPr>
        <w:t xml:space="preserve"> </w:t>
      </w:r>
      <w:r>
        <w:t>apreciará</w:t>
      </w:r>
      <w:r>
        <w:rPr>
          <w:spacing w:val="-1"/>
        </w:rPr>
        <w:t xml:space="preserve"> </w:t>
      </w:r>
      <w:r>
        <w:t>a</w:t>
      </w:r>
      <w:r>
        <w:rPr>
          <w:spacing w:val="-1"/>
        </w:rPr>
        <w:t xml:space="preserve"> </w:t>
      </w:r>
      <w:r>
        <w:t>prestação</w:t>
      </w:r>
      <w:r>
        <w:rPr>
          <w:spacing w:val="-3"/>
        </w:rPr>
        <w:t xml:space="preserve"> </w:t>
      </w:r>
      <w:r>
        <w:t>de</w:t>
      </w:r>
      <w:r>
        <w:rPr>
          <w:spacing w:val="-2"/>
        </w:rPr>
        <w:t xml:space="preserve"> </w:t>
      </w:r>
      <w:r>
        <w:t>contas</w:t>
      </w:r>
      <w:r>
        <w:rPr>
          <w:spacing w:val="-2"/>
        </w:rPr>
        <w:t xml:space="preserve"> </w:t>
      </w:r>
      <w:r>
        <w:t>final,</w:t>
      </w:r>
      <w:r>
        <w:rPr>
          <w:spacing w:val="-4"/>
        </w:rPr>
        <w:t xml:space="preserve"> </w:t>
      </w:r>
      <w:r>
        <w:t>decidindo</w:t>
      </w:r>
      <w:r>
        <w:rPr>
          <w:spacing w:val="-6"/>
        </w:rPr>
        <w:t xml:space="preserve"> </w:t>
      </w:r>
      <w:r>
        <w:t>sobre:</w:t>
      </w:r>
    </w:p>
    <w:p>
      <w:pPr>
        <w:pStyle w:val="8"/>
        <w:spacing w:before="9"/>
        <w:rPr>
          <w:sz w:val="20"/>
        </w:rPr>
      </w:pPr>
    </w:p>
    <w:p>
      <w:pPr>
        <w:pStyle w:val="15"/>
        <w:numPr>
          <w:ilvl w:val="0"/>
          <w:numId w:val="30"/>
        </w:numPr>
        <w:tabs>
          <w:tab w:val="left" w:pos="1850"/>
        </w:tabs>
        <w:spacing w:before="0" w:after="0" w:line="360" w:lineRule="auto"/>
        <w:ind w:left="978" w:right="506" w:firstLine="708"/>
        <w:jc w:val="both"/>
        <w:rPr>
          <w:sz w:val="24"/>
        </w:rPr>
      </w:pPr>
      <w:r>
        <w:rPr>
          <w:sz w:val="24"/>
        </w:rPr>
        <w:t>- regulares, quando expressarem, de forma clara e objetiva, o cumprimento dos</w:t>
      </w:r>
      <w:r>
        <w:rPr>
          <w:spacing w:val="1"/>
          <w:sz w:val="24"/>
        </w:rPr>
        <w:t xml:space="preserve"> </w:t>
      </w:r>
      <w:r>
        <w:rPr>
          <w:sz w:val="24"/>
        </w:rPr>
        <w:t>objetivos e metas estabelecidos no Plano de Trabalho, e a regularidade na aplicação dos</w:t>
      </w:r>
      <w:r>
        <w:rPr>
          <w:spacing w:val="1"/>
          <w:sz w:val="24"/>
        </w:rPr>
        <w:t xml:space="preserve"> </w:t>
      </w:r>
      <w:r>
        <w:rPr>
          <w:sz w:val="24"/>
        </w:rPr>
        <w:t>recursos;</w:t>
      </w:r>
    </w:p>
    <w:p>
      <w:pPr>
        <w:pStyle w:val="8"/>
        <w:rPr>
          <w:sz w:val="21"/>
        </w:rPr>
      </w:pPr>
    </w:p>
    <w:p>
      <w:pPr>
        <w:pStyle w:val="15"/>
        <w:numPr>
          <w:ilvl w:val="0"/>
          <w:numId w:val="30"/>
        </w:numPr>
        <w:tabs>
          <w:tab w:val="left" w:pos="1903"/>
        </w:tabs>
        <w:spacing w:before="0" w:after="0" w:line="360" w:lineRule="auto"/>
        <w:ind w:left="978" w:right="507" w:firstLine="708"/>
        <w:jc w:val="both"/>
        <w:rPr>
          <w:sz w:val="24"/>
        </w:rPr>
      </w:pPr>
      <w:r>
        <w:rPr>
          <w:sz w:val="24"/>
        </w:rPr>
        <w:t>- regulares com ressalva, quando evidenciarem impropriedade ou qualquer outra</w:t>
      </w:r>
      <w:r>
        <w:rPr>
          <w:spacing w:val="1"/>
          <w:sz w:val="24"/>
        </w:rPr>
        <w:t xml:space="preserve"> </w:t>
      </w:r>
      <w:r>
        <w:rPr>
          <w:sz w:val="24"/>
        </w:rPr>
        <w:t>falta</w:t>
      </w:r>
      <w:r>
        <w:rPr>
          <w:spacing w:val="-5"/>
          <w:sz w:val="24"/>
        </w:rPr>
        <w:t xml:space="preserve"> </w:t>
      </w:r>
      <w:r>
        <w:rPr>
          <w:sz w:val="24"/>
        </w:rPr>
        <w:t>de</w:t>
      </w:r>
      <w:r>
        <w:rPr>
          <w:spacing w:val="-1"/>
          <w:sz w:val="24"/>
        </w:rPr>
        <w:t xml:space="preserve"> </w:t>
      </w:r>
      <w:r>
        <w:rPr>
          <w:sz w:val="24"/>
        </w:rPr>
        <w:t>natureza</w:t>
      </w:r>
      <w:r>
        <w:rPr>
          <w:spacing w:val="1"/>
          <w:sz w:val="24"/>
        </w:rPr>
        <w:t xml:space="preserve"> </w:t>
      </w:r>
      <w:r>
        <w:rPr>
          <w:sz w:val="24"/>
        </w:rPr>
        <w:t>formal</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resulte</w:t>
      </w:r>
      <w:r>
        <w:rPr>
          <w:spacing w:val="-2"/>
          <w:sz w:val="24"/>
        </w:rPr>
        <w:t xml:space="preserve"> </w:t>
      </w:r>
      <w:r>
        <w:rPr>
          <w:sz w:val="24"/>
        </w:rPr>
        <w:t>em</w:t>
      </w:r>
      <w:r>
        <w:rPr>
          <w:spacing w:val="-1"/>
          <w:sz w:val="24"/>
        </w:rPr>
        <w:t xml:space="preserve"> </w:t>
      </w:r>
      <w:r>
        <w:rPr>
          <w:sz w:val="24"/>
        </w:rPr>
        <w:t>dano</w:t>
      </w:r>
      <w:r>
        <w:rPr>
          <w:spacing w:val="-1"/>
          <w:sz w:val="24"/>
        </w:rPr>
        <w:t xml:space="preserve"> </w:t>
      </w:r>
      <w:r>
        <w:rPr>
          <w:sz w:val="24"/>
        </w:rPr>
        <w:t>ao</w:t>
      </w:r>
      <w:r>
        <w:rPr>
          <w:spacing w:val="-2"/>
          <w:sz w:val="24"/>
        </w:rPr>
        <w:t xml:space="preserve"> </w:t>
      </w:r>
      <w:r>
        <w:rPr>
          <w:sz w:val="24"/>
        </w:rPr>
        <w:t>erário;</w:t>
      </w:r>
    </w:p>
    <w:p>
      <w:pPr>
        <w:pStyle w:val="8"/>
        <w:spacing w:before="10"/>
        <w:rPr>
          <w:sz w:val="20"/>
        </w:rPr>
      </w:pPr>
    </w:p>
    <w:p>
      <w:pPr>
        <w:pStyle w:val="15"/>
        <w:numPr>
          <w:ilvl w:val="0"/>
          <w:numId w:val="30"/>
        </w:numPr>
        <w:tabs>
          <w:tab w:val="left" w:pos="1953"/>
        </w:tabs>
        <w:spacing w:before="0" w:after="0" w:line="240" w:lineRule="auto"/>
        <w:ind w:left="1952" w:right="0" w:hanging="267"/>
        <w:jc w:val="left"/>
        <w:rPr>
          <w:sz w:val="24"/>
        </w:rPr>
      </w:pPr>
      <w:r>
        <w:rPr>
          <w:sz w:val="24"/>
        </w:rPr>
        <w:t>-</w:t>
      </w:r>
      <w:r>
        <w:rPr>
          <w:spacing w:val="-5"/>
          <w:sz w:val="24"/>
        </w:rPr>
        <w:t xml:space="preserve"> </w:t>
      </w:r>
      <w:r>
        <w:rPr>
          <w:sz w:val="24"/>
        </w:rPr>
        <w:t>irregulares,</w:t>
      </w:r>
      <w:r>
        <w:rPr>
          <w:spacing w:val="-5"/>
          <w:sz w:val="24"/>
        </w:rPr>
        <w:t xml:space="preserve"> </w:t>
      </w:r>
      <w:r>
        <w:rPr>
          <w:sz w:val="24"/>
        </w:rPr>
        <w:t>quando</w:t>
      </w:r>
      <w:r>
        <w:rPr>
          <w:spacing w:val="-4"/>
          <w:sz w:val="24"/>
        </w:rPr>
        <w:t xml:space="preserve"> </w:t>
      </w:r>
      <w:r>
        <w:rPr>
          <w:sz w:val="24"/>
        </w:rPr>
        <w:t>comprovada</w:t>
      </w:r>
      <w:r>
        <w:rPr>
          <w:spacing w:val="-4"/>
          <w:sz w:val="24"/>
        </w:rPr>
        <w:t xml:space="preserve"> </w:t>
      </w:r>
      <w:r>
        <w:rPr>
          <w:sz w:val="24"/>
        </w:rPr>
        <w:t>qualquer</w:t>
      </w:r>
      <w:r>
        <w:rPr>
          <w:spacing w:val="-4"/>
          <w:sz w:val="24"/>
        </w:rPr>
        <w:t xml:space="preserve"> </w:t>
      </w:r>
      <w:r>
        <w:rPr>
          <w:sz w:val="24"/>
        </w:rPr>
        <w:t>das</w:t>
      </w:r>
      <w:r>
        <w:rPr>
          <w:spacing w:val="-5"/>
          <w:sz w:val="24"/>
        </w:rPr>
        <w:t xml:space="preserve"> </w:t>
      </w:r>
      <w:r>
        <w:rPr>
          <w:sz w:val="24"/>
        </w:rPr>
        <w:t>seguintes</w:t>
      </w:r>
      <w:r>
        <w:rPr>
          <w:spacing w:val="-5"/>
          <w:sz w:val="24"/>
        </w:rPr>
        <w:t xml:space="preserve"> </w:t>
      </w:r>
      <w:r>
        <w:rPr>
          <w:sz w:val="24"/>
        </w:rPr>
        <w:t>circunstâncias:</w:t>
      </w:r>
    </w:p>
    <w:p>
      <w:pPr>
        <w:pStyle w:val="8"/>
        <w:spacing w:before="9"/>
        <w:rPr>
          <w:sz w:val="32"/>
        </w:rPr>
      </w:pPr>
    </w:p>
    <w:p>
      <w:pPr>
        <w:pStyle w:val="15"/>
        <w:numPr>
          <w:ilvl w:val="0"/>
          <w:numId w:val="31"/>
        </w:numPr>
        <w:tabs>
          <w:tab w:val="left" w:pos="1968"/>
        </w:tabs>
        <w:spacing w:before="0" w:after="0" w:line="240" w:lineRule="auto"/>
        <w:ind w:left="1967" w:right="0" w:hanging="282"/>
        <w:jc w:val="left"/>
        <w:rPr>
          <w:sz w:val="24"/>
        </w:rPr>
      </w:pPr>
      <w:r>
        <w:rPr>
          <w:sz w:val="24"/>
        </w:rPr>
        <w:t>omissão</w:t>
      </w:r>
      <w:r>
        <w:rPr>
          <w:spacing w:val="-3"/>
          <w:sz w:val="24"/>
        </w:rPr>
        <w:t xml:space="preserve"> </w:t>
      </w:r>
      <w:r>
        <w:rPr>
          <w:sz w:val="24"/>
        </w:rPr>
        <w:t>no</w:t>
      </w:r>
      <w:r>
        <w:rPr>
          <w:spacing w:val="-3"/>
          <w:sz w:val="24"/>
        </w:rPr>
        <w:t xml:space="preserve"> </w:t>
      </w:r>
      <w:r>
        <w:rPr>
          <w:sz w:val="24"/>
        </w:rPr>
        <w:t>dever</w:t>
      </w:r>
      <w:r>
        <w:rPr>
          <w:spacing w:val="-2"/>
          <w:sz w:val="24"/>
        </w:rPr>
        <w:t xml:space="preserve"> </w:t>
      </w:r>
      <w:r>
        <w:rPr>
          <w:sz w:val="24"/>
        </w:rPr>
        <w:t>de</w:t>
      </w:r>
      <w:r>
        <w:rPr>
          <w:spacing w:val="-3"/>
          <w:sz w:val="24"/>
        </w:rPr>
        <w:t xml:space="preserve"> </w:t>
      </w:r>
      <w:r>
        <w:rPr>
          <w:sz w:val="24"/>
        </w:rPr>
        <w:t>prestar</w:t>
      </w:r>
      <w:r>
        <w:rPr>
          <w:spacing w:val="-3"/>
          <w:sz w:val="24"/>
        </w:rPr>
        <w:t xml:space="preserve"> </w:t>
      </w:r>
      <w:r>
        <w:rPr>
          <w:sz w:val="24"/>
        </w:rPr>
        <w:t>contas;</w:t>
      </w:r>
    </w:p>
    <w:p>
      <w:pPr>
        <w:pStyle w:val="8"/>
        <w:spacing w:before="11"/>
        <w:rPr>
          <w:sz w:val="32"/>
        </w:rPr>
      </w:pPr>
    </w:p>
    <w:p>
      <w:pPr>
        <w:pStyle w:val="15"/>
        <w:numPr>
          <w:ilvl w:val="0"/>
          <w:numId w:val="31"/>
        </w:numPr>
        <w:tabs>
          <w:tab w:val="left" w:pos="1999"/>
        </w:tabs>
        <w:spacing w:before="0" w:after="0" w:line="360" w:lineRule="auto"/>
        <w:ind w:left="978" w:right="512" w:firstLine="708"/>
        <w:jc w:val="left"/>
        <w:rPr>
          <w:sz w:val="24"/>
        </w:rPr>
      </w:pPr>
      <w:r>
        <w:rPr>
          <w:sz w:val="24"/>
        </w:rPr>
        <w:t>descumprimento</w:t>
      </w:r>
      <w:r>
        <w:rPr>
          <w:spacing w:val="27"/>
          <w:sz w:val="24"/>
        </w:rPr>
        <w:t xml:space="preserve"> </w:t>
      </w:r>
      <w:r>
        <w:rPr>
          <w:sz w:val="24"/>
        </w:rPr>
        <w:t>injustificado</w:t>
      </w:r>
      <w:r>
        <w:rPr>
          <w:spacing w:val="29"/>
          <w:sz w:val="24"/>
        </w:rPr>
        <w:t xml:space="preserve"> </w:t>
      </w:r>
      <w:r>
        <w:rPr>
          <w:sz w:val="24"/>
        </w:rPr>
        <w:t>dos</w:t>
      </w:r>
      <w:r>
        <w:rPr>
          <w:spacing w:val="26"/>
          <w:sz w:val="24"/>
        </w:rPr>
        <w:t xml:space="preserve"> </w:t>
      </w:r>
      <w:r>
        <w:rPr>
          <w:sz w:val="24"/>
        </w:rPr>
        <w:t>objetivos</w:t>
      </w:r>
      <w:r>
        <w:rPr>
          <w:spacing w:val="29"/>
          <w:sz w:val="24"/>
        </w:rPr>
        <w:t xml:space="preserve"> </w:t>
      </w:r>
      <w:r>
        <w:rPr>
          <w:sz w:val="24"/>
        </w:rPr>
        <w:t>e</w:t>
      </w:r>
      <w:r>
        <w:rPr>
          <w:spacing w:val="29"/>
          <w:sz w:val="24"/>
        </w:rPr>
        <w:t xml:space="preserve"> </w:t>
      </w:r>
      <w:r>
        <w:rPr>
          <w:sz w:val="24"/>
        </w:rPr>
        <w:t>metas</w:t>
      </w:r>
      <w:r>
        <w:rPr>
          <w:spacing w:val="28"/>
          <w:sz w:val="24"/>
        </w:rPr>
        <w:t xml:space="preserve"> </w:t>
      </w:r>
      <w:r>
        <w:rPr>
          <w:sz w:val="24"/>
        </w:rPr>
        <w:t>estabelecidos</w:t>
      </w:r>
      <w:r>
        <w:rPr>
          <w:spacing w:val="28"/>
          <w:sz w:val="24"/>
        </w:rPr>
        <w:t xml:space="preserve"> </w:t>
      </w:r>
      <w:r>
        <w:rPr>
          <w:sz w:val="24"/>
        </w:rPr>
        <w:t>no</w:t>
      </w:r>
      <w:r>
        <w:rPr>
          <w:spacing w:val="28"/>
          <w:sz w:val="24"/>
        </w:rPr>
        <w:t xml:space="preserve"> </w:t>
      </w:r>
      <w:r>
        <w:rPr>
          <w:sz w:val="24"/>
        </w:rPr>
        <w:t>Plano</w:t>
      </w:r>
      <w:r>
        <w:rPr>
          <w:spacing w:val="27"/>
          <w:sz w:val="24"/>
        </w:rPr>
        <w:t xml:space="preserve"> </w:t>
      </w:r>
      <w:r>
        <w:rPr>
          <w:sz w:val="24"/>
        </w:rPr>
        <w:t>de</w:t>
      </w:r>
      <w:r>
        <w:rPr>
          <w:spacing w:val="-64"/>
          <w:sz w:val="24"/>
        </w:rPr>
        <w:t xml:space="preserve"> </w:t>
      </w:r>
      <w:r>
        <w:rPr>
          <w:sz w:val="24"/>
        </w:rPr>
        <w:t>Trabalho;</w:t>
      </w:r>
    </w:p>
    <w:p>
      <w:pPr>
        <w:pStyle w:val="8"/>
        <w:spacing w:before="10"/>
        <w:rPr>
          <w:sz w:val="20"/>
        </w:rPr>
      </w:pPr>
    </w:p>
    <w:p>
      <w:pPr>
        <w:pStyle w:val="15"/>
        <w:numPr>
          <w:ilvl w:val="0"/>
          <w:numId w:val="31"/>
        </w:numPr>
        <w:tabs>
          <w:tab w:val="left" w:pos="1953"/>
        </w:tabs>
        <w:spacing w:before="0" w:after="0" w:line="240" w:lineRule="auto"/>
        <w:ind w:left="1952" w:right="0" w:hanging="267"/>
        <w:jc w:val="left"/>
        <w:rPr>
          <w:sz w:val="24"/>
        </w:rPr>
      </w:pPr>
      <w:r>
        <w:rPr>
          <w:sz w:val="24"/>
        </w:rPr>
        <w:t>dano</w:t>
      </w:r>
      <w:r>
        <w:rPr>
          <w:spacing w:val="-3"/>
          <w:sz w:val="24"/>
        </w:rPr>
        <w:t xml:space="preserve"> </w:t>
      </w:r>
      <w:r>
        <w:rPr>
          <w:sz w:val="24"/>
        </w:rPr>
        <w:t>ao</w:t>
      </w:r>
      <w:r>
        <w:rPr>
          <w:spacing w:val="-3"/>
          <w:sz w:val="24"/>
        </w:rPr>
        <w:t xml:space="preserve"> </w:t>
      </w:r>
      <w:r>
        <w:rPr>
          <w:sz w:val="24"/>
        </w:rPr>
        <w:t>erário</w:t>
      </w:r>
      <w:r>
        <w:rPr>
          <w:spacing w:val="-1"/>
          <w:sz w:val="24"/>
        </w:rPr>
        <w:t xml:space="preserve"> </w:t>
      </w:r>
      <w:r>
        <w:rPr>
          <w:sz w:val="24"/>
        </w:rPr>
        <w:t>decorrente</w:t>
      </w:r>
      <w:r>
        <w:rPr>
          <w:spacing w:val="-3"/>
          <w:sz w:val="24"/>
        </w:rPr>
        <w:t xml:space="preserve"> </w:t>
      </w:r>
      <w:r>
        <w:rPr>
          <w:sz w:val="24"/>
        </w:rPr>
        <w:t>de</w:t>
      </w:r>
      <w:r>
        <w:rPr>
          <w:spacing w:val="-3"/>
          <w:sz w:val="24"/>
        </w:rPr>
        <w:t xml:space="preserve"> </w:t>
      </w:r>
      <w:r>
        <w:rPr>
          <w:sz w:val="24"/>
        </w:rPr>
        <w:t>ato</w:t>
      </w:r>
      <w:r>
        <w:rPr>
          <w:spacing w:val="-1"/>
          <w:sz w:val="24"/>
        </w:rPr>
        <w:t xml:space="preserve"> </w:t>
      </w:r>
      <w:r>
        <w:rPr>
          <w:sz w:val="24"/>
        </w:rPr>
        <w:t>de</w:t>
      </w:r>
      <w:r>
        <w:rPr>
          <w:spacing w:val="-6"/>
          <w:sz w:val="24"/>
        </w:rPr>
        <w:t xml:space="preserve"> </w:t>
      </w:r>
      <w:r>
        <w:rPr>
          <w:sz w:val="24"/>
        </w:rPr>
        <w:t>gestão</w:t>
      </w:r>
      <w:r>
        <w:rPr>
          <w:spacing w:val="-1"/>
          <w:sz w:val="24"/>
        </w:rPr>
        <w:t xml:space="preserve"> </w:t>
      </w:r>
      <w:r>
        <w:rPr>
          <w:sz w:val="24"/>
        </w:rPr>
        <w:t>ilegítimo</w:t>
      </w:r>
      <w:r>
        <w:rPr>
          <w:spacing w:val="-3"/>
          <w:sz w:val="24"/>
        </w:rPr>
        <w:t xml:space="preserve"> </w:t>
      </w:r>
      <w:r>
        <w:rPr>
          <w:sz w:val="24"/>
        </w:rPr>
        <w:t>ou</w:t>
      </w:r>
      <w:r>
        <w:rPr>
          <w:spacing w:val="-6"/>
          <w:sz w:val="24"/>
        </w:rPr>
        <w:t xml:space="preserve"> </w:t>
      </w:r>
      <w:r>
        <w:rPr>
          <w:sz w:val="24"/>
        </w:rPr>
        <w:t>antieconômico;</w:t>
      </w:r>
    </w:p>
    <w:p>
      <w:pPr>
        <w:pStyle w:val="8"/>
        <w:spacing w:before="9"/>
        <w:rPr>
          <w:sz w:val="32"/>
        </w:rPr>
      </w:pPr>
    </w:p>
    <w:p>
      <w:pPr>
        <w:pStyle w:val="15"/>
        <w:numPr>
          <w:ilvl w:val="0"/>
          <w:numId w:val="31"/>
        </w:numPr>
        <w:tabs>
          <w:tab w:val="left" w:pos="1968"/>
        </w:tabs>
        <w:spacing w:before="0" w:after="0" w:line="240" w:lineRule="auto"/>
        <w:ind w:left="1967" w:right="0" w:hanging="282"/>
        <w:jc w:val="left"/>
        <w:rPr>
          <w:sz w:val="24"/>
        </w:rPr>
      </w:pPr>
      <w:r>
        <w:rPr>
          <w:sz w:val="24"/>
        </w:rPr>
        <w:t>desfalque</w:t>
      </w:r>
      <w:r>
        <w:rPr>
          <w:spacing w:val="-4"/>
          <w:sz w:val="24"/>
        </w:rPr>
        <w:t xml:space="preserve"> </w:t>
      </w:r>
      <w:r>
        <w:rPr>
          <w:sz w:val="24"/>
        </w:rPr>
        <w:t>ou</w:t>
      </w:r>
      <w:r>
        <w:rPr>
          <w:spacing w:val="-4"/>
          <w:sz w:val="24"/>
        </w:rPr>
        <w:t xml:space="preserve"> </w:t>
      </w:r>
      <w:r>
        <w:rPr>
          <w:sz w:val="24"/>
        </w:rPr>
        <w:t>desvio</w:t>
      </w:r>
      <w:r>
        <w:rPr>
          <w:spacing w:val="-2"/>
          <w:sz w:val="24"/>
        </w:rPr>
        <w:t xml:space="preserve"> </w:t>
      </w:r>
      <w:r>
        <w:rPr>
          <w:sz w:val="24"/>
        </w:rPr>
        <w:t>de</w:t>
      </w:r>
      <w:r>
        <w:rPr>
          <w:spacing w:val="-3"/>
          <w:sz w:val="24"/>
        </w:rPr>
        <w:t xml:space="preserve"> </w:t>
      </w:r>
      <w:r>
        <w:rPr>
          <w:sz w:val="24"/>
        </w:rPr>
        <w:t>dinheiro,</w:t>
      </w:r>
      <w:r>
        <w:rPr>
          <w:spacing w:val="-5"/>
          <w:sz w:val="24"/>
        </w:rPr>
        <w:t xml:space="preserve"> </w:t>
      </w:r>
      <w:r>
        <w:rPr>
          <w:sz w:val="24"/>
        </w:rPr>
        <w:t>bens</w:t>
      </w:r>
      <w:r>
        <w:rPr>
          <w:spacing w:val="-3"/>
          <w:sz w:val="24"/>
        </w:rPr>
        <w:t xml:space="preserve"> </w:t>
      </w:r>
      <w:r>
        <w:rPr>
          <w:sz w:val="24"/>
        </w:rPr>
        <w:t>ou</w:t>
      </w:r>
      <w:r>
        <w:rPr>
          <w:spacing w:val="-3"/>
          <w:sz w:val="24"/>
        </w:rPr>
        <w:t xml:space="preserve"> </w:t>
      </w:r>
      <w:r>
        <w:rPr>
          <w:sz w:val="24"/>
        </w:rPr>
        <w:t>valores</w:t>
      </w:r>
      <w:r>
        <w:rPr>
          <w:spacing w:val="-3"/>
          <w:sz w:val="24"/>
        </w:rPr>
        <w:t xml:space="preserve"> </w:t>
      </w:r>
      <w:r>
        <w:rPr>
          <w:sz w:val="24"/>
        </w:rPr>
        <w:t>públicos.</w:t>
      </w:r>
    </w:p>
    <w:p>
      <w:pPr>
        <w:pStyle w:val="8"/>
        <w:rPr>
          <w:sz w:val="33"/>
        </w:rPr>
      </w:pPr>
    </w:p>
    <w:p>
      <w:pPr>
        <w:pStyle w:val="8"/>
        <w:ind w:left="1686"/>
      </w:pPr>
      <w:r>
        <w:t>A</w:t>
      </w:r>
      <w:r>
        <w:rPr>
          <w:spacing w:val="-5"/>
        </w:rPr>
        <w:t xml:space="preserve"> </w:t>
      </w:r>
      <w:r>
        <w:t>documentação</w:t>
      </w:r>
      <w:r>
        <w:rPr>
          <w:spacing w:val="-3"/>
        </w:rPr>
        <w:t xml:space="preserve"> </w:t>
      </w:r>
      <w:r>
        <w:t>deve</w:t>
      </w:r>
      <w:r>
        <w:rPr>
          <w:spacing w:val="-1"/>
        </w:rPr>
        <w:t xml:space="preserve"> </w:t>
      </w:r>
      <w:r>
        <w:t>ser</w:t>
      </w:r>
      <w:r>
        <w:rPr>
          <w:spacing w:val="-3"/>
        </w:rPr>
        <w:t xml:space="preserve"> </w:t>
      </w:r>
      <w:r>
        <w:t>entregue</w:t>
      </w:r>
      <w:r>
        <w:rPr>
          <w:spacing w:val="-3"/>
        </w:rPr>
        <w:t xml:space="preserve"> </w:t>
      </w:r>
      <w:r>
        <w:t>no</w:t>
      </w:r>
      <w:r>
        <w:rPr>
          <w:spacing w:val="-3"/>
        </w:rPr>
        <w:t xml:space="preserve"> </w:t>
      </w:r>
      <w:r>
        <w:t>Setor</w:t>
      </w:r>
      <w:r>
        <w:rPr>
          <w:spacing w:val="-3"/>
        </w:rPr>
        <w:t xml:space="preserve"> </w:t>
      </w:r>
      <w:r>
        <w:t>de</w:t>
      </w:r>
      <w:r>
        <w:rPr>
          <w:spacing w:val="-3"/>
        </w:rPr>
        <w:t xml:space="preserve"> </w:t>
      </w:r>
      <w:r>
        <w:t>Protocolo.</w:t>
      </w:r>
    </w:p>
    <w:p>
      <w:pPr>
        <w:pStyle w:val="8"/>
        <w:spacing w:before="8"/>
        <w:rPr>
          <w:sz w:val="32"/>
        </w:rPr>
      </w:pPr>
    </w:p>
    <w:p>
      <w:pPr>
        <w:pStyle w:val="8"/>
        <w:spacing w:before="1" w:line="360" w:lineRule="auto"/>
        <w:ind w:left="978" w:right="508" w:firstLine="708"/>
        <w:jc w:val="both"/>
      </w:pPr>
      <w:r>
        <w:t>A</w:t>
      </w:r>
      <w:r>
        <w:rPr>
          <w:spacing w:val="1"/>
        </w:rPr>
        <w:t xml:space="preserve"> </w:t>
      </w:r>
      <w:r>
        <w:t>organização</w:t>
      </w:r>
      <w:r>
        <w:rPr>
          <w:spacing w:val="1"/>
        </w:rPr>
        <w:t xml:space="preserve"> </w:t>
      </w:r>
      <w:r>
        <w:t>da</w:t>
      </w:r>
      <w:r>
        <w:rPr>
          <w:spacing w:val="1"/>
        </w:rPr>
        <w:t xml:space="preserve"> </w:t>
      </w:r>
      <w:r>
        <w:t>sociedade</w:t>
      </w:r>
      <w:r>
        <w:rPr>
          <w:spacing w:val="1"/>
        </w:rPr>
        <w:t xml:space="preserve"> </w:t>
      </w:r>
      <w:r>
        <w:t>civil</w:t>
      </w:r>
      <w:r>
        <w:rPr>
          <w:spacing w:val="1"/>
        </w:rPr>
        <w:t xml:space="preserve"> </w:t>
      </w:r>
      <w:r>
        <w:t>será</w:t>
      </w:r>
      <w:r>
        <w:rPr>
          <w:spacing w:val="1"/>
        </w:rPr>
        <w:t xml:space="preserve"> </w:t>
      </w:r>
      <w:r>
        <w:t>notificada</w:t>
      </w:r>
      <w:r>
        <w:rPr>
          <w:spacing w:val="1"/>
        </w:rPr>
        <w:t xml:space="preserve"> </w:t>
      </w:r>
      <w:r>
        <w:t>da</w:t>
      </w:r>
      <w:r>
        <w:rPr>
          <w:spacing w:val="1"/>
        </w:rPr>
        <w:t xml:space="preserve"> </w:t>
      </w:r>
      <w:r>
        <w:t>decisão</w:t>
      </w:r>
      <w:r>
        <w:rPr>
          <w:spacing w:val="1"/>
        </w:rPr>
        <w:t xml:space="preserve"> </w:t>
      </w:r>
      <w:r>
        <w:t>de</w:t>
      </w:r>
      <w:r>
        <w:rPr>
          <w:spacing w:val="1"/>
        </w:rPr>
        <w:t xml:space="preserve"> </w:t>
      </w:r>
      <w:r>
        <w:t>avaliação</w:t>
      </w:r>
      <w:r>
        <w:rPr>
          <w:spacing w:val="1"/>
        </w:rPr>
        <w:t xml:space="preserve"> </w:t>
      </w:r>
      <w:r>
        <w:t>da</w:t>
      </w:r>
      <w:r>
        <w:rPr>
          <w:spacing w:val="1"/>
        </w:rPr>
        <w:t xml:space="preserve"> </w:t>
      </w:r>
      <w:r>
        <w:t>prestação de contas e poderá apresentar recurso nos termos do Decreto Municipal n°</w:t>
      </w:r>
      <w:r>
        <w:rPr>
          <w:spacing w:val="1"/>
        </w:rPr>
        <w:t xml:space="preserve"> </w:t>
      </w:r>
      <w:r>
        <w:t>308/2016.</w:t>
      </w:r>
    </w:p>
    <w:p>
      <w:pPr>
        <w:pStyle w:val="8"/>
        <w:spacing w:before="11"/>
        <w:rPr>
          <w:sz w:val="20"/>
        </w:rPr>
      </w:pPr>
    </w:p>
    <w:p>
      <w:pPr>
        <w:pStyle w:val="8"/>
        <w:spacing w:line="360" w:lineRule="auto"/>
        <w:ind w:left="978" w:right="509" w:firstLine="708"/>
        <w:jc w:val="both"/>
      </w:pPr>
      <w:r>
        <w:t>No caso das contas terem sido consideradas irregulares e exaurida a fase recursal,</w:t>
      </w:r>
      <w:r>
        <w:rPr>
          <w:spacing w:val="1"/>
        </w:rPr>
        <w:t xml:space="preserve"> </w:t>
      </w:r>
      <w:r>
        <w:t>a Administração Pública Municipal</w:t>
      </w:r>
      <w:r>
        <w:rPr>
          <w:spacing w:val="66"/>
        </w:rPr>
        <w:t xml:space="preserve"> </w:t>
      </w:r>
      <w:r>
        <w:t>notificará a organização da sociedade civil</w:t>
      </w:r>
      <w:r>
        <w:rPr>
          <w:spacing w:val="67"/>
        </w:rPr>
        <w:t xml:space="preserve"> </w:t>
      </w:r>
      <w:r>
        <w:t>para que,</w:t>
      </w:r>
      <w:r>
        <w:rPr>
          <w:spacing w:val="1"/>
        </w:rPr>
        <w:t xml:space="preserve"> </w:t>
      </w:r>
      <w:r>
        <w:t>no</w:t>
      </w:r>
      <w:r>
        <w:rPr>
          <w:spacing w:val="-2"/>
        </w:rPr>
        <w:t xml:space="preserve"> </w:t>
      </w:r>
      <w:r>
        <w:t>prazo</w:t>
      </w:r>
      <w:r>
        <w:rPr>
          <w:spacing w:val="-1"/>
        </w:rPr>
        <w:t xml:space="preserve"> </w:t>
      </w:r>
      <w:r>
        <w:t>de</w:t>
      </w:r>
      <w:r>
        <w:rPr>
          <w:spacing w:val="1"/>
        </w:rPr>
        <w:t xml:space="preserve"> </w:t>
      </w:r>
      <w:r>
        <w:t>30</w:t>
      </w:r>
      <w:r>
        <w:rPr>
          <w:spacing w:val="-4"/>
        </w:rPr>
        <w:t xml:space="preserve"> </w:t>
      </w:r>
      <w:r>
        <w:t>(trinta)</w:t>
      </w:r>
      <w:r>
        <w:rPr>
          <w:spacing w:val="-1"/>
        </w:rPr>
        <w:t xml:space="preserve"> </w:t>
      </w:r>
      <w:r>
        <w:t>dias:</w:t>
      </w:r>
    </w:p>
    <w:p>
      <w:pPr>
        <w:pStyle w:val="15"/>
        <w:numPr>
          <w:ilvl w:val="0"/>
          <w:numId w:val="32"/>
        </w:numPr>
        <w:tabs>
          <w:tab w:val="left" w:pos="1951"/>
        </w:tabs>
        <w:spacing w:before="84" w:after="0" w:line="360" w:lineRule="auto"/>
        <w:ind w:left="978" w:right="514" w:firstLine="708"/>
        <w:jc w:val="both"/>
        <w:rPr>
          <w:sz w:val="24"/>
        </w:rPr>
      </w:pPr>
      <w:r>
        <w:rPr>
          <w:sz w:val="24"/>
        </w:rPr>
        <w:t>-</w:t>
      </w:r>
      <w:r>
        <w:rPr>
          <w:spacing w:val="1"/>
          <w:sz w:val="24"/>
        </w:rPr>
        <w:t xml:space="preserve"> </w:t>
      </w:r>
      <w:r>
        <w:rPr>
          <w:sz w:val="24"/>
        </w:rPr>
        <w:t>devolva</w:t>
      </w:r>
      <w:r>
        <w:rPr>
          <w:spacing w:val="1"/>
          <w:sz w:val="24"/>
        </w:rPr>
        <w:t xml:space="preserve"> </w:t>
      </w:r>
      <w:r>
        <w:rPr>
          <w:sz w:val="24"/>
        </w:rPr>
        <w:t>os</w:t>
      </w:r>
      <w:r>
        <w:rPr>
          <w:spacing w:val="1"/>
          <w:sz w:val="24"/>
        </w:rPr>
        <w:t xml:space="preserve"> </w:t>
      </w:r>
      <w:r>
        <w:rPr>
          <w:sz w:val="24"/>
        </w:rPr>
        <w:t>recursos</w:t>
      </w:r>
      <w:r>
        <w:rPr>
          <w:spacing w:val="1"/>
          <w:sz w:val="24"/>
        </w:rPr>
        <w:t xml:space="preserve"> </w:t>
      </w:r>
      <w:r>
        <w:rPr>
          <w:sz w:val="24"/>
        </w:rPr>
        <w:t>financeiros</w:t>
      </w:r>
      <w:r>
        <w:rPr>
          <w:spacing w:val="1"/>
          <w:sz w:val="24"/>
        </w:rPr>
        <w:t xml:space="preserve"> </w:t>
      </w:r>
      <w:r>
        <w:rPr>
          <w:sz w:val="24"/>
        </w:rPr>
        <w:t>relacionados</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irregularidade</w:t>
      </w:r>
      <w:r>
        <w:rPr>
          <w:spacing w:val="1"/>
          <w:sz w:val="24"/>
        </w:rPr>
        <w:t xml:space="preserve"> </w:t>
      </w:r>
      <w:r>
        <w:rPr>
          <w:sz w:val="24"/>
        </w:rPr>
        <w:t>ou</w:t>
      </w:r>
      <w:r>
        <w:rPr>
          <w:spacing w:val="1"/>
          <w:sz w:val="24"/>
        </w:rPr>
        <w:t xml:space="preserve"> </w:t>
      </w:r>
      <w:r>
        <w:rPr>
          <w:sz w:val="24"/>
        </w:rPr>
        <w:t>inexecução</w:t>
      </w:r>
      <w:r>
        <w:rPr>
          <w:spacing w:val="-2"/>
          <w:sz w:val="24"/>
        </w:rPr>
        <w:t xml:space="preserve"> </w:t>
      </w:r>
      <w:r>
        <w:rPr>
          <w:sz w:val="24"/>
        </w:rPr>
        <w:t>do</w:t>
      </w:r>
      <w:r>
        <w:rPr>
          <w:spacing w:val="-2"/>
          <w:sz w:val="24"/>
        </w:rPr>
        <w:t xml:space="preserve"> </w:t>
      </w:r>
      <w:r>
        <w:rPr>
          <w:sz w:val="24"/>
        </w:rPr>
        <w:t>objeto apurada</w:t>
      </w:r>
      <w:r>
        <w:rPr>
          <w:spacing w:val="-5"/>
          <w:sz w:val="24"/>
        </w:rPr>
        <w:t xml:space="preserve"> </w:t>
      </w:r>
      <w:r>
        <w:rPr>
          <w:sz w:val="24"/>
        </w:rPr>
        <w:t>ou</w:t>
      </w:r>
      <w:r>
        <w:rPr>
          <w:spacing w:val="-2"/>
          <w:sz w:val="24"/>
        </w:rPr>
        <w:t xml:space="preserve"> </w:t>
      </w:r>
      <w:r>
        <w:rPr>
          <w:sz w:val="24"/>
        </w:rPr>
        <w:t>com</w:t>
      </w:r>
      <w:r>
        <w:rPr>
          <w:spacing w:val="-2"/>
          <w:sz w:val="24"/>
        </w:rPr>
        <w:t xml:space="preserve"> </w:t>
      </w:r>
      <w:r>
        <w:rPr>
          <w:sz w:val="24"/>
        </w:rPr>
        <w:t>a</w:t>
      </w:r>
      <w:r>
        <w:rPr>
          <w:spacing w:val="-2"/>
          <w:sz w:val="24"/>
        </w:rPr>
        <w:t xml:space="preserve"> </w:t>
      </w:r>
      <w:r>
        <w:rPr>
          <w:sz w:val="24"/>
        </w:rPr>
        <w:t>prestação de</w:t>
      </w:r>
      <w:r>
        <w:rPr>
          <w:spacing w:val="-5"/>
          <w:sz w:val="24"/>
        </w:rPr>
        <w:t xml:space="preserve"> </w:t>
      </w:r>
      <w:r>
        <w:rPr>
          <w:sz w:val="24"/>
        </w:rPr>
        <w:t>contas</w:t>
      </w:r>
      <w:r>
        <w:rPr>
          <w:spacing w:val="-1"/>
          <w:sz w:val="24"/>
        </w:rPr>
        <w:t xml:space="preserve"> </w:t>
      </w:r>
      <w:r>
        <w:rPr>
          <w:sz w:val="24"/>
        </w:rPr>
        <w:t>não</w:t>
      </w:r>
      <w:r>
        <w:rPr>
          <w:spacing w:val="-1"/>
          <w:sz w:val="24"/>
        </w:rPr>
        <w:t xml:space="preserve"> </w:t>
      </w:r>
      <w:r>
        <w:rPr>
          <w:sz w:val="24"/>
        </w:rPr>
        <w:t>apresentada;</w:t>
      </w:r>
      <w:r>
        <w:rPr>
          <w:spacing w:val="-3"/>
          <w:sz w:val="24"/>
        </w:rPr>
        <w:t xml:space="preserve"> </w:t>
      </w:r>
      <w:r>
        <w:rPr>
          <w:sz w:val="24"/>
        </w:rPr>
        <w:t>ou</w:t>
      </w:r>
    </w:p>
    <w:p>
      <w:pPr>
        <w:pStyle w:val="8"/>
        <w:spacing w:before="10"/>
        <w:rPr>
          <w:sz w:val="20"/>
        </w:rPr>
      </w:pPr>
    </w:p>
    <w:p>
      <w:pPr>
        <w:pStyle w:val="15"/>
        <w:numPr>
          <w:ilvl w:val="0"/>
          <w:numId w:val="32"/>
        </w:numPr>
        <w:tabs>
          <w:tab w:val="left" w:pos="1968"/>
        </w:tabs>
        <w:spacing w:before="0" w:after="0" w:line="360" w:lineRule="auto"/>
        <w:ind w:left="978" w:right="509" w:firstLine="708"/>
        <w:jc w:val="both"/>
        <w:rPr>
          <w:sz w:val="24"/>
        </w:rPr>
      </w:pPr>
      <w:r>
        <w:rPr>
          <w:sz w:val="24"/>
        </w:rPr>
        <w:t>-</w:t>
      </w:r>
      <w:r>
        <w:rPr>
          <w:spacing w:val="1"/>
          <w:sz w:val="24"/>
        </w:rPr>
        <w:t xml:space="preserve"> </w:t>
      </w:r>
      <w:r>
        <w:rPr>
          <w:sz w:val="24"/>
        </w:rPr>
        <w:t>solicite</w:t>
      </w:r>
      <w:r>
        <w:rPr>
          <w:spacing w:val="1"/>
          <w:sz w:val="24"/>
        </w:rPr>
        <w:t xml:space="preserve"> </w:t>
      </w:r>
      <w:r>
        <w:rPr>
          <w:sz w:val="24"/>
        </w:rPr>
        <w:t>o</w:t>
      </w:r>
      <w:r>
        <w:rPr>
          <w:spacing w:val="1"/>
          <w:sz w:val="24"/>
        </w:rPr>
        <w:t xml:space="preserve"> </w:t>
      </w:r>
      <w:r>
        <w:rPr>
          <w:sz w:val="24"/>
        </w:rPr>
        <w:t>ressarcimento</w:t>
      </w:r>
      <w:r>
        <w:rPr>
          <w:spacing w:val="1"/>
          <w:sz w:val="24"/>
        </w:rPr>
        <w:t xml:space="preserve"> </w:t>
      </w:r>
      <w:r>
        <w:rPr>
          <w:sz w:val="24"/>
        </w:rPr>
        <w:t>ao</w:t>
      </w:r>
      <w:r>
        <w:rPr>
          <w:spacing w:val="1"/>
          <w:sz w:val="24"/>
        </w:rPr>
        <w:t xml:space="preserve"> </w:t>
      </w:r>
      <w:r>
        <w:rPr>
          <w:sz w:val="24"/>
        </w:rPr>
        <w:t>erário</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de</w:t>
      </w:r>
      <w:r>
        <w:rPr>
          <w:spacing w:val="1"/>
          <w:sz w:val="24"/>
        </w:rPr>
        <w:t xml:space="preserve"> </w:t>
      </w:r>
      <w:r>
        <w:rPr>
          <w:sz w:val="24"/>
        </w:rPr>
        <w:t>ações</w:t>
      </w:r>
      <w:r>
        <w:rPr>
          <w:spacing w:val="1"/>
          <w:sz w:val="24"/>
        </w:rPr>
        <w:t xml:space="preserve"> </w:t>
      </w:r>
      <w:r>
        <w:rPr>
          <w:sz w:val="24"/>
        </w:rPr>
        <w:t>compensatórias</w:t>
      </w:r>
      <w:r>
        <w:rPr>
          <w:spacing w:val="1"/>
          <w:sz w:val="24"/>
        </w:rPr>
        <w:t xml:space="preserve"> </w:t>
      </w:r>
      <w:r>
        <w:rPr>
          <w:sz w:val="24"/>
        </w:rPr>
        <w:t>de</w:t>
      </w:r>
      <w:r>
        <w:rPr>
          <w:spacing w:val="1"/>
          <w:sz w:val="24"/>
        </w:rPr>
        <w:t xml:space="preserve"> </w:t>
      </w:r>
      <w:r>
        <w:rPr>
          <w:sz w:val="24"/>
        </w:rPr>
        <w:t>interesse</w:t>
      </w:r>
      <w:r>
        <w:rPr>
          <w:spacing w:val="1"/>
          <w:sz w:val="24"/>
        </w:rPr>
        <w:t xml:space="preserve"> </w:t>
      </w:r>
      <w:r>
        <w:rPr>
          <w:sz w:val="24"/>
        </w:rPr>
        <w:t>público,</w:t>
      </w:r>
      <w:r>
        <w:rPr>
          <w:spacing w:val="1"/>
          <w:sz w:val="24"/>
        </w:rPr>
        <w:t xml:space="preserve"> </w:t>
      </w:r>
      <w:r>
        <w:rPr>
          <w:sz w:val="24"/>
        </w:rPr>
        <w:t>mediante</w:t>
      </w:r>
      <w:r>
        <w:rPr>
          <w:spacing w:val="1"/>
          <w:sz w:val="24"/>
        </w:rPr>
        <w:t xml:space="preserve"> </w:t>
      </w:r>
      <w:r>
        <w:rPr>
          <w:sz w:val="24"/>
        </w:rPr>
        <w:t>a</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novo</w:t>
      </w:r>
      <w:r>
        <w:rPr>
          <w:spacing w:val="1"/>
          <w:sz w:val="24"/>
        </w:rPr>
        <w:t xml:space="preserve"> </w:t>
      </w:r>
      <w:r>
        <w:rPr>
          <w:sz w:val="24"/>
        </w:rPr>
        <w:t>Plano</w:t>
      </w:r>
      <w:r>
        <w:rPr>
          <w:spacing w:val="1"/>
          <w:sz w:val="24"/>
        </w:rPr>
        <w:t xml:space="preserve"> </w:t>
      </w:r>
      <w:r>
        <w:rPr>
          <w:sz w:val="24"/>
        </w:rPr>
        <w:t>de</w:t>
      </w:r>
      <w:r>
        <w:rPr>
          <w:spacing w:val="1"/>
          <w:sz w:val="24"/>
        </w:rPr>
        <w:t xml:space="preserve"> </w:t>
      </w:r>
      <w:r>
        <w:rPr>
          <w:sz w:val="24"/>
        </w:rPr>
        <w:t>Trabalho,</w:t>
      </w:r>
      <w:r>
        <w:rPr>
          <w:spacing w:val="66"/>
          <w:sz w:val="24"/>
        </w:rPr>
        <w:t xml:space="preserve"> </w:t>
      </w:r>
      <w:r>
        <w:rPr>
          <w:sz w:val="24"/>
        </w:rPr>
        <w:t>conforme</w:t>
      </w:r>
      <w:r>
        <w:rPr>
          <w:spacing w:val="67"/>
          <w:sz w:val="24"/>
        </w:rPr>
        <w:t xml:space="preserve"> </w:t>
      </w:r>
      <w:r>
        <w:rPr>
          <w:sz w:val="24"/>
        </w:rPr>
        <w:t>o</w:t>
      </w:r>
      <w:r>
        <w:rPr>
          <w:spacing w:val="-64"/>
          <w:sz w:val="24"/>
        </w:rPr>
        <w:t xml:space="preserve"> </w:t>
      </w:r>
      <w:r>
        <w:rPr>
          <w:sz w:val="24"/>
        </w:rPr>
        <w:t>objeto</w:t>
      </w:r>
      <w:r>
        <w:rPr>
          <w:spacing w:val="-2"/>
          <w:sz w:val="24"/>
        </w:rPr>
        <w:t xml:space="preserve"> </w:t>
      </w:r>
      <w:r>
        <w:rPr>
          <w:sz w:val="24"/>
        </w:rPr>
        <w:t>descrito</w:t>
      </w:r>
      <w:r>
        <w:rPr>
          <w:spacing w:val="-2"/>
          <w:sz w:val="24"/>
        </w:rPr>
        <w:t xml:space="preserve"> </w:t>
      </w:r>
      <w:r>
        <w:rPr>
          <w:sz w:val="24"/>
        </w:rPr>
        <w:t>no</w:t>
      </w:r>
      <w:r>
        <w:rPr>
          <w:spacing w:val="-2"/>
          <w:sz w:val="24"/>
        </w:rPr>
        <w:t xml:space="preserve"> </w:t>
      </w:r>
      <w:r>
        <w:rPr>
          <w:sz w:val="24"/>
        </w:rPr>
        <w:t>instrumento</w:t>
      </w:r>
      <w:r>
        <w:rPr>
          <w:spacing w:val="-2"/>
          <w:sz w:val="24"/>
        </w:rPr>
        <w:t xml:space="preserve"> </w:t>
      </w:r>
      <w:r>
        <w:rPr>
          <w:sz w:val="24"/>
        </w:rPr>
        <w:t>de</w:t>
      </w:r>
      <w:r>
        <w:rPr>
          <w:spacing w:val="-2"/>
          <w:sz w:val="24"/>
        </w:rPr>
        <w:t xml:space="preserve"> </w:t>
      </w:r>
      <w:r>
        <w:rPr>
          <w:sz w:val="24"/>
        </w:rPr>
        <w:t>Parceria</w:t>
      </w:r>
      <w:r>
        <w:rPr>
          <w:spacing w:val="-1"/>
          <w:sz w:val="24"/>
        </w:rPr>
        <w:t xml:space="preserve"> </w:t>
      </w:r>
      <w:r>
        <w:rPr>
          <w:sz w:val="24"/>
        </w:rPr>
        <w:t>e</w:t>
      </w:r>
      <w:r>
        <w:rPr>
          <w:spacing w:val="-2"/>
          <w:sz w:val="24"/>
        </w:rPr>
        <w:t xml:space="preserve"> </w:t>
      </w:r>
      <w:r>
        <w:rPr>
          <w:sz w:val="24"/>
        </w:rPr>
        <w:t>a área</w:t>
      </w:r>
      <w:r>
        <w:rPr>
          <w:spacing w:val="-2"/>
          <w:sz w:val="24"/>
        </w:rPr>
        <w:t xml:space="preserve"> </w:t>
      </w:r>
      <w:r>
        <w:rPr>
          <w:sz w:val="24"/>
        </w:rPr>
        <w:t>de</w:t>
      </w:r>
      <w:r>
        <w:rPr>
          <w:spacing w:val="-2"/>
          <w:sz w:val="24"/>
        </w:rPr>
        <w:t xml:space="preserve"> </w:t>
      </w:r>
      <w:r>
        <w:rPr>
          <w:sz w:val="24"/>
        </w:rPr>
        <w:t>atuação</w:t>
      </w:r>
      <w:r>
        <w:rPr>
          <w:spacing w:val="1"/>
          <w:sz w:val="24"/>
        </w:rPr>
        <w:t xml:space="preserve"> </w:t>
      </w:r>
      <w:r>
        <w:rPr>
          <w:sz w:val="24"/>
        </w:rPr>
        <w:t>da</w:t>
      </w:r>
      <w:r>
        <w:rPr>
          <w:spacing w:val="-2"/>
          <w:sz w:val="24"/>
        </w:rPr>
        <w:t xml:space="preserve"> </w:t>
      </w:r>
      <w:r>
        <w:rPr>
          <w:sz w:val="24"/>
        </w:rPr>
        <w:t>organização.</w:t>
      </w:r>
    </w:p>
    <w:p>
      <w:pPr>
        <w:pStyle w:val="8"/>
        <w:spacing w:before="9"/>
        <w:rPr>
          <w:sz w:val="20"/>
        </w:rPr>
      </w:pPr>
    </w:p>
    <w:p>
      <w:pPr>
        <w:pStyle w:val="8"/>
        <w:spacing w:line="360" w:lineRule="auto"/>
        <w:ind w:left="978" w:right="512" w:firstLine="708"/>
        <w:jc w:val="both"/>
      </w:pPr>
      <w:r>
        <w:t>O Prefeito Municipal deverá decidir sobre a solicitação de ações compensatórias de</w:t>
      </w:r>
      <w:r>
        <w:rPr>
          <w:spacing w:val="-64"/>
        </w:rPr>
        <w:t xml:space="preserve"> </w:t>
      </w:r>
      <w:r>
        <w:t>interesse</w:t>
      </w:r>
      <w:r>
        <w:rPr>
          <w:spacing w:val="-2"/>
        </w:rPr>
        <w:t xml:space="preserve"> </w:t>
      </w:r>
      <w:r>
        <w:t>público</w:t>
      </w:r>
      <w:r>
        <w:rPr>
          <w:spacing w:val="1"/>
        </w:rPr>
        <w:t xml:space="preserve"> </w:t>
      </w:r>
      <w:r>
        <w:t>no</w:t>
      </w:r>
      <w:r>
        <w:rPr>
          <w:spacing w:val="-1"/>
        </w:rPr>
        <w:t xml:space="preserve"> </w:t>
      </w:r>
      <w:r>
        <w:t>prazo</w:t>
      </w:r>
      <w:r>
        <w:rPr>
          <w:spacing w:val="1"/>
        </w:rPr>
        <w:t xml:space="preserve"> </w:t>
      </w:r>
      <w:r>
        <w:t>de</w:t>
      </w:r>
      <w:r>
        <w:rPr>
          <w:spacing w:val="-1"/>
        </w:rPr>
        <w:t xml:space="preserve"> </w:t>
      </w:r>
      <w:r>
        <w:t>trinta</w:t>
      </w:r>
      <w:r>
        <w:rPr>
          <w:spacing w:val="-2"/>
        </w:rPr>
        <w:t xml:space="preserve"> </w:t>
      </w:r>
      <w:r>
        <w:t>(30)</w:t>
      </w:r>
      <w:r>
        <w:rPr>
          <w:spacing w:val="-3"/>
        </w:rPr>
        <w:t xml:space="preserve"> </w:t>
      </w:r>
      <w:r>
        <w:t>dias.</w:t>
      </w:r>
    </w:p>
    <w:p>
      <w:pPr>
        <w:pStyle w:val="8"/>
        <w:spacing w:before="10"/>
        <w:rPr>
          <w:sz w:val="20"/>
        </w:rPr>
      </w:pPr>
    </w:p>
    <w:p>
      <w:pPr>
        <w:pStyle w:val="8"/>
        <w:spacing w:line="360" w:lineRule="auto"/>
        <w:ind w:left="978" w:right="519" w:firstLine="708"/>
        <w:jc w:val="both"/>
      </w:pPr>
      <w:r>
        <w:t>A</w:t>
      </w:r>
      <w:r>
        <w:rPr>
          <w:spacing w:val="1"/>
        </w:rPr>
        <w:t xml:space="preserve"> </w:t>
      </w:r>
      <w:r>
        <w:t>realização</w:t>
      </w:r>
      <w:r>
        <w:rPr>
          <w:spacing w:val="1"/>
        </w:rPr>
        <w:t xml:space="preserve"> </w:t>
      </w:r>
      <w:r>
        <w:t>das</w:t>
      </w:r>
      <w:r>
        <w:rPr>
          <w:spacing w:val="1"/>
        </w:rPr>
        <w:t xml:space="preserve"> </w:t>
      </w:r>
      <w:r>
        <w:t>ações</w:t>
      </w:r>
      <w:r>
        <w:rPr>
          <w:spacing w:val="1"/>
        </w:rPr>
        <w:t xml:space="preserve"> </w:t>
      </w:r>
      <w:r>
        <w:t>compensatórias</w:t>
      </w:r>
      <w:r>
        <w:rPr>
          <w:spacing w:val="1"/>
        </w:rPr>
        <w:t xml:space="preserve"> </w:t>
      </w:r>
      <w:r>
        <w:t>de</w:t>
      </w:r>
      <w:r>
        <w:rPr>
          <w:spacing w:val="1"/>
        </w:rPr>
        <w:t xml:space="preserve"> </w:t>
      </w:r>
      <w:r>
        <w:t>interesse</w:t>
      </w:r>
      <w:r>
        <w:rPr>
          <w:spacing w:val="1"/>
        </w:rPr>
        <w:t xml:space="preserve"> </w:t>
      </w:r>
      <w:r>
        <w:t>público</w:t>
      </w:r>
      <w:r>
        <w:rPr>
          <w:spacing w:val="1"/>
        </w:rPr>
        <w:t xml:space="preserve"> </w:t>
      </w:r>
      <w:r>
        <w:t>não</w:t>
      </w:r>
      <w:r>
        <w:rPr>
          <w:spacing w:val="67"/>
        </w:rPr>
        <w:t xml:space="preserve"> </w:t>
      </w:r>
      <w:r>
        <w:t>deverá</w:t>
      </w:r>
      <w:r>
        <w:rPr>
          <w:spacing w:val="-64"/>
        </w:rPr>
        <w:t xml:space="preserve"> </w:t>
      </w:r>
      <w:r>
        <w:t>ultrapassar</w:t>
      </w:r>
      <w:r>
        <w:rPr>
          <w:spacing w:val="-4"/>
        </w:rPr>
        <w:t xml:space="preserve"> </w:t>
      </w:r>
      <w:r>
        <w:t>a metade</w:t>
      </w:r>
      <w:r>
        <w:rPr>
          <w:spacing w:val="-1"/>
        </w:rPr>
        <w:t xml:space="preserve"> </w:t>
      </w:r>
      <w:r>
        <w:t>do</w:t>
      </w:r>
      <w:r>
        <w:rPr>
          <w:spacing w:val="-2"/>
        </w:rPr>
        <w:t xml:space="preserve"> </w:t>
      </w:r>
      <w:r>
        <w:t>prazo</w:t>
      </w:r>
      <w:r>
        <w:rPr>
          <w:spacing w:val="1"/>
        </w:rPr>
        <w:t xml:space="preserve"> </w:t>
      </w:r>
      <w:r>
        <w:t>previsto</w:t>
      </w:r>
      <w:r>
        <w:rPr>
          <w:spacing w:val="-2"/>
        </w:rPr>
        <w:t xml:space="preserve"> </w:t>
      </w:r>
      <w:r>
        <w:t>para</w:t>
      </w:r>
      <w:r>
        <w:rPr>
          <w:spacing w:val="-1"/>
        </w:rPr>
        <w:t xml:space="preserve"> </w:t>
      </w:r>
      <w:r>
        <w:t>a execução</w:t>
      </w:r>
      <w:r>
        <w:rPr>
          <w:spacing w:val="-1"/>
        </w:rPr>
        <w:t xml:space="preserve"> </w:t>
      </w:r>
      <w:r>
        <w:t>da</w:t>
      </w:r>
      <w:r>
        <w:rPr>
          <w:spacing w:val="-2"/>
        </w:rPr>
        <w:t xml:space="preserve"> </w:t>
      </w:r>
      <w:r>
        <w:t>Parceria.</w:t>
      </w:r>
    </w:p>
    <w:p>
      <w:pPr>
        <w:pStyle w:val="8"/>
        <w:spacing w:before="10"/>
        <w:rPr>
          <w:sz w:val="20"/>
        </w:rPr>
      </w:pPr>
    </w:p>
    <w:p>
      <w:pPr>
        <w:pStyle w:val="8"/>
        <w:spacing w:line="360" w:lineRule="auto"/>
        <w:ind w:left="978" w:right="507" w:firstLine="708"/>
        <w:jc w:val="both"/>
      </w:pPr>
      <w:r>
        <w:t>Os débitos a serem restituídos pela organização da sociedade civil serão apurados</w:t>
      </w:r>
      <w:r>
        <w:rPr>
          <w:spacing w:val="1"/>
        </w:rPr>
        <w:t xml:space="preserve"> </w:t>
      </w:r>
      <w:r>
        <w:t>mediante atualização monetária, acrescido de juros e multas calculados de acordo com o</w:t>
      </w:r>
      <w:r>
        <w:rPr>
          <w:spacing w:val="1"/>
        </w:rPr>
        <w:t xml:space="preserve"> </w:t>
      </w:r>
      <w:r>
        <w:t>Código</w:t>
      </w:r>
      <w:r>
        <w:rPr>
          <w:spacing w:val="1"/>
        </w:rPr>
        <w:t xml:space="preserve"> </w:t>
      </w:r>
      <w:r>
        <w:t>Tributário</w:t>
      </w:r>
      <w:r>
        <w:rPr>
          <w:spacing w:val="1"/>
        </w:rPr>
        <w:t xml:space="preserve"> </w:t>
      </w:r>
      <w:r>
        <w:t>Municipal. A atualização monetária deverá ser</w:t>
      </w:r>
      <w:r>
        <w:rPr>
          <w:spacing w:val="1"/>
        </w:rPr>
        <w:t xml:space="preserve"> </w:t>
      </w:r>
      <w:r>
        <w:t>calculada desde a</w:t>
      </w:r>
      <w:r>
        <w:rPr>
          <w:spacing w:val="66"/>
        </w:rPr>
        <w:t xml:space="preserve"> </w:t>
      </w:r>
      <w:r>
        <w:t>data</w:t>
      </w:r>
      <w:r>
        <w:rPr>
          <w:spacing w:val="-64"/>
        </w:rPr>
        <w:t xml:space="preserve"> </w:t>
      </w:r>
      <w:r>
        <w:t>de</w:t>
      </w:r>
      <w:r>
        <w:rPr>
          <w:spacing w:val="-2"/>
        </w:rPr>
        <w:t xml:space="preserve"> </w:t>
      </w:r>
      <w:r>
        <w:t>liberação</w:t>
      </w:r>
      <w:r>
        <w:rPr>
          <w:spacing w:val="-1"/>
        </w:rPr>
        <w:t xml:space="preserve"> </w:t>
      </w:r>
      <w:r>
        <w:t>dos</w:t>
      </w:r>
      <w:r>
        <w:rPr>
          <w:spacing w:val="-2"/>
        </w:rPr>
        <w:t xml:space="preserve"> </w:t>
      </w:r>
      <w:r>
        <w:t>recursos</w:t>
      </w:r>
      <w:r>
        <w:rPr>
          <w:spacing w:val="-3"/>
        </w:rPr>
        <w:t xml:space="preserve"> </w:t>
      </w:r>
      <w:r>
        <w:t>até</w:t>
      </w:r>
      <w:r>
        <w:rPr>
          <w:spacing w:val="-1"/>
        </w:rPr>
        <w:t xml:space="preserve"> </w:t>
      </w:r>
      <w:r>
        <w:t>a</w:t>
      </w:r>
      <w:r>
        <w:rPr>
          <w:spacing w:val="1"/>
        </w:rPr>
        <w:t xml:space="preserve"> </w:t>
      </w:r>
      <w:r>
        <w:t>data</w:t>
      </w:r>
      <w:r>
        <w:rPr>
          <w:spacing w:val="-2"/>
        </w:rPr>
        <w:t xml:space="preserve"> </w:t>
      </w:r>
      <w:r>
        <w:t>do</w:t>
      </w:r>
      <w:r>
        <w:rPr>
          <w:spacing w:val="-1"/>
        </w:rPr>
        <w:t xml:space="preserve"> </w:t>
      </w:r>
      <w:r>
        <w:t>efetivo</w:t>
      </w:r>
      <w:r>
        <w:rPr>
          <w:spacing w:val="-1"/>
        </w:rPr>
        <w:t xml:space="preserve"> </w:t>
      </w:r>
      <w:r>
        <w:t>ressarcimento.</w:t>
      </w:r>
    </w:p>
    <w:p>
      <w:pPr>
        <w:pStyle w:val="8"/>
        <w:spacing w:before="10"/>
        <w:rPr>
          <w:sz w:val="20"/>
        </w:rPr>
      </w:pPr>
    </w:p>
    <w:p>
      <w:pPr>
        <w:pStyle w:val="8"/>
        <w:spacing w:line="360" w:lineRule="auto"/>
        <w:ind w:left="978" w:right="513" w:firstLine="708"/>
        <w:jc w:val="both"/>
      </w:pPr>
      <w:r>
        <w:t>Independente</w:t>
      </w:r>
      <w:r>
        <w:rPr>
          <w:spacing w:val="1"/>
        </w:rPr>
        <w:t xml:space="preserve"> </w:t>
      </w:r>
      <w:r>
        <w:t>das</w:t>
      </w:r>
      <w:r>
        <w:rPr>
          <w:spacing w:val="1"/>
        </w:rPr>
        <w:t xml:space="preserve"> </w:t>
      </w:r>
      <w:r>
        <w:t>medidas</w:t>
      </w:r>
      <w:r>
        <w:rPr>
          <w:spacing w:val="1"/>
        </w:rPr>
        <w:t xml:space="preserve"> </w:t>
      </w:r>
      <w:r>
        <w:t>previstas</w:t>
      </w:r>
      <w:r>
        <w:rPr>
          <w:spacing w:val="1"/>
        </w:rPr>
        <w:t xml:space="preserve"> </w:t>
      </w:r>
      <w:r>
        <w:t>de</w:t>
      </w:r>
      <w:r>
        <w:rPr>
          <w:spacing w:val="1"/>
        </w:rPr>
        <w:t xml:space="preserve"> </w:t>
      </w:r>
      <w:r>
        <w:t>ressarcimento</w:t>
      </w:r>
      <w:r>
        <w:rPr>
          <w:spacing w:val="1"/>
        </w:rPr>
        <w:t xml:space="preserve"> </w:t>
      </w:r>
      <w:r>
        <w:t>ao</w:t>
      </w:r>
      <w:r>
        <w:rPr>
          <w:spacing w:val="1"/>
        </w:rPr>
        <w:t xml:space="preserve"> </w:t>
      </w:r>
      <w:r>
        <w:t>erário,</w:t>
      </w:r>
      <w:r>
        <w:rPr>
          <w:spacing w:val="1"/>
        </w:rPr>
        <w:t xml:space="preserve"> </w:t>
      </w:r>
      <w:r>
        <w:t>dos</w:t>
      </w:r>
      <w:r>
        <w:rPr>
          <w:spacing w:val="1"/>
        </w:rPr>
        <w:t xml:space="preserve"> </w:t>
      </w:r>
      <w:r>
        <w:t>danos</w:t>
      </w:r>
      <w:r>
        <w:rPr>
          <w:spacing w:val="1"/>
        </w:rPr>
        <w:t xml:space="preserve"> </w:t>
      </w:r>
      <w:r>
        <w:t>causados,</w:t>
      </w:r>
      <w:r>
        <w:rPr>
          <w:spacing w:val="-4"/>
        </w:rPr>
        <w:t xml:space="preserve"> </w:t>
      </w:r>
      <w:r>
        <w:t>são</w:t>
      </w:r>
      <w:r>
        <w:rPr>
          <w:spacing w:val="-3"/>
        </w:rPr>
        <w:t xml:space="preserve"> </w:t>
      </w:r>
      <w:r>
        <w:t>cabíveis ainda</w:t>
      </w:r>
      <w:r>
        <w:rPr>
          <w:spacing w:val="-3"/>
        </w:rPr>
        <w:t xml:space="preserve"> </w:t>
      </w:r>
      <w:r>
        <w:t>as</w:t>
      </w:r>
      <w:r>
        <w:rPr>
          <w:spacing w:val="-1"/>
        </w:rPr>
        <w:t xml:space="preserve"> </w:t>
      </w:r>
      <w:r>
        <w:t>sanções</w:t>
      </w:r>
      <w:r>
        <w:rPr>
          <w:spacing w:val="-2"/>
        </w:rPr>
        <w:t xml:space="preserve"> </w:t>
      </w:r>
      <w:r>
        <w:t>previstas</w:t>
      </w:r>
      <w:r>
        <w:rPr>
          <w:spacing w:val="-2"/>
        </w:rPr>
        <w:t xml:space="preserve"> </w:t>
      </w:r>
      <w:r>
        <w:t>no</w:t>
      </w:r>
      <w:r>
        <w:rPr>
          <w:spacing w:val="-3"/>
        </w:rPr>
        <w:t xml:space="preserve"> </w:t>
      </w:r>
      <w:r>
        <w:t>Decreto</w:t>
      </w:r>
      <w:r>
        <w:rPr>
          <w:spacing w:val="-2"/>
        </w:rPr>
        <w:t xml:space="preserve"> </w:t>
      </w:r>
      <w:r>
        <w:t>Municipal</w:t>
      </w:r>
      <w:r>
        <w:rPr>
          <w:spacing w:val="-3"/>
        </w:rPr>
        <w:t xml:space="preserve"> </w:t>
      </w:r>
      <w:r>
        <w:t>n°</w:t>
      </w:r>
      <w:r>
        <w:rPr>
          <w:spacing w:val="-4"/>
        </w:rPr>
        <w:t xml:space="preserve"> </w:t>
      </w:r>
      <w:r>
        <w:t>308/2016.</w:t>
      </w:r>
    </w:p>
    <w:p>
      <w:pPr>
        <w:pStyle w:val="8"/>
        <w:spacing w:before="10"/>
        <w:rPr>
          <w:sz w:val="20"/>
        </w:rPr>
      </w:pPr>
    </w:p>
    <w:p>
      <w:pPr>
        <w:pStyle w:val="8"/>
        <w:spacing w:line="360" w:lineRule="auto"/>
        <w:ind w:left="978" w:right="512" w:firstLine="708"/>
        <w:jc w:val="both"/>
      </w:pPr>
      <w:r>
        <w:t>Se a organização não prestar contas no prazo, será notificada pelo Gestor da</w:t>
      </w:r>
      <w:r>
        <w:rPr>
          <w:spacing w:val="1"/>
        </w:rPr>
        <w:t xml:space="preserve"> </w:t>
      </w:r>
      <w:r>
        <w:t>Parceria</w:t>
      </w:r>
      <w:r>
        <w:rPr>
          <w:spacing w:val="-2"/>
        </w:rPr>
        <w:t xml:space="preserve"> </w:t>
      </w:r>
      <w:r>
        <w:t>para</w:t>
      </w:r>
      <w:r>
        <w:rPr>
          <w:spacing w:val="-1"/>
        </w:rPr>
        <w:t xml:space="preserve"> </w:t>
      </w:r>
      <w:r>
        <w:t>fazê-lo</w:t>
      </w:r>
      <w:r>
        <w:rPr>
          <w:spacing w:val="1"/>
        </w:rPr>
        <w:t xml:space="preserve"> </w:t>
      </w:r>
      <w:r>
        <w:t>no</w:t>
      </w:r>
      <w:r>
        <w:rPr>
          <w:spacing w:val="-1"/>
        </w:rPr>
        <w:t xml:space="preserve"> </w:t>
      </w:r>
      <w:r>
        <w:t>prazo de</w:t>
      </w:r>
      <w:r>
        <w:rPr>
          <w:spacing w:val="-4"/>
        </w:rPr>
        <w:t xml:space="preserve"> </w:t>
      </w:r>
      <w:r>
        <w:t>15</w:t>
      </w:r>
      <w:r>
        <w:rPr>
          <w:spacing w:val="1"/>
        </w:rPr>
        <w:t xml:space="preserve"> </w:t>
      </w:r>
      <w:r>
        <w:t>(quinze)</w:t>
      </w:r>
      <w:r>
        <w:rPr>
          <w:spacing w:val="-1"/>
        </w:rPr>
        <w:t xml:space="preserve"> </w:t>
      </w:r>
      <w:r>
        <w:t>dias.</w:t>
      </w:r>
    </w:p>
    <w:p>
      <w:pPr>
        <w:pStyle w:val="2"/>
        <w:numPr>
          <w:ilvl w:val="0"/>
          <w:numId w:val="0"/>
        </w:numPr>
        <w:tabs>
          <w:tab w:val="left" w:pos="1687"/>
        </w:tabs>
        <w:spacing w:before="1" w:after="0" w:line="240" w:lineRule="auto"/>
        <w:ind w:left="977" w:leftChars="0" w:right="0" w:rightChars="0"/>
        <w:jc w:val="left"/>
      </w:pPr>
      <w:bookmarkStart w:id="38" w:name="_TOC_250002"/>
      <w:r>
        <w:rPr>
          <w:rFonts w:hint="default" w:ascii="Arial" w:hAnsi="Arial" w:cs="Arial"/>
          <w:sz w:val="24"/>
          <w:szCs w:val="24"/>
          <w:lang w:val="pt-BR"/>
        </w:rPr>
        <w:t>6.2.2</w:t>
      </w:r>
      <w:r>
        <w:rPr>
          <w:rFonts w:hint="default" w:ascii="Times New Roman"/>
          <w:sz w:val="40"/>
          <w:lang w:val="pt-BR"/>
        </w:rPr>
        <w:t xml:space="preserve"> </w:t>
      </w:r>
      <w:r>
        <w:rPr>
          <w:rFonts w:ascii="Times New Roman"/>
          <w:sz w:val="40"/>
        </w:rPr>
        <w:t>D</w:t>
      </w:r>
      <w:r>
        <w:t>ocumentos</w:t>
      </w:r>
      <w:r>
        <w:rPr>
          <w:spacing w:val="-14"/>
        </w:rPr>
        <w:t xml:space="preserve"> </w:t>
      </w:r>
      <w:r>
        <w:t>a</w:t>
      </w:r>
      <w:r>
        <w:rPr>
          <w:spacing w:val="-13"/>
        </w:rPr>
        <w:t xml:space="preserve"> </w:t>
      </w:r>
      <w:r>
        <w:t>serem</w:t>
      </w:r>
      <w:r>
        <w:rPr>
          <w:spacing w:val="-14"/>
        </w:rPr>
        <w:t xml:space="preserve"> </w:t>
      </w:r>
      <w:bookmarkEnd w:id="38"/>
      <w:r>
        <w:t>apresentados</w:t>
      </w:r>
    </w:p>
    <w:p>
      <w:pPr>
        <w:pStyle w:val="8"/>
        <w:rPr>
          <w:rFonts w:ascii="Arial"/>
          <w:b/>
          <w:sz w:val="44"/>
        </w:rPr>
      </w:pPr>
    </w:p>
    <w:p>
      <w:pPr>
        <w:pStyle w:val="8"/>
        <w:spacing w:line="360" w:lineRule="auto"/>
        <w:ind w:left="978" w:right="514" w:firstLine="708"/>
        <w:jc w:val="both"/>
      </w:pPr>
      <w:r>
        <w:t>Para fins de prestação de contas final, a organização da sociedade civil deverá</w:t>
      </w:r>
      <w:r>
        <w:rPr>
          <w:spacing w:val="1"/>
        </w:rPr>
        <w:t xml:space="preserve"> </w:t>
      </w:r>
      <w:r>
        <w:t>apresentar</w:t>
      </w:r>
      <w:r>
        <w:rPr>
          <w:spacing w:val="-2"/>
        </w:rPr>
        <w:t xml:space="preserve"> </w:t>
      </w:r>
      <w:r>
        <w:t>os</w:t>
      </w:r>
      <w:r>
        <w:rPr>
          <w:spacing w:val="-2"/>
        </w:rPr>
        <w:t xml:space="preserve"> </w:t>
      </w:r>
      <w:r>
        <w:t>seguintes</w:t>
      </w:r>
      <w:r>
        <w:rPr>
          <w:spacing w:val="-2"/>
        </w:rPr>
        <w:t xml:space="preserve"> </w:t>
      </w:r>
      <w:r>
        <w:t>documentos,</w:t>
      </w:r>
      <w:r>
        <w:rPr>
          <w:spacing w:val="-3"/>
        </w:rPr>
        <w:t xml:space="preserve"> </w:t>
      </w:r>
      <w:r>
        <w:t>no</w:t>
      </w:r>
      <w:r>
        <w:rPr>
          <w:spacing w:val="-1"/>
        </w:rPr>
        <w:t xml:space="preserve"> </w:t>
      </w:r>
      <w:r>
        <w:t>setor</w:t>
      </w:r>
      <w:r>
        <w:rPr>
          <w:spacing w:val="-3"/>
        </w:rPr>
        <w:t xml:space="preserve"> </w:t>
      </w:r>
      <w:r>
        <w:t>de</w:t>
      </w:r>
      <w:r>
        <w:rPr>
          <w:spacing w:val="-2"/>
        </w:rPr>
        <w:t xml:space="preserve"> </w:t>
      </w:r>
      <w:r>
        <w:t>Protocolo:</w:t>
      </w:r>
    </w:p>
    <w:p>
      <w:pPr>
        <w:pStyle w:val="8"/>
        <w:spacing w:before="10"/>
        <w:rPr>
          <w:sz w:val="20"/>
        </w:rPr>
      </w:pPr>
    </w:p>
    <w:p>
      <w:pPr>
        <w:pStyle w:val="15"/>
        <w:numPr>
          <w:ilvl w:val="3"/>
          <w:numId w:val="33"/>
        </w:numPr>
        <w:tabs>
          <w:tab w:val="left" w:pos="1821"/>
        </w:tabs>
        <w:spacing w:before="1" w:after="0" w:line="240" w:lineRule="auto"/>
        <w:ind w:left="1820" w:right="0" w:hanging="1770"/>
        <w:jc w:val="left"/>
        <w:rPr>
          <w:sz w:val="24"/>
        </w:rPr>
      </w:pPr>
      <w:r>
        <w:rPr>
          <w:rFonts w:ascii="Arial" w:hAnsi="Arial"/>
          <w:i/>
          <w:sz w:val="24"/>
        </w:rPr>
        <w:t>–</w:t>
      </w:r>
      <w:r>
        <w:rPr>
          <w:rFonts w:ascii="Arial" w:hAnsi="Arial"/>
          <w:i/>
          <w:spacing w:val="-4"/>
          <w:sz w:val="24"/>
        </w:rPr>
        <w:t xml:space="preserve"> </w:t>
      </w:r>
      <w:r>
        <w:rPr>
          <w:sz w:val="24"/>
        </w:rPr>
        <w:t>Relatório</w:t>
      </w:r>
      <w:r>
        <w:rPr>
          <w:spacing w:val="-1"/>
          <w:sz w:val="24"/>
        </w:rPr>
        <w:t xml:space="preserve"> </w:t>
      </w:r>
      <w:r>
        <w:rPr>
          <w:sz w:val="24"/>
        </w:rPr>
        <w:t>Final</w:t>
      </w:r>
      <w:r>
        <w:rPr>
          <w:spacing w:val="-6"/>
          <w:sz w:val="24"/>
        </w:rPr>
        <w:t xml:space="preserve"> </w:t>
      </w:r>
      <w:r>
        <w:rPr>
          <w:sz w:val="24"/>
        </w:rPr>
        <w:t>de</w:t>
      </w:r>
      <w:r>
        <w:rPr>
          <w:spacing w:val="-1"/>
          <w:sz w:val="24"/>
        </w:rPr>
        <w:t xml:space="preserve"> </w:t>
      </w:r>
      <w:r>
        <w:rPr>
          <w:sz w:val="24"/>
        </w:rPr>
        <w:t>Execução</w:t>
      </w:r>
      <w:r>
        <w:rPr>
          <w:spacing w:val="-4"/>
          <w:sz w:val="24"/>
        </w:rPr>
        <w:t xml:space="preserve"> </w:t>
      </w:r>
      <w:r>
        <w:rPr>
          <w:sz w:val="24"/>
        </w:rPr>
        <w:t>do</w:t>
      </w:r>
      <w:r>
        <w:rPr>
          <w:spacing w:val="-3"/>
          <w:sz w:val="24"/>
        </w:rPr>
        <w:t xml:space="preserve"> </w:t>
      </w:r>
      <w:r>
        <w:rPr>
          <w:sz w:val="24"/>
        </w:rPr>
        <w:t>Objeto</w:t>
      </w:r>
      <w:r>
        <w:rPr>
          <w:spacing w:val="-4"/>
          <w:sz w:val="24"/>
        </w:rPr>
        <w:t xml:space="preserve"> </w:t>
      </w:r>
      <w:r>
        <w:rPr>
          <w:sz w:val="24"/>
        </w:rPr>
        <w:t>(Anexo</w:t>
      </w:r>
      <w:r>
        <w:rPr>
          <w:spacing w:val="-1"/>
          <w:sz w:val="24"/>
        </w:rPr>
        <w:t xml:space="preserve"> </w:t>
      </w:r>
      <w:r>
        <w:rPr>
          <w:sz w:val="24"/>
        </w:rPr>
        <w:t>VII),</w:t>
      </w:r>
      <w:r>
        <w:rPr>
          <w:spacing w:val="-2"/>
          <w:sz w:val="24"/>
        </w:rPr>
        <w:t xml:space="preserve"> </w:t>
      </w:r>
      <w:r>
        <w:rPr>
          <w:sz w:val="24"/>
        </w:rPr>
        <w:t>que</w:t>
      </w:r>
      <w:r>
        <w:rPr>
          <w:spacing w:val="-3"/>
          <w:sz w:val="24"/>
        </w:rPr>
        <w:t xml:space="preserve"> </w:t>
      </w:r>
      <w:r>
        <w:rPr>
          <w:sz w:val="24"/>
        </w:rPr>
        <w:t>deverá</w:t>
      </w:r>
      <w:r>
        <w:rPr>
          <w:spacing w:val="-2"/>
          <w:sz w:val="24"/>
        </w:rPr>
        <w:t xml:space="preserve"> </w:t>
      </w:r>
      <w:r>
        <w:rPr>
          <w:sz w:val="24"/>
        </w:rPr>
        <w:t>conter:</w:t>
      </w:r>
    </w:p>
    <w:p>
      <w:pPr>
        <w:pStyle w:val="8"/>
        <w:spacing w:before="11"/>
        <w:rPr>
          <w:sz w:val="32"/>
        </w:rPr>
      </w:pPr>
    </w:p>
    <w:p>
      <w:pPr>
        <w:pStyle w:val="15"/>
        <w:numPr>
          <w:ilvl w:val="0"/>
          <w:numId w:val="34"/>
        </w:numPr>
        <w:tabs>
          <w:tab w:val="left" w:pos="2037"/>
        </w:tabs>
        <w:spacing w:before="0" w:after="0" w:line="360" w:lineRule="auto"/>
        <w:ind w:left="978" w:right="509" w:firstLine="708"/>
        <w:jc w:val="left"/>
        <w:rPr>
          <w:sz w:val="24"/>
        </w:rPr>
      </w:pPr>
      <w:r>
        <w:rPr>
          <w:sz w:val="24"/>
        </w:rPr>
        <w:t>demonstração</w:t>
      </w:r>
      <w:r>
        <w:rPr>
          <w:spacing w:val="5"/>
          <w:sz w:val="24"/>
        </w:rPr>
        <w:t xml:space="preserve"> </w:t>
      </w:r>
      <w:r>
        <w:rPr>
          <w:sz w:val="24"/>
        </w:rPr>
        <w:t>do</w:t>
      </w:r>
      <w:r>
        <w:rPr>
          <w:spacing w:val="65"/>
          <w:sz w:val="24"/>
        </w:rPr>
        <w:t xml:space="preserve"> </w:t>
      </w:r>
      <w:r>
        <w:rPr>
          <w:sz w:val="24"/>
        </w:rPr>
        <w:t>alcance</w:t>
      </w:r>
      <w:r>
        <w:rPr>
          <w:spacing w:val="3"/>
          <w:sz w:val="24"/>
        </w:rPr>
        <w:t xml:space="preserve"> </w:t>
      </w:r>
      <w:r>
        <w:rPr>
          <w:sz w:val="24"/>
        </w:rPr>
        <w:t>das</w:t>
      </w:r>
      <w:r>
        <w:rPr>
          <w:spacing w:val="2"/>
          <w:sz w:val="24"/>
        </w:rPr>
        <w:t xml:space="preserve"> </w:t>
      </w:r>
      <w:r>
        <w:rPr>
          <w:sz w:val="24"/>
        </w:rPr>
        <w:t>metas</w:t>
      </w:r>
      <w:r>
        <w:rPr>
          <w:spacing w:val="2"/>
          <w:sz w:val="24"/>
        </w:rPr>
        <w:t xml:space="preserve"> </w:t>
      </w:r>
      <w:r>
        <w:rPr>
          <w:sz w:val="24"/>
        </w:rPr>
        <w:t>referentes</w:t>
      </w:r>
      <w:r>
        <w:rPr>
          <w:spacing w:val="2"/>
          <w:sz w:val="24"/>
        </w:rPr>
        <w:t xml:space="preserve"> </w:t>
      </w:r>
      <w:r>
        <w:rPr>
          <w:sz w:val="24"/>
        </w:rPr>
        <w:t>ao  período</w:t>
      </w:r>
      <w:r>
        <w:rPr>
          <w:spacing w:val="3"/>
          <w:sz w:val="24"/>
        </w:rPr>
        <w:t xml:space="preserve"> </w:t>
      </w:r>
      <w:r>
        <w:rPr>
          <w:sz w:val="24"/>
        </w:rPr>
        <w:t>de</w:t>
      </w:r>
      <w:r>
        <w:rPr>
          <w:spacing w:val="3"/>
          <w:sz w:val="24"/>
        </w:rPr>
        <w:t xml:space="preserve"> </w:t>
      </w:r>
      <w:r>
        <w:rPr>
          <w:sz w:val="24"/>
        </w:rPr>
        <w:t>que</w:t>
      </w:r>
      <w:r>
        <w:rPr>
          <w:spacing w:val="3"/>
          <w:sz w:val="24"/>
        </w:rPr>
        <w:t xml:space="preserve"> </w:t>
      </w:r>
      <w:r>
        <w:rPr>
          <w:sz w:val="24"/>
        </w:rPr>
        <w:t>trata</w:t>
      </w:r>
      <w:r>
        <w:rPr>
          <w:spacing w:val="3"/>
          <w:sz w:val="24"/>
        </w:rPr>
        <w:t xml:space="preserve"> </w:t>
      </w:r>
      <w:r>
        <w:rPr>
          <w:sz w:val="24"/>
        </w:rPr>
        <w:t>a</w:t>
      </w:r>
      <w:r>
        <w:rPr>
          <w:spacing w:val="-64"/>
          <w:sz w:val="24"/>
        </w:rPr>
        <w:t xml:space="preserve"> </w:t>
      </w:r>
      <w:r>
        <w:rPr>
          <w:sz w:val="24"/>
        </w:rPr>
        <w:t>prestação</w:t>
      </w:r>
      <w:r>
        <w:rPr>
          <w:spacing w:val="-2"/>
          <w:sz w:val="24"/>
        </w:rPr>
        <w:t xml:space="preserve"> </w:t>
      </w:r>
      <w:r>
        <w:rPr>
          <w:sz w:val="24"/>
        </w:rPr>
        <w:t>de</w:t>
      </w:r>
      <w:r>
        <w:rPr>
          <w:spacing w:val="1"/>
          <w:sz w:val="24"/>
        </w:rPr>
        <w:t xml:space="preserve"> </w:t>
      </w:r>
      <w:r>
        <w:rPr>
          <w:sz w:val="24"/>
        </w:rPr>
        <w:t>contas;</w:t>
      </w:r>
    </w:p>
    <w:p>
      <w:pPr>
        <w:pStyle w:val="8"/>
        <w:spacing w:before="10"/>
        <w:rPr>
          <w:sz w:val="20"/>
        </w:rPr>
      </w:pPr>
    </w:p>
    <w:p>
      <w:pPr>
        <w:pStyle w:val="15"/>
        <w:numPr>
          <w:ilvl w:val="0"/>
          <w:numId w:val="34"/>
        </w:numPr>
        <w:tabs>
          <w:tab w:val="left" w:pos="1968"/>
        </w:tabs>
        <w:spacing w:before="0" w:after="0" w:line="240" w:lineRule="auto"/>
        <w:ind w:left="1967" w:right="0" w:hanging="282"/>
        <w:jc w:val="left"/>
        <w:rPr>
          <w:sz w:val="24"/>
        </w:rPr>
      </w:pPr>
      <w:r>
        <w:rPr>
          <w:sz w:val="24"/>
        </w:rPr>
        <w:t>descrição</w:t>
      </w:r>
      <w:r>
        <w:rPr>
          <w:spacing w:val="-4"/>
          <w:sz w:val="24"/>
        </w:rPr>
        <w:t xml:space="preserve"> </w:t>
      </w:r>
      <w:r>
        <w:rPr>
          <w:sz w:val="24"/>
        </w:rPr>
        <w:t>das</w:t>
      </w:r>
      <w:r>
        <w:rPr>
          <w:spacing w:val="-4"/>
          <w:sz w:val="24"/>
        </w:rPr>
        <w:t xml:space="preserve"> </w:t>
      </w:r>
      <w:r>
        <w:rPr>
          <w:sz w:val="24"/>
        </w:rPr>
        <w:t>ações</w:t>
      </w:r>
      <w:r>
        <w:rPr>
          <w:spacing w:val="-4"/>
          <w:sz w:val="24"/>
        </w:rPr>
        <w:t xml:space="preserve"> </w:t>
      </w:r>
      <w:r>
        <w:rPr>
          <w:sz w:val="24"/>
        </w:rPr>
        <w:t>desenvolvidas</w:t>
      </w:r>
      <w:r>
        <w:rPr>
          <w:spacing w:val="-3"/>
          <w:sz w:val="24"/>
        </w:rPr>
        <w:t xml:space="preserve"> </w:t>
      </w:r>
      <w:r>
        <w:rPr>
          <w:sz w:val="24"/>
        </w:rPr>
        <w:t>para</w:t>
      </w:r>
      <w:r>
        <w:rPr>
          <w:spacing w:val="-1"/>
          <w:sz w:val="24"/>
        </w:rPr>
        <w:t xml:space="preserve"> </w:t>
      </w:r>
      <w:r>
        <w:rPr>
          <w:sz w:val="24"/>
        </w:rPr>
        <w:t>o</w:t>
      </w:r>
      <w:r>
        <w:rPr>
          <w:spacing w:val="-3"/>
          <w:sz w:val="24"/>
        </w:rPr>
        <w:t xml:space="preserve"> </w:t>
      </w:r>
      <w:r>
        <w:rPr>
          <w:sz w:val="24"/>
        </w:rPr>
        <w:t>cumprimento</w:t>
      </w:r>
      <w:r>
        <w:rPr>
          <w:spacing w:val="-3"/>
          <w:sz w:val="24"/>
        </w:rPr>
        <w:t xml:space="preserve"> </w:t>
      </w:r>
      <w:r>
        <w:rPr>
          <w:sz w:val="24"/>
        </w:rPr>
        <w:t>do</w:t>
      </w:r>
      <w:r>
        <w:rPr>
          <w:spacing w:val="-4"/>
          <w:sz w:val="24"/>
        </w:rPr>
        <w:t xml:space="preserve"> </w:t>
      </w:r>
      <w:r>
        <w:rPr>
          <w:sz w:val="24"/>
        </w:rPr>
        <w:t>objeto;</w:t>
      </w:r>
    </w:p>
    <w:p>
      <w:pPr>
        <w:pStyle w:val="8"/>
        <w:spacing w:before="9"/>
        <w:rPr>
          <w:sz w:val="32"/>
        </w:rPr>
      </w:pPr>
    </w:p>
    <w:p>
      <w:pPr>
        <w:pStyle w:val="15"/>
        <w:numPr>
          <w:ilvl w:val="0"/>
          <w:numId w:val="34"/>
        </w:numPr>
        <w:tabs>
          <w:tab w:val="left" w:pos="2056"/>
        </w:tabs>
        <w:spacing w:before="0" w:after="0" w:line="360" w:lineRule="auto"/>
        <w:ind w:left="978" w:right="514" w:firstLine="708"/>
        <w:jc w:val="left"/>
        <w:rPr>
          <w:sz w:val="24"/>
        </w:rPr>
      </w:pPr>
      <w:r>
        <w:rPr>
          <w:sz w:val="24"/>
        </w:rPr>
        <w:t>documentos</w:t>
      </w:r>
      <w:r>
        <w:rPr>
          <w:spacing w:val="35"/>
          <w:sz w:val="24"/>
        </w:rPr>
        <w:t xml:space="preserve"> </w:t>
      </w:r>
      <w:r>
        <w:rPr>
          <w:sz w:val="24"/>
        </w:rPr>
        <w:t>de</w:t>
      </w:r>
      <w:r>
        <w:rPr>
          <w:spacing w:val="33"/>
          <w:sz w:val="24"/>
        </w:rPr>
        <w:t xml:space="preserve"> </w:t>
      </w:r>
      <w:r>
        <w:rPr>
          <w:sz w:val="24"/>
        </w:rPr>
        <w:t>comprovação</w:t>
      </w:r>
      <w:r>
        <w:rPr>
          <w:spacing w:val="36"/>
          <w:sz w:val="24"/>
        </w:rPr>
        <w:t xml:space="preserve"> </w:t>
      </w:r>
      <w:r>
        <w:rPr>
          <w:sz w:val="24"/>
        </w:rPr>
        <w:t>do</w:t>
      </w:r>
      <w:r>
        <w:rPr>
          <w:spacing w:val="33"/>
          <w:sz w:val="24"/>
        </w:rPr>
        <w:t xml:space="preserve"> </w:t>
      </w:r>
      <w:r>
        <w:rPr>
          <w:sz w:val="24"/>
        </w:rPr>
        <w:t>cumprimento</w:t>
      </w:r>
      <w:r>
        <w:rPr>
          <w:spacing w:val="33"/>
          <w:sz w:val="24"/>
        </w:rPr>
        <w:t xml:space="preserve"> </w:t>
      </w:r>
      <w:r>
        <w:rPr>
          <w:sz w:val="24"/>
        </w:rPr>
        <w:t>do</w:t>
      </w:r>
      <w:r>
        <w:rPr>
          <w:spacing w:val="33"/>
          <w:sz w:val="24"/>
        </w:rPr>
        <w:t xml:space="preserve"> </w:t>
      </w:r>
      <w:r>
        <w:rPr>
          <w:sz w:val="24"/>
        </w:rPr>
        <w:t>objeto,</w:t>
      </w:r>
      <w:r>
        <w:rPr>
          <w:spacing w:val="35"/>
          <w:sz w:val="24"/>
        </w:rPr>
        <w:t xml:space="preserve"> </w:t>
      </w:r>
      <w:r>
        <w:rPr>
          <w:sz w:val="24"/>
        </w:rPr>
        <w:t>como</w:t>
      </w:r>
      <w:r>
        <w:rPr>
          <w:spacing w:val="33"/>
          <w:sz w:val="24"/>
        </w:rPr>
        <w:t xml:space="preserve"> </w:t>
      </w:r>
      <w:r>
        <w:rPr>
          <w:sz w:val="24"/>
        </w:rPr>
        <w:t>listas</w:t>
      </w:r>
      <w:r>
        <w:rPr>
          <w:spacing w:val="35"/>
          <w:sz w:val="24"/>
        </w:rPr>
        <w:t xml:space="preserve"> </w:t>
      </w:r>
      <w:r>
        <w:rPr>
          <w:sz w:val="24"/>
        </w:rPr>
        <w:t>de</w:t>
      </w:r>
      <w:r>
        <w:rPr>
          <w:spacing w:val="-64"/>
          <w:sz w:val="24"/>
        </w:rPr>
        <w:t xml:space="preserve"> </w:t>
      </w:r>
      <w:r>
        <w:rPr>
          <w:sz w:val="24"/>
        </w:rPr>
        <w:t>presença,</w:t>
      </w:r>
      <w:r>
        <w:rPr>
          <w:spacing w:val="-3"/>
          <w:sz w:val="24"/>
        </w:rPr>
        <w:t xml:space="preserve"> </w:t>
      </w:r>
      <w:r>
        <w:rPr>
          <w:sz w:val="24"/>
        </w:rPr>
        <w:t>fotos,</w:t>
      </w:r>
      <w:r>
        <w:rPr>
          <w:spacing w:val="1"/>
          <w:sz w:val="24"/>
        </w:rPr>
        <w:t xml:space="preserve"> </w:t>
      </w:r>
      <w:r>
        <w:rPr>
          <w:sz w:val="24"/>
        </w:rPr>
        <w:t>vídeos,</w:t>
      </w:r>
      <w:r>
        <w:rPr>
          <w:spacing w:val="-2"/>
          <w:sz w:val="24"/>
        </w:rPr>
        <w:t xml:space="preserve"> </w:t>
      </w:r>
      <w:r>
        <w:rPr>
          <w:sz w:val="24"/>
        </w:rPr>
        <w:t>entre</w:t>
      </w:r>
      <w:r>
        <w:rPr>
          <w:spacing w:val="-1"/>
          <w:sz w:val="24"/>
        </w:rPr>
        <w:t xml:space="preserve"> </w:t>
      </w:r>
      <w:r>
        <w:rPr>
          <w:sz w:val="24"/>
        </w:rPr>
        <w:t>outros;</w:t>
      </w:r>
    </w:p>
    <w:p>
      <w:pPr>
        <w:pStyle w:val="15"/>
        <w:numPr>
          <w:ilvl w:val="0"/>
          <w:numId w:val="34"/>
        </w:numPr>
        <w:tabs>
          <w:tab w:val="left" w:pos="1968"/>
        </w:tabs>
        <w:spacing w:before="84" w:after="0" w:line="240" w:lineRule="auto"/>
        <w:ind w:left="1967" w:right="0" w:hanging="282"/>
        <w:jc w:val="left"/>
        <w:rPr>
          <w:sz w:val="24"/>
        </w:rPr>
      </w:pPr>
      <w:r>
        <w:rPr>
          <w:sz w:val="24"/>
        </w:rPr>
        <w:t>justificativa</w:t>
      </w:r>
      <w:r>
        <w:rPr>
          <w:spacing w:val="-2"/>
          <w:sz w:val="24"/>
        </w:rPr>
        <w:t xml:space="preserve"> </w:t>
      </w:r>
      <w:r>
        <w:rPr>
          <w:sz w:val="24"/>
        </w:rPr>
        <w:t>na</w:t>
      </w:r>
      <w:r>
        <w:rPr>
          <w:spacing w:val="-2"/>
          <w:sz w:val="24"/>
        </w:rPr>
        <w:t xml:space="preserve"> </w:t>
      </w:r>
      <w:r>
        <w:rPr>
          <w:sz w:val="24"/>
        </w:rPr>
        <w:t>hipótese</w:t>
      </w:r>
      <w:r>
        <w:rPr>
          <w:spacing w:val="-1"/>
          <w:sz w:val="24"/>
        </w:rPr>
        <w:t xml:space="preserve"> </w:t>
      </w:r>
      <w:r>
        <w:rPr>
          <w:sz w:val="24"/>
        </w:rPr>
        <w:t>de</w:t>
      </w:r>
      <w:r>
        <w:rPr>
          <w:spacing w:val="-6"/>
          <w:sz w:val="24"/>
        </w:rPr>
        <w:t xml:space="preserve"> </w:t>
      </w:r>
      <w:r>
        <w:rPr>
          <w:sz w:val="24"/>
        </w:rPr>
        <w:t>não</w:t>
      </w:r>
      <w:r>
        <w:rPr>
          <w:spacing w:val="-3"/>
          <w:sz w:val="24"/>
        </w:rPr>
        <w:t xml:space="preserve"> </w:t>
      </w:r>
      <w:r>
        <w:rPr>
          <w:sz w:val="24"/>
        </w:rPr>
        <w:t>cumprimento</w:t>
      </w:r>
      <w:r>
        <w:rPr>
          <w:spacing w:val="-3"/>
          <w:sz w:val="24"/>
        </w:rPr>
        <w:t xml:space="preserve"> </w:t>
      </w:r>
      <w:r>
        <w:rPr>
          <w:sz w:val="24"/>
        </w:rPr>
        <w:t>do</w:t>
      </w:r>
      <w:r>
        <w:rPr>
          <w:spacing w:val="-3"/>
          <w:sz w:val="24"/>
        </w:rPr>
        <w:t xml:space="preserve"> </w:t>
      </w:r>
      <w:r>
        <w:rPr>
          <w:sz w:val="24"/>
        </w:rPr>
        <w:t>alcance</w:t>
      </w:r>
      <w:r>
        <w:rPr>
          <w:spacing w:val="-3"/>
          <w:sz w:val="24"/>
        </w:rPr>
        <w:t xml:space="preserve"> </w:t>
      </w:r>
      <w:r>
        <w:rPr>
          <w:sz w:val="24"/>
        </w:rPr>
        <w:t>das</w:t>
      </w:r>
      <w:r>
        <w:rPr>
          <w:spacing w:val="-4"/>
          <w:sz w:val="24"/>
        </w:rPr>
        <w:t xml:space="preserve"> </w:t>
      </w:r>
      <w:r>
        <w:rPr>
          <w:sz w:val="24"/>
        </w:rPr>
        <w:t>metas;</w:t>
      </w:r>
    </w:p>
    <w:p>
      <w:pPr>
        <w:pStyle w:val="8"/>
        <w:spacing w:before="9"/>
        <w:rPr>
          <w:sz w:val="32"/>
        </w:rPr>
      </w:pPr>
    </w:p>
    <w:p>
      <w:pPr>
        <w:pStyle w:val="15"/>
        <w:numPr>
          <w:ilvl w:val="0"/>
          <w:numId w:val="34"/>
        </w:numPr>
        <w:tabs>
          <w:tab w:val="left" w:pos="1968"/>
        </w:tabs>
        <w:spacing w:before="0" w:after="0" w:line="240" w:lineRule="auto"/>
        <w:ind w:left="1967" w:right="0" w:hanging="282"/>
        <w:jc w:val="left"/>
        <w:rPr>
          <w:sz w:val="24"/>
        </w:rPr>
      </w:pPr>
      <w:r>
        <w:rPr>
          <w:sz w:val="24"/>
        </w:rPr>
        <w:t>impactos</w:t>
      </w:r>
      <w:r>
        <w:rPr>
          <w:spacing w:val="-5"/>
          <w:sz w:val="24"/>
        </w:rPr>
        <w:t xml:space="preserve"> </w:t>
      </w:r>
      <w:r>
        <w:rPr>
          <w:sz w:val="24"/>
        </w:rPr>
        <w:t>econômicos</w:t>
      </w:r>
      <w:r>
        <w:rPr>
          <w:spacing w:val="-4"/>
          <w:sz w:val="24"/>
        </w:rPr>
        <w:t xml:space="preserve"> </w:t>
      </w:r>
      <w:r>
        <w:rPr>
          <w:sz w:val="24"/>
        </w:rPr>
        <w:t>ou</w:t>
      </w:r>
      <w:r>
        <w:rPr>
          <w:spacing w:val="-4"/>
          <w:sz w:val="24"/>
        </w:rPr>
        <w:t xml:space="preserve"> </w:t>
      </w:r>
      <w:r>
        <w:rPr>
          <w:sz w:val="24"/>
        </w:rPr>
        <w:t>sociais</w:t>
      </w:r>
      <w:r>
        <w:rPr>
          <w:spacing w:val="-2"/>
          <w:sz w:val="24"/>
        </w:rPr>
        <w:t xml:space="preserve"> </w:t>
      </w:r>
      <w:r>
        <w:rPr>
          <w:sz w:val="24"/>
        </w:rPr>
        <w:t>das</w:t>
      </w:r>
      <w:r>
        <w:rPr>
          <w:spacing w:val="-4"/>
          <w:sz w:val="24"/>
        </w:rPr>
        <w:t xml:space="preserve"> </w:t>
      </w:r>
      <w:r>
        <w:rPr>
          <w:sz w:val="24"/>
        </w:rPr>
        <w:t>ações</w:t>
      </w:r>
      <w:r>
        <w:rPr>
          <w:spacing w:val="-5"/>
          <w:sz w:val="24"/>
        </w:rPr>
        <w:t xml:space="preserve"> </w:t>
      </w:r>
      <w:r>
        <w:rPr>
          <w:sz w:val="24"/>
        </w:rPr>
        <w:t>desenvolvidas;</w:t>
      </w:r>
    </w:p>
    <w:p>
      <w:pPr>
        <w:pStyle w:val="8"/>
        <w:spacing w:before="11"/>
        <w:rPr>
          <w:sz w:val="32"/>
        </w:rPr>
      </w:pPr>
    </w:p>
    <w:p>
      <w:pPr>
        <w:pStyle w:val="15"/>
        <w:numPr>
          <w:ilvl w:val="0"/>
          <w:numId w:val="34"/>
        </w:numPr>
        <w:tabs>
          <w:tab w:val="left" w:pos="1903"/>
        </w:tabs>
        <w:spacing w:before="0" w:after="0" w:line="360" w:lineRule="auto"/>
        <w:ind w:left="978" w:right="509" w:firstLine="708"/>
        <w:jc w:val="both"/>
        <w:rPr>
          <w:sz w:val="24"/>
        </w:rPr>
      </w:pPr>
      <w:r>
        <w:rPr>
          <w:sz w:val="24"/>
        </w:rPr>
        <w:t>grau de satisfação do público-alvo, que poderá ser indicado por meio de pesquisa</w:t>
      </w:r>
      <w:r>
        <w:rPr>
          <w:spacing w:val="-64"/>
          <w:sz w:val="24"/>
        </w:rPr>
        <w:t xml:space="preserve"> </w:t>
      </w:r>
      <w:r>
        <w:rPr>
          <w:sz w:val="24"/>
        </w:rPr>
        <w:t>de satisfação, declaração de entidade pública ou privada local e declaração do conselho</w:t>
      </w:r>
      <w:r>
        <w:rPr>
          <w:spacing w:val="1"/>
          <w:sz w:val="24"/>
        </w:rPr>
        <w:t xml:space="preserve"> </w:t>
      </w:r>
      <w:r>
        <w:rPr>
          <w:sz w:val="24"/>
        </w:rPr>
        <w:t>de</w:t>
      </w:r>
      <w:r>
        <w:rPr>
          <w:spacing w:val="-2"/>
          <w:sz w:val="24"/>
        </w:rPr>
        <w:t xml:space="preserve"> </w:t>
      </w:r>
      <w:r>
        <w:rPr>
          <w:sz w:val="24"/>
        </w:rPr>
        <w:t>política</w:t>
      </w:r>
      <w:r>
        <w:rPr>
          <w:spacing w:val="-1"/>
          <w:sz w:val="24"/>
        </w:rPr>
        <w:t xml:space="preserve"> </w:t>
      </w:r>
      <w:r>
        <w:rPr>
          <w:sz w:val="24"/>
        </w:rPr>
        <w:t>pública</w:t>
      </w:r>
      <w:r>
        <w:rPr>
          <w:spacing w:val="1"/>
          <w:sz w:val="24"/>
        </w:rPr>
        <w:t xml:space="preserve"> </w:t>
      </w:r>
      <w:r>
        <w:rPr>
          <w:sz w:val="24"/>
        </w:rPr>
        <w:t>setorial,</w:t>
      </w:r>
      <w:r>
        <w:rPr>
          <w:spacing w:val="1"/>
          <w:sz w:val="24"/>
        </w:rPr>
        <w:t xml:space="preserve"> </w:t>
      </w:r>
      <w:r>
        <w:rPr>
          <w:sz w:val="24"/>
        </w:rPr>
        <w:t>entre</w:t>
      </w:r>
      <w:r>
        <w:rPr>
          <w:spacing w:val="-4"/>
          <w:sz w:val="24"/>
        </w:rPr>
        <w:t xml:space="preserve"> </w:t>
      </w:r>
      <w:r>
        <w:rPr>
          <w:sz w:val="24"/>
        </w:rPr>
        <w:t>outros; e</w:t>
      </w:r>
    </w:p>
    <w:p>
      <w:pPr>
        <w:pStyle w:val="8"/>
        <w:spacing w:before="9"/>
        <w:rPr>
          <w:sz w:val="20"/>
        </w:rPr>
      </w:pPr>
    </w:p>
    <w:p>
      <w:pPr>
        <w:pStyle w:val="15"/>
        <w:numPr>
          <w:ilvl w:val="0"/>
          <w:numId w:val="34"/>
        </w:numPr>
        <w:tabs>
          <w:tab w:val="left" w:pos="1968"/>
        </w:tabs>
        <w:spacing w:before="0" w:after="0" w:line="240" w:lineRule="auto"/>
        <w:ind w:left="1967" w:right="0" w:hanging="282"/>
        <w:jc w:val="left"/>
        <w:rPr>
          <w:sz w:val="24"/>
        </w:rPr>
      </w:pPr>
      <w:r>
        <w:rPr>
          <w:sz w:val="24"/>
        </w:rPr>
        <w:t>possibilidade</w:t>
      </w:r>
      <w:r>
        <w:rPr>
          <w:spacing w:val="-4"/>
          <w:sz w:val="24"/>
        </w:rPr>
        <w:t xml:space="preserve"> </w:t>
      </w:r>
      <w:r>
        <w:rPr>
          <w:sz w:val="24"/>
        </w:rPr>
        <w:t>de</w:t>
      </w:r>
      <w:r>
        <w:rPr>
          <w:spacing w:val="-3"/>
          <w:sz w:val="24"/>
        </w:rPr>
        <w:t xml:space="preserve"> </w:t>
      </w:r>
      <w:r>
        <w:rPr>
          <w:sz w:val="24"/>
        </w:rPr>
        <w:t>sustentabilidade</w:t>
      </w:r>
      <w:r>
        <w:rPr>
          <w:spacing w:val="-6"/>
          <w:sz w:val="24"/>
        </w:rPr>
        <w:t xml:space="preserve"> </w:t>
      </w:r>
      <w:r>
        <w:rPr>
          <w:sz w:val="24"/>
        </w:rPr>
        <w:t>das</w:t>
      </w:r>
      <w:r>
        <w:rPr>
          <w:spacing w:val="-5"/>
          <w:sz w:val="24"/>
        </w:rPr>
        <w:t xml:space="preserve"> </w:t>
      </w:r>
      <w:r>
        <w:rPr>
          <w:sz w:val="24"/>
        </w:rPr>
        <w:t>ações</w:t>
      </w:r>
      <w:r>
        <w:rPr>
          <w:spacing w:val="-2"/>
          <w:sz w:val="24"/>
        </w:rPr>
        <w:t xml:space="preserve"> </w:t>
      </w:r>
      <w:r>
        <w:rPr>
          <w:sz w:val="24"/>
        </w:rPr>
        <w:t>após</w:t>
      </w:r>
      <w:r>
        <w:rPr>
          <w:spacing w:val="-3"/>
          <w:sz w:val="24"/>
        </w:rPr>
        <w:t xml:space="preserve"> </w:t>
      </w:r>
      <w:r>
        <w:rPr>
          <w:sz w:val="24"/>
        </w:rPr>
        <w:t>a</w:t>
      </w:r>
      <w:r>
        <w:rPr>
          <w:spacing w:val="-3"/>
          <w:sz w:val="24"/>
        </w:rPr>
        <w:t xml:space="preserve"> </w:t>
      </w:r>
      <w:r>
        <w:rPr>
          <w:sz w:val="24"/>
        </w:rPr>
        <w:t>conclusão</w:t>
      </w:r>
      <w:r>
        <w:rPr>
          <w:spacing w:val="-3"/>
          <w:sz w:val="24"/>
        </w:rPr>
        <w:t xml:space="preserve"> </w:t>
      </w:r>
      <w:r>
        <w:rPr>
          <w:sz w:val="24"/>
        </w:rPr>
        <w:t>do</w:t>
      </w:r>
      <w:r>
        <w:rPr>
          <w:spacing w:val="-4"/>
          <w:sz w:val="24"/>
        </w:rPr>
        <w:t xml:space="preserve"> </w:t>
      </w:r>
      <w:r>
        <w:rPr>
          <w:sz w:val="24"/>
        </w:rPr>
        <w:t>objeto.</w:t>
      </w:r>
    </w:p>
    <w:p>
      <w:pPr>
        <w:pStyle w:val="8"/>
        <w:spacing w:before="11"/>
        <w:rPr>
          <w:sz w:val="32"/>
        </w:rPr>
      </w:pPr>
    </w:p>
    <w:p>
      <w:pPr>
        <w:pStyle w:val="15"/>
        <w:numPr>
          <w:ilvl w:val="3"/>
          <w:numId w:val="33"/>
        </w:numPr>
        <w:tabs>
          <w:tab w:val="left" w:pos="1888"/>
        </w:tabs>
        <w:spacing w:before="0" w:after="0" w:line="240" w:lineRule="auto"/>
        <w:ind w:left="1888" w:right="0" w:hanging="202"/>
        <w:jc w:val="left"/>
        <w:rPr>
          <w:sz w:val="24"/>
        </w:rPr>
      </w:pPr>
      <w:r>
        <w:rPr>
          <w:sz w:val="24"/>
        </w:rPr>
        <w:t>–</w:t>
      </w:r>
      <w:r>
        <w:rPr>
          <w:spacing w:val="-4"/>
          <w:sz w:val="24"/>
        </w:rPr>
        <w:t xml:space="preserve"> </w:t>
      </w:r>
      <w:r>
        <w:rPr>
          <w:sz w:val="24"/>
        </w:rPr>
        <w:t>Relatório</w:t>
      </w:r>
      <w:r>
        <w:rPr>
          <w:spacing w:val="-2"/>
          <w:sz w:val="24"/>
        </w:rPr>
        <w:t xml:space="preserve"> </w:t>
      </w:r>
      <w:r>
        <w:rPr>
          <w:sz w:val="24"/>
        </w:rPr>
        <w:t>Final</w:t>
      </w:r>
      <w:r>
        <w:rPr>
          <w:spacing w:val="-6"/>
          <w:sz w:val="24"/>
        </w:rPr>
        <w:t xml:space="preserve"> </w:t>
      </w:r>
      <w:r>
        <w:rPr>
          <w:sz w:val="24"/>
        </w:rPr>
        <w:t>de</w:t>
      </w:r>
      <w:r>
        <w:rPr>
          <w:spacing w:val="-3"/>
          <w:sz w:val="24"/>
        </w:rPr>
        <w:t xml:space="preserve"> </w:t>
      </w:r>
      <w:r>
        <w:rPr>
          <w:sz w:val="24"/>
        </w:rPr>
        <w:t>Execução</w:t>
      </w:r>
      <w:r>
        <w:rPr>
          <w:spacing w:val="-4"/>
          <w:sz w:val="24"/>
        </w:rPr>
        <w:t xml:space="preserve"> </w:t>
      </w:r>
      <w:r>
        <w:rPr>
          <w:sz w:val="24"/>
        </w:rPr>
        <w:t>Financeira</w:t>
      </w:r>
      <w:r>
        <w:rPr>
          <w:spacing w:val="-2"/>
          <w:sz w:val="24"/>
        </w:rPr>
        <w:t xml:space="preserve"> </w:t>
      </w:r>
      <w:r>
        <w:rPr>
          <w:sz w:val="24"/>
        </w:rPr>
        <w:t>(Anexo</w:t>
      </w:r>
      <w:r>
        <w:rPr>
          <w:spacing w:val="-4"/>
          <w:sz w:val="24"/>
        </w:rPr>
        <w:t xml:space="preserve"> </w:t>
      </w:r>
      <w:r>
        <w:rPr>
          <w:sz w:val="24"/>
        </w:rPr>
        <w:t>VIII),</w:t>
      </w:r>
      <w:r>
        <w:rPr>
          <w:spacing w:val="-2"/>
          <w:sz w:val="24"/>
        </w:rPr>
        <w:t xml:space="preserve"> </w:t>
      </w:r>
      <w:r>
        <w:rPr>
          <w:sz w:val="24"/>
        </w:rPr>
        <w:t>que</w:t>
      </w:r>
      <w:r>
        <w:rPr>
          <w:spacing w:val="-3"/>
          <w:sz w:val="24"/>
        </w:rPr>
        <w:t xml:space="preserve"> </w:t>
      </w:r>
      <w:r>
        <w:rPr>
          <w:sz w:val="24"/>
        </w:rPr>
        <w:t>deverá</w:t>
      </w:r>
      <w:r>
        <w:rPr>
          <w:spacing w:val="-4"/>
          <w:sz w:val="24"/>
        </w:rPr>
        <w:t xml:space="preserve"> </w:t>
      </w:r>
      <w:r>
        <w:rPr>
          <w:sz w:val="24"/>
        </w:rPr>
        <w:t>conter:</w:t>
      </w:r>
    </w:p>
    <w:p>
      <w:pPr>
        <w:pStyle w:val="8"/>
        <w:spacing w:before="9"/>
        <w:rPr>
          <w:sz w:val="32"/>
        </w:rPr>
      </w:pPr>
    </w:p>
    <w:p>
      <w:pPr>
        <w:pStyle w:val="15"/>
        <w:numPr>
          <w:ilvl w:val="0"/>
          <w:numId w:val="35"/>
        </w:numPr>
        <w:tabs>
          <w:tab w:val="left" w:pos="2006"/>
        </w:tabs>
        <w:spacing w:before="0" w:after="0" w:line="360" w:lineRule="auto"/>
        <w:ind w:left="978" w:right="511" w:firstLine="708"/>
        <w:jc w:val="both"/>
        <w:rPr>
          <w:sz w:val="24"/>
        </w:rPr>
      </w:pPr>
      <w:r>
        <w:rPr>
          <w:sz w:val="24"/>
        </w:rPr>
        <w:t>relação das receitas e despesas realizadas, inclusive rendimentos financeiros,</w:t>
      </w:r>
      <w:r>
        <w:rPr>
          <w:spacing w:val="1"/>
          <w:sz w:val="24"/>
        </w:rPr>
        <w:t xml:space="preserve"> </w:t>
      </w:r>
      <w:r>
        <w:rPr>
          <w:sz w:val="24"/>
        </w:rPr>
        <w:t>que</w:t>
      </w:r>
      <w:r>
        <w:rPr>
          <w:spacing w:val="-2"/>
          <w:sz w:val="24"/>
        </w:rPr>
        <w:t xml:space="preserve"> </w:t>
      </w:r>
      <w:r>
        <w:rPr>
          <w:sz w:val="24"/>
        </w:rPr>
        <w:t>possibilitem</w:t>
      </w:r>
      <w:r>
        <w:rPr>
          <w:spacing w:val="-4"/>
          <w:sz w:val="24"/>
        </w:rPr>
        <w:t xml:space="preserve"> </w:t>
      </w:r>
      <w:r>
        <w:rPr>
          <w:sz w:val="24"/>
        </w:rPr>
        <w:t>a</w:t>
      </w:r>
      <w:r>
        <w:rPr>
          <w:spacing w:val="1"/>
          <w:sz w:val="24"/>
        </w:rPr>
        <w:t xml:space="preserve"> </w:t>
      </w:r>
      <w:r>
        <w:rPr>
          <w:sz w:val="24"/>
        </w:rPr>
        <w:t>comprovação da</w:t>
      </w:r>
      <w:r>
        <w:rPr>
          <w:spacing w:val="-1"/>
          <w:sz w:val="24"/>
        </w:rPr>
        <w:t xml:space="preserve"> </w:t>
      </w:r>
      <w:r>
        <w:rPr>
          <w:sz w:val="24"/>
        </w:rPr>
        <w:t>observância</w:t>
      </w:r>
      <w:r>
        <w:rPr>
          <w:spacing w:val="-2"/>
          <w:sz w:val="24"/>
        </w:rPr>
        <w:t xml:space="preserve"> </w:t>
      </w:r>
      <w:r>
        <w:rPr>
          <w:sz w:val="24"/>
        </w:rPr>
        <w:t>do</w:t>
      </w:r>
      <w:r>
        <w:rPr>
          <w:spacing w:val="-1"/>
          <w:sz w:val="24"/>
        </w:rPr>
        <w:t xml:space="preserve"> </w:t>
      </w:r>
      <w:r>
        <w:rPr>
          <w:sz w:val="24"/>
        </w:rPr>
        <w:t>Plano</w:t>
      </w:r>
      <w:r>
        <w:rPr>
          <w:spacing w:val="-5"/>
          <w:sz w:val="24"/>
        </w:rPr>
        <w:t xml:space="preserve"> </w:t>
      </w:r>
      <w:r>
        <w:rPr>
          <w:sz w:val="24"/>
        </w:rPr>
        <w:t>de</w:t>
      </w:r>
      <w:r>
        <w:rPr>
          <w:spacing w:val="1"/>
          <w:sz w:val="24"/>
        </w:rPr>
        <w:t xml:space="preserve"> </w:t>
      </w:r>
      <w:r>
        <w:rPr>
          <w:sz w:val="24"/>
        </w:rPr>
        <w:t>Trabalho;</w:t>
      </w:r>
    </w:p>
    <w:p>
      <w:pPr>
        <w:pStyle w:val="8"/>
        <w:spacing w:before="10"/>
        <w:rPr>
          <w:sz w:val="20"/>
        </w:rPr>
      </w:pPr>
    </w:p>
    <w:p>
      <w:pPr>
        <w:pStyle w:val="15"/>
        <w:numPr>
          <w:ilvl w:val="0"/>
          <w:numId w:val="35"/>
        </w:numPr>
        <w:tabs>
          <w:tab w:val="left" w:pos="1968"/>
        </w:tabs>
        <w:spacing w:before="0" w:after="0" w:line="240" w:lineRule="auto"/>
        <w:ind w:left="1967" w:right="0" w:hanging="282"/>
        <w:jc w:val="left"/>
        <w:rPr>
          <w:sz w:val="24"/>
        </w:rPr>
      </w:pPr>
      <w:r>
        <w:rPr>
          <w:sz w:val="24"/>
        </w:rPr>
        <w:t>extrato</w:t>
      </w:r>
      <w:r>
        <w:rPr>
          <w:spacing w:val="-4"/>
          <w:sz w:val="24"/>
        </w:rPr>
        <w:t xml:space="preserve"> </w:t>
      </w:r>
      <w:r>
        <w:rPr>
          <w:sz w:val="24"/>
        </w:rPr>
        <w:t>da</w:t>
      </w:r>
      <w:r>
        <w:rPr>
          <w:spacing w:val="-3"/>
          <w:sz w:val="24"/>
        </w:rPr>
        <w:t xml:space="preserve"> </w:t>
      </w:r>
      <w:r>
        <w:rPr>
          <w:sz w:val="24"/>
        </w:rPr>
        <w:t>conta</w:t>
      </w:r>
      <w:r>
        <w:rPr>
          <w:spacing w:val="-6"/>
          <w:sz w:val="24"/>
        </w:rPr>
        <w:t xml:space="preserve"> </w:t>
      </w:r>
      <w:r>
        <w:rPr>
          <w:sz w:val="24"/>
        </w:rPr>
        <w:t>bancária</w:t>
      </w:r>
      <w:r>
        <w:rPr>
          <w:spacing w:val="-1"/>
          <w:sz w:val="24"/>
        </w:rPr>
        <w:t xml:space="preserve"> </w:t>
      </w:r>
      <w:r>
        <w:rPr>
          <w:sz w:val="24"/>
        </w:rPr>
        <w:t>específica;</w:t>
      </w:r>
    </w:p>
    <w:p>
      <w:pPr>
        <w:pStyle w:val="8"/>
        <w:rPr>
          <w:sz w:val="33"/>
        </w:rPr>
      </w:pPr>
    </w:p>
    <w:p>
      <w:pPr>
        <w:pStyle w:val="15"/>
        <w:numPr>
          <w:ilvl w:val="0"/>
          <w:numId w:val="35"/>
        </w:numPr>
        <w:tabs>
          <w:tab w:val="left" w:pos="1953"/>
        </w:tabs>
        <w:spacing w:before="0" w:after="0" w:line="240" w:lineRule="auto"/>
        <w:ind w:left="1952" w:right="0" w:hanging="267"/>
        <w:jc w:val="left"/>
        <w:rPr>
          <w:sz w:val="24"/>
        </w:rPr>
      </w:pPr>
      <w:r>
        <w:rPr>
          <w:sz w:val="24"/>
        </w:rPr>
        <w:t>memória</w:t>
      </w:r>
      <w:r>
        <w:rPr>
          <w:spacing w:val="-1"/>
          <w:sz w:val="24"/>
        </w:rPr>
        <w:t xml:space="preserve"> </w:t>
      </w:r>
      <w:r>
        <w:rPr>
          <w:sz w:val="24"/>
        </w:rPr>
        <w:t>de</w:t>
      </w:r>
      <w:r>
        <w:rPr>
          <w:spacing w:val="-3"/>
          <w:sz w:val="24"/>
        </w:rPr>
        <w:t xml:space="preserve"> </w:t>
      </w:r>
      <w:r>
        <w:rPr>
          <w:sz w:val="24"/>
        </w:rPr>
        <w:t>cálculo</w:t>
      </w:r>
      <w:r>
        <w:rPr>
          <w:spacing w:val="-1"/>
          <w:sz w:val="24"/>
        </w:rPr>
        <w:t xml:space="preserve"> </w:t>
      </w:r>
      <w:r>
        <w:rPr>
          <w:sz w:val="24"/>
        </w:rPr>
        <w:t>do</w:t>
      </w:r>
      <w:r>
        <w:rPr>
          <w:spacing w:val="-3"/>
          <w:sz w:val="24"/>
        </w:rPr>
        <w:t xml:space="preserve"> </w:t>
      </w:r>
      <w:r>
        <w:rPr>
          <w:sz w:val="24"/>
        </w:rPr>
        <w:t>rateio</w:t>
      </w:r>
      <w:r>
        <w:rPr>
          <w:spacing w:val="-2"/>
          <w:sz w:val="24"/>
        </w:rPr>
        <w:t xml:space="preserve"> </w:t>
      </w:r>
      <w:r>
        <w:rPr>
          <w:sz w:val="24"/>
        </w:rPr>
        <w:t>das</w:t>
      </w:r>
      <w:r>
        <w:rPr>
          <w:spacing w:val="-2"/>
          <w:sz w:val="24"/>
        </w:rPr>
        <w:t xml:space="preserve"> </w:t>
      </w:r>
      <w:r>
        <w:rPr>
          <w:sz w:val="24"/>
        </w:rPr>
        <w:t>despesas,</w:t>
      </w:r>
      <w:r>
        <w:rPr>
          <w:spacing w:val="-1"/>
          <w:sz w:val="24"/>
        </w:rPr>
        <w:t xml:space="preserve"> </w:t>
      </w:r>
      <w:r>
        <w:rPr>
          <w:sz w:val="24"/>
        </w:rPr>
        <w:t>quando</w:t>
      </w:r>
      <w:r>
        <w:rPr>
          <w:spacing w:val="-3"/>
          <w:sz w:val="24"/>
        </w:rPr>
        <w:t xml:space="preserve"> </w:t>
      </w:r>
      <w:r>
        <w:rPr>
          <w:sz w:val="24"/>
        </w:rPr>
        <w:t>for</w:t>
      </w:r>
      <w:r>
        <w:rPr>
          <w:spacing w:val="-5"/>
          <w:sz w:val="24"/>
        </w:rPr>
        <w:t xml:space="preserve"> </w:t>
      </w:r>
      <w:r>
        <w:rPr>
          <w:sz w:val="24"/>
        </w:rPr>
        <w:t>o caso;</w:t>
      </w:r>
    </w:p>
    <w:p>
      <w:pPr>
        <w:pStyle w:val="8"/>
        <w:spacing w:before="9"/>
        <w:rPr>
          <w:sz w:val="32"/>
        </w:rPr>
      </w:pPr>
    </w:p>
    <w:p>
      <w:pPr>
        <w:pStyle w:val="15"/>
        <w:numPr>
          <w:ilvl w:val="0"/>
          <w:numId w:val="35"/>
        </w:numPr>
        <w:tabs>
          <w:tab w:val="left" w:pos="1968"/>
        </w:tabs>
        <w:spacing w:before="0" w:after="0" w:line="240" w:lineRule="auto"/>
        <w:ind w:left="1967" w:right="0" w:hanging="282"/>
        <w:jc w:val="left"/>
        <w:rPr>
          <w:sz w:val="24"/>
        </w:rPr>
      </w:pPr>
      <w:r>
        <w:rPr>
          <w:sz w:val="24"/>
        </w:rPr>
        <w:t>relação</w:t>
      </w:r>
      <w:r>
        <w:rPr>
          <w:spacing w:val="-4"/>
          <w:sz w:val="24"/>
        </w:rPr>
        <w:t xml:space="preserve"> </w:t>
      </w:r>
      <w:r>
        <w:rPr>
          <w:sz w:val="24"/>
        </w:rPr>
        <w:t>de</w:t>
      </w:r>
      <w:r>
        <w:rPr>
          <w:spacing w:val="-4"/>
          <w:sz w:val="24"/>
        </w:rPr>
        <w:t xml:space="preserve"> </w:t>
      </w:r>
      <w:r>
        <w:rPr>
          <w:sz w:val="24"/>
        </w:rPr>
        <w:t>bens</w:t>
      </w:r>
      <w:r>
        <w:rPr>
          <w:spacing w:val="-3"/>
          <w:sz w:val="24"/>
        </w:rPr>
        <w:t xml:space="preserve"> </w:t>
      </w:r>
      <w:r>
        <w:rPr>
          <w:sz w:val="24"/>
        </w:rPr>
        <w:t>adquiridos,</w:t>
      </w:r>
      <w:r>
        <w:rPr>
          <w:spacing w:val="-5"/>
          <w:sz w:val="24"/>
        </w:rPr>
        <w:t xml:space="preserve"> </w:t>
      </w:r>
      <w:r>
        <w:rPr>
          <w:sz w:val="24"/>
        </w:rPr>
        <w:t>produzidos</w:t>
      </w:r>
      <w:r>
        <w:rPr>
          <w:spacing w:val="-3"/>
          <w:sz w:val="24"/>
        </w:rPr>
        <w:t xml:space="preserve"> </w:t>
      </w:r>
      <w:r>
        <w:rPr>
          <w:sz w:val="24"/>
        </w:rPr>
        <w:t>ou</w:t>
      </w:r>
      <w:r>
        <w:rPr>
          <w:spacing w:val="-4"/>
          <w:sz w:val="24"/>
        </w:rPr>
        <w:t xml:space="preserve"> </w:t>
      </w:r>
      <w:r>
        <w:rPr>
          <w:sz w:val="24"/>
        </w:rPr>
        <w:t>transformados,</w:t>
      </w:r>
      <w:r>
        <w:rPr>
          <w:spacing w:val="-5"/>
          <w:sz w:val="24"/>
        </w:rPr>
        <w:t xml:space="preserve"> </w:t>
      </w:r>
      <w:r>
        <w:rPr>
          <w:sz w:val="24"/>
        </w:rPr>
        <w:t>quando</w:t>
      </w:r>
      <w:r>
        <w:rPr>
          <w:spacing w:val="-7"/>
          <w:sz w:val="24"/>
        </w:rPr>
        <w:t xml:space="preserve"> </w:t>
      </w:r>
      <w:r>
        <w:rPr>
          <w:sz w:val="24"/>
        </w:rPr>
        <w:t>houver;</w:t>
      </w:r>
      <w:r>
        <w:rPr>
          <w:spacing w:val="-2"/>
          <w:sz w:val="24"/>
        </w:rPr>
        <w:t xml:space="preserve"> </w:t>
      </w:r>
      <w:r>
        <w:rPr>
          <w:sz w:val="24"/>
        </w:rPr>
        <w:t>e</w:t>
      </w:r>
    </w:p>
    <w:p>
      <w:pPr>
        <w:pStyle w:val="8"/>
        <w:spacing w:before="11"/>
        <w:rPr>
          <w:sz w:val="32"/>
        </w:rPr>
      </w:pPr>
    </w:p>
    <w:p>
      <w:pPr>
        <w:pStyle w:val="15"/>
        <w:numPr>
          <w:ilvl w:val="0"/>
          <w:numId w:val="35"/>
        </w:numPr>
        <w:tabs>
          <w:tab w:val="left" w:pos="2044"/>
        </w:tabs>
        <w:spacing w:before="0" w:after="0" w:line="360" w:lineRule="auto"/>
        <w:ind w:left="978" w:right="507" w:firstLine="708"/>
        <w:jc w:val="both"/>
        <w:rPr>
          <w:sz w:val="24"/>
        </w:rPr>
      </w:pPr>
      <w:r>
        <w:rPr>
          <w:sz w:val="24"/>
        </w:rPr>
        <w:t>cópia</w:t>
      </w:r>
      <w:r>
        <w:rPr>
          <w:spacing w:val="1"/>
          <w:sz w:val="24"/>
        </w:rPr>
        <w:t xml:space="preserve"> </w:t>
      </w:r>
      <w:r>
        <w:rPr>
          <w:sz w:val="24"/>
        </w:rPr>
        <w:t>simples</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fiscais,</w:t>
      </w:r>
      <w:r>
        <w:rPr>
          <w:spacing w:val="1"/>
          <w:sz w:val="24"/>
        </w:rPr>
        <w:t xml:space="preserve"> </w:t>
      </w:r>
      <w:r>
        <w:rPr>
          <w:sz w:val="24"/>
        </w:rPr>
        <w:t>recibos</w:t>
      </w:r>
      <w:r>
        <w:rPr>
          <w:spacing w:val="1"/>
          <w:sz w:val="24"/>
        </w:rPr>
        <w:t xml:space="preserve"> </w:t>
      </w:r>
      <w:r>
        <w:rPr>
          <w:sz w:val="24"/>
        </w:rPr>
        <w:t>ou</w:t>
      </w:r>
      <w:r>
        <w:rPr>
          <w:spacing w:val="1"/>
          <w:sz w:val="24"/>
        </w:rPr>
        <w:t xml:space="preserve"> </w:t>
      </w:r>
      <w:r>
        <w:rPr>
          <w:sz w:val="24"/>
        </w:rPr>
        <w:t>outros</w:t>
      </w:r>
      <w:r>
        <w:rPr>
          <w:spacing w:val="1"/>
          <w:sz w:val="24"/>
        </w:rPr>
        <w:t xml:space="preserve"> </w:t>
      </w:r>
      <w:r>
        <w:rPr>
          <w:sz w:val="24"/>
        </w:rPr>
        <w:t>comprovantes</w:t>
      </w:r>
      <w:r>
        <w:rPr>
          <w:spacing w:val="1"/>
          <w:sz w:val="24"/>
        </w:rPr>
        <w:t xml:space="preserve"> </w:t>
      </w:r>
      <w:r>
        <w:rPr>
          <w:sz w:val="24"/>
        </w:rPr>
        <w:t>de</w:t>
      </w:r>
      <w:r>
        <w:rPr>
          <w:spacing w:val="1"/>
          <w:sz w:val="24"/>
        </w:rPr>
        <w:t xml:space="preserve"> </w:t>
      </w:r>
      <w:r>
        <w:rPr>
          <w:sz w:val="24"/>
        </w:rPr>
        <w:t>pagamento, com data do documento, valor, dados da organização da sociedade civil e do</w:t>
      </w:r>
      <w:r>
        <w:rPr>
          <w:spacing w:val="1"/>
          <w:sz w:val="24"/>
        </w:rPr>
        <w:t xml:space="preserve"> </w:t>
      </w:r>
      <w:r>
        <w:rPr>
          <w:sz w:val="24"/>
        </w:rPr>
        <w:t>fornecedor</w:t>
      </w:r>
      <w:r>
        <w:rPr>
          <w:spacing w:val="-2"/>
          <w:sz w:val="24"/>
        </w:rPr>
        <w:t xml:space="preserve"> </w:t>
      </w:r>
      <w:r>
        <w:rPr>
          <w:sz w:val="24"/>
        </w:rPr>
        <w:t>e</w:t>
      </w:r>
      <w:r>
        <w:rPr>
          <w:spacing w:val="-1"/>
          <w:sz w:val="24"/>
        </w:rPr>
        <w:t xml:space="preserve"> </w:t>
      </w:r>
      <w:r>
        <w:rPr>
          <w:sz w:val="24"/>
        </w:rPr>
        <w:t>indicação</w:t>
      </w:r>
      <w:r>
        <w:rPr>
          <w:spacing w:val="-1"/>
          <w:sz w:val="24"/>
        </w:rPr>
        <w:t xml:space="preserve"> </w:t>
      </w:r>
      <w:r>
        <w:rPr>
          <w:sz w:val="24"/>
        </w:rPr>
        <w:t>do</w:t>
      </w:r>
      <w:r>
        <w:rPr>
          <w:spacing w:val="-1"/>
          <w:sz w:val="24"/>
        </w:rPr>
        <w:t xml:space="preserve"> </w:t>
      </w:r>
      <w:r>
        <w:rPr>
          <w:sz w:val="24"/>
        </w:rPr>
        <w:t>produto</w:t>
      </w:r>
      <w:r>
        <w:rPr>
          <w:spacing w:val="-1"/>
          <w:sz w:val="24"/>
        </w:rPr>
        <w:t xml:space="preserve"> </w:t>
      </w:r>
      <w:r>
        <w:rPr>
          <w:sz w:val="24"/>
        </w:rPr>
        <w:t>ou</w:t>
      </w:r>
      <w:r>
        <w:rPr>
          <w:spacing w:val="-2"/>
          <w:sz w:val="24"/>
        </w:rPr>
        <w:t xml:space="preserve"> </w:t>
      </w:r>
      <w:r>
        <w:rPr>
          <w:sz w:val="24"/>
        </w:rPr>
        <w:t>serviço;</w:t>
      </w:r>
    </w:p>
    <w:p>
      <w:pPr>
        <w:pStyle w:val="8"/>
        <w:spacing w:before="9"/>
        <w:rPr>
          <w:sz w:val="20"/>
        </w:rPr>
      </w:pPr>
    </w:p>
    <w:p>
      <w:pPr>
        <w:pStyle w:val="15"/>
        <w:numPr>
          <w:ilvl w:val="0"/>
          <w:numId w:val="35"/>
        </w:numPr>
        <w:tabs>
          <w:tab w:val="left" w:pos="1912"/>
        </w:tabs>
        <w:spacing w:before="0" w:after="0" w:line="360" w:lineRule="auto"/>
        <w:ind w:left="978" w:right="511" w:firstLine="708"/>
        <w:jc w:val="both"/>
        <w:rPr>
          <w:sz w:val="24"/>
        </w:rPr>
      </w:pPr>
      <w:r>
        <w:rPr>
          <w:sz w:val="24"/>
        </w:rPr>
        <w:t>comprovante da devolução do saldo remanescente da conta bancária específica,</w:t>
      </w:r>
      <w:r>
        <w:rPr>
          <w:spacing w:val="1"/>
          <w:sz w:val="24"/>
        </w:rPr>
        <w:t xml:space="preserve"> </w:t>
      </w:r>
      <w:r>
        <w:rPr>
          <w:sz w:val="24"/>
        </w:rPr>
        <w:t>quando</w:t>
      </w:r>
      <w:r>
        <w:rPr>
          <w:spacing w:val="-2"/>
          <w:sz w:val="24"/>
        </w:rPr>
        <w:t xml:space="preserve"> </w:t>
      </w:r>
      <w:r>
        <w:rPr>
          <w:sz w:val="24"/>
        </w:rPr>
        <w:t>houver.</w:t>
      </w:r>
    </w:p>
    <w:p>
      <w:pPr>
        <w:pStyle w:val="8"/>
        <w:spacing w:before="10"/>
        <w:rPr>
          <w:sz w:val="20"/>
        </w:rPr>
      </w:pPr>
    </w:p>
    <w:p>
      <w:pPr>
        <w:pStyle w:val="15"/>
        <w:numPr>
          <w:ilvl w:val="3"/>
          <w:numId w:val="33"/>
        </w:numPr>
        <w:tabs>
          <w:tab w:val="left" w:pos="1953"/>
        </w:tabs>
        <w:spacing w:before="0" w:after="0" w:line="240" w:lineRule="auto"/>
        <w:ind w:left="1952" w:right="0" w:hanging="267"/>
        <w:jc w:val="left"/>
        <w:rPr>
          <w:sz w:val="24"/>
        </w:rPr>
      </w:pPr>
      <w:r>
        <w:rPr>
          <w:sz w:val="24"/>
        </w:rPr>
        <w:t>-</w:t>
      </w:r>
      <w:r>
        <w:rPr>
          <w:spacing w:val="-4"/>
          <w:sz w:val="24"/>
        </w:rPr>
        <w:t xml:space="preserve"> </w:t>
      </w:r>
      <w:r>
        <w:rPr>
          <w:sz w:val="24"/>
        </w:rPr>
        <w:t>outros</w:t>
      </w:r>
      <w:r>
        <w:rPr>
          <w:spacing w:val="-3"/>
          <w:sz w:val="24"/>
        </w:rPr>
        <w:t xml:space="preserve"> </w:t>
      </w:r>
      <w:r>
        <w:rPr>
          <w:sz w:val="24"/>
        </w:rPr>
        <w:t>documentos</w:t>
      </w:r>
      <w:r>
        <w:rPr>
          <w:spacing w:val="-3"/>
          <w:sz w:val="24"/>
        </w:rPr>
        <w:t xml:space="preserve"> </w:t>
      </w:r>
      <w:r>
        <w:rPr>
          <w:sz w:val="24"/>
        </w:rPr>
        <w:t>estabelecidos</w:t>
      </w:r>
      <w:r>
        <w:rPr>
          <w:spacing w:val="-4"/>
          <w:sz w:val="24"/>
        </w:rPr>
        <w:t xml:space="preserve"> </w:t>
      </w:r>
      <w:r>
        <w:rPr>
          <w:sz w:val="24"/>
        </w:rPr>
        <w:t>no</w:t>
      </w:r>
      <w:r>
        <w:rPr>
          <w:spacing w:val="-4"/>
          <w:sz w:val="24"/>
        </w:rPr>
        <w:t xml:space="preserve"> </w:t>
      </w:r>
      <w:r>
        <w:rPr>
          <w:sz w:val="24"/>
        </w:rPr>
        <w:t>instrumento</w:t>
      </w:r>
      <w:r>
        <w:rPr>
          <w:spacing w:val="-4"/>
          <w:sz w:val="24"/>
        </w:rPr>
        <w:t xml:space="preserve"> </w:t>
      </w:r>
      <w:r>
        <w:rPr>
          <w:sz w:val="24"/>
        </w:rPr>
        <w:t>da</w:t>
      </w:r>
      <w:r>
        <w:rPr>
          <w:spacing w:val="-3"/>
          <w:sz w:val="24"/>
        </w:rPr>
        <w:t xml:space="preserve"> </w:t>
      </w:r>
      <w:r>
        <w:rPr>
          <w:sz w:val="24"/>
        </w:rPr>
        <w:t>Parceria.</w:t>
      </w:r>
    </w:p>
    <w:p>
      <w:pPr>
        <w:pStyle w:val="8"/>
        <w:rPr>
          <w:sz w:val="33"/>
        </w:rPr>
      </w:pPr>
    </w:p>
    <w:p>
      <w:pPr>
        <w:pStyle w:val="8"/>
        <w:spacing w:line="360" w:lineRule="auto"/>
        <w:ind w:left="978" w:right="513" w:firstLine="708"/>
        <w:jc w:val="both"/>
      </w:pPr>
      <w:r>
        <w:t>Na prestação de contas final não serão exigidos as cópias dos documentos já</w:t>
      </w:r>
      <w:r>
        <w:rPr>
          <w:spacing w:val="1"/>
        </w:rPr>
        <w:t xml:space="preserve"> </w:t>
      </w:r>
      <w:r>
        <w:t>apresentados</w:t>
      </w:r>
      <w:r>
        <w:rPr>
          <w:spacing w:val="1"/>
        </w:rPr>
        <w:t xml:space="preserve"> </w:t>
      </w:r>
      <w:r>
        <w:t>nas</w:t>
      </w:r>
      <w:r>
        <w:rPr>
          <w:spacing w:val="1"/>
        </w:rPr>
        <w:t xml:space="preserve"> </w:t>
      </w:r>
      <w:r>
        <w:t>prestações</w:t>
      </w:r>
      <w:r>
        <w:rPr>
          <w:spacing w:val="1"/>
        </w:rPr>
        <w:t xml:space="preserve"> </w:t>
      </w:r>
      <w:r>
        <w:t>de</w:t>
      </w:r>
      <w:r>
        <w:rPr>
          <w:spacing w:val="1"/>
        </w:rPr>
        <w:t xml:space="preserve"> </w:t>
      </w:r>
      <w:r>
        <w:t>contas</w:t>
      </w:r>
      <w:r>
        <w:rPr>
          <w:spacing w:val="1"/>
        </w:rPr>
        <w:t xml:space="preserve"> </w:t>
      </w:r>
      <w:r>
        <w:t>parciais</w:t>
      </w:r>
      <w:r>
        <w:rPr>
          <w:spacing w:val="1"/>
        </w:rPr>
        <w:t xml:space="preserve"> </w:t>
      </w:r>
      <w:r>
        <w:t>anteriores,</w:t>
      </w:r>
      <w:r>
        <w:rPr>
          <w:spacing w:val="1"/>
        </w:rPr>
        <w:t xml:space="preserve"> </w:t>
      </w:r>
      <w:r>
        <w:t>apenas</w:t>
      </w:r>
      <w:r>
        <w:rPr>
          <w:spacing w:val="1"/>
        </w:rPr>
        <w:t xml:space="preserve"> </w:t>
      </w:r>
      <w:r>
        <w:t>os</w:t>
      </w:r>
      <w:r>
        <w:rPr>
          <w:spacing w:val="1"/>
        </w:rPr>
        <w:t xml:space="preserve"> </w:t>
      </w:r>
      <w:r>
        <w:t>documentos</w:t>
      </w:r>
      <w:r>
        <w:rPr>
          <w:spacing w:val="1"/>
        </w:rPr>
        <w:t xml:space="preserve"> </w:t>
      </w:r>
      <w:r>
        <w:t>pertinentes</w:t>
      </w:r>
      <w:r>
        <w:rPr>
          <w:spacing w:val="-3"/>
        </w:rPr>
        <w:t xml:space="preserve"> </w:t>
      </w:r>
      <w:r>
        <w:t>à</w:t>
      </w:r>
      <w:r>
        <w:rPr>
          <w:spacing w:val="1"/>
        </w:rPr>
        <w:t xml:space="preserve"> </w:t>
      </w:r>
      <w:r>
        <w:t>última</w:t>
      </w:r>
      <w:r>
        <w:rPr>
          <w:spacing w:val="-1"/>
        </w:rPr>
        <w:t xml:space="preserve"> </w:t>
      </w:r>
      <w:r>
        <w:t>parcela</w:t>
      </w:r>
      <w:r>
        <w:rPr>
          <w:spacing w:val="-1"/>
        </w:rPr>
        <w:t xml:space="preserve"> </w:t>
      </w:r>
      <w:r>
        <w:t>recebida.</w:t>
      </w:r>
    </w:p>
    <w:p>
      <w:pPr>
        <w:pStyle w:val="8"/>
        <w:spacing w:before="5"/>
        <w:rPr>
          <w:sz w:val="26"/>
        </w:rPr>
      </w:pPr>
    </w:p>
    <w:p>
      <w:pPr>
        <w:pStyle w:val="2"/>
        <w:numPr>
          <w:ilvl w:val="0"/>
          <w:numId w:val="0"/>
        </w:numPr>
        <w:tabs>
          <w:tab w:val="left" w:pos="1545"/>
        </w:tabs>
        <w:spacing w:before="0" w:after="0" w:line="240" w:lineRule="auto"/>
        <w:ind w:left="1180" w:leftChars="0" w:right="0" w:rightChars="0"/>
        <w:jc w:val="left"/>
      </w:pPr>
      <w:bookmarkStart w:id="39" w:name="_TOC_250007"/>
      <w:r>
        <w:rPr>
          <w:rFonts w:hint="default" w:ascii="Arial" w:hAnsi="Arial" w:cs="Arial"/>
          <w:sz w:val="24"/>
          <w:szCs w:val="24"/>
          <w:lang w:val="pt-BR"/>
        </w:rPr>
        <w:t xml:space="preserve">6.2.1 </w:t>
      </w:r>
      <w:r>
        <w:rPr>
          <w:rFonts w:ascii="Times New Roman" w:hAnsi="Times New Roman"/>
          <w:sz w:val="40"/>
        </w:rPr>
        <w:t>A</w:t>
      </w:r>
      <w:r>
        <w:t>nálise</w:t>
      </w:r>
      <w:r>
        <w:rPr>
          <w:spacing w:val="-2"/>
        </w:rPr>
        <w:t xml:space="preserve"> </w:t>
      </w:r>
      <w:r>
        <w:t>da</w:t>
      </w:r>
      <w:r>
        <w:rPr>
          <w:spacing w:val="-1"/>
        </w:rPr>
        <w:t xml:space="preserve"> </w:t>
      </w:r>
      <w:r>
        <w:t>Prestação de</w:t>
      </w:r>
      <w:r>
        <w:rPr>
          <w:spacing w:val="-1"/>
        </w:rPr>
        <w:t xml:space="preserve"> </w:t>
      </w:r>
      <w:r>
        <w:t>Contas</w:t>
      </w:r>
      <w:r>
        <w:rPr>
          <w:spacing w:val="1"/>
        </w:rPr>
        <w:t xml:space="preserve"> </w:t>
      </w:r>
      <w:bookmarkEnd w:id="39"/>
      <w:r>
        <w:t>Final</w:t>
      </w:r>
    </w:p>
    <w:p>
      <w:pPr>
        <w:pStyle w:val="8"/>
        <w:spacing w:before="1"/>
        <w:rPr>
          <w:rFonts w:ascii="Arial"/>
          <w:b/>
          <w:sz w:val="44"/>
        </w:rPr>
      </w:pPr>
    </w:p>
    <w:p>
      <w:pPr>
        <w:pStyle w:val="8"/>
        <w:spacing w:line="360" w:lineRule="auto"/>
        <w:ind w:left="978" w:right="512" w:firstLine="708"/>
        <w:jc w:val="both"/>
      </w:pPr>
      <w:r>
        <w:t>A análise do Relatório Final de Execução do Objeto deverá avaliar, conforme o</w:t>
      </w:r>
      <w:r>
        <w:rPr>
          <w:spacing w:val="1"/>
        </w:rPr>
        <w:t xml:space="preserve"> </w:t>
      </w:r>
      <w:r>
        <w:t>estabelecido</w:t>
      </w:r>
      <w:r>
        <w:rPr>
          <w:spacing w:val="-2"/>
        </w:rPr>
        <w:t xml:space="preserve"> </w:t>
      </w:r>
      <w:r>
        <w:t>no</w:t>
      </w:r>
      <w:r>
        <w:rPr>
          <w:spacing w:val="-1"/>
        </w:rPr>
        <w:t xml:space="preserve"> </w:t>
      </w:r>
      <w:r>
        <w:t>Plano</w:t>
      </w:r>
      <w:r>
        <w:rPr>
          <w:spacing w:val="-1"/>
        </w:rPr>
        <w:t xml:space="preserve"> </w:t>
      </w:r>
      <w:r>
        <w:t>de</w:t>
      </w:r>
      <w:r>
        <w:rPr>
          <w:spacing w:val="1"/>
        </w:rPr>
        <w:t xml:space="preserve"> </w:t>
      </w:r>
      <w:r>
        <w:t>Trabalho:</w:t>
      </w:r>
    </w:p>
    <w:p>
      <w:pPr>
        <w:pStyle w:val="8"/>
        <w:spacing w:before="10"/>
        <w:rPr>
          <w:sz w:val="20"/>
        </w:rPr>
      </w:pPr>
    </w:p>
    <w:p>
      <w:pPr>
        <w:pStyle w:val="15"/>
        <w:numPr>
          <w:ilvl w:val="0"/>
          <w:numId w:val="36"/>
        </w:numPr>
        <w:tabs>
          <w:tab w:val="left" w:pos="1821"/>
        </w:tabs>
        <w:spacing w:before="0" w:after="0" w:line="240" w:lineRule="auto"/>
        <w:ind w:left="1820" w:right="0" w:hanging="135"/>
        <w:jc w:val="left"/>
        <w:rPr>
          <w:sz w:val="24"/>
        </w:rPr>
      </w:pPr>
      <w:r>
        <w:rPr>
          <w:sz w:val="24"/>
        </w:rPr>
        <w:t>-</w:t>
      </w:r>
      <w:r>
        <w:rPr>
          <w:spacing w:val="-6"/>
          <w:sz w:val="24"/>
        </w:rPr>
        <w:t xml:space="preserve"> </w:t>
      </w:r>
      <w:r>
        <w:rPr>
          <w:sz w:val="24"/>
        </w:rPr>
        <w:t>ações</w:t>
      </w:r>
      <w:r>
        <w:rPr>
          <w:spacing w:val="-4"/>
          <w:sz w:val="24"/>
        </w:rPr>
        <w:t xml:space="preserve"> </w:t>
      </w:r>
      <w:r>
        <w:rPr>
          <w:sz w:val="24"/>
        </w:rPr>
        <w:t>desenvolvidas;</w:t>
      </w:r>
    </w:p>
    <w:p>
      <w:pPr>
        <w:pStyle w:val="8"/>
        <w:spacing w:before="9"/>
        <w:rPr>
          <w:sz w:val="32"/>
        </w:rPr>
      </w:pPr>
    </w:p>
    <w:p>
      <w:pPr>
        <w:pStyle w:val="15"/>
        <w:numPr>
          <w:ilvl w:val="0"/>
          <w:numId w:val="36"/>
        </w:numPr>
        <w:tabs>
          <w:tab w:val="left" w:pos="1888"/>
        </w:tabs>
        <w:spacing w:before="0" w:after="0" w:line="240" w:lineRule="auto"/>
        <w:ind w:left="1888" w:right="0" w:hanging="202"/>
        <w:jc w:val="left"/>
        <w:rPr>
          <w:sz w:val="24"/>
        </w:rPr>
      </w:pPr>
      <w:r>
        <w:rPr>
          <w:sz w:val="24"/>
        </w:rPr>
        <w:t>-</w:t>
      </w:r>
      <w:r>
        <w:rPr>
          <w:spacing w:val="-5"/>
          <w:sz w:val="24"/>
        </w:rPr>
        <w:t xml:space="preserve"> </w:t>
      </w:r>
      <w:r>
        <w:rPr>
          <w:sz w:val="24"/>
        </w:rPr>
        <w:t>atingimento</w:t>
      </w:r>
      <w:r>
        <w:rPr>
          <w:spacing w:val="-2"/>
          <w:sz w:val="24"/>
        </w:rPr>
        <w:t xml:space="preserve"> </w:t>
      </w:r>
      <w:r>
        <w:rPr>
          <w:sz w:val="24"/>
        </w:rPr>
        <w:t>das</w:t>
      </w:r>
      <w:r>
        <w:rPr>
          <w:spacing w:val="-4"/>
          <w:sz w:val="24"/>
        </w:rPr>
        <w:t xml:space="preserve"> </w:t>
      </w:r>
      <w:r>
        <w:rPr>
          <w:sz w:val="24"/>
        </w:rPr>
        <w:t>metas;</w:t>
      </w:r>
    </w:p>
    <w:p>
      <w:pPr>
        <w:pStyle w:val="8"/>
        <w:rPr>
          <w:sz w:val="33"/>
        </w:rPr>
      </w:pPr>
    </w:p>
    <w:p>
      <w:pPr>
        <w:pStyle w:val="15"/>
        <w:numPr>
          <w:ilvl w:val="0"/>
          <w:numId w:val="36"/>
        </w:numPr>
        <w:tabs>
          <w:tab w:val="left" w:pos="1953"/>
        </w:tabs>
        <w:spacing w:before="0" w:after="0" w:line="240" w:lineRule="auto"/>
        <w:ind w:left="1952" w:right="0" w:hanging="267"/>
        <w:jc w:val="left"/>
        <w:rPr>
          <w:sz w:val="24"/>
        </w:rPr>
      </w:pPr>
      <w:r>
        <w:rPr>
          <w:sz w:val="24"/>
        </w:rPr>
        <w:t>-</w:t>
      </w:r>
      <w:r>
        <w:rPr>
          <w:spacing w:val="-3"/>
          <w:sz w:val="24"/>
        </w:rPr>
        <w:t xml:space="preserve"> </w:t>
      </w:r>
      <w:r>
        <w:rPr>
          <w:sz w:val="24"/>
        </w:rPr>
        <w:t>impacto</w:t>
      </w:r>
      <w:r>
        <w:rPr>
          <w:spacing w:val="-3"/>
          <w:sz w:val="24"/>
        </w:rPr>
        <w:t xml:space="preserve"> </w:t>
      </w:r>
      <w:r>
        <w:rPr>
          <w:sz w:val="24"/>
        </w:rPr>
        <w:t>do</w:t>
      </w:r>
      <w:r>
        <w:rPr>
          <w:spacing w:val="-3"/>
          <w:sz w:val="24"/>
        </w:rPr>
        <w:t xml:space="preserve"> </w:t>
      </w:r>
      <w:r>
        <w:rPr>
          <w:sz w:val="24"/>
        </w:rPr>
        <w:t>benefício</w:t>
      </w:r>
      <w:r>
        <w:rPr>
          <w:spacing w:val="-1"/>
          <w:sz w:val="24"/>
        </w:rPr>
        <w:t xml:space="preserve"> </w:t>
      </w:r>
      <w:r>
        <w:rPr>
          <w:sz w:val="24"/>
        </w:rPr>
        <w:t>econômico</w:t>
      </w:r>
      <w:r>
        <w:rPr>
          <w:spacing w:val="-3"/>
          <w:sz w:val="24"/>
        </w:rPr>
        <w:t xml:space="preserve"> </w:t>
      </w:r>
      <w:r>
        <w:rPr>
          <w:sz w:val="24"/>
        </w:rPr>
        <w:t>ou</w:t>
      </w:r>
      <w:r>
        <w:rPr>
          <w:spacing w:val="-2"/>
          <w:sz w:val="24"/>
        </w:rPr>
        <w:t xml:space="preserve"> </w:t>
      </w:r>
      <w:r>
        <w:rPr>
          <w:sz w:val="24"/>
        </w:rPr>
        <w:t>social</w:t>
      </w:r>
      <w:r>
        <w:rPr>
          <w:spacing w:val="-5"/>
          <w:sz w:val="24"/>
        </w:rPr>
        <w:t xml:space="preserve"> </w:t>
      </w:r>
      <w:r>
        <w:rPr>
          <w:sz w:val="24"/>
        </w:rPr>
        <w:t>obtido;</w:t>
      </w:r>
    </w:p>
    <w:p>
      <w:pPr>
        <w:pStyle w:val="15"/>
        <w:numPr>
          <w:ilvl w:val="0"/>
          <w:numId w:val="0"/>
        </w:numPr>
        <w:tabs>
          <w:tab w:val="left" w:pos="1953"/>
        </w:tabs>
        <w:spacing w:before="0" w:after="0" w:line="240" w:lineRule="auto"/>
        <w:ind w:left="1685" w:leftChars="0" w:right="0" w:rightChars="0"/>
        <w:jc w:val="left"/>
        <w:rPr>
          <w:sz w:val="24"/>
        </w:rPr>
      </w:pPr>
    </w:p>
    <w:p>
      <w:pPr>
        <w:pStyle w:val="15"/>
        <w:numPr>
          <w:ilvl w:val="0"/>
          <w:numId w:val="36"/>
        </w:numPr>
        <w:tabs>
          <w:tab w:val="left" w:pos="1980"/>
        </w:tabs>
        <w:spacing w:before="84" w:after="0" w:line="240" w:lineRule="auto"/>
        <w:ind w:left="1979" w:right="0" w:hanging="294"/>
        <w:jc w:val="left"/>
        <w:rPr>
          <w:sz w:val="24"/>
        </w:rPr>
      </w:pPr>
      <w:r>
        <w:rPr>
          <w:sz w:val="24"/>
        </w:rPr>
        <w:t>- grau</w:t>
      </w:r>
      <w:r>
        <w:rPr>
          <w:spacing w:val="-3"/>
          <w:sz w:val="24"/>
        </w:rPr>
        <w:t xml:space="preserve"> </w:t>
      </w:r>
      <w:r>
        <w:rPr>
          <w:sz w:val="24"/>
        </w:rPr>
        <w:t>de</w:t>
      </w:r>
      <w:r>
        <w:rPr>
          <w:spacing w:val="-3"/>
          <w:sz w:val="24"/>
        </w:rPr>
        <w:t xml:space="preserve"> </w:t>
      </w:r>
      <w:r>
        <w:rPr>
          <w:sz w:val="24"/>
        </w:rPr>
        <w:t>satisfação</w:t>
      </w:r>
      <w:r>
        <w:rPr>
          <w:spacing w:val="-2"/>
          <w:sz w:val="24"/>
        </w:rPr>
        <w:t xml:space="preserve"> </w:t>
      </w:r>
      <w:r>
        <w:rPr>
          <w:sz w:val="24"/>
        </w:rPr>
        <w:t>do</w:t>
      </w:r>
      <w:r>
        <w:rPr>
          <w:spacing w:val="-3"/>
          <w:sz w:val="24"/>
        </w:rPr>
        <w:t xml:space="preserve"> </w:t>
      </w:r>
      <w:r>
        <w:rPr>
          <w:sz w:val="24"/>
        </w:rPr>
        <w:t>público</w:t>
      </w:r>
      <w:r>
        <w:rPr>
          <w:spacing w:val="-2"/>
          <w:sz w:val="24"/>
        </w:rPr>
        <w:t xml:space="preserve"> </w:t>
      </w:r>
      <w:r>
        <w:rPr>
          <w:sz w:val="24"/>
        </w:rPr>
        <w:t>alvo;</w:t>
      </w:r>
    </w:p>
    <w:p>
      <w:pPr>
        <w:pStyle w:val="8"/>
        <w:spacing w:before="9"/>
        <w:rPr>
          <w:sz w:val="32"/>
        </w:rPr>
      </w:pPr>
    </w:p>
    <w:p>
      <w:pPr>
        <w:pStyle w:val="15"/>
        <w:numPr>
          <w:ilvl w:val="0"/>
          <w:numId w:val="36"/>
        </w:numPr>
        <w:tabs>
          <w:tab w:val="left" w:pos="1912"/>
        </w:tabs>
        <w:spacing w:before="0" w:after="0" w:line="240" w:lineRule="auto"/>
        <w:ind w:left="1912" w:right="0" w:hanging="226"/>
        <w:jc w:val="left"/>
        <w:rPr>
          <w:sz w:val="24"/>
        </w:rPr>
      </w:pPr>
      <w:r>
        <w:rPr>
          <w:sz w:val="24"/>
        </w:rPr>
        <w:t>-</w:t>
      </w:r>
      <w:r>
        <w:rPr>
          <w:spacing w:val="-1"/>
          <w:sz w:val="24"/>
        </w:rPr>
        <w:t xml:space="preserve"> </w:t>
      </w:r>
      <w:r>
        <w:rPr>
          <w:sz w:val="24"/>
        </w:rPr>
        <w:t>possibilidade</w:t>
      </w:r>
      <w:r>
        <w:rPr>
          <w:spacing w:val="-7"/>
          <w:sz w:val="24"/>
        </w:rPr>
        <w:t xml:space="preserve"> </w:t>
      </w:r>
      <w:r>
        <w:rPr>
          <w:sz w:val="24"/>
        </w:rPr>
        <w:t>de</w:t>
      </w:r>
      <w:r>
        <w:rPr>
          <w:spacing w:val="-1"/>
          <w:sz w:val="24"/>
        </w:rPr>
        <w:t xml:space="preserve"> </w:t>
      </w:r>
      <w:r>
        <w:rPr>
          <w:sz w:val="24"/>
        </w:rPr>
        <w:t>sustentabilidade</w:t>
      </w:r>
      <w:r>
        <w:rPr>
          <w:spacing w:val="-4"/>
          <w:sz w:val="24"/>
        </w:rPr>
        <w:t xml:space="preserve"> </w:t>
      </w:r>
      <w:r>
        <w:rPr>
          <w:sz w:val="24"/>
        </w:rPr>
        <w:t>das</w:t>
      </w:r>
      <w:r>
        <w:rPr>
          <w:spacing w:val="-4"/>
          <w:sz w:val="24"/>
        </w:rPr>
        <w:t xml:space="preserve"> </w:t>
      </w:r>
      <w:r>
        <w:rPr>
          <w:sz w:val="24"/>
        </w:rPr>
        <w:t>ações</w:t>
      </w:r>
      <w:r>
        <w:rPr>
          <w:spacing w:val="-3"/>
          <w:sz w:val="24"/>
        </w:rPr>
        <w:t xml:space="preserve"> </w:t>
      </w:r>
      <w:r>
        <w:rPr>
          <w:sz w:val="24"/>
        </w:rPr>
        <w:t>após</w:t>
      </w:r>
      <w:r>
        <w:rPr>
          <w:spacing w:val="-3"/>
          <w:sz w:val="24"/>
        </w:rPr>
        <w:t xml:space="preserve"> </w:t>
      </w:r>
      <w:r>
        <w:rPr>
          <w:sz w:val="24"/>
        </w:rPr>
        <w:t>a</w:t>
      </w:r>
      <w:r>
        <w:rPr>
          <w:spacing w:val="-1"/>
          <w:sz w:val="24"/>
        </w:rPr>
        <w:t xml:space="preserve"> </w:t>
      </w:r>
      <w:r>
        <w:rPr>
          <w:sz w:val="24"/>
        </w:rPr>
        <w:t>conclusão</w:t>
      </w:r>
      <w:r>
        <w:rPr>
          <w:spacing w:val="-2"/>
          <w:sz w:val="24"/>
        </w:rPr>
        <w:t xml:space="preserve"> </w:t>
      </w:r>
      <w:r>
        <w:rPr>
          <w:sz w:val="24"/>
        </w:rPr>
        <w:t>do</w:t>
      </w:r>
      <w:r>
        <w:rPr>
          <w:spacing w:val="-3"/>
          <w:sz w:val="24"/>
        </w:rPr>
        <w:t xml:space="preserve"> </w:t>
      </w:r>
      <w:r>
        <w:rPr>
          <w:sz w:val="24"/>
        </w:rPr>
        <w:t>objeto.</w:t>
      </w:r>
    </w:p>
    <w:p>
      <w:pPr>
        <w:pStyle w:val="8"/>
        <w:spacing w:before="11"/>
        <w:rPr>
          <w:sz w:val="32"/>
        </w:rPr>
      </w:pPr>
    </w:p>
    <w:p>
      <w:pPr>
        <w:pStyle w:val="8"/>
        <w:ind w:left="1686"/>
      </w:pPr>
      <w:r>
        <w:t>Na</w:t>
      </w:r>
      <w:r>
        <w:rPr>
          <w:spacing w:val="-3"/>
        </w:rPr>
        <w:t xml:space="preserve"> </w:t>
      </w:r>
      <w:r>
        <w:t>análise</w:t>
      </w:r>
      <w:r>
        <w:rPr>
          <w:spacing w:val="-2"/>
        </w:rPr>
        <w:t xml:space="preserve"> </w:t>
      </w:r>
      <w:r>
        <w:t>do</w:t>
      </w:r>
      <w:r>
        <w:rPr>
          <w:spacing w:val="-4"/>
        </w:rPr>
        <w:t xml:space="preserve"> </w:t>
      </w:r>
      <w:r>
        <w:t>Relatório</w:t>
      </w:r>
      <w:r>
        <w:rPr>
          <w:spacing w:val="-4"/>
        </w:rPr>
        <w:t xml:space="preserve"> </w:t>
      </w:r>
      <w:r>
        <w:t>Final</w:t>
      </w:r>
      <w:r>
        <w:rPr>
          <w:spacing w:val="-3"/>
        </w:rPr>
        <w:t xml:space="preserve"> </w:t>
      </w:r>
      <w:r>
        <w:t>de</w:t>
      </w:r>
      <w:r>
        <w:rPr>
          <w:spacing w:val="-4"/>
        </w:rPr>
        <w:t xml:space="preserve"> </w:t>
      </w:r>
      <w:r>
        <w:t>Execução</w:t>
      </w:r>
      <w:r>
        <w:rPr>
          <w:spacing w:val="-2"/>
        </w:rPr>
        <w:t xml:space="preserve"> </w:t>
      </w:r>
      <w:r>
        <w:t>Financeira</w:t>
      </w:r>
      <w:r>
        <w:rPr>
          <w:spacing w:val="-4"/>
        </w:rPr>
        <w:t xml:space="preserve"> </w:t>
      </w:r>
      <w:r>
        <w:t>o</w:t>
      </w:r>
      <w:r>
        <w:rPr>
          <w:spacing w:val="-3"/>
        </w:rPr>
        <w:t xml:space="preserve"> </w:t>
      </w:r>
      <w:r>
        <w:t>Gestor</w:t>
      </w:r>
      <w:r>
        <w:rPr>
          <w:spacing w:val="-4"/>
        </w:rPr>
        <w:t xml:space="preserve"> </w:t>
      </w:r>
      <w:r>
        <w:t>Financeiro</w:t>
      </w:r>
      <w:r>
        <w:rPr>
          <w:spacing w:val="-2"/>
        </w:rPr>
        <w:t xml:space="preserve"> </w:t>
      </w:r>
      <w:r>
        <w:t>deverá:</w:t>
      </w:r>
    </w:p>
    <w:p>
      <w:pPr>
        <w:pStyle w:val="8"/>
        <w:spacing w:before="9"/>
        <w:rPr>
          <w:sz w:val="32"/>
        </w:rPr>
      </w:pPr>
    </w:p>
    <w:p>
      <w:pPr>
        <w:pStyle w:val="15"/>
        <w:numPr>
          <w:ilvl w:val="0"/>
          <w:numId w:val="37"/>
        </w:numPr>
        <w:tabs>
          <w:tab w:val="left" w:pos="1833"/>
        </w:tabs>
        <w:spacing w:before="0" w:after="0" w:line="360" w:lineRule="auto"/>
        <w:ind w:left="978" w:right="504" w:firstLine="708"/>
        <w:jc w:val="both"/>
        <w:rPr>
          <w:sz w:val="24"/>
        </w:rPr>
      </w:pPr>
      <w:r>
        <w:rPr>
          <w:sz w:val="24"/>
        </w:rPr>
        <w:t>- examinar a conformidade das despesas, verificando as despesas previstas e as</w:t>
      </w:r>
      <w:r>
        <w:rPr>
          <w:spacing w:val="1"/>
          <w:sz w:val="24"/>
        </w:rPr>
        <w:t xml:space="preserve"> </w:t>
      </w:r>
      <w:r>
        <w:rPr>
          <w:sz w:val="24"/>
        </w:rPr>
        <w:t>despesas efetivamente realizadas, por item ou agrupamento de itens, conforme aprovado</w:t>
      </w:r>
      <w:r>
        <w:rPr>
          <w:spacing w:val="1"/>
          <w:sz w:val="24"/>
        </w:rPr>
        <w:t xml:space="preserve"> </w:t>
      </w:r>
      <w:r>
        <w:rPr>
          <w:sz w:val="24"/>
        </w:rPr>
        <w:t>no</w:t>
      </w:r>
      <w:r>
        <w:rPr>
          <w:spacing w:val="-2"/>
          <w:sz w:val="24"/>
        </w:rPr>
        <w:t xml:space="preserve"> </w:t>
      </w:r>
      <w:r>
        <w:rPr>
          <w:sz w:val="24"/>
        </w:rPr>
        <w:t>Plano</w:t>
      </w:r>
      <w:r>
        <w:rPr>
          <w:spacing w:val="-1"/>
          <w:sz w:val="24"/>
        </w:rPr>
        <w:t xml:space="preserve"> </w:t>
      </w:r>
      <w:r>
        <w:rPr>
          <w:sz w:val="24"/>
        </w:rPr>
        <w:t>de</w:t>
      </w:r>
      <w:r>
        <w:rPr>
          <w:spacing w:val="-1"/>
          <w:sz w:val="24"/>
        </w:rPr>
        <w:t xml:space="preserve"> </w:t>
      </w:r>
      <w:r>
        <w:rPr>
          <w:sz w:val="24"/>
        </w:rPr>
        <w:t>Trabalho;</w:t>
      </w:r>
    </w:p>
    <w:p>
      <w:pPr>
        <w:pStyle w:val="8"/>
        <w:spacing w:before="11"/>
        <w:rPr>
          <w:sz w:val="20"/>
        </w:rPr>
      </w:pPr>
    </w:p>
    <w:p>
      <w:pPr>
        <w:pStyle w:val="15"/>
        <w:numPr>
          <w:ilvl w:val="0"/>
          <w:numId w:val="37"/>
        </w:numPr>
        <w:tabs>
          <w:tab w:val="left" w:pos="1920"/>
        </w:tabs>
        <w:spacing w:before="0" w:after="0" w:line="360" w:lineRule="auto"/>
        <w:ind w:left="978" w:right="509" w:firstLine="708"/>
        <w:jc w:val="both"/>
        <w:rPr>
          <w:sz w:val="24"/>
        </w:rPr>
      </w:pPr>
      <w:r>
        <w:rPr>
          <w:sz w:val="24"/>
        </w:rPr>
        <w:t>- realizar a aferição da correlação entre as despesas constantes na relação de</w:t>
      </w:r>
      <w:r>
        <w:rPr>
          <w:spacing w:val="1"/>
          <w:sz w:val="24"/>
        </w:rPr>
        <w:t xml:space="preserve"> </w:t>
      </w:r>
      <w:r>
        <w:rPr>
          <w:sz w:val="24"/>
        </w:rPr>
        <w:t>pagamentos</w:t>
      </w:r>
      <w:r>
        <w:rPr>
          <w:spacing w:val="-3"/>
          <w:sz w:val="24"/>
        </w:rPr>
        <w:t xml:space="preserve"> </w:t>
      </w:r>
      <w:r>
        <w:rPr>
          <w:sz w:val="24"/>
        </w:rPr>
        <w:t>e</w:t>
      </w:r>
      <w:r>
        <w:rPr>
          <w:spacing w:val="-2"/>
          <w:sz w:val="24"/>
        </w:rPr>
        <w:t xml:space="preserve"> </w:t>
      </w:r>
      <w:r>
        <w:rPr>
          <w:sz w:val="24"/>
        </w:rPr>
        <w:t>os</w:t>
      </w:r>
      <w:r>
        <w:rPr>
          <w:spacing w:val="-2"/>
          <w:sz w:val="24"/>
        </w:rPr>
        <w:t xml:space="preserve"> </w:t>
      </w:r>
      <w:r>
        <w:rPr>
          <w:sz w:val="24"/>
        </w:rPr>
        <w:t>débitos</w:t>
      </w:r>
      <w:r>
        <w:rPr>
          <w:spacing w:val="-1"/>
          <w:sz w:val="24"/>
        </w:rPr>
        <w:t xml:space="preserve"> </w:t>
      </w:r>
      <w:r>
        <w:rPr>
          <w:sz w:val="24"/>
        </w:rPr>
        <w:t>efetuados</w:t>
      </w:r>
      <w:r>
        <w:rPr>
          <w:spacing w:val="-3"/>
          <w:sz w:val="24"/>
        </w:rPr>
        <w:t xml:space="preserve"> </w:t>
      </w:r>
      <w:r>
        <w:rPr>
          <w:sz w:val="24"/>
        </w:rPr>
        <w:t>na</w:t>
      </w:r>
      <w:r>
        <w:rPr>
          <w:spacing w:val="-1"/>
          <w:sz w:val="24"/>
        </w:rPr>
        <w:t xml:space="preserve"> </w:t>
      </w:r>
      <w:r>
        <w:rPr>
          <w:sz w:val="24"/>
        </w:rPr>
        <w:t>conta</w:t>
      </w:r>
      <w:r>
        <w:rPr>
          <w:spacing w:val="-5"/>
          <w:sz w:val="24"/>
        </w:rPr>
        <w:t xml:space="preserve"> </w:t>
      </w:r>
      <w:r>
        <w:rPr>
          <w:sz w:val="24"/>
        </w:rPr>
        <w:t>corrente</w:t>
      </w:r>
      <w:r>
        <w:rPr>
          <w:spacing w:val="-1"/>
          <w:sz w:val="24"/>
        </w:rPr>
        <w:t xml:space="preserve"> </w:t>
      </w:r>
      <w:r>
        <w:rPr>
          <w:sz w:val="24"/>
        </w:rPr>
        <w:t>específica</w:t>
      </w:r>
      <w:r>
        <w:rPr>
          <w:spacing w:val="-2"/>
          <w:sz w:val="24"/>
        </w:rPr>
        <w:t xml:space="preserve"> </w:t>
      </w:r>
      <w:r>
        <w:rPr>
          <w:sz w:val="24"/>
        </w:rPr>
        <w:t>da</w:t>
      </w:r>
      <w:r>
        <w:rPr>
          <w:spacing w:val="-2"/>
          <w:sz w:val="24"/>
        </w:rPr>
        <w:t xml:space="preserve"> </w:t>
      </w:r>
      <w:r>
        <w:rPr>
          <w:sz w:val="24"/>
        </w:rPr>
        <w:t>Parceria;</w:t>
      </w:r>
    </w:p>
    <w:p>
      <w:pPr>
        <w:pStyle w:val="8"/>
        <w:spacing w:before="10"/>
        <w:rPr>
          <w:sz w:val="20"/>
        </w:rPr>
      </w:pPr>
    </w:p>
    <w:p>
      <w:pPr>
        <w:pStyle w:val="15"/>
        <w:numPr>
          <w:ilvl w:val="0"/>
          <w:numId w:val="37"/>
        </w:numPr>
        <w:tabs>
          <w:tab w:val="left" w:pos="1953"/>
        </w:tabs>
        <w:spacing w:before="0" w:after="0" w:line="240" w:lineRule="auto"/>
        <w:ind w:left="1952" w:right="0" w:hanging="267"/>
        <w:jc w:val="left"/>
        <w:rPr>
          <w:sz w:val="24"/>
        </w:rPr>
      </w:pPr>
      <w:r>
        <w:rPr>
          <w:sz w:val="24"/>
        </w:rPr>
        <w:t>-</w:t>
      </w:r>
      <w:r>
        <w:rPr>
          <w:spacing w:val="-5"/>
          <w:sz w:val="24"/>
        </w:rPr>
        <w:t xml:space="preserve"> </w:t>
      </w:r>
      <w:r>
        <w:rPr>
          <w:sz w:val="24"/>
        </w:rPr>
        <w:t>verificar</w:t>
      </w:r>
      <w:r>
        <w:rPr>
          <w:spacing w:val="-4"/>
          <w:sz w:val="24"/>
        </w:rPr>
        <w:t xml:space="preserve"> </w:t>
      </w:r>
      <w:r>
        <w:rPr>
          <w:sz w:val="24"/>
        </w:rPr>
        <w:t>a</w:t>
      </w:r>
      <w:r>
        <w:rPr>
          <w:spacing w:val="-2"/>
          <w:sz w:val="24"/>
        </w:rPr>
        <w:t xml:space="preserve"> </w:t>
      </w:r>
      <w:r>
        <w:rPr>
          <w:sz w:val="24"/>
        </w:rPr>
        <w:t>conformidade</w:t>
      </w:r>
      <w:r>
        <w:rPr>
          <w:spacing w:val="-4"/>
          <w:sz w:val="24"/>
        </w:rPr>
        <w:t xml:space="preserve"> </w:t>
      </w:r>
      <w:r>
        <w:rPr>
          <w:sz w:val="24"/>
        </w:rPr>
        <w:t>da</w:t>
      </w:r>
      <w:r>
        <w:rPr>
          <w:spacing w:val="-4"/>
          <w:sz w:val="24"/>
        </w:rPr>
        <w:t xml:space="preserve"> </w:t>
      </w:r>
      <w:r>
        <w:rPr>
          <w:sz w:val="24"/>
        </w:rPr>
        <w:t>devolução</w:t>
      </w:r>
      <w:r>
        <w:rPr>
          <w:spacing w:val="-2"/>
          <w:sz w:val="24"/>
        </w:rPr>
        <w:t xml:space="preserve"> </w:t>
      </w:r>
      <w:r>
        <w:rPr>
          <w:sz w:val="24"/>
        </w:rPr>
        <w:t>do</w:t>
      </w:r>
      <w:r>
        <w:rPr>
          <w:spacing w:val="-4"/>
          <w:sz w:val="24"/>
        </w:rPr>
        <w:t xml:space="preserve"> </w:t>
      </w:r>
      <w:r>
        <w:rPr>
          <w:sz w:val="24"/>
        </w:rPr>
        <w:t>saldo</w:t>
      </w:r>
      <w:r>
        <w:rPr>
          <w:spacing w:val="-4"/>
          <w:sz w:val="24"/>
        </w:rPr>
        <w:t xml:space="preserve"> </w:t>
      </w:r>
      <w:r>
        <w:rPr>
          <w:sz w:val="24"/>
        </w:rPr>
        <w:t>remanescente,</w:t>
      </w:r>
      <w:r>
        <w:rPr>
          <w:spacing w:val="-5"/>
          <w:sz w:val="24"/>
        </w:rPr>
        <w:t xml:space="preserve"> </w:t>
      </w:r>
      <w:r>
        <w:rPr>
          <w:sz w:val="24"/>
        </w:rPr>
        <w:t>quando</w:t>
      </w:r>
      <w:r>
        <w:rPr>
          <w:spacing w:val="-4"/>
          <w:sz w:val="24"/>
        </w:rPr>
        <w:t xml:space="preserve"> </w:t>
      </w:r>
      <w:r>
        <w:rPr>
          <w:sz w:val="24"/>
        </w:rPr>
        <w:t>houver.</w:t>
      </w:r>
    </w:p>
    <w:p>
      <w:pPr>
        <w:pStyle w:val="8"/>
        <w:spacing w:before="9"/>
        <w:rPr>
          <w:sz w:val="32"/>
        </w:rPr>
      </w:pPr>
    </w:p>
    <w:p>
      <w:pPr>
        <w:pStyle w:val="8"/>
        <w:spacing w:line="360" w:lineRule="auto"/>
        <w:ind w:left="978" w:right="503" w:firstLine="708"/>
        <w:jc w:val="both"/>
      </w:pPr>
      <w:r>
        <w:t>Na hipótese de ser constatada alguma irregularidade ou inexecução do objeto, o</w:t>
      </w:r>
      <w:r>
        <w:rPr>
          <w:spacing w:val="1"/>
        </w:rPr>
        <w:t xml:space="preserve"> </w:t>
      </w:r>
      <w:r>
        <w:t>Gestor da Parceria notificará a organização da sociedade civil para, no prazo de 30 (trinta)</w:t>
      </w:r>
      <w:r>
        <w:rPr>
          <w:spacing w:val="-64"/>
        </w:rPr>
        <w:t xml:space="preserve"> </w:t>
      </w:r>
      <w:r>
        <w:t>dias:</w:t>
      </w:r>
    </w:p>
    <w:p>
      <w:pPr>
        <w:pStyle w:val="8"/>
        <w:rPr>
          <w:sz w:val="21"/>
        </w:rPr>
      </w:pPr>
    </w:p>
    <w:p>
      <w:pPr>
        <w:pStyle w:val="15"/>
        <w:numPr>
          <w:ilvl w:val="0"/>
          <w:numId w:val="38"/>
        </w:numPr>
        <w:tabs>
          <w:tab w:val="left" w:pos="1821"/>
        </w:tabs>
        <w:spacing w:before="0" w:after="0" w:line="240" w:lineRule="auto"/>
        <w:ind w:left="1820" w:right="0" w:hanging="135"/>
        <w:jc w:val="left"/>
        <w:rPr>
          <w:sz w:val="24"/>
        </w:rPr>
      </w:pPr>
      <w:r>
        <w:rPr>
          <w:sz w:val="24"/>
        </w:rPr>
        <w:t>-</w:t>
      </w:r>
      <w:r>
        <w:rPr>
          <w:spacing w:val="-6"/>
          <w:sz w:val="24"/>
        </w:rPr>
        <w:t xml:space="preserve"> </w:t>
      </w:r>
      <w:r>
        <w:rPr>
          <w:sz w:val="24"/>
        </w:rPr>
        <w:t>sanar</w:t>
      </w:r>
      <w:r>
        <w:rPr>
          <w:spacing w:val="-3"/>
          <w:sz w:val="24"/>
        </w:rPr>
        <w:t xml:space="preserve"> </w:t>
      </w:r>
      <w:r>
        <w:rPr>
          <w:sz w:val="24"/>
        </w:rPr>
        <w:t>a</w:t>
      </w:r>
      <w:r>
        <w:rPr>
          <w:spacing w:val="-2"/>
          <w:sz w:val="24"/>
        </w:rPr>
        <w:t xml:space="preserve"> </w:t>
      </w:r>
      <w:r>
        <w:rPr>
          <w:sz w:val="24"/>
        </w:rPr>
        <w:t>irregularidade;</w:t>
      </w:r>
    </w:p>
    <w:p>
      <w:pPr>
        <w:pStyle w:val="8"/>
        <w:spacing w:before="9"/>
        <w:rPr>
          <w:sz w:val="32"/>
        </w:rPr>
      </w:pPr>
    </w:p>
    <w:p>
      <w:pPr>
        <w:pStyle w:val="15"/>
        <w:numPr>
          <w:ilvl w:val="0"/>
          <w:numId w:val="38"/>
        </w:numPr>
        <w:tabs>
          <w:tab w:val="left" w:pos="1888"/>
        </w:tabs>
        <w:spacing w:before="0" w:after="0" w:line="240" w:lineRule="auto"/>
        <w:ind w:left="1888" w:right="0" w:hanging="202"/>
        <w:jc w:val="left"/>
        <w:rPr>
          <w:sz w:val="24"/>
        </w:rPr>
      </w:pPr>
      <w:r>
        <w:rPr>
          <w:sz w:val="24"/>
        </w:rPr>
        <w:t>-</w:t>
      </w:r>
      <w:r>
        <w:rPr>
          <w:spacing w:val="-5"/>
          <w:sz w:val="24"/>
        </w:rPr>
        <w:t xml:space="preserve"> </w:t>
      </w:r>
      <w:r>
        <w:rPr>
          <w:sz w:val="24"/>
        </w:rPr>
        <w:t>cumprir</w:t>
      </w:r>
      <w:r>
        <w:rPr>
          <w:spacing w:val="1"/>
          <w:sz w:val="24"/>
        </w:rPr>
        <w:t xml:space="preserve"> </w:t>
      </w:r>
      <w:r>
        <w:rPr>
          <w:sz w:val="24"/>
        </w:rPr>
        <w:t>a</w:t>
      </w:r>
      <w:r>
        <w:rPr>
          <w:spacing w:val="-3"/>
          <w:sz w:val="24"/>
        </w:rPr>
        <w:t xml:space="preserve"> </w:t>
      </w:r>
      <w:r>
        <w:rPr>
          <w:sz w:val="24"/>
        </w:rPr>
        <w:t>obrigação;</w:t>
      </w:r>
      <w:r>
        <w:rPr>
          <w:spacing w:val="-3"/>
          <w:sz w:val="24"/>
        </w:rPr>
        <w:t xml:space="preserve"> </w:t>
      </w:r>
      <w:r>
        <w:rPr>
          <w:sz w:val="24"/>
        </w:rPr>
        <w:t>ou</w:t>
      </w:r>
    </w:p>
    <w:p>
      <w:pPr>
        <w:pStyle w:val="8"/>
        <w:spacing w:before="11"/>
        <w:rPr>
          <w:sz w:val="32"/>
        </w:rPr>
      </w:pPr>
    </w:p>
    <w:p>
      <w:pPr>
        <w:pStyle w:val="15"/>
        <w:numPr>
          <w:ilvl w:val="0"/>
          <w:numId w:val="38"/>
        </w:numPr>
        <w:tabs>
          <w:tab w:val="left" w:pos="1989"/>
        </w:tabs>
        <w:spacing w:before="0" w:after="0" w:line="360" w:lineRule="auto"/>
        <w:ind w:left="978" w:right="507" w:firstLine="708"/>
        <w:jc w:val="both"/>
        <w:rPr>
          <w:sz w:val="24"/>
        </w:rPr>
      </w:pPr>
      <w:r>
        <w:rPr>
          <w:sz w:val="24"/>
        </w:rPr>
        <w:t>-</w:t>
      </w:r>
      <w:r>
        <w:rPr>
          <w:spacing w:val="31"/>
          <w:sz w:val="24"/>
        </w:rPr>
        <w:t xml:space="preserve"> </w:t>
      </w:r>
      <w:r>
        <w:rPr>
          <w:sz w:val="24"/>
        </w:rPr>
        <w:t>apresentar</w:t>
      </w:r>
      <w:r>
        <w:rPr>
          <w:spacing w:val="32"/>
          <w:sz w:val="24"/>
        </w:rPr>
        <w:t xml:space="preserve"> </w:t>
      </w:r>
      <w:r>
        <w:rPr>
          <w:sz w:val="24"/>
        </w:rPr>
        <w:t>justificativa</w:t>
      </w:r>
      <w:r>
        <w:rPr>
          <w:spacing w:val="33"/>
          <w:sz w:val="24"/>
        </w:rPr>
        <w:t xml:space="preserve"> </w:t>
      </w:r>
      <w:r>
        <w:rPr>
          <w:sz w:val="24"/>
        </w:rPr>
        <w:t>para</w:t>
      </w:r>
      <w:r>
        <w:rPr>
          <w:spacing w:val="31"/>
          <w:sz w:val="24"/>
        </w:rPr>
        <w:t xml:space="preserve"> </w:t>
      </w:r>
      <w:r>
        <w:rPr>
          <w:sz w:val="24"/>
        </w:rPr>
        <w:t>impossibilidade</w:t>
      </w:r>
      <w:r>
        <w:rPr>
          <w:spacing w:val="31"/>
          <w:sz w:val="24"/>
        </w:rPr>
        <w:t xml:space="preserve"> </w:t>
      </w:r>
      <w:r>
        <w:rPr>
          <w:sz w:val="24"/>
        </w:rPr>
        <w:t>de</w:t>
      </w:r>
      <w:r>
        <w:rPr>
          <w:spacing w:val="31"/>
          <w:sz w:val="24"/>
        </w:rPr>
        <w:t xml:space="preserve"> </w:t>
      </w:r>
      <w:r>
        <w:rPr>
          <w:sz w:val="24"/>
        </w:rPr>
        <w:t>saneamento</w:t>
      </w:r>
      <w:r>
        <w:rPr>
          <w:spacing w:val="31"/>
          <w:sz w:val="24"/>
        </w:rPr>
        <w:t xml:space="preserve"> </w:t>
      </w:r>
      <w:r>
        <w:rPr>
          <w:sz w:val="24"/>
        </w:rPr>
        <w:t>da</w:t>
      </w:r>
      <w:r>
        <w:rPr>
          <w:spacing w:val="31"/>
          <w:sz w:val="24"/>
        </w:rPr>
        <w:t xml:space="preserve"> </w:t>
      </w:r>
      <w:r>
        <w:rPr>
          <w:sz w:val="24"/>
        </w:rPr>
        <w:t>irregularidade</w:t>
      </w:r>
      <w:r>
        <w:rPr>
          <w:spacing w:val="-65"/>
          <w:sz w:val="24"/>
        </w:rPr>
        <w:t xml:space="preserve"> </w:t>
      </w:r>
      <w:r>
        <w:rPr>
          <w:sz w:val="24"/>
        </w:rPr>
        <w:t>ou</w:t>
      </w:r>
      <w:r>
        <w:rPr>
          <w:spacing w:val="-2"/>
          <w:sz w:val="24"/>
        </w:rPr>
        <w:t xml:space="preserve"> </w:t>
      </w:r>
      <w:r>
        <w:rPr>
          <w:sz w:val="24"/>
        </w:rPr>
        <w:t>cumprimento</w:t>
      </w:r>
      <w:r>
        <w:rPr>
          <w:spacing w:val="-1"/>
          <w:sz w:val="24"/>
        </w:rPr>
        <w:t xml:space="preserve"> </w:t>
      </w:r>
      <w:r>
        <w:rPr>
          <w:sz w:val="24"/>
        </w:rPr>
        <w:t>da</w:t>
      </w:r>
      <w:r>
        <w:rPr>
          <w:spacing w:val="1"/>
          <w:sz w:val="24"/>
        </w:rPr>
        <w:t xml:space="preserve"> </w:t>
      </w:r>
      <w:r>
        <w:rPr>
          <w:sz w:val="24"/>
        </w:rPr>
        <w:t>obrigação.</w:t>
      </w:r>
    </w:p>
    <w:p>
      <w:pPr>
        <w:pStyle w:val="8"/>
        <w:spacing w:before="10"/>
        <w:rPr>
          <w:sz w:val="20"/>
        </w:rPr>
      </w:pPr>
    </w:p>
    <w:p>
      <w:pPr>
        <w:pStyle w:val="8"/>
        <w:ind w:left="1686"/>
      </w:pPr>
      <w:r>
        <w:t>O</w:t>
      </w:r>
      <w:r>
        <w:rPr>
          <w:spacing w:val="-1"/>
        </w:rPr>
        <w:t xml:space="preserve"> </w:t>
      </w:r>
      <w:r>
        <w:t>Gestor</w:t>
      </w:r>
      <w:r>
        <w:rPr>
          <w:spacing w:val="-2"/>
        </w:rPr>
        <w:t xml:space="preserve"> </w:t>
      </w:r>
      <w:r>
        <w:t>da</w:t>
      </w:r>
      <w:r>
        <w:rPr>
          <w:spacing w:val="-5"/>
        </w:rPr>
        <w:t xml:space="preserve"> </w:t>
      </w:r>
      <w:r>
        <w:t>Parceria</w:t>
      </w:r>
      <w:r>
        <w:rPr>
          <w:spacing w:val="-1"/>
        </w:rPr>
        <w:t xml:space="preserve"> </w:t>
      </w:r>
      <w:r>
        <w:t>avaliará o</w:t>
      </w:r>
      <w:r>
        <w:rPr>
          <w:spacing w:val="-3"/>
        </w:rPr>
        <w:t xml:space="preserve"> </w:t>
      </w:r>
      <w:r>
        <w:t>cumprimento</w:t>
      </w:r>
      <w:r>
        <w:rPr>
          <w:spacing w:val="-2"/>
        </w:rPr>
        <w:t xml:space="preserve"> </w:t>
      </w:r>
      <w:r>
        <w:t>do</w:t>
      </w:r>
      <w:r>
        <w:rPr>
          <w:spacing w:val="-2"/>
        </w:rPr>
        <w:t xml:space="preserve"> </w:t>
      </w:r>
      <w:r>
        <w:t>disposto</w:t>
      </w:r>
      <w:r>
        <w:rPr>
          <w:spacing w:val="-3"/>
        </w:rPr>
        <w:t xml:space="preserve"> </w:t>
      </w:r>
      <w:r>
        <w:t>itens</w:t>
      </w:r>
      <w:r>
        <w:rPr>
          <w:spacing w:val="-3"/>
        </w:rPr>
        <w:t xml:space="preserve"> </w:t>
      </w:r>
      <w:r>
        <w:t>I,</w:t>
      </w:r>
      <w:r>
        <w:rPr>
          <w:spacing w:val="-3"/>
        </w:rPr>
        <w:t xml:space="preserve"> </w:t>
      </w:r>
      <w:r>
        <w:t>II</w:t>
      </w:r>
      <w:r>
        <w:rPr>
          <w:spacing w:val="-1"/>
        </w:rPr>
        <w:t xml:space="preserve"> </w:t>
      </w:r>
      <w:r>
        <w:t>e</w:t>
      </w:r>
      <w:r>
        <w:rPr>
          <w:spacing w:val="-2"/>
        </w:rPr>
        <w:t xml:space="preserve"> </w:t>
      </w:r>
      <w:r>
        <w:t>III.</w:t>
      </w:r>
    </w:p>
    <w:p>
      <w:pPr>
        <w:pStyle w:val="8"/>
        <w:spacing w:before="9"/>
        <w:rPr>
          <w:sz w:val="32"/>
        </w:rPr>
      </w:pPr>
    </w:p>
    <w:p>
      <w:pPr>
        <w:pStyle w:val="8"/>
        <w:spacing w:line="360" w:lineRule="auto"/>
        <w:ind w:left="978" w:right="519" w:firstLine="708"/>
        <w:jc w:val="both"/>
      </w:pPr>
      <w:r>
        <w:t>Serão</w:t>
      </w:r>
      <w:r>
        <w:rPr>
          <w:spacing w:val="1"/>
        </w:rPr>
        <w:t xml:space="preserve"> </w:t>
      </w:r>
      <w:r>
        <w:t>glosados</w:t>
      </w:r>
      <w:r>
        <w:rPr>
          <w:spacing w:val="1"/>
        </w:rPr>
        <w:t xml:space="preserve"> </w:t>
      </w:r>
      <w:r>
        <w:t>valores</w:t>
      </w:r>
      <w:r>
        <w:rPr>
          <w:spacing w:val="1"/>
        </w:rPr>
        <w:t xml:space="preserve"> </w:t>
      </w:r>
      <w:r>
        <w:t>relacionados</w:t>
      </w:r>
      <w:r>
        <w:rPr>
          <w:spacing w:val="1"/>
        </w:rPr>
        <w:t xml:space="preserve"> </w:t>
      </w:r>
      <w:r>
        <w:t>a</w:t>
      </w:r>
      <w:r>
        <w:rPr>
          <w:spacing w:val="1"/>
        </w:rPr>
        <w:t xml:space="preserve"> </w:t>
      </w:r>
      <w:r>
        <w:t>metas</w:t>
      </w:r>
      <w:r>
        <w:rPr>
          <w:spacing w:val="1"/>
        </w:rPr>
        <w:t xml:space="preserve"> </w:t>
      </w:r>
      <w:r>
        <w:t>descumpridas</w:t>
      </w:r>
      <w:r>
        <w:rPr>
          <w:spacing w:val="1"/>
        </w:rPr>
        <w:t xml:space="preserve"> </w:t>
      </w:r>
      <w:r>
        <w:t>sem</w:t>
      </w:r>
      <w:r>
        <w:rPr>
          <w:spacing w:val="1"/>
        </w:rPr>
        <w:t xml:space="preserve"> </w:t>
      </w:r>
      <w:r>
        <w:t>justificativa</w:t>
      </w:r>
      <w:r>
        <w:rPr>
          <w:spacing w:val="1"/>
        </w:rPr>
        <w:t xml:space="preserve"> </w:t>
      </w:r>
      <w:r>
        <w:t>suficiente,</w:t>
      </w:r>
      <w:r>
        <w:rPr>
          <w:spacing w:val="-3"/>
        </w:rPr>
        <w:t xml:space="preserve"> </w:t>
      </w:r>
      <w:r>
        <w:t>devidamente</w:t>
      </w:r>
      <w:r>
        <w:rPr>
          <w:spacing w:val="-2"/>
        </w:rPr>
        <w:t xml:space="preserve"> </w:t>
      </w:r>
      <w:r>
        <w:t>aceita</w:t>
      </w:r>
      <w:r>
        <w:rPr>
          <w:spacing w:val="-2"/>
        </w:rPr>
        <w:t xml:space="preserve"> </w:t>
      </w:r>
      <w:r>
        <w:t>pela</w:t>
      </w:r>
      <w:r>
        <w:rPr>
          <w:spacing w:val="-1"/>
        </w:rPr>
        <w:t xml:space="preserve"> </w:t>
      </w:r>
      <w:r>
        <w:t>Administração Pública</w:t>
      </w:r>
      <w:r>
        <w:rPr>
          <w:spacing w:val="-2"/>
        </w:rPr>
        <w:t xml:space="preserve"> </w:t>
      </w:r>
      <w:r>
        <w:t>Municipal..</w:t>
      </w:r>
    </w:p>
    <w:p>
      <w:pPr>
        <w:pStyle w:val="8"/>
        <w:spacing w:before="6"/>
        <w:rPr>
          <w:sz w:val="26"/>
        </w:rPr>
      </w:pPr>
    </w:p>
    <w:p>
      <w:pPr>
        <w:pStyle w:val="2"/>
        <w:numPr>
          <w:ilvl w:val="2"/>
          <w:numId w:val="39"/>
        </w:numPr>
        <w:tabs>
          <w:tab w:val="left" w:pos="1687"/>
        </w:tabs>
        <w:spacing w:before="0" w:after="0" w:line="240" w:lineRule="auto"/>
        <w:ind w:left="1686" w:right="0" w:hanging="709"/>
        <w:jc w:val="left"/>
      </w:pPr>
      <w:bookmarkStart w:id="40" w:name="_TOC_250014"/>
      <w:r>
        <w:rPr>
          <w:rFonts w:ascii="Times New Roman" w:hAnsi="Times New Roman"/>
          <w:sz w:val="36"/>
        </w:rPr>
        <w:t>R</w:t>
      </w:r>
      <w:r>
        <w:t>elatório</w:t>
      </w:r>
      <w:r>
        <w:rPr>
          <w:spacing w:val="-9"/>
        </w:rPr>
        <w:t xml:space="preserve"> </w:t>
      </w:r>
      <w:r>
        <w:t>Técnico</w:t>
      </w:r>
      <w:r>
        <w:rPr>
          <w:spacing w:val="-8"/>
        </w:rPr>
        <w:t xml:space="preserve"> </w:t>
      </w:r>
      <w:r>
        <w:t>de</w:t>
      </w:r>
      <w:r>
        <w:rPr>
          <w:spacing w:val="-7"/>
        </w:rPr>
        <w:t xml:space="preserve"> </w:t>
      </w:r>
      <w:r>
        <w:t>Monitoramento</w:t>
      </w:r>
      <w:r>
        <w:rPr>
          <w:spacing w:val="-5"/>
        </w:rPr>
        <w:t xml:space="preserve"> </w:t>
      </w:r>
      <w:r>
        <w:t>e</w:t>
      </w:r>
      <w:r>
        <w:rPr>
          <w:spacing w:val="-5"/>
        </w:rPr>
        <w:t xml:space="preserve"> </w:t>
      </w:r>
      <w:r>
        <w:t>Avaliação</w:t>
      </w:r>
      <w:r>
        <w:rPr>
          <w:spacing w:val="-6"/>
        </w:rPr>
        <w:t xml:space="preserve"> </w:t>
      </w:r>
      <w:r>
        <w:t>de</w:t>
      </w:r>
      <w:r>
        <w:rPr>
          <w:spacing w:val="-6"/>
        </w:rPr>
        <w:t xml:space="preserve"> </w:t>
      </w:r>
      <w:r>
        <w:t>Execução</w:t>
      </w:r>
      <w:r>
        <w:rPr>
          <w:spacing w:val="-6"/>
        </w:rPr>
        <w:t xml:space="preserve"> </w:t>
      </w:r>
      <w:r>
        <w:t>do</w:t>
      </w:r>
      <w:r>
        <w:rPr>
          <w:spacing w:val="-6"/>
        </w:rPr>
        <w:t xml:space="preserve"> </w:t>
      </w:r>
      <w:bookmarkEnd w:id="40"/>
      <w:r>
        <w:t>Objeto</w:t>
      </w:r>
    </w:p>
    <w:p>
      <w:pPr>
        <w:pStyle w:val="8"/>
        <w:spacing w:before="7"/>
        <w:rPr>
          <w:rFonts w:ascii="Arial"/>
          <w:b/>
          <w:sz w:val="41"/>
        </w:rPr>
      </w:pPr>
    </w:p>
    <w:p>
      <w:pPr>
        <w:pStyle w:val="8"/>
        <w:spacing w:before="1" w:line="360" w:lineRule="auto"/>
        <w:ind w:left="978" w:right="507" w:firstLine="708"/>
        <w:jc w:val="both"/>
      </w:pPr>
      <w:r>
        <w:t xml:space="preserve">Conforme periodicidade definida no Instrumento de Parceria, o Gestor </w:t>
      </w:r>
      <w:r>
        <w:rPr>
          <w:rFonts w:hint="default"/>
          <w:lang w:val="pt-BR"/>
        </w:rPr>
        <w:t xml:space="preserve">Admistrativo </w:t>
      </w:r>
      <w:r>
        <w:t>da Parceria</w:t>
      </w:r>
      <w:r>
        <w:rPr>
          <w:spacing w:val="1"/>
        </w:rPr>
        <w:t xml:space="preserve"> </w:t>
      </w:r>
      <w:r>
        <w:t>emitirá</w:t>
      </w:r>
      <w:r>
        <w:rPr>
          <w:spacing w:val="1"/>
        </w:rPr>
        <w:t xml:space="preserve"> </w:t>
      </w:r>
      <w:r>
        <w:t>o</w:t>
      </w:r>
      <w:r>
        <w:rPr>
          <w:spacing w:val="1"/>
        </w:rPr>
        <w:t xml:space="preserve"> </w:t>
      </w:r>
      <w:r>
        <w:t>Relatório</w:t>
      </w:r>
      <w:r>
        <w:rPr>
          <w:spacing w:val="1"/>
        </w:rPr>
        <w:t xml:space="preserve"> </w:t>
      </w:r>
      <w:r>
        <w:t>Técnico</w:t>
      </w:r>
      <w:r>
        <w:rPr>
          <w:spacing w:val="1"/>
        </w:rPr>
        <w:t xml:space="preserve"> </w:t>
      </w:r>
      <w:r>
        <w:t>de</w:t>
      </w:r>
      <w:r>
        <w:rPr>
          <w:spacing w:val="1"/>
        </w:rPr>
        <w:t xml:space="preserve"> </w:t>
      </w:r>
      <w:r>
        <w:t>Monitoramento</w:t>
      </w:r>
      <w:r>
        <w:rPr>
          <w:spacing w:val="1"/>
        </w:rPr>
        <w:t xml:space="preserve"> </w:t>
      </w:r>
      <w:r>
        <w:t>e</w:t>
      </w:r>
      <w:r>
        <w:rPr>
          <w:spacing w:val="1"/>
        </w:rPr>
        <w:t xml:space="preserve"> </w:t>
      </w:r>
      <w:r>
        <w:t>Avaliação,</w:t>
      </w:r>
      <w:r>
        <w:rPr>
          <w:rFonts w:hint="default"/>
          <w:lang w:val="pt-BR"/>
        </w:rPr>
        <w:t xml:space="preserve"> juntamente com a Comissão, </w:t>
      </w:r>
      <w:r>
        <w:rPr>
          <w:spacing w:val="1"/>
        </w:rPr>
        <w:t xml:space="preserve"> </w:t>
      </w:r>
      <w:r>
        <w:t>o</w:t>
      </w:r>
      <w:r>
        <w:rPr>
          <w:spacing w:val="1"/>
        </w:rPr>
        <w:t xml:space="preserve"> </w:t>
      </w:r>
      <w:r>
        <w:t>qual</w:t>
      </w:r>
      <w:r>
        <w:rPr>
          <w:spacing w:val="1"/>
        </w:rPr>
        <w:t xml:space="preserve"> </w:t>
      </w:r>
      <w:r>
        <w:t>deverá</w:t>
      </w:r>
      <w:r>
        <w:rPr>
          <w:spacing w:val="66"/>
        </w:rPr>
        <w:t xml:space="preserve"> </w:t>
      </w:r>
      <w:r>
        <w:t>conter</w:t>
      </w:r>
      <w:r>
        <w:rPr>
          <w:spacing w:val="67"/>
        </w:rPr>
        <w:t xml:space="preserve"> </w:t>
      </w:r>
      <w:r>
        <w:t>no</w:t>
      </w:r>
      <w:r>
        <w:rPr>
          <w:spacing w:val="1"/>
        </w:rPr>
        <w:t xml:space="preserve"> </w:t>
      </w:r>
      <w:r>
        <w:t>mínimo</w:t>
      </w:r>
      <w:r>
        <w:rPr>
          <w:spacing w:val="-2"/>
        </w:rPr>
        <w:t xml:space="preserve"> </w:t>
      </w:r>
      <w:r>
        <w:t>os seguintes</w:t>
      </w:r>
      <w:r>
        <w:rPr>
          <w:spacing w:val="-2"/>
        </w:rPr>
        <w:t xml:space="preserve"> </w:t>
      </w:r>
      <w:r>
        <w:t>elementos:</w:t>
      </w:r>
    </w:p>
    <w:p>
      <w:pPr>
        <w:pStyle w:val="8"/>
        <w:spacing w:before="11"/>
        <w:rPr>
          <w:sz w:val="20"/>
        </w:rPr>
      </w:pPr>
    </w:p>
    <w:p>
      <w:pPr>
        <w:pStyle w:val="15"/>
        <w:numPr>
          <w:ilvl w:val="3"/>
          <w:numId w:val="39"/>
        </w:numPr>
        <w:tabs>
          <w:tab w:val="left" w:pos="1821"/>
        </w:tabs>
        <w:spacing w:before="0" w:after="0" w:line="240" w:lineRule="auto"/>
        <w:ind w:left="1820" w:right="0" w:hanging="135"/>
        <w:jc w:val="left"/>
        <w:rPr>
          <w:sz w:val="24"/>
        </w:rPr>
      </w:pPr>
      <w:r>
        <w:rPr>
          <w:sz w:val="24"/>
        </w:rPr>
        <w:t>-</w:t>
      </w:r>
      <w:r>
        <w:rPr>
          <w:spacing w:val="-6"/>
          <w:sz w:val="24"/>
        </w:rPr>
        <w:t xml:space="preserve"> </w:t>
      </w:r>
      <w:r>
        <w:rPr>
          <w:sz w:val="24"/>
        </w:rPr>
        <w:t>descrição</w:t>
      </w:r>
      <w:r>
        <w:rPr>
          <w:spacing w:val="-3"/>
          <w:sz w:val="24"/>
        </w:rPr>
        <w:t xml:space="preserve"> </w:t>
      </w:r>
      <w:r>
        <w:rPr>
          <w:sz w:val="24"/>
        </w:rPr>
        <w:t>sumária</w:t>
      </w:r>
      <w:r>
        <w:rPr>
          <w:spacing w:val="-1"/>
          <w:sz w:val="24"/>
        </w:rPr>
        <w:t xml:space="preserve"> </w:t>
      </w:r>
      <w:r>
        <w:rPr>
          <w:sz w:val="24"/>
        </w:rPr>
        <w:t>das</w:t>
      </w:r>
      <w:r>
        <w:rPr>
          <w:spacing w:val="-4"/>
          <w:sz w:val="24"/>
        </w:rPr>
        <w:t xml:space="preserve"> </w:t>
      </w:r>
      <w:r>
        <w:rPr>
          <w:sz w:val="24"/>
        </w:rPr>
        <w:t>atividades</w:t>
      </w:r>
      <w:r>
        <w:rPr>
          <w:spacing w:val="-4"/>
          <w:sz w:val="24"/>
        </w:rPr>
        <w:t xml:space="preserve"> </w:t>
      </w:r>
      <w:r>
        <w:rPr>
          <w:sz w:val="24"/>
        </w:rPr>
        <w:t>e</w:t>
      </w:r>
      <w:r>
        <w:rPr>
          <w:spacing w:val="-3"/>
          <w:sz w:val="24"/>
        </w:rPr>
        <w:t xml:space="preserve"> </w:t>
      </w:r>
      <w:r>
        <w:rPr>
          <w:sz w:val="24"/>
        </w:rPr>
        <w:t>metas</w:t>
      </w:r>
      <w:r>
        <w:rPr>
          <w:spacing w:val="-4"/>
          <w:sz w:val="24"/>
        </w:rPr>
        <w:t xml:space="preserve"> </w:t>
      </w:r>
      <w:r>
        <w:rPr>
          <w:sz w:val="24"/>
        </w:rPr>
        <w:t>estabelecidas;</w:t>
      </w:r>
    </w:p>
    <w:p>
      <w:pPr>
        <w:pStyle w:val="8"/>
        <w:spacing w:before="9"/>
        <w:rPr>
          <w:sz w:val="32"/>
        </w:rPr>
      </w:pPr>
    </w:p>
    <w:p>
      <w:pPr>
        <w:pStyle w:val="15"/>
        <w:numPr>
          <w:ilvl w:val="3"/>
          <w:numId w:val="39"/>
        </w:numPr>
        <w:tabs>
          <w:tab w:val="left" w:pos="1888"/>
        </w:tabs>
        <w:spacing w:before="0" w:after="0" w:line="240" w:lineRule="auto"/>
        <w:ind w:left="1888" w:right="0" w:hanging="202"/>
        <w:jc w:val="left"/>
        <w:rPr>
          <w:sz w:val="24"/>
        </w:rPr>
      </w:pPr>
      <w:r>
        <w:rPr>
          <w:sz w:val="24"/>
        </w:rPr>
        <w:t>-</w:t>
      </w:r>
      <w:r>
        <w:rPr>
          <w:spacing w:val="-5"/>
          <w:sz w:val="24"/>
        </w:rPr>
        <w:t xml:space="preserve"> </w:t>
      </w:r>
      <w:r>
        <w:rPr>
          <w:sz w:val="24"/>
        </w:rPr>
        <w:t>análise</w:t>
      </w:r>
      <w:r>
        <w:rPr>
          <w:spacing w:val="-1"/>
          <w:sz w:val="24"/>
        </w:rPr>
        <w:t xml:space="preserve"> </w:t>
      </w:r>
      <w:r>
        <w:rPr>
          <w:sz w:val="24"/>
        </w:rPr>
        <w:t>das</w:t>
      </w:r>
      <w:r>
        <w:rPr>
          <w:spacing w:val="-4"/>
          <w:sz w:val="24"/>
        </w:rPr>
        <w:t xml:space="preserve"> </w:t>
      </w:r>
      <w:r>
        <w:rPr>
          <w:sz w:val="24"/>
        </w:rPr>
        <w:t>atividades</w:t>
      </w:r>
      <w:r>
        <w:rPr>
          <w:spacing w:val="-3"/>
          <w:sz w:val="24"/>
        </w:rPr>
        <w:t xml:space="preserve"> </w:t>
      </w:r>
      <w:r>
        <w:rPr>
          <w:sz w:val="24"/>
        </w:rPr>
        <w:t>realizadas</w:t>
      </w:r>
      <w:r>
        <w:rPr>
          <w:spacing w:val="-2"/>
          <w:sz w:val="24"/>
        </w:rPr>
        <w:t xml:space="preserve"> </w:t>
      </w:r>
      <w:r>
        <w:rPr>
          <w:sz w:val="24"/>
        </w:rPr>
        <w:t>e</w:t>
      </w:r>
      <w:r>
        <w:rPr>
          <w:spacing w:val="-3"/>
          <w:sz w:val="24"/>
        </w:rPr>
        <w:t xml:space="preserve"> </w:t>
      </w:r>
      <w:r>
        <w:rPr>
          <w:sz w:val="24"/>
        </w:rPr>
        <w:t>do</w:t>
      </w:r>
      <w:r>
        <w:rPr>
          <w:spacing w:val="-3"/>
          <w:sz w:val="24"/>
        </w:rPr>
        <w:t xml:space="preserve"> </w:t>
      </w:r>
      <w:r>
        <w:rPr>
          <w:sz w:val="24"/>
        </w:rPr>
        <w:t>cumprimento</w:t>
      </w:r>
      <w:r>
        <w:rPr>
          <w:spacing w:val="-2"/>
          <w:sz w:val="24"/>
        </w:rPr>
        <w:t xml:space="preserve"> </w:t>
      </w:r>
      <w:r>
        <w:rPr>
          <w:sz w:val="24"/>
        </w:rPr>
        <w:t>das</w:t>
      </w:r>
      <w:r>
        <w:rPr>
          <w:spacing w:val="-4"/>
          <w:sz w:val="24"/>
        </w:rPr>
        <w:t xml:space="preserve"> </w:t>
      </w:r>
      <w:r>
        <w:rPr>
          <w:sz w:val="24"/>
        </w:rPr>
        <w:t>metas</w:t>
      </w:r>
      <w:r>
        <w:rPr>
          <w:spacing w:val="-4"/>
          <w:sz w:val="24"/>
        </w:rPr>
        <w:t xml:space="preserve"> </w:t>
      </w:r>
      <w:r>
        <w:rPr>
          <w:sz w:val="24"/>
        </w:rPr>
        <w:t>até</w:t>
      </w:r>
      <w:r>
        <w:rPr>
          <w:spacing w:val="-3"/>
          <w:sz w:val="24"/>
        </w:rPr>
        <w:t xml:space="preserve"> </w:t>
      </w:r>
      <w:r>
        <w:rPr>
          <w:sz w:val="24"/>
        </w:rPr>
        <w:t>o</w:t>
      </w:r>
      <w:r>
        <w:rPr>
          <w:spacing w:val="-2"/>
          <w:sz w:val="24"/>
        </w:rPr>
        <w:t xml:space="preserve"> </w:t>
      </w:r>
      <w:r>
        <w:rPr>
          <w:sz w:val="24"/>
        </w:rPr>
        <w:t>período;</w:t>
      </w:r>
    </w:p>
    <w:p>
      <w:pPr>
        <w:pStyle w:val="8"/>
        <w:spacing w:before="9"/>
        <w:rPr>
          <w:sz w:val="32"/>
        </w:rPr>
      </w:pPr>
    </w:p>
    <w:p>
      <w:pPr>
        <w:pStyle w:val="15"/>
        <w:numPr>
          <w:ilvl w:val="3"/>
          <w:numId w:val="39"/>
        </w:numPr>
        <w:tabs>
          <w:tab w:val="left" w:pos="1965"/>
        </w:tabs>
        <w:spacing w:before="0" w:after="0" w:line="360" w:lineRule="auto"/>
        <w:ind w:left="978" w:right="507" w:firstLine="708"/>
        <w:jc w:val="both"/>
        <w:rPr>
          <w:sz w:val="24"/>
        </w:rPr>
      </w:pPr>
      <w:r>
        <w:rPr>
          <w:sz w:val="24"/>
        </w:rPr>
        <w:t>- análise de eventuais auditorias realizadas pelos controles interno e externo, no</w:t>
      </w:r>
      <w:r>
        <w:rPr>
          <w:spacing w:val="1"/>
          <w:sz w:val="24"/>
        </w:rPr>
        <w:t xml:space="preserve"> </w:t>
      </w:r>
      <w:r>
        <w:rPr>
          <w:sz w:val="24"/>
        </w:rPr>
        <w:t>âmbito da fiscalização preventiva, bem como de suas conclusões e das medidas que</w:t>
      </w:r>
      <w:r>
        <w:rPr>
          <w:spacing w:val="1"/>
          <w:sz w:val="24"/>
        </w:rPr>
        <w:t xml:space="preserve"> </w:t>
      </w:r>
      <w:r>
        <w:rPr>
          <w:sz w:val="24"/>
        </w:rPr>
        <w:t>tomaram</w:t>
      </w:r>
      <w:r>
        <w:rPr>
          <w:spacing w:val="-4"/>
          <w:sz w:val="24"/>
        </w:rPr>
        <w:t xml:space="preserve"> </w:t>
      </w:r>
      <w:r>
        <w:rPr>
          <w:sz w:val="24"/>
        </w:rPr>
        <w:t>em</w:t>
      </w:r>
      <w:r>
        <w:rPr>
          <w:spacing w:val="-1"/>
          <w:sz w:val="24"/>
        </w:rPr>
        <w:t xml:space="preserve"> </w:t>
      </w:r>
      <w:r>
        <w:rPr>
          <w:sz w:val="24"/>
        </w:rPr>
        <w:t>decorrência</w:t>
      </w:r>
      <w:r>
        <w:rPr>
          <w:spacing w:val="-1"/>
          <w:sz w:val="24"/>
        </w:rPr>
        <w:t xml:space="preserve"> </w:t>
      </w:r>
      <w:r>
        <w:rPr>
          <w:sz w:val="24"/>
        </w:rPr>
        <w:t>dessas auditorias.</w:t>
      </w:r>
    </w:p>
    <w:p>
      <w:pPr>
        <w:pStyle w:val="8"/>
        <w:spacing w:before="11"/>
        <w:rPr>
          <w:sz w:val="20"/>
        </w:rPr>
      </w:pPr>
    </w:p>
    <w:p>
      <w:pPr>
        <w:pStyle w:val="8"/>
        <w:spacing w:line="360" w:lineRule="auto"/>
        <w:ind w:left="978" w:right="512" w:firstLine="708"/>
        <w:jc w:val="both"/>
      </w:pPr>
      <w:r>
        <w:t>Segue em anexo modelo do Relatório Técnico de Monitoramento e Avaliação do</w:t>
      </w:r>
      <w:r>
        <w:rPr>
          <w:spacing w:val="1"/>
        </w:rPr>
        <w:t xml:space="preserve"> </w:t>
      </w:r>
      <w:r>
        <w:t>Objeto</w:t>
      </w:r>
      <w:r>
        <w:rPr>
          <w:spacing w:val="-2"/>
        </w:rPr>
        <w:t xml:space="preserve"> </w:t>
      </w:r>
      <w:r>
        <w:t>(Anexo</w:t>
      </w:r>
      <w:r>
        <w:rPr>
          <w:spacing w:val="-1"/>
        </w:rPr>
        <w:t xml:space="preserve"> </w:t>
      </w:r>
      <w:r>
        <w:t>II).</w:t>
      </w:r>
    </w:p>
    <w:p>
      <w:pPr>
        <w:pStyle w:val="8"/>
        <w:rPr>
          <w:sz w:val="20"/>
        </w:rPr>
      </w:pPr>
    </w:p>
    <w:p>
      <w:pPr>
        <w:pStyle w:val="2"/>
        <w:ind w:left="978" w:firstLine="0"/>
      </w:pPr>
      <w:bookmarkStart w:id="41" w:name="_TOC_250011"/>
      <w:r>
        <w:t>5.2.1.</w:t>
      </w:r>
      <w:r>
        <w:rPr>
          <w:spacing w:val="29"/>
        </w:rPr>
        <w:t xml:space="preserve"> </w:t>
      </w:r>
      <w:r>
        <w:rPr>
          <w:rFonts w:ascii="Times New Roman" w:hAnsi="Times New Roman"/>
          <w:sz w:val="36"/>
        </w:rPr>
        <w:t>R</w:t>
      </w:r>
      <w:r>
        <w:t>elatório</w:t>
      </w:r>
      <w:r>
        <w:rPr>
          <w:spacing w:val="-9"/>
        </w:rPr>
        <w:t xml:space="preserve"> </w:t>
      </w:r>
      <w:r>
        <w:t>Técnico</w:t>
      </w:r>
      <w:r>
        <w:rPr>
          <w:spacing w:val="-8"/>
        </w:rPr>
        <w:t xml:space="preserve"> </w:t>
      </w:r>
      <w:r>
        <w:t>de</w:t>
      </w:r>
      <w:r>
        <w:rPr>
          <w:spacing w:val="-7"/>
        </w:rPr>
        <w:t xml:space="preserve"> </w:t>
      </w:r>
      <w:r>
        <w:t>Monitoramento</w:t>
      </w:r>
      <w:r>
        <w:rPr>
          <w:spacing w:val="-6"/>
        </w:rPr>
        <w:t xml:space="preserve"> </w:t>
      </w:r>
      <w:r>
        <w:t>e</w:t>
      </w:r>
      <w:r>
        <w:rPr>
          <w:spacing w:val="-5"/>
        </w:rPr>
        <w:t xml:space="preserve"> </w:t>
      </w:r>
      <w:r>
        <w:t>Avaliação</w:t>
      </w:r>
      <w:r>
        <w:rPr>
          <w:spacing w:val="-6"/>
        </w:rPr>
        <w:t xml:space="preserve"> </w:t>
      </w:r>
      <w:r>
        <w:t>de</w:t>
      </w:r>
      <w:r>
        <w:rPr>
          <w:spacing w:val="-6"/>
        </w:rPr>
        <w:t xml:space="preserve"> </w:t>
      </w:r>
      <w:r>
        <w:t>Execução</w:t>
      </w:r>
      <w:r>
        <w:rPr>
          <w:spacing w:val="-6"/>
        </w:rPr>
        <w:t xml:space="preserve"> </w:t>
      </w:r>
      <w:bookmarkEnd w:id="41"/>
      <w:r>
        <w:t>Financeira</w:t>
      </w:r>
    </w:p>
    <w:p>
      <w:pPr>
        <w:pStyle w:val="8"/>
        <w:spacing w:before="8"/>
        <w:rPr>
          <w:rFonts w:ascii="Arial"/>
          <w:b/>
          <w:sz w:val="41"/>
        </w:rPr>
      </w:pPr>
    </w:p>
    <w:p>
      <w:pPr>
        <w:pStyle w:val="8"/>
        <w:spacing w:line="360" w:lineRule="auto"/>
        <w:ind w:left="978" w:right="507" w:firstLine="708"/>
        <w:jc w:val="both"/>
      </w:pPr>
      <w:r>
        <w:t>Conforme periodicidade definida no Instrumento de Parceria, o Gestor Financeiro</w:t>
      </w:r>
      <w:r>
        <w:rPr>
          <w:spacing w:val="1"/>
        </w:rPr>
        <w:t xml:space="preserve"> </w:t>
      </w:r>
      <w:r>
        <w:t>emitirá</w:t>
      </w:r>
      <w:r>
        <w:rPr>
          <w:spacing w:val="1"/>
        </w:rPr>
        <w:t xml:space="preserve"> </w:t>
      </w:r>
      <w:r>
        <w:t>o</w:t>
      </w:r>
      <w:r>
        <w:rPr>
          <w:spacing w:val="1"/>
        </w:rPr>
        <w:t xml:space="preserve"> </w:t>
      </w:r>
      <w:r>
        <w:t>Relatório</w:t>
      </w:r>
      <w:r>
        <w:rPr>
          <w:spacing w:val="1"/>
        </w:rPr>
        <w:t xml:space="preserve"> </w:t>
      </w:r>
      <w:r>
        <w:t>Técnico</w:t>
      </w:r>
      <w:r>
        <w:rPr>
          <w:spacing w:val="1"/>
        </w:rPr>
        <w:t xml:space="preserve"> </w:t>
      </w:r>
      <w:r>
        <w:t>de</w:t>
      </w:r>
      <w:r>
        <w:rPr>
          <w:spacing w:val="1"/>
        </w:rPr>
        <w:t xml:space="preserve"> </w:t>
      </w:r>
      <w:r>
        <w:t>Monitoramento</w:t>
      </w:r>
      <w:r>
        <w:rPr>
          <w:spacing w:val="1"/>
        </w:rPr>
        <w:t xml:space="preserve"> </w:t>
      </w:r>
      <w:r>
        <w:t>e</w:t>
      </w:r>
      <w:r>
        <w:rPr>
          <w:spacing w:val="1"/>
        </w:rPr>
        <w:t xml:space="preserve"> </w:t>
      </w:r>
      <w:r>
        <w:t>Avaliação,</w:t>
      </w:r>
      <w:r>
        <w:rPr>
          <w:spacing w:val="1"/>
        </w:rPr>
        <w:t xml:space="preserve"> </w:t>
      </w:r>
      <w:r>
        <w:t>o</w:t>
      </w:r>
      <w:r>
        <w:rPr>
          <w:spacing w:val="1"/>
        </w:rPr>
        <w:t xml:space="preserve"> </w:t>
      </w:r>
      <w:r>
        <w:t>qual</w:t>
      </w:r>
      <w:r>
        <w:rPr>
          <w:spacing w:val="1"/>
        </w:rPr>
        <w:t xml:space="preserve"> </w:t>
      </w:r>
      <w:r>
        <w:t>deverá</w:t>
      </w:r>
      <w:r>
        <w:rPr>
          <w:spacing w:val="66"/>
        </w:rPr>
        <w:t xml:space="preserve"> </w:t>
      </w:r>
      <w:r>
        <w:t>conter</w:t>
      </w:r>
      <w:r>
        <w:rPr>
          <w:spacing w:val="67"/>
        </w:rPr>
        <w:t xml:space="preserve"> </w:t>
      </w:r>
      <w:r>
        <w:t>no</w:t>
      </w:r>
      <w:r>
        <w:rPr>
          <w:spacing w:val="1"/>
        </w:rPr>
        <w:t xml:space="preserve"> </w:t>
      </w:r>
      <w:r>
        <w:t>mínimo</w:t>
      </w:r>
      <w:r>
        <w:rPr>
          <w:spacing w:val="-2"/>
        </w:rPr>
        <w:t xml:space="preserve"> </w:t>
      </w:r>
      <w:r>
        <w:t>os seguintes</w:t>
      </w:r>
      <w:r>
        <w:rPr>
          <w:spacing w:val="-2"/>
        </w:rPr>
        <w:t xml:space="preserve"> </w:t>
      </w:r>
      <w:r>
        <w:t>elementos:</w:t>
      </w:r>
    </w:p>
    <w:p>
      <w:pPr>
        <w:pStyle w:val="8"/>
        <w:rPr>
          <w:sz w:val="21"/>
        </w:rPr>
      </w:pPr>
    </w:p>
    <w:p>
      <w:pPr>
        <w:pStyle w:val="8"/>
        <w:spacing w:line="360" w:lineRule="auto"/>
        <w:ind w:left="978" w:right="509" w:firstLine="708"/>
        <w:jc w:val="both"/>
      </w:pPr>
      <w:r>
        <w:rPr>
          <w:rFonts w:ascii="Arial" w:hAnsi="Arial"/>
          <w:b/>
        </w:rPr>
        <w:t xml:space="preserve">I </w:t>
      </w:r>
      <w:r>
        <w:t>- valores efetivamente transferidos pela Administração Pública Municipal, quando</w:t>
      </w:r>
      <w:r>
        <w:rPr>
          <w:spacing w:val="1"/>
        </w:rPr>
        <w:t xml:space="preserve"> </w:t>
      </w:r>
      <w:r>
        <w:t>for</w:t>
      </w:r>
      <w:r>
        <w:rPr>
          <w:spacing w:val="-3"/>
        </w:rPr>
        <w:t xml:space="preserve"> </w:t>
      </w:r>
      <w:r>
        <w:t>o</w:t>
      </w:r>
      <w:r>
        <w:rPr>
          <w:spacing w:val="-1"/>
        </w:rPr>
        <w:t xml:space="preserve"> </w:t>
      </w:r>
      <w:r>
        <w:t>caso;</w:t>
      </w:r>
    </w:p>
    <w:p>
      <w:pPr>
        <w:pStyle w:val="8"/>
        <w:spacing w:before="10"/>
        <w:rPr>
          <w:sz w:val="20"/>
        </w:rPr>
      </w:pPr>
    </w:p>
    <w:p>
      <w:pPr>
        <w:pStyle w:val="8"/>
        <w:spacing w:line="360" w:lineRule="auto"/>
        <w:ind w:left="978" w:right="514" w:firstLine="708"/>
        <w:jc w:val="both"/>
      </w:pPr>
      <w:r>
        <w:rPr>
          <w:rFonts w:ascii="Arial" w:hAnsi="Arial"/>
          <w:b/>
        </w:rPr>
        <w:t>I</w:t>
      </w:r>
      <w:r>
        <w:rPr>
          <w:rFonts w:hint="default" w:ascii="Arial" w:hAnsi="Arial"/>
          <w:b/>
          <w:lang w:val="pt-BR"/>
        </w:rPr>
        <w:t>I</w:t>
      </w:r>
      <w:r>
        <w:rPr>
          <w:rFonts w:ascii="Arial" w:hAnsi="Arial"/>
          <w:b/>
          <w:spacing w:val="1"/>
        </w:rPr>
        <w:t xml:space="preserve"> </w:t>
      </w:r>
      <w:r>
        <w:t>-</w:t>
      </w:r>
      <w:r>
        <w:rPr>
          <w:spacing w:val="1"/>
        </w:rPr>
        <w:t xml:space="preserve"> </w:t>
      </w:r>
      <w:r>
        <w:t>análise</w:t>
      </w:r>
      <w:r>
        <w:rPr>
          <w:spacing w:val="1"/>
        </w:rPr>
        <w:t xml:space="preserve"> </w:t>
      </w:r>
      <w:r>
        <w:t>dos</w:t>
      </w:r>
      <w:r>
        <w:rPr>
          <w:spacing w:val="1"/>
        </w:rPr>
        <w:t xml:space="preserve"> </w:t>
      </w:r>
      <w:r>
        <w:t>documentos</w:t>
      </w:r>
      <w:r>
        <w:rPr>
          <w:spacing w:val="1"/>
        </w:rPr>
        <w:t xml:space="preserve"> </w:t>
      </w:r>
      <w:r>
        <w:t>comprobatórios</w:t>
      </w:r>
      <w:r>
        <w:rPr>
          <w:spacing w:val="1"/>
        </w:rPr>
        <w:t xml:space="preserve"> </w:t>
      </w:r>
      <w:r>
        <w:t>das</w:t>
      </w:r>
      <w:r>
        <w:rPr>
          <w:spacing w:val="1"/>
        </w:rPr>
        <w:t xml:space="preserve"> </w:t>
      </w:r>
      <w:r>
        <w:t>despesas</w:t>
      </w:r>
      <w:r>
        <w:rPr>
          <w:spacing w:val="1"/>
        </w:rPr>
        <w:t xml:space="preserve"> </w:t>
      </w:r>
      <w:r>
        <w:t>apresentados</w:t>
      </w:r>
      <w:r>
        <w:rPr>
          <w:spacing w:val="1"/>
        </w:rPr>
        <w:t xml:space="preserve"> </w:t>
      </w:r>
      <w:r>
        <w:t>pela</w:t>
      </w:r>
      <w:r>
        <w:rPr>
          <w:spacing w:val="-64"/>
        </w:rPr>
        <w:t xml:space="preserve"> </w:t>
      </w:r>
      <w:r>
        <w:t>organização</w:t>
      </w:r>
      <w:r>
        <w:rPr>
          <w:spacing w:val="-2"/>
        </w:rPr>
        <w:t xml:space="preserve"> </w:t>
      </w:r>
      <w:r>
        <w:t>da</w:t>
      </w:r>
      <w:r>
        <w:rPr>
          <w:spacing w:val="-2"/>
        </w:rPr>
        <w:t xml:space="preserve"> </w:t>
      </w:r>
      <w:r>
        <w:t>sociedade</w:t>
      </w:r>
      <w:r>
        <w:rPr>
          <w:spacing w:val="-1"/>
        </w:rPr>
        <w:t xml:space="preserve"> </w:t>
      </w:r>
      <w:r>
        <w:t>civil</w:t>
      </w:r>
      <w:r>
        <w:rPr>
          <w:spacing w:val="-1"/>
        </w:rPr>
        <w:t xml:space="preserve"> </w:t>
      </w:r>
      <w:r>
        <w:t>na</w:t>
      </w:r>
      <w:r>
        <w:rPr>
          <w:spacing w:val="1"/>
        </w:rPr>
        <w:t xml:space="preserve"> </w:t>
      </w:r>
      <w:r>
        <w:t>prestação</w:t>
      </w:r>
      <w:r>
        <w:rPr>
          <w:spacing w:val="-2"/>
        </w:rPr>
        <w:t xml:space="preserve"> </w:t>
      </w:r>
      <w:r>
        <w:t>de</w:t>
      </w:r>
      <w:r>
        <w:rPr>
          <w:spacing w:val="-1"/>
        </w:rPr>
        <w:t xml:space="preserve"> </w:t>
      </w:r>
      <w:r>
        <w:t>contas,</w:t>
      </w:r>
      <w:r>
        <w:rPr>
          <w:spacing w:val="-3"/>
        </w:rPr>
        <w:t xml:space="preserve"> </w:t>
      </w:r>
      <w:r>
        <w:t>quando</w:t>
      </w:r>
      <w:r>
        <w:rPr>
          <w:spacing w:val="-2"/>
        </w:rPr>
        <w:t xml:space="preserve"> </w:t>
      </w:r>
      <w:r>
        <w:t>for</w:t>
      </w:r>
      <w:r>
        <w:rPr>
          <w:spacing w:val="-1"/>
        </w:rPr>
        <w:t xml:space="preserve"> </w:t>
      </w:r>
      <w:r>
        <w:t>o</w:t>
      </w:r>
      <w:r>
        <w:rPr>
          <w:spacing w:val="-2"/>
        </w:rPr>
        <w:t xml:space="preserve"> </w:t>
      </w:r>
      <w:r>
        <w:t>caso.</w:t>
      </w:r>
    </w:p>
    <w:p>
      <w:pPr>
        <w:pStyle w:val="8"/>
        <w:spacing w:before="10"/>
        <w:rPr>
          <w:sz w:val="20"/>
        </w:rPr>
      </w:pPr>
    </w:p>
    <w:p>
      <w:pPr>
        <w:pStyle w:val="8"/>
        <w:spacing w:line="360" w:lineRule="auto"/>
        <w:ind w:left="978" w:right="514" w:firstLine="708"/>
        <w:jc w:val="both"/>
      </w:pPr>
      <w:r>
        <w:t>Segue</w:t>
      </w:r>
      <w:r>
        <w:rPr>
          <w:spacing w:val="1"/>
        </w:rPr>
        <w:t xml:space="preserve"> </w:t>
      </w:r>
      <w:r>
        <w:t>em</w:t>
      </w:r>
      <w:r>
        <w:rPr>
          <w:spacing w:val="1"/>
        </w:rPr>
        <w:t xml:space="preserve"> </w:t>
      </w:r>
      <w:r>
        <w:t>anexo</w:t>
      </w:r>
      <w:r>
        <w:rPr>
          <w:spacing w:val="1"/>
        </w:rPr>
        <w:t xml:space="preserve"> </w:t>
      </w:r>
      <w:r>
        <w:t>modelo</w:t>
      </w:r>
      <w:r>
        <w:rPr>
          <w:spacing w:val="1"/>
        </w:rPr>
        <w:t xml:space="preserve"> </w:t>
      </w:r>
      <w:r>
        <w:t>do</w:t>
      </w:r>
      <w:r>
        <w:rPr>
          <w:spacing w:val="1"/>
        </w:rPr>
        <w:t xml:space="preserve"> </w:t>
      </w:r>
      <w:r>
        <w:t>Relatório</w:t>
      </w:r>
      <w:r>
        <w:rPr>
          <w:spacing w:val="1"/>
        </w:rPr>
        <w:t xml:space="preserve"> </w:t>
      </w:r>
      <w:r>
        <w:t>Técnico</w:t>
      </w:r>
      <w:r>
        <w:rPr>
          <w:spacing w:val="1"/>
        </w:rPr>
        <w:t xml:space="preserve"> </w:t>
      </w:r>
      <w:r>
        <w:t>de</w:t>
      </w:r>
      <w:r>
        <w:rPr>
          <w:spacing w:val="1"/>
        </w:rPr>
        <w:t xml:space="preserve"> </w:t>
      </w:r>
      <w:r>
        <w:t>Monitoramento</w:t>
      </w:r>
      <w:r>
        <w:rPr>
          <w:spacing w:val="1"/>
        </w:rPr>
        <w:t xml:space="preserve"> </w:t>
      </w:r>
      <w:r>
        <w:t>e</w:t>
      </w:r>
      <w:r>
        <w:rPr>
          <w:spacing w:val="1"/>
        </w:rPr>
        <w:t xml:space="preserve"> </w:t>
      </w:r>
      <w:r>
        <w:t>Avaliação</w:t>
      </w:r>
      <w:r>
        <w:rPr>
          <w:spacing w:val="-64"/>
        </w:rPr>
        <w:t xml:space="preserve"> </w:t>
      </w:r>
      <w:r>
        <w:t>Financeira</w:t>
      </w:r>
      <w:r>
        <w:rPr>
          <w:spacing w:val="-2"/>
        </w:rPr>
        <w:t xml:space="preserve"> </w:t>
      </w:r>
      <w:r>
        <w:t>(Anexo</w:t>
      </w:r>
      <w:r>
        <w:rPr>
          <w:spacing w:val="1"/>
        </w:rPr>
        <w:t xml:space="preserve"> </w:t>
      </w:r>
      <w:r>
        <w:t>III).</w:t>
      </w:r>
    </w:p>
    <w:p>
      <w:pPr>
        <w:pStyle w:val="8"/>
        <w:spacing w:line="360" w:lineRule="auto"/>
        <w:ind w:left="978" w:right="507" w:firstLine="708"/>
        <w:jc w:val="both"/>
      </w:pPr>
    </w:p>
    <w:p>
      <w:pPr>
        <w:pStyle w:val="2"/>
        <w:numPr>
          <w:ilvl w:val="2"/>
          <w:numId w:val="39"/>
        </w:numPr>
        <w:tabs>
          <w:tab w:val="left" w:pos="1687"/>
        </w:tabs>
        <w:spacing w:before="84" w:after="0" w:line="240" w:lineRule="auto"/>
        <w:ind w:left="1686" w:right="0" w:hanging="709"/>
        <w:jc w:val="left"/>
      </w:pPr>
      <w:bookmarkStart w:id="42" w:name="_TOC_250013"/>
      <w:r>
        <w:rPr>
          <w:rFonts w:ascii="Times New Roman" w:hAnsi="Times New Roman"/>
          <w:sz w:val="36"/>
        </w:rPr>
        <w:t>P</w:t>
      </w:r>
      <w:r>
        <w:t>arecer</w:t>
      </w:r>
      <w:r>
        <w:rPr>
          <w:spacing w:val="-6"/>
        </w:rPr>
        <w:t xml:space="preserve"> </w:t>
      </w:r>
      <w:r>
        <w:t>Técnico</w:t>
      </w:r>
      <w:r>
        <w:rPr>
          <w:spacing w:val="-6"/>
        </w:rPr>
        <w:t xml:space="preserve"> </w:t>
      </w:r>
      <w:r>
        <w:t>Conclusivo</w:t>
      </w:r>
      <w:r>
        <w:rPr>
          <w:spacing w:val="-2"/>
        </w:rPr>
        <w:t xml:space="preserve"> </w:t>
      </w:r>
      <w:r>
        <w:t>de</w:t>
      </w:r>
      <w:r>
        <w:rPr>
          <w:spacing w:val="-4"/>
        </w:rPr>
        <w:t xml:space="preserve"> </w:t>
      </w:r>
      <w:r>
        <w:t>Análise</w:t>
      </w:r>
      <w:r>
        <w:rPr>
          <w:spacing w:val="-4"/>
        </w:rPr>
        <w:t xml:space="preserve"> </w:t>
      </w:r>
      <w:r>
        <w:t>de</w:t>
      </w:r>
      <w:r>
        <w:rPr>
          <w:spacing w:val="-5"/>
        </w:rPr>
        <w:t xml:space="preserve"> </w:t>
      </w:r>
      <w:r>
        <w:t>Prestação</w:t>
      </w:r>
      <w:r>
        <w:rPr>
          <w:spacing w:val="-3"/>
        </w:rPr>
        <w:t xml:space="preserve"> </w:t>
      </w:r>
      <w:r>
        <w:t>de</w:t>
      </w:r>
      <w:r>
        <w:rPr>
          <w:spacing w:val="-4"/>
        </w:rPr>
        <w:t xml:space="preserve"> </w:t>
      </w:r>
      <w:bookmarkEnd w:id="42"/>
      <w:r>
        <w:t>Contas</w:t>
      </w:r>
    </w:p>
    <w:p>
      <w:pPr>
        <w:pStyle w:val="8"/>
        <w:spacing w:before="7"/>
        <w:rPr>
          <w:rFonts w:ascii="Arial"/>
          <w:b/>
          <w:sz w:val="41"/>
        </w:rPr>
      </w:pPr>
    </w:p>
    <w:p>
      <w:pPr>
        <w:pStyle w:val="8"/>
        <w:spacing w:before="1" w:line="360" w:lineRule="auto"/>
        <w:ind w:left="978" w:right="507" w:firstLine="708"/>
        <w:jc w:val="both"/>
      </w:pPr>
      <w:r>
        <w:t>O Parecer</w:t>
      </w:r>
      <w:r>
        <w:rPr>
          <w:spacing w:val="1"/>
        </w:rPr>
        <w:t xml:space="preserve"> </w:t>
      </w:r>
      <w:r>
        <w:t>Técnico</w:t>
      </w:r>
      <w:r>
        <w:rPr>
          <w:spacing w:val="1"/>
        </w:rPr>
        <w:t xml:space="preserve"> </w:t>
      </w:r>
      <w:r>
        <w:t>Conclusivo</w:t>
      </w:r>
      <w:r>
        <w:rPr>
          <w:spacing w:val="1"/>
        </w:rPr>
        <w:t xml:space="preserve"> </w:t>
      </w:r>
      <w:r>
        <w:t>de</w:t>
      </w:r>
      <w:r>
        <w:rPr>
          <w:spacing w:val="1"/>
        </w:rPr>
        <w:t xml:space="preserve"> </w:t>
      </w:r>
      <w:r>
        <w:t>Análise</w:t>
      </w:r>
      <w:r>
        <w:rPr>
          <w:spacing w:val="1"/>
        </w:rPr>
        <w:t xml:space="preserve"> </w:t>
      </w:r>
      <w:r>
        <w:t>de Prestação</w:t>
      </w:r>
      <w:r>
        <w:rPr>
          <w:spacing w:val="66"/>
        </w:rPr>
        <w:t xml:space="preserve"> </w:t>
      </w:r>
      <w:r>
        <w:t>de Contas</w:t>
      </w:r>
      <w:r>
        <w:rPr>
          <w:spacing w:val="67"/>
        </w:rPr>
        <w:t xml:space="preserve"> </w:t>
      </w:r>
      <w:r>
        <w:t>será emitido</w:t>
      </w:r>
      <w:r>
        <w:rPr>
          <w:spacing w:val="-64"/>
        </w:rPr>
        <w:t xml:space="preserve"> </w:t>
      </w:r>
      <w:r>
        <w:t>pelo</w:t>
      </w:r>
      <w:r>
        <w:rPr>
          <w:spacing w:val="1"/>
        </w:rPr>
        <w:t xml:space="preserve"> </w:t>
      </w:r>
      <w:r>
        <w:t>Gestor</w:t>
      </w:r>
      <w:r>
        <w:rPr>
          <w:spacing w:val="1"/>
        </w:rPr>
        <w:t xml:space="preserve"> </w:t>
      </w:r>
      <w:r>
        <w:rPr>
          <w:rFonts w:hint="default"/>
          <w:spacing w:val="1"/>
          <w:lang w:val="pt-BR"/>
        </w:rPr>
        <w:t xml:space="preserve">Administrativo </w:t>
      </w:r>
      <w:r>
        <w:t>da</w:t>
      </w:r>
      <w:r>
        <w:rPr>
          <w:spacing w:val="1"/>
        </w:rPr>
        <w:t xml:space="preserve"> </w:t>
      </w:r>
      <w:r>
        <w:t>Parceria,</w:t>
      </w:r>
      <w:r>
        <w:rPr>
          <w:spacing w:val="1"/>
        </w:rPr>
        <w:t xml:space="preserve"> </w:t>
      </w:r>
      <w:r>
        <w:t>no</w:t>
      </w:r>
      <w:r>
        <w:rPr>
          <w:spacing w:val="1"/>
        </w:rPr>
        <w:t xml:space="preserve"> </w:t>
      </w:r>
      <w:r>
        <w:t>prazo</w:t>
      </w:r>
      <w:r>
        <w:rPr>
          <w:spacing w:val="1"/>
        </w:rPr>
        <w:t xml:space="preserve"> </w:t>
      </w:r>
      <w:r>
        <w:t>de</w:t>
      </w:r>
      <w:r>
        <w:rPr>
          <w:spacing w:val="1"/>
        </w:rPr>
        <w:t xml:space="preserve"> </w:t>
      </w:r>
      <w:r>
        <w:t>30</w:t>
      </w:r>
      <w:r>
        <w:rPr>
          <w:spacing w:val="1"/>
        </w:rPr>
        <w:t xml:space="preserve"> </w:t>
      </w:r>
      <w:r>
        <w:t>(trinta)</w:t>
      </w:r>
      <w:r>
        <w:rPr>
          <w:spacing w:val="1"/>
        </w:rPr>
        <w:t xml:space="preserve"> </w:t>
      </w:r>
      <w:r>
        <w:t>dias</w:t>
      </w:r>
      <w:r>
        <w:rPr>
          <w:spacing w:val="1"/>
        </w:rPr>
        <w:t xml:space="preserve"> </w:t>
      </w:r>
      <w:r>
        <w:t>a</w:t>
      </w:r>
      <w:r>
        <w:rPr>
          <w:spacing w:val="1"/>
        </w:rPr>
        <w:t xml:space="preserve"> </w:t>
      </w:r>
      <w:r>
        <w:t>contar</w:t>
      </w:r>
      <w:r>
        <w:rPr>
          <w:spacing w:val="1"/>
        </w:rPr>
        <w:t xml:space="preserve"> </w:t>
      </w:r>
      <w:r>
        <w:t>da</w:t>
      </w:r>
      <w:r>
        <w:rPr>
          <w:spacing w:val="1"/>
        </w:rPr>
        <w:t xml:space="preserve"> </w:t>
      </w:r>
      <w:r>
        <w:t>apresentação</w:t>
      </w:r>
      <w:r>
        <w:rPr>
          <w:spacing w:val="1"/>
        </w:rPr>
        <w:t xml:space="preserve"> </w:t>
      </w:r>
      <w:r>
        <w:t>da</w:t>
      </w:r>
      <w:r>
        <w:rPr>
          <w:spacing w:val="1"/>
        </w:rPr>
        <w:t xml:space="preserve"> </w:t>
      </w:r>
      <w:r>
        <w:t>Prestação de</w:t>
      </w:r>
      <w:r>
        <w:rPr>
          <w:spacing w:val="-5"/>
        </w:rPr>
        <w:t xml:space="preserve"> </w:t>
      </w:r>
      <w:r>
        <w:t>Contas Final, conforme</w:t>
      </w:r>
      <w:r>
        <w:rPr>
          <w:spacing w:val="-1"/>
        </w:rPr>
        <w:t xml:space="preserve"> </w:t>
      </w:r>
      <w:r>
        <w:t>modelo</w:t>
      </w:r>
      <w:r>
        <w:rPr>
          <w:spacing w:val="-2"/>
        </w:rPr>
        <w:t xml:space="preserve"> </w:t>
      </w:r>
      <w:r>
        <w:t>em</w:t>
      </w:r>
      <w:r>
        <w:rPr>
          <w:spacing w:val="-2"/>
        </w:rPr>
        <w:t xml:space="preserve"> </w:t>
      </w:r>
      <w:r>
        <w:t>anexo</w:t>
      </w:r>
      <w:r>
        <w:rPr>
          <w:spacing w:val="1"/>
        </w:rPr>
        <w:t xml:space="preserve"> </w:t>
      </w:r>
      <w:r>
        <w:t>(Anexo IV).</w:t>
      </w:r>
    </w:p>
    <w:p>
      <w:pPr>
        <w:pStyle w:val="8"/>
        <w:spacing w:before="11"/>
        <w:rPr>
          <w:sz w:val="20"/>
        </w:rPr>
      </w:pPr>
    </w:p>
    <w:p>
      <w:pPr>
        <w:pStyle w:val="8"/>
        <w:spacing w:line="360" w:lineRule="auto"/>
        <w:ind w:left="978" w:right="505" w:firstLine="708"/>
        <w:jc w:val="both"/>
      </w:pPr>
      <w:r>
        <w:t xml:space="preserve">Na emissão do referido parecer, além das informações obtidas pela </w:t>
      </w:r>
      <w:r>
        <w:rPr>
          <w:rFonts w:hint="default"/>
          <w:lang w:val="pt-BR"/>
        </w:rPr>
        <w:t>A</w:t>
      </w:r>
      <w:r>
        <w:t>dministração</w:t>
      </w:r>
      <w:r>
        <w:rPr>
          <w:spacing w:val="1"/>
        </w:rPr>
        <w:t xml:space="preserve"> </w:t>
      </w:r>
      <w:r>
        <w:rPr>
          <w:rFonts w:hint="default"/>
          <w:lang w:val="pt-BR"/>
        </w:rPr>
        <w:t>M</w:t>
      </w:r>
      <w:r>
        <w:t xml:space="preserve">unicipal durante a execução da Parceria, o Gestor </w:t>
      </w:r>
      <w:r>
        <w:rPr>
          <w:rFonts w:hint="default"/>
          <w:lang w:val="pt-BR"/>
        </w:rPr>
        <w:t xml:space="preserve">Administrativo </w:t>
      </w:r>
      <w:r>
        <w:t>da Parceria deverá considerar as</w:t>
      </w:r>
      <w:r>
        <w:rPr>
          <w:spacing w:val="1"/>
        </w:rPr>
        <w:t xml:space="preserve"> </w:t>
      </w:r>
      <w:r>
        <w:t>informações apresentadas no Relatório Final de Execução do Objeto e no Relatório Final</w:t>
      </w:r>
      <w:r>
        <w:rPr>
          <w:spacing w:val="1"/>
        </w:rPr>
        <w:t xml:space="preserve"> </w:t>
      </w:r>
      <w:r>
        <w:t>de</w:t>
      </w:r>
      <w:r>
        <w:rPr>
          <w:spacing w:val="-2"/>
        </w:rPr>
        <w:t xml:space="preserve"> </w:t>
      </w:r>
      <w:r>
        <w:t>Execução</w:t>
      </w:r>
      <w:r>
        <w:rPr>
          <w:spacing w:val="1"/>
        </w:rPr>
        <w:t xml:space="preserve"> </w:t>
      </w:r>
      <w:r>
        <w:t>Financeira.</w:t>
      </w:r>
    </w:p>
    <w:p>
      <w:pPr>
        <w:pStyle w:val="8"/>
        <w:spacing w:before="10"/>
        <w:rPr>
          <w:sz w:val="20"/>
        </w:rPr>
      </w:pPr>
    </w:p>
    <w:p>
      <w:pPr>
        <w:pStyle w:val="8"/>
        <w:spacing w:line="360" w:lineRule="auto"/>
        <w:ind w:left="978" w:right="515" w:firstLine="708"/>
        <w:jc w:val="both"/>
      </w:pPr>
      <w:r>
        <w:t>O Parecer Técnico Conclusivo de Análise de Prestação de Contas deverá conter</w:t>
      </w:r>
      <w:r>
        <w:rPr>
          <w:spacing w:val="1"/>
        </w:rPr>
        <w:t xml:space="preserve"> </w:t>
      </w:r>
      <w:r>
        <w:t>manifestação</w:t>
      </w:r>
      <w:r>
        <w:rPr>
          <w:spacing w:val="-2"/>
        </w:rPr>
        <w:t xml:space="preserve"> </w:t>
      </w:r>
      <w:r>
        <w:t>do</w:t>
      </w:r>
      <w:r>
        <w:rPr>
          <w:spacing w:val="-2"/>
        </w:rPr>
        <w:t xml:space="preserve"> </w:t>
      </w:r>
      <w:r>
        <w:t>Gestor</w:t>
      </w:r>
      <w:r>
        <w:rPr>
          <w:rFonts w:hint="default"/>
          <w:lang w:val="pt-BR"/>
        </w:rPr>
        <w:t xml:space="preserve"> Administrativo </w:t>
      </w:r>
      <w:r>
        <w:rPr>
          <w:spacing w:val="-1"/>
        </w:rPr>
        <w:t xml:space="preserve"> </w:t>
      </w:r>
      <w:r>
        <w:t>da</w:t>
      </w:r>
      <w:r>
        <w:rPr>
          <w:spacing w:val="-2"/>
        </w:rPr>
        <w:t xml:space="preserve"> </w:t>
      </w:r>
      <w:r>
        <w:t>Parceria</w:t>
      </w:r>
      <w:r>
        <w:rPr>
          <w:spacing w:val="-1"/>
        </w:rPr>
        <w:t xml:space="preserve"> </w:t>
      </w:r>
      <w:r>
        <w:t>por</w:t>
      </w:r>
      <w:r>
        <w:rPr>
          <w:spacing w:val="-2"/>
        </w:rPr>
        <w:t xml:space="preserve"> </w:t>
      </w:r>
      <w:r>
        <w:t>uma</w:t>
      </w:r>
      <w:r>
        <w:rPr>
          <w:spacing w:val="-1"/>
        </w:rPr>
        <w:t xml:space="preserve"> </w:t>
      </w:r>
      <w:r>
        <w:t>das</w:t>
      </w:r>
      <w:r>
        <w:rPr>
          <w:spacing w:val="-1"/>
        </w:rPr>
        <w:t xml:space="preserve"> </w:t>
      </w:r>
      <w:r>
        <w:t>seguintes</w:t>
      </w:r>
      <w:r>
        <w:rPr>
          <w:spacing w:val="-1"/>
        </w:rPr>
        <w:t xml:space="preserve"> </w:t>
      </w:r>
      <w:r>
        <w:t>hipóteses:</w:t>
      </w:r>
    </w:p>
    <w:p>
      <w:pPr>
        <w:pStyle w:val="8"/>
        <w:spacing w:before="10"/>
        <w:rPr>
          <w:sz w:val="20"/>
        </w:rPr>
      </w:pPr>
    </w:p>
    <w:p>
      <w:pPr>
        <w:pStyle w:val="15"/>
        <w:numPr>
          <w:ilvl w:val="0"/>
          <w:numId w:val="40"/>
        </w:numPr>
        <w:tabs>
          <w:tab w:val="left" w:pos="1821"/>
        </w:tabs>
        <w:spacing w:before="0" w:after="0" w:line="240" w:lineRule="auto"/>
        <w:ind w:left="1820" w:right="0" w:hanging="135"/>
        <w:jc w:val="left"/>
        <w:rPr>
          <w:sz w:val="24"/>
        </w:rPr>
      </w:pPr>
      <w:r>
        <w:rPr>
          <w:sz w:val="24"/>
        </w:rPr>
        <w:t>-</w:t>
      </w:r>
      <w:r>
        <w:rPr>
          <w:spacing w:val="-5"/>
          <w:sz w:val="24"/>
        </w:rPr>
        <w:t xml:space="preserve"> </w:t>
      </w:r>
      <w:r>
        <w:rPr>
          <w:sz w:val="24"/>
        </w:rPr>
        <w:t>aprovação</w:t>
      </w:r>
      <w:r>
        <w:rPr>
          <w:spacing w:val="-3"/>
          <w:sz w:val="24"/>
        </w:rPr>
        <w:t xml:space="preserve"> </w:t>
      </w:r>
      <w:r>
        <w:rPr>
          <w:sz w:val="24"/>
        </w:rPr>
        <w:t>da</w:t>
      </w:r>
      <w:r>
        <w:rPr>
          <w:spacing w:val="-1"/>
          <w:sz w:val="24"/>
        </w:rPr>
        <w:t xml:space="preserve"> </w:t>
      </w:r>
      <w:r>
        <w:rPr>
          <w:sz w:val="24"/>
        </w:rPr>
        <w:t>prestação</w:t>
      </w:r>
      <w:r>
        <w:rPr>
          <w:spacing w:val="-3"/>
          <w:sz w:val="24"/>
        </w:rPr>
        <w:t xml:space="preserve"> </w:t>
      </w:r>
      <w:r>
        <w:rPr>
          <w:sz w:val="24"/>
        </w:rPr>
        <w:t>de</w:t>
      </w:r>
      <w:r>
        <w:rPr>
          <w:spacing w:val="-2"/>
          <w:sz w:val="24"/>
        </w:rPr>
        <w:t xml:space="preserve"> </w:t>
      </w:r>
      <w:r>
        <w:rPr>
          <w:sz w:val="24"/>
        </w:rPr>
        <w:t>contas;</w:t>
      </w:r>
    </w:p>
    <w:p>
      <w:pPr>
        <w:pStyle w:val="8"/>
        <w:spacing w:before="9"/>
        <w:rPr>
          <w:sz w:val="32"/>
        </w:rPr>
      </w:pPr>
    </w:p>
    <w:p>
      <w:pPr>
        <w:pStyle w:val="15"/>
        <w:numPr>
          <w:ilvl w:val="0"/>
          <w:numId w:val="40"/>
        </w:numPr>
        <w:tabs>
          <w:tab w:val="left" w:pos="1888"/>
        </w:tabs>
        <w:spacing w:before="0" w:after="0" w:line="240" w:lineRule="auto"/>
        <w:ind w:left="1888" w:right="0" w:hanging="202"/>
        <w:jc w:val="left"/>
        <w:rPr>
          <w:sz w:val="24"/>
        </w:rPr>
      </w:pPr>
      <w:r>
        <w:rPr>
          <w:sz w:val="24"/>
        </w:rPr>
        <w:t>-</w:t>
      </w:r>
      <w:r>
        <w:rPr>
          <w:spacing w:val="-5"/>
          <w:sz w:val="24"/>
        </w:rPr>
        <w:t xml:space="preserve"> </w:t>
      </w:r>
      <w:r>
        <w:rPr>
          <w:sz w:val="24"/>
        </w:rPr>
        <w:t>aprovação</w:t>
      </w:r>
      <w:r>
        <w:rPr>
          <w:spacing w:val="-2"/>
          <w:sz w:val="24"/>
        </w:rPr>
        <w:t xml:space="preserve"> </w:t>
      </w:r>
      <w:r>
        <w:rPr>
          <w:sz w:val="24"/>
        </w:rPr>
        <w:t>da</w:t>
      </w:r>
      <w:r>
        <w:rPr>
          <w:spacing w:val="-3"/>
          <w:sz w:val="24"/>
        </w:rPr>
        <w:t xml:space="preserve"> </w:t>
      </w:r>
      <w:r>
        <w:rPr>
          <w:sz w:val="24"/>
        </w:rPr>
        <w:t>prestação</w:t>
      </w:r>
      <w:r>
        <w:rPr>
          <w:spacing w:val="-3"/>
          <w:sz w:val="24"/>
        </w:rPr>
        <w:t xml:space="preserve"> </w:t>
      </w:r>
      <w:r>
        <w:rPr>
          <w:sz w:val="24"/>
        </w:rPr>
        <w:t>de</w:t>
      </w:r>
      <w:r>
        <w:rPr>
          <w:spacing w:val="-2"/>
          <w:sz w:val="24"/>
        </w:rPr>
        <w:t xml:space="preserve"> </w:t>
      </w:r>
      <w:r>
        <w:rPr>
          <w:sz w:val="24"/>
        </w:rPr>
        <w:t>contas</w:t>
      </w:r>
      <w:r>
        <w:rPr>
          <w:spacing w:val="-4"/>
          <w:sz w:val="24"/>
        </w:rPr>
        <w:t xml:space="preserve"> </w:t>
      </w:r>
      <w:r>
        <w:rPr>
          <w:sz w:val="24"/>
        </w:rPr>
        <w:t>com</w:t>
      </w:r>
      <w:r>
        <w:rPr>
          <w:spacing w:val="-2"/>
          <w:sz w:val="24"/>
        </w:rPr>
        <w:t xml:space="preserve"> </w:t>
      </w:r>
      <w:r>
        <w:rPr>
          <w:sz w:val="24"/>
        </w:rPr>
        <w:t>ressalvas;</w:t>
      </w:r>
      <w:r>
        <w:rPr>
          <w:spacing w:val="-1"/>
          <w:sz w:val="24"/>
        </w:rPr>
        <w:t xml:space="preserve"> </w:t>
      </w:r>
      <w:r>
        <w:rPr>
          <w:sz w:val="24"/>
        </w:rPr>
        <w:t>ou</w:t>
      </w:r>
    </w:p>
    <w:p>
      <w:pPr>
        <w:pStyle w:val="8"/>
        <w:rPr>
          <w:sz w:val="33"/>
        </w:rPr>
      </w:pPr>
    </w:p>
    <w:p>
      <w:pPr>
        <w:pStyle w:val="15"/>
        <w:numPr>
          <w:ilvl w:val="0"/>
          <w:numId w:val="40"/>
        </w:numPr>
        <w:tabs>
          <w:tab w:val="left" w:pos="1994"/>
        </w:tabs>
        <w:spacing w:before="0" w:after="0" w:line="360" w:lineRule="auto"/>
        <w:ind w:left="978" w:right="507" w:firstLine="708"/>
        <w:jc w:val="both"/>
        <w:rPr>
          <w:sz w:val="24"/>
        </w:rPr>
      </w:pPr>
      <w:r>
        <w:rPr>
          <w:sz w:val="24"/>
        </w:rPr>
        <w:t>- rejeição da prestação de contas e determinação de imediata instauração de</w:t>
      </w:r>
      <w:r>
        <w:rPr>
          <w:spacing w:val="1"/>
          <w:sz w:val="24"/>
        </w:rPr>
        <w:t xml:space="preserve"> </w:t>
      </w:r>
      <w:r>
        <w:rPr>
          <w:sz w:val="24"/>
        </w:rPr>
        <w:t>tomada</w:t>
      </w:r>
      <w:r>
        <w:rPr>
          <w:spacing w:val="-2"/>
          <w:sz w:val="24"/>
        </w:rPr>
        <w:t xml:space="preserve"> </w:t>
      </w:r>
      <w:r>
        <w:rPr>
          <w:sz w:val="24"/>
        </w:rPr>
        <w:t>de</w:t>
      </w:r>
      <w:r>
        <w:rPr>
          <w:spacing w:val="-1"/>
          <w:sz w:val="24"/>
        </w:rPr>
        <w:t xml:space="preserve"> </w:t>
      </w:r>
      <w:r>
        <w:rPr>
          <w:sz w:val="24"/>
        </w:rPr>
        <w:t>contas</w:t>
      </w:r>
      <w:r>
        <w:rPr>
          <w:spacing w:val="-2"/>
          <w:sz w:val="24"/>
        </w:rPr>
        <w:t xml:space="preserve"> </w:t>
      </w:r>
      <w:r>
        <w:rPr>
          <w:sz w:val="24"/>
        </w:rPr>
        <w:t>especial.</w:t>
      </w:r>
    </w:p>
    <w:p>
      <w:pPr>
        <w:pStyle w:val="8"/>
        <w:spacing w:before="10"/>
        <w:rPr>
          <w:sz w:val="20"/>
        </w:rPr>
      </w:pPr>
    </w:p>
    <w:p>
      <w:pPr>
        <w:pStyle w:val="8"/>
        <w:spacing w:line="360" w:lineRule="auto"/>
        <w:ind w:left="978" w:right="512" w:firstLine="842"/>
        <w:jc w:val="both"/>
      </w:pPr>
      <w:r>
        <w:t>A aprovação das contas ocorrerá quando constatado o cumprimento do objeto e</w:t>
      </w:r>
      <w:r>
        <w:rPr>
          <w:spacing w:val="1"/>
        </w:rPr>
        <w:t xml:space="preserve"> </w:t>
      </w:r>
      <w:r>
        <w:t>das</w:t>
      </w:r>
      <w:r>
        <w:rPr>
          <w:spacing w:val="-3"/>
        </w:rPr>
        <w:t xml:space="preserve"> </w:t>
      </w:r>
      <w:r>
        <w:t>metas da</w:t>
      </w:r>
      <w:r>
        <w:rPr>
          <w:spacing w:val="-2"/>
        </w:rPr>
        <w:t xml:space="preserve"> </w:t>
      </w:r>
      <w:r>
        <w:t>Parceria,</w:t>
      </w:r>
      <w:r>
        <w:rPr>
          <w:spacing w:val="1"/>
        </w:rPr>
        <w:t xml:space="preserve"> </w:t>
      </w:r>
      <w:r>
        <w:t>e</w:t>
      </w:r>
      <w:r>
        <w:rPr>
          <w:spacing w:val="-2"/>
        </w:rPr>
        <w:t xml:space="preserve"> </w:t>
      </w:r>
      <w:r>
        <w:t>a</w:t>
      </w:r>
      <w:r>
        <w:rPr>
          <w:spacing w:val="-1"/>
        </w:rPr>
        <w:t xml:space="preserve"> </w:t>
      </w:r>
      <w:r>
        <w:t>regularidade</w:t>
      </w:r>
      <w:r>
        <w:rPr>
          <w:spacing w:val="-2"/>
        </w:rPr>
        <w:t xml:space="preserve"> </w:t>
      </w:r>
      <w:r>
        <w:t>na</w:t>
      </w:r>
      <w:r>
        <w:rPr>
          <w:spacing w:val="-1"/>
        </w:rPr>
        <w:t xml:space="preserve"> </w:t>
      </w:r>
      <w:r>
        <w:t>aplicação dos</w:t>
      </w:r>
      <w:r>
        <w:rPr>
          <w:spacing w:val="-2"/>
        </w:rPr>
        <w:t xml:space="preserve"> </w:t>
      </w:r>
      <w:r>
        <w:t>recursos.</w:t>
      </w:r>
    </w:p>
    <w:p>
      <w:pPr>
        <w:pStyle w:val="8"/>
        <w:spacing w:before="10"/>
        <w:rPr>
          <w:sz w:val="20"/>
        </w:rPr>
      </w:pPr>
    </w:p>
    <w:p>
      <w:pPr>
        <w:pStyle w:val="8"/>
        <w:spacing w:line="360" w:lineRule="auto"/>
        <w:ind w:left="978" w:right="502" w:firstLine="842"/>
        <w:jc w:val="both"/>
      </w:pPr>
      <w:r>
        <w:t>A aprovação das contas com ressalvas ocorrerá quando, apesar de cumpridos o</w:t>
      </w:r>
      <w:r>
        <w:rPr>
          <w:spacing w:val="1"/>
        </w:rPr>
        <w:t xml:space="preserve"> </w:t>
      </w:r>
      <w:r>
        <w:t>objeto e as metas da Parceria, for constatada impropriedade ou qualquer outra falta de</w:t>
      </w:r>
      <w:r>
        <w:rPr>
          <w:spacing w:val="1"/>
        </w:rPr>
        <w:t xml:space="preserve"> </w:t>
      </w:r>
      <w:r>
        <w:t>natureza</w:t>
      </w:r>
      <w:r>
        <w:rPr>
          <w:spacing w:val="-2"/>
        </w:rPr>
        <w:t xml:space="preserve"> </w:t>
      </w:r>
      <w:r>
        <w:t>formal que</w:t>
      </w:r>
      <w:r>
        <w:rPr>
          <w:spacing w:val="1"/>
        </w:rPr>
        <w:t xml:space="preserve"> </w:t>
      </w:r>
      <w:r>
        <w:t>não</w:t>
      </w:r>
      <w:r>
        <w:rPr>
          <w:spacing w:val="-2"/>
        </w:rPr>
        <w:t xml:space="preserve"> </w:t>
      </w:r>
      <w:r>
        <w:t>resulte</w:t>
      </w:r>
      <w:r>
        <w:rPr>
          <w:spacing w:val="-1"/>
        </w:rPr>
        <w:t xml:space="preserve"> </w:t>
      </w:r>
      <w:r>
        <w:t>em</w:t>
      </w:r>
      <w:r>
        <w:rPr>
          <w:spacing w:val="-1"/>
        </w:rPr>
        <w:t xml:space="preserve"> </w:t>
      </w:r>
      <w:r>
        <w:t>dano</w:t>
      </w:r>
      <w:r>
        <w:rPr>
          <w:spacing w:val="-1"/>
        </w:rPr>
        <w:t xml:space="preserve"> </w:t>
      </w:r>
      <w:r>
        <w:t>ao</w:t>
      </w:r>
      <w:r>
        <w:rPr>
          <w:spacing w:val="-2"/>
        </w:rPr>
        <w:t xml:space="preserve"> </w:t>
      </w:r>
      <w:r>
        <w:t>erário.</w:t>
      </w:r>
    </w:p>
    <w:p>
      <w:pPr>
        <w:pStyle w:val="8"/>
        <w:spacing w:before="9"/>
        <w:rPr>
          <w:sz w:val="20"/>
        </w:rPr>
      </w:pPr>
    </w:p>
    <w:p>
      <w:pPr>
        <w:pStyle w:val="8"/>
        <w:ind w:left="1820"/>
      </w:pPr>
      <w:r>
        <w:t>A</w:t>
      </w:r>
      <w:r>
        <w:rPr>
          <w:spacing w:val="-4"/>
        </w:rPr>
        <w:t xml:space="preserve"> </w:t>
      </w:r>
      <w:r>
        <w:t>rejeição</w:t>
      </w:r>
      <w:r>
        <w:rPr>
          <w:spacing w:val="-3"/>
        </w:rPr>
        <w:t xml:space="preserve"> </w:t>
      </w:r>
      <w:r>
        <w:t>das</w:t>
      </w:r>
      <w:r>
        <w:rPr>
          <w:spacing w:val="-4"/>
        </w:rPr>
        <w:t xml:space="preserve"> </w:t>
      </w:r>
      <w:r>
        <w:t>contas</w:t>
      </w:r>
      <w:r>
        <w:rPr>
          <w:spacing w:val="-4"/>
        </w:rPr>
        <w:t xml:space="preserve"> </w:t>
      </w:r>
      <w:r>
        <w:t>ocorrerá</w:t>
      </w:r>
      <w:r>
        <w:rPr>
          <w:spacing w:val="-1"/>
        </w:rPr>
        <w:t xml:space="preserve"> </w:t>
      </w:r>
      <w:r>
        <w:t>nas</w:t>
      </w:r>
      <w:r>
        <w:rPr>
          <w:spacing w:val="-4"/>
        </w:rPr>
        <w:t xml:space="preserve"> </w:t>
      </w:r>
      <w:r>
        <w:t>seguintes</w:t>
      </w:r>
      <w:r>
        <w:rPr>
          <w:spacing w:val="-4"/>
        </w:rPr>
        <w:t xml:space="preserve"> </w:t>
      </w:r>
      <w:r>
        <w:t>hipóteses:</w:t>
      </w:r>
    </w:p>
    <w:p>
      <w:pPr>
        <w:pStyle w:val="8"/>
        <w:spacing w:before="11"/>
        <w:rPr>
          <w:sz w:val="32"/>
        </w:rPr>
      </w:pPr>
    </w:p>
    <w:p>
      <w:pPr>
        <w:pStyle w:val="15"/>
        <w:numPr>
          <w:ilvl w:val="0"/>
          <w:numId w:val="41"/>
        </w:numPr>
        <w:tabs>
          <w:tab w:val="left" w:pos="1821"/>
        </w:tabs>
        <w:spacing w:before="0" w:after="0" w:line="240" w:lineRule="auto"/>
        <w:ind w:left="1820" w:right="0" w:hanging="135"/>
        <w:jc w:val="left"/>
        <w:rPr>
          <w:sz w:val="24"/>
        </w:rPr>
      </w:pPr>
      <w:r>
        <w:rPr>
          <w:sz w:val="24"/>
        </w:rPr>
        <w:t>-</w:t>
      </w:r>
      <w:r>
        <w:rPr>
          <w:spacing w:val="-5"/>
          <w:sz w:val="24"/>
        </w:rPr>
        <w:t xml:space="preserve"> </w:t>
      </w:r>
      <w:r>
        <w:rPr>
          <w:sz w:val="24"/>
        </w:rPr>
        <w:t>omissão</w:t>
      </w:r>
      <w:r>
        <w:rPr>
          <w:spacing w:val="-2"/>
          <w:sz w:val="24"/>
        </w:rPr>
        <w:t xml:space="preserve"> </w:t>
      </w:r>
      <w:r>
        <w:rPr>
          <w:sz w:val="24"/>
        </w:rPr>
        <w:t>no</w:t>
      </w:r>
      <w:r>
        <w:rPr>
          <w:spacing w:val="-3"/>
          <w:sz w:val="24"/>
        </w:rPr>
        <w:t xml:space="preserve"> </w:t>
      </w:r>
      <w:r>
        <w:rPr>
          <w:sz w:val="24"/>
        </w:rPr>
        <w:t>dever</w:t>
      </w:r>
      <w:r>
        <w:rPr>
          <w:spacing w:val="1"/>
          <w:sz w:val="24"/>
        </w:rPr>
        <w:t xml:space="preserve"> </w:t>
      </w:r>
      <w:r>
        <w:rPr>
          <w:sz w:val="24"/>
        </w:rPr>
        <w:t>de</w:t>
      </w:r>
      <w:r>
        <w:rPr>
          <w:spacing w:val="-2"/>
          <w:sz w:val="24"/>
        </w:rPr>
        <w:t xml:space="preserve"> </w:t>
      </w:r>
      <w:r>
        <w:rPr>
          <w:sz w:val="24"/>
        </w:rPr>
        <w:t>prestar</w:t>
      </w:r>
      <w:r>
        <w:rPr>
          <w:spacing w:val="-3"/>
          <w:sz w:val="24"/>
        </w:rPr>
        <w:t xml:space="preserve"> </w:t>
      </w:r>
      <w:r>
        <w:rPr>
          <w:sz w:val="24"/>
        </w:rPr>
        <w:t>contas;</w:t>
      </w:r>
    </w:p>
    <w:p>
      <w:pPr>
        <w:pStyle w:val="8"/>
        <w:spacing w:before="9"/>
        <w:rPr>
          <w:sz w:val="32"/>
        </w:rPr>
      </w:pPr>
    </w:p>
    <w:p>
      <w:pPr>
        <w:pStyle w:val="15"/>
        <w:numPr>
          <w:ilvl w:val="0"/>
          <w:numId w:val="41"/>
        </w:numPr>
        <w:tabs>
          <w:tab w:val="left" w:pos="1905"/>
        </w:tabs>
        <w:spacing w:before="0" w:after="0" w:line="360" w:lineRule="auto"/>
        <w:ind w:left="978" w:right="509" w:firstLine="708"/>
        <w:jc w:val="both"/>
        <w:rPr>
          <w:sz w:val="24"/>
        </w:rPr>
      </w:pPr>
      <w:r>
        <w:rPr>
          <w:sz w:val="24"/>
        </w:rPr>
        <w:t>- descumprimento injustificado do objeto e das metas estabelecidas no Plano de</w:t>
      </w:r>
      <w:r>
        <w:rPr>
          <w:spacing w:val="1"/>
          <w:sz w:val="24"/>
        </w:rPr>
        <w:t xml:space="preserve"> </w:t>
      </w:r>
      <w:r>
        <w:rPr>
          <w:sz w:val="24"/>
        </w:rPr>
        <w:t>Trabalho;</w:t>
      </w:r>
    </w:p>
    <w:p>
      <w:pPr>
        <w:pStyle w:val="8"/>
        <w:spacing w:before="10"/>
        <w:rPr>
          <w:sz w:val="20"/>
        </w:rPr>
      </w:pPr>
    </w:p>
    <w:p>
      <w:pPr>
        <w:pStyle w:val="15"/>
        <w:numPr>
          <w:ilvl w:val="0"/>
          <w:numId w:val="41"/>
        </w:numPr>
        <w:tabs>
          <w:tab w:val="left" w:pos="1953"/>
        </w:tabs>
        <w:spacing w:before="0" w:after="0" w:line="240" w:lineRule="auto"/>
        <w:ind w:left="1952" w:right="0" w:hanging="267"/>
        <w:jc w:val="left"/>
        <w:rPr>
          <w:sz w:val="24"/>
        </w:rPr>
      </w:pPr>
      <w:r>
        <w:rPr>
          <w:sz w:val="24"/>
        </w:rPr>
        <w:t>-</w:t>
      </w:r>
      <w:r>
        <w:rPr>
          <w:spacing w:val="-3"/>
          <w:sz w:val="24"/>
        </w:rPr>
        <w:t xml:space="preserve"> </w:t>
      </w:r>
      <w:r>
        <w:rPr>
          <w:sz w:val="24"/>
        </w:rPr>
        <w:t>dano</w:t>
      </w:r>
      <w:r>
        <w:rPr>
          <w:spacing w:val="-3"/>
          <w:sz w:val="24"/>
        </w:rPr>
        <w:t xml:space="preserve"> </w:t>
      </w:r>
      <w:r>
        <w:rPr>
          <w:sz w:val="24"/>
        </w:rPr>
        <w:t>ao</w:t>
      </w:r>
      <w:r>
        <w:rPr>
          <w:spacing w:val="-3"/>
          <w:sz w:val="24"/>
        </w:rPr>
        <w:t xml:space="preserve"> </w:t>
      </w:r>
      <w:r>
        <w:rPr>
          <w:sz w:val="24"/>
        </w:rPr>
        <w:t>erário</w:t>
      </w:r>
      <w:r>
        <w:rPr>
          <w:spacing w:val="-1"/>
          <w:sz w:val="24"/>
        </w:rPr>
        <w:t xml:space="preserve"> </w:t>
      </w:r>
      <w:r>
        <w:rPr>
          <w:sz w:val="24"/>
        </w:rPr>
        <w:t>decorrente</w:t>
      </w:r>
      <w:r>
        <w:rPr>
          <w:spacing w:val="-3"/>
          <w:sz w:val="24"/>
        </w:rPr>
        <w:t xml:space="preserve"> </w:t>
      </w:r>
      <w:r>
        <w:rPr>
          <w:sz w:val="24"/>
        </w:rPr>
        <w:t>de</w:t>
      </w:r>
      <w:r>
        <w:rPr>
          <w:spacing w:val="-2"/>
          <w:sz w:val="24"/>
        </w:rPr>
        <w:t xml:space="preserve"> </w:t>
      </w:r>
      <w:r>
        <w:rPr>
          <w:sz w:val="24"/>
        </w:rPr>
        <w:t>ato</w:t>
      </w:r>
      <w:r>
        <w:rPr>
          <w:spacing w:val="-6"/>
          <w:sz w:val="24"/>
        </w:rPr>
        <w:t xml:space="preserve"> </w:t>
      </w:r>
      <w:r>
        <w:rPr>
          <w:sz w:val="24"/>
        </w:rPr>
        <w:t>de</w:t>
      </w:r>
      <w:r>
        <w:rPr>
          <w:spacing w:val="-1"/>
          <w:sz w:val="24"/>
        </w:rPr>
        <w:t xml:space="preserve"> </w:t>
      </w:r>
      <w:r>
        <w:rPr>
          <w:sz w:val="24"/>
        </w:rPr>
        <w:t>gestão</w:t>
      </w:r>
      <w:r>
        <w:rPr>
          <w:spacing w:val="-1"/>
          <w:sz w:val="24"/>
        </w:rPr>
        <w:t xml:space="preserve"> </w:t>
      </w:r>
      <w:r>
        <w:rPr>
          <w:sz w:val="24"/>
        </w:rPr>
        <w:t>ilegítimo</w:t>
      </w:r>
      <w:r>
        <w:rPr>
          <w:spacing w:val="-3"/>
          <w:sz w:val="24"/>
        </w:rPr>
        <w:t xml:space="preserve"> </w:t>
      </w:r>
      <w:r>
        <w:rPr>
          <w:sz w:val="24"/>
        </w:rPr>
        <w:t>ou</w:t>
      </w:r>
      <w:r>
        <w:rPr>
          <w:spacing w:val="-2"/>
          <w:sz w:val="24"/>
        </w:rPr>
        <w:t xml:space="preserve"> </w:t>
      </w:r>
      <w:r>
        <w:rPr>
          <w:sz w:val="24"/>
        </w:rPr>
        <w:t>antieconômico;</w:t>
      </w:r>
      <w:r>
        <w:rPr>
          <w:spacing w:val="-4"/>
          <w:sz w:val="24"/>
        </w:rPr>
        <w:t xml:space="preserve"> </w:t>
      </w:r>
      <w:r>
        <w:rPr>
          <w:sz w:val="24"/>
        </w:rPr>
        <w:t>ou</w:t>
      </w:r>
    </w:p>
    <w:p>
      <w:pPr>
        <w:pStyle w:val="15"/>
        <w:numPr>
          <w:ilvl w:val="0"/>
          <w:numId w:val="0"/>
        </w:numPr>
        <w:tabs>
          <w:tab w:val="left" w:pos="1953"/>
        </w:tabs>
        <w:spacing w:before="0" w:after="0" w:line="240" w:lineRule="auto"/>
        <w:ind w:left="1685" w:leftChars="0" w:right="0" w:rightChars="0"/>
        <w:jc w:val="left"/>
        <w:rPr>
          <w:sz w:val="24"/>
        </w:rPr>
      </w:pPr>
    </w:p>
    <w:p>
      <w:pPr>
        <w:pStyle w:val="15"/>
        <w:numPr>
          <w:ilvl w:val="0"/>
          <w:numId w:val="41"/>
        </w:numPr>
        <w:tabs>
          <w:tab w:val="left" w:pos="1980"/>
        </w:tabs>
        <w:spacing w:before="84" w:after="0" w:line="240" w:lineRule="auto"/>
        <w:ind w:left="1979" w:right="0" w:hanging="294"/>
        <w:jc w:val="left"/>
        <w:rPr>
          <w:sz w:val="24"/>
        </w:rPr>
      </w:pPr>
      <w:r>
        <w:rPr>
          <w:sz w:val="24"/>
        </w:rPr>
        <w:t>-</w:t>
      </w:r>
      <w:r>
        <w:rPr>
          <w:spacing w:val="-1"/>
          <w:sz w:val="24"/>
        </w:rPr>
        <w:t xml:space="preserve"> </w:t>
      </w:r>
      <w:r>
        <w:rPr>
          <w:sz w:val="24"/>
        </w:rPr>
        <w:t>desfalque</w:t>
      </w:r>
      <w:r>
        <w:rPr>
          <w:spacing w:val="-3"/>
          <w:sz w:val="24"/>
        </w:rPr>
        <w:t xml:space="preserve"> </w:t>
      </w:r>
      <w:r>
        <w:rPr>
          <w:sz w:val="24"/>
        </w:rPr>
        <w:t>ou</w:t>
      </w:r>
      <w:r>
        <w:rPr>
          <w:spacing w:val="-4"/>
          <w:sz w:val="24"/>
        </w:rPr>
        <w:t xml:space="preserve"> </w:t>
      </w:r>
      <w:r>
        <w:rPr>
          <w:sz w:val="24"/>
        </w:rPr>
        <w:t>desvio</w:t>
      </w:r>
      <w:r>
        <w:rPr>
          <w:spacing w:val="-1"/>
          <w:sz w:val="24"/>
        </w:rPr>
        <w:t xml:space="preserve"> </w:t>
      </w:r>
      <w:r>
        <w:rPr>
          <w:sz w:val="24"/>
        </w:rPr>
        <w:t>de</w:t>
      </w:r>
      <w:r>
        <w:rPr>
          <w:spacing w:val="-4"/>
          <w:sz w:val="24"/>
        </w:rPr>
        <w:t xml:space="preserve"> </w:t>
      </w:r>
      <w:r>
        <w:rPr>
          <w:sz w:val="24"/>
        </w:rPr>
        <w:t>dinheiro,</w:t>
      </w:r>
      <w:r>
        <w:rPr>
          <w:spacing w:val="-4"/>
          <w:sz w:val="24"/>
        </w:rPr>
        <w:t xml:space="preserve"> </w:t>
      </w:r>
      <w:r>
        <w:rPr>
          <w:sz w:val="24"/>
        </w:rPr>
        <w:t>bens</w:t>
      </w:r>
      <w:r>
        <w:rPr>
          <w:spacing w:val="-3"/>
          <w:sz w:val="24"/>
        </w:rPr>
        <w:t xml:space="preserve"> </w:t>
      </w:r>
      <w:r>
        <w:rPr>
          <w:sz w:val="24"/>
        </w:rPr>
        <w:t>ou</w:t>
      </w:r>
      <w:r>
        <w:rPr>
          <w:spacing w:val="-3"/>
          <w:sz w:val="24"/>
        </w:rPr>
        <w:t xml:space="preserve"> </w:t>
      </w:r>
      <w:r>
        <w:rPr>
          <w:sz w:val="24"/>
        </w:rPr>
        <w:t>valores</w:t>
      </w:r>
      <w:r>
        <w:rPr>
          <w:spacing w:val="-3"/>
          <w:sz w:val="24"/>
        </w:rPr>
        <w:t xml:space="preserve"> </w:t>
      </w:r>
      <w:r>
        <w:rPr>
          <w:sz w:val="24"/>
        </w:rPr>
        <w:t>públicos.</w:t>
      </w:r>
    </w:p>
    <w:p>
      <w:pPr>
        <w:pStyle w:val="8"/>
        <w:spacing w:before="5"/>
        <w:rPr>
          <w:sz w:val="38"/>
        </w:rPr>
      </w:pPr>
    </w:p>
    <w:p>
      <w:pPr>
        <w:pStyle w:val="8"/>
        <w:spacing w:before="10"/>
        <w:rPr>
          <w:sz w:val="25"/>
        </w:rPr>
      </w:pPr>
    </w:p>
    <w:p>
      <w:pPr>
        <w:pStyle w:val="2"/>
        <w:spacing w:before="1" w:line="379" w:lineRule="auto"/>
        <w:ind w:left="978" w:right="611" w:firstLine="0"/>
      </w:pPr>
      <w:bookmarkStart w:id="43" w:name="_TOC_250009"/>
      <w:r>
        <w:t>5.3.1.</w:t>
      </w:r>
      <w:r>
        <w:rPr>
          <w:spacing w:val="35"/>
        </w:rPr>
        <w:t xml:space="preserve"> </w:t>
      </w:r>
      <w:r>
        <w:rPr>
          <w:rFonts w:ascii="Times New Roman" w:hAnsi="Times New Roman"/>
          <w:sz w:val="36"/>
        </w:rPr>
        <w:t>A</w:t>
      </w:r>
      <w:r>
        <w:t>valiação</w:t>
      </w:r>
      <w:r>
        <w:rPr>
          <w:spacing w:val="-3"/>
        </w:rPr>
        <w:t xml:space="preserve"> </w:t>
      </w:r>
      <w:r>
        <w:t>e</w:t>
      </w:r>
      <w:r>
        <w:rPr>
          <w:spacing w:val="-3"/>
        </w:rPr>
        <w:t xml:space="preserve"> </w:t>
      </w:r>
      <w:r>
        <w:t>Homologação</w:t>
      </w:r>
      <w:r>
        <w:rPr>
          <w:spacing w:val="-2"/>
        </w:rPr>
        <w:t xml:space="preserve"> </w:t>
      </w:r>
      <w:r>
        <w:t>dos</w:t>
      </w:r>
      <w:r>
        <w:rPr>
          <w:spacing w:val="-2"/>
        </w:rPr>
        <w:t xml:space="preserve"> </w:t>
      </w:r>
      <w:r>
        <w:t>Relatórios</w:t>
      </w:r>
      <w:r>
        <w:rPr>
          <w:spacing w:val="-1"/>
        </w:rPr>
        <w:t xml:space="preserve"> </w:t>
      </w:r>
      <w:r>
        <w:t>Técnicos</w:t>
      </w:r>
      <w:r>
        <w:rPr>
          <w:spacing w:val="-3"/>
        </w:rPr>
        <w:t xml:space="preserve"> </w:t>
      </w:r>
      <w:r>
        <w:t>de</w:t>
      </w:r>
      <w:r>
        <w:rPr>
          <w:spacing w:val="-3"/>
        </w:rPr>
        <w:t xml:space="preserve"> </w:t>
      </w:r>
      <w:r>
        <w:t>Monitoramento</w:t>
      </w:r>
      <w:r>
        <w:rPr>
          <w:spacing w:val="-3"/>
        </w:rPr>
        <w:t xml:space="preserve"> </w:t>
      </w:r>
      <w:r>
        <w:t>e</w:t>
      </w:r>
      <w:r>
        <w:rPr>
          <w:spacing w:val="-63"/>
        </w:rPr>
        <w:t xml:space="preserve"> </w:t>
      </w:r>
      <w:bookmarkEnd w:id="43"/>
      <w:r>
        <w:t>Avaliação</w:t>
      </w:r>
    </w:p>
    <w:p>
      <w:pPr>
        <w:pStyle w:val="8"/>
        <w:spacing w:before="218" w:line="360" w:lineRule="auto"/>
        <w:ind w:left="978" w:right="508" w:firstLine="708"/>
        <w:jc w:val="both"/>
      </w:pPr>
      <w:r>
        <w:t xml:space="preserve">O Gestor </w:t>
      </w:r>
      <w:r>
        <w:rPr>
          <w:rFonts w:hint="default"/>
          <w:lang w:val="pt-BR"/>
        </w:rPr>
        <w:t xml:space="preserve">Administrativo </w:t>
      </w:r>
      <w:r>
        <w:t>da Parceria e o Gestor Financeiro emitir</w:t>
      </w:r>
      <w:r>
        <w:rPr>
          <w:rFonts w:hint="default"/>
          <w:lang w:val="pt-BR"/>
        </w:rPr>
        <w:t>ão</w:t>
      </w:r>
      <w:r>
        <w:t xml:space="preserve"> Relatórios Técnicos</w:t>
      </w:r>
      <w:r>
        <w:rPr>
          <w:spacing w:val="1"/>
        </w:rPr>
        <w:t xml:space="preserve"> </w:t>
      </w:r>
      <w:r>
        <w:t xml:space="preserve">de Monitoramento e Avaliação </w:t>
      </w:r>
      <w:r>
        <w:rPr>
          <w:rFonts w:hint="default"/>
          <w:lang w:val="pt-BR"/>
        </w:rPr>
        <w:t xml:space="preserve">e passarão à </w:t>
      </w:r>
      <w:r>
        <w:t>Comissão de Monitoramento e</w:t>
      </w:r>
      <w:r>
        <w:rPr>
          <w:spacing w:val="1"/>
        </w:rPr>
        <w:t xml:space="preserve"> </w:t>
      </w:r>
      <w:r>
        <w:t>Avaliação.</w:t>
      </w:r>
    </w:p>
    <w:p>
      <w:pPr>
        <w:pStyle w:val="8"/>
        <w:rPr>
          <w:sz w:val="21"/>
        </w:rPr>
      </w:pPr>
    </w:p>
    <w:p>
      <w:pPr>
        <w:pStyle w:val="8"/>
        <w:spacing w:line="360" w:lineRule="auto"/>
        <w:ind w:left="978" w:right="507" w:firstLine="708"/>
        <w:jc w:val="both"/>
      </w:pPr>
      <w:r>
        <w:t xml:space="preserve">A referida Comissão </w:t>
      </w:r>
      <w:r>
        <w:rPr>
          <w:rFonts w:hint="default"/>
          <w:lang w:val="pt-BR"/>
        </w:rPr>
        <w:t xml:space="preserve">após </w:t>
      </w:r>
      <w:r>
        <w:t>avaliar os documentos quanto aos requisitos necessários</w:t>
      </w:r>
      <w:r>
        <w:rPr>
          <w:spacing w:val="1"/>
        </w:rPr>
        <w:t xml:space="preserve"> </w:t>
      </w:r>
      <w:r>
        <w:t>definidos pela legislação, homologa</w:t>
      </w:r>
      <w:r>
        <w:rPr>
          <w:rFonts w:hint="default"/>
          <w:lang w:val="pt-BR"/>
        </w:rPr>
        <w:t>rá</w:t>
      </w:r>
      <w:r>
        <w:t xml:space="preserve"> no prazo de 15 (quinze) dias contados do seu</w:t>
      </w:r>
      <w:r>
        <w:rPr>
          <w:spacing w:val="1"/>
        </w:rPr>
        <w:t xml:space="preserve"> </w:t>
      </w:r>
      <w:r>
        <w:t>recebimento,</w:t>
      </w:r>
      <w:r>
        <w:rPr>
          <w:spacing w:val="-3"/>
        </w:rPr>
        <w:t xml:space="preserve"> </w:t>
      </w:r>
      <w:r>
        <w:t>remetend</w:t>
      </w:r>
      <w:r>
        <w:rPr>
          <w:rFonts w:hint="default"/>
          <w:lang w:val="pt-BR"/>
        </w:rPr>
        <w:t>o-os</w:t>
      </w:r>
      <w:r>
        <w:rPr>
          <w:spacing w:val="-1"/>
        </w:rPr>
        <w:t xml:space="preserve"> </w:t>
      </w:r>
      <w:r>
        <w:t>ao</w:t>
      </w:r>
      <w:r>
        <w:rPr>
          <w:spacing w:val="-2"/>
        </w:rPr>
        <w:t xml:space="preserve"> </w:t>
      </w:r>
      <w:r>
        <w:t>Gestor</w:t>
      </w:r>
      <w:r>
        <w:rPr>
          <w:rFonts w:hint="default"/>
          <w:lang w:val="pt-BR"/>
        </w:rPr>
        <w:t xml:space="preserve"> Administrativo </w:t>
      </w:r>
      <w:r>
        <w:t>da</w:t>
      </w:r>
      <w:r>
        <w:rPr>
          <w:spacing w:val="-1"/>
        </w:rPr>
        <w:t xml:space="preserve"> </w:t>
      </w:r>
      <w:r>
        <w:t>Parceria.</w:t>
      </w:r>
    </w:p>
    <w:p>
      <w:pPr>
        <w:pStyle w:val="8"/>
        <w:spacing w:before="7"/>
        <w:rPr>
          <w:sz w:val="38"/>
        </w:rPr>
      </w:pPr>
    </w:p>
    <w:p>
      <w:pPr>
        <w:pStyle w:val="2"/>
        <w:numPr>
          <w:ilvl w:val="0"/>
          <w:numId w:val="3"/>
        </w:numPr>
        <w:tabs>
          <w:tab w:val="left" w:pos="1339"/>
        </w:tabs>
        <w:spacing w:before="0" w:after="0" w:line="240" w:lineRule="auto"/>
        <w:ind w:left="1338" w:right="0" w:hanging="361"/>
        <w:jc w:val="left"/>
      </w:pPr>
      <w:bookmarkStart w:id="44" w:name="_TOC_250001"/>
      <w:r>
        <w:rPr>
          <w:rFonts w:ascii="Times New Roman" w:hAnsi="Times New Roman"/>
          <w:sz w:val="40"/>
        </w:rPr>
        <w:t>S</w:t>
      </w:r>
      <w:r>
        <w:t>ANÇÕES</w:t>
      </w:r>
      <w:r>
        <w:rPr>
          <w:spacing w:val="-5"/>
        </w:rPr>
        <w:t xml:space="preserve"> </w:t>
      </w:r>
      <w:bookmarkEnd w:id="44"/>
      <w:r>
        <w:t>ADMINISTRATIVAS</w:t>
      </w:r>
    </w:p>
    <w:p>
      <w:pPr>
        <w:pStyle w:val="8"/>
        <w:spacing w:before="261" w:line="360" w:lineRule="auto"/>
        <w:ind w:left="978" w:right="509" w:firstLine="708"/>
        <w:jc w:val="both"/>
      </w:pPr>
      <w:r>
        <w:t>Quando</w:t>
      </w:r>
      <w:r>
        <w:rPr>
          <w:spacing w:val="1"/>
        </w:rPr>
        <w:t xml:space="preserve"> </w:t>
      </w:r>
      <w:r>
        <w:t>a</w:t>
      </w:r>
      <w:r>
        <w:rPr>
          <w:spacing w:val="1"/>
        </w:rPr>
        <w:t xml:space="preserve"> </w:t>
      </w:r>
      <w:r>
        <w:t>execução</w:t>
      </w:r>
      <w:r>
        <w:rPr>
          <w:spacing w:val="1"/>
        </w:rPr>
        <w:t xml:space="preserve"> </w:t>
      </w:r>
      <w:r>
        <w:t>da</w:t>
      </w:r>
      <w:r>
        <w:rPr>
          <w:spacing w:val="1"/>
        </w:rPr>
        <w:t xml:space="preserve"> </w:t>
      </w:r>
      <w:r>
        <w:t>Parceria</w:t>
      </w:r>
      <w:r>
        <w:rPr>
          <w:spacing w:val="1"/>
        </w:rPr>
        <w:t xml:space="preserve"> </w:t>
      </w:r>
      <w:r>
        <w:t>estiver</w:t>
      </w:r>
      <w:r>
        <w:rPr>
          <w:spacing w:val="1"/>
        </w:rPr>
        <w:t xml:space="preserve"> </w:t>
      </w:r>
      <w:r>
        <w:t>em</w:t>
      </w:r>
      <w:r>
        <w:rPr>
          <w:spacing w:val="1"/>
        </w:rPr>
        <w:t xml:space="preserve"> </w:t>
      </w:r>
      <w:r>
        <w:t>desacordo</w:t>
      </w:r>
      <w:r>
        <w:rPr>
          <w:spacing w:val="1"/>
        </w:rPr>
        <w:t xml:space="preserve"> </w:t>
      </w:r>
      <w:r>
        <w:t>com</w:t>
      </w:r>
      <w:r>
        <w:rPr>
          <w:spacing w:val="1"/>
        </w:rPr>
        <w:t xml:space="preserve"> </w:t>
      </w:r>
      <w:r>
        <w:t>as</w:t>
      </w:r>
      <w:r>
        <w:rPr>
          <w:spacing w:val="1"/>
        </w:rPr>
        <w:t xml:space="preserve"> </w:t>
      </w:r>
      <w:r>
        <w:t>condições</w:t>
      </w:r>
      <w:r>
        <w:rPr>
          <w:spacing w:val="1"/>
        </w:rPr>
        <w:t xml:space="preserve"> </w:t>
      </w:r>
      <w:r>
        <w:t>estabelecidas pelo instrumento de Parceria e com as normas estabelecidas na legislação</w:t>
      </w:r>
      <w:r>
        <w:rPr>
          <w:spacing w:val="1"/>
        </w:rPr>
        <w:t xml:space="preserve"> </w:t>
      </w:r>
      <w:r>
        <w:t>vigente, a</w:t>
      </w:r>
      <w:r>
        <w:rPr>
          <w:spacing w:val="1"/>
        </w:rPr>
        <w:t xml:space="preserve"> </w:t>
      </w:r>
      <w:r>
        <w:t>Administração Pública Municipal poderá aplicar à organização</w:t>
      </w:r>
      <w:r>
        <w:rPr>
          <w:spacing w:val="66"/>
        </w:rPr>
        <w:t xml:space="preserve"> </w:t>
      </w:r>
      <w:r>
        <w:t>da sociedade</w:t>
      </w:r>
      <w:r>
        <w:rPr>
          <w:spacing w:val="1"/>
        </w:rPr>
        <w:t xml:space="preserve"> </w:t>
      </w:r>
      <w:r>
        <w:t>civil</w:t>
      </w:r>
      <w:r>
        <w:rPr>
          <w:spacing w:val="-1"/>
        </w:rPr>
        <w:t xml:space="preserve"> </w:t>
      </w:r>
      <w:r>
        <w:t>as</w:t>
      </w:r>
      <w:r>
        <w:rPr>
          <w:spacing w:val="-2"/>
        </w:rPr>
        <w:t xml:space="preserve"> </w:t>
      </w:r>
      <w:r>
        <w:t>seguintes</w:t>
      </w:r>
      <w:r>
        <w:rPr>
          <w:spacing w:val="-2"/>
        </w:rPr>
        <w:t xml:space="preserve"> </w:t>
      </w:r>
      <w:r>
        <w:t>sanções:</w:t>
      </w:r>
    </w:p>
    <w:p>
      <w:pPr>
        <w:pStyle w:val="15"/>
        <w:numPr>
          <w:ilvl w:val="0"/>
          <w:numId w:val="42"/>
        </w:numPr>
        <w:tabs>
          <w:tab w:val="left" w:pos="1821"/>
        </w:tabs>
        <w:spacing w:before="84" w:after="0" w:line="240" w:lineRule="auto"/>
        <w:ind w:left="1820" w:right="0" w:hanging="135"/>
        <w:jc w:val="left"/>
        <w:rPr>
          <w:sz w:val="24"/>
        </w:rPr>
      </w:pPr>
      <w:r>
        <w:rPr>
          <w:sz w:val="24"/>
        </w:rPr>
        <w:t>-</w:t>
      </w:r>
      <w:r>
        <w:rPr>
          <w:spacing w:val="-6"/>
          <w:sz w:val="24"/>
        </w:rPr>
        <w:t xml:space="preserve"> </w:t>
      </w:r>
      <w:r>
        <w:rPr>
          <w:sz w:val="24"/>
        </w:rPr>
        <w:t>advertência;</w:t>
      </w:r>
    </w:p>
    <w:p>
      <w:pPr>
        <w:pStyle w:val="15"/>
        <w:numPr>
          <w:ilvl w:val="0"/>
          <w:numId w:val="42"/>
        </w:numPr>
        <w:tabs>
          <w:tab w:val="left" w:pos="1888"/>
        </w:tabs>
        <w:spacing w:before="137" w:after="0" w:line="240" w:lineRule="auto"/>
        <w:ind w:left="1888" w:right="0" w:hanging="202"/>
        <w:jc w:val="left"/>
        <w:rPr>
          <w:sz w:val="24"/>
        </w:rPr>
      </w:pPr>
      <w:r>
        <w:rPr>
          <w:sz w:val="24"/>
        </w:rPr>
        <w:t>-</w:t>
      </w:r>
      <w:r>
        <w:rPr>
          <w:spacing w:val="-5"/>
          <w:sz w:val="24"/>
        </w:rPr>
        <w:t xml:space="preserve"> </w:t>
      </w:r>
      <w:r>
        <w:rPr>
          <w:sz w:val="24"/>
        </w:rPr>
        <w:t>suspensão</w:t>
      </w:r>
      <w:r>
        <w:rPr>
          <w:spacing w:val="-3"/>
          <w:sz w:val="24"/>
        </w:rPr>
        <w:t xml:space="preserve"> </w:t>
      </w:r>
      <w:r>
        <w:rPr>
          <w:sz w:val="24"/>
        </w:rPr>
        <w:t>temporária;</w:t>
      </w:r>
      <w:r>
        <w:rPr>
          <w:spacing w:val="-4"/>
          <w:sz w:val="24"/>
        </w:rPr>
        <w:t xml:space="preserve"> </w:t>
      </w:r>
      <w:r>
        <w:rPr>
          <w:sz w:val="24"/>
        </w:rPr>
        <w:t>e</w:t>
      </w:r>
    </w:p>
    <w:p>
      <w:pPr>
        <w:pStyle w:val="15"/>
        <w:numPr>
          <w:ilvl w:val="0"/>
          <w:numId w:val="42"/>
        </w:numPr>
        <w:tabs>
          <w:tab w:val="left" w:pos="1953"/>
        </w:tabs>
        <w:spacing w:before="139" w:after="0" w:line="240" w:lineRule="auto"/>
        <w:ind w:left="1952" w:right="0" w:hanging="267"/>
        <w:jc w:val="left"/>
        <w:rPr>
          <w:sz w:val="24"/>
        </w:rPr>
      </w:pPr>
      <w:r>
        <w:rPr>
          <w:sz w:val="24"/>
        </w:rPr>
        <w:t>-</w:t>
      </w:r>
      <w:r>
        <w:rPr>
          <w:spacing w:val="-4"/>
          <w:sz w:val="24"/>
        </w:rPr>
        <w:t xml:space="preserve"> </w:t>
      </w:r>
      <w:r>
        <w:rPr>
          <w:sz w:val="24"/>
        </w:rPr>
        <w:t>declaração</w:t>
      </w:r>
      <w:r>
        <w:rPr>
          <w:spacing w:val="-4"/>
          <w:sz w:val="24"/>
        </w:rPr>
        <w:t xml:space="preserve"> </w:t>
      </w:r>
      <w:r>
        <w:rPr>
          <w:sz w:val="24"/>
        </w:rPr>
        <w:t>de</w:t>
      </w:r>
      <w:r>
        <w:rPr>
          <w:spacing w:val="-3"/>
          <w:sz w:val="24"/>
        </w:rPr>
        <w:t xml:space="preserve"> </w:t>
      </w:r>
      <w:r>
        <w:rPr>
          <w:sz w:val="24"/>
        </w:rPr>
        <w:t>inidoneidade.</w:t>
      </w:r>
    </w:p>
    <w:p>
      <w:pPr>
        <w:pStyle w:val="8"/>
        <w:rPr>
          <w:sz w:val="26"/>
        </w:rPr>
      </w:pPr>
    </w:p>
    <w:p>
      <w:pPr>
        <w:pStyle w:val="8"/>
        <w:rPr>
          <w:sz w:val="22"/>
        </w:rPr>
      </w:pPr>
    </w:p>
    <w:p>
      <w:pPr>
        <w:pStyle w:val="8"/>
        <w:spacing w:line="360" w:lineRule="auto"/>
        <w:ind w:left="978" w:right="509" w:firstLine="708"/>
        <w:jc w:val="both"/>
      </w:pPr>
      <w:r>
        <w:t>A sanção de advertência tem caráter preventivo e será aplicada quando verificadas</w:t>
      </w:r>
      <w:r>
        <w:rPr>
          <w:spacing w:val="1"/>
        </w:rPr>
        <w:t xml:space="preserve"> </w:t>
      </w:r>
      <w:r>
        <w:t>impropriedades praticadas pela organização da sociedade civil no âmbito da Parceria que</w:t>
      </w:r>
      <w:r>
        <w:rPr>
          <w:spacing w:val="1"/>
        </w:rPr>
        <w:t xml:space="preserve"> </w:t>
      </w:r>
      <w:r>
        <w:t>não</w:t>
      </w:r>
      <w:r>
        <w:rPr>
          <w:spacing w:val="-2"/>
        </w:rPr>
        <w:t xml:space="preserve"> </w:t>
      </w:r>
      <w:r>
        <w:t>justifiquem</w:t>
      </w:r>
      <w:r>
        <w:rPr>
          <w:spacing w:val="-1"/>
        </w:rPr>
        <w:t xml:space="preserve"> </w:t>
      </w:r>
      <w:r>
        <w:t>a aplicação</w:t>
      </w:r>
      <w:r>
        <w:rPr>
          <w:spacing w:val="1"/>
        </w:rPr>
        <w:t xml:space="preserve"> </w:t>
      </w:r>
      <w:r>
        <w:t>de</w:t>
      </w:r>
      <w:r>
        <w:rPr>
          <w:spacing w:val="-1"/>
        </w:rPr>
        <w:t xml:space="preserve"> </w:t>
      </w:r>
      <w:r>
        <w:t>penalidade</w:t>
      </w:r>
      <w:r>
        <w:rPr>
          <w:spacing w:val="-2"/>
        </w:rPr>
        <w:t xml:space="preserve"> </w:t>
      </w:r>
      <w:r>
        <w:t>mais grave.</w:t>
      </w:r>
    </w:p>
    <w:p>
      <w:pPr>
        <w:pStyle w:val="8"/>
        <w:rPr>
          <w:sz w:val="36"/>
        </w:rPr>
      </w:pPr>
    </w:p>
    <w:p>
      <w:pPr>
        <w:pStyle w:val="8"/>
        <w:spacing w:line="360" w:lineRule="auto"/>
        <w:ind w:left="978" w:right="507" w:firstLine="708"/>
        <w:jc w:val="both"/>
      </w:pPr>
      <w:r>
        <w:t>A</w:t>
      </w:r>
      <w:r>
        <w:rPr>
          <w:spacing w:val="1"/>
        </w:rPr>
        <w:t xml:space="preserve"> </w:t>
      </w:r>
      <w:r>
        <w:t>sanção</w:t>
      </w:r>
      <w:r>
        <w:rPr>
          <w:spacing w:val="1"/>
        </w:rPr>
        <w:t xml:space="preserve"> </w:t>
      </w:r>
      <w:r>
        <w:t>de</w:t>
      </w:r>
      <w:r>
        <w:rPr>
          <w:spacing w:val="1"/>
        </w:rPr>
        <w:t xml:space="preserve"> </w:t>
      </w:r>
      <w:r>
        <w:t>suspensão</w:t>
      </w:r>
      <w:r>
        <w:rPr>
          <w:spacing w:val="1"/>
        </w:rPr>
        <w:t xml:space="preserve"> </w:t>
      </w:r>
      <w:r>
        <w:t>temporária</w:t>
      </w:r>
      <w:r>
        <w:rPr>
          <w:spacing w:val="1"/>
        </w:rPr>
        <w:t xml:space="preserve"> </w:t>
      </w:r>
      <w:r>
        <w:t>será</w:t>
      </w:r>
      <w:r>
        <w:rPr>
          <w:spacing w:val="1"/>
        </w:rPr>
        <w:t xml:space="preserve"> </w:t>
      </w:r>
      <w:r>
        <w:t>aplicada</w:t>
      </w:r>
      <w:r>
        <w:rPr>
          <w:spacing w:val="1"/>
        </w:rPr>
        <w:t xml:space="preserve"> </w:t>
      </w:r>
      <w:r>
        <w:t>nos</w:t>
      </w:r>
      <w:r>
        <w:rPr>
          <w:spacing w:val="1"/>
        </w:rPr>
        <w:t xml:space="preserve"> </w:t>
      </w:r>
      <w:r>
        <w:t>casos</w:t>
      </w:r>
      <w:r>
        <w:rPr>
          <w:spacing w:val="1"/>
        </w:rPr>
        <w:t xml:space="preserve"> </w:t>
      </w:r>
      <w:r>
        <w:t>em</w:t>
      </w:r>
      <w:r>
        <w:rPr>
          <w:spacing w:val="1"/>
        </w:rPr>
        <w:t xml:space="preserve"> </w:t>
      </w:r>
      <w:r>
        <w:t>que</w:t>
      </w:r>
      <w:r>
        <w:rPr>
          <w:spacing w:val="1"/>
        </w:rPr>
        <w:t xml:space="preserve"> </w:t>
      </w:r>
      <w:r>
        <w:t>forem</w:t>
      </w:r>
      <w:r>
        <w:rPr>
          <w:spacing w:val="1"/>
        </w:rPr>
        <w:t xml:space="preserve"> </w:t>
      </w:r>
      <w:r>
        <w:t>verificadas irregularidades na celebração, execução ou prestação de contas da Parceria e</w:t>
      </w:r>
      <w:r>
        <w:rPr>
          <w:spacing w:val="1"/>
        </w:rPr>
        <w:t xml:space="preserve"> </w:t>
      </w:r>
      <w:r>
        <w:t>não se justificar a imposição da penalidade mais grave, considerando-se a natureza e a</w:t>
      </w:r>
      <w:r>
        <w:rPr>
          <w:spacing w:val="1"/>
        </w:rPr>
        <w:t xml:space="preserve"> </w:t>
      </w:r>
      <w:r>
        <w:t>gravidade da infração cometida, as peculiaridades do caso concreto, as circunstâncias</w:t>
      </w:r>
      <w:r>
        <w:rPr>
          <w:spacing w:val="1"/>
        </w:rPr>
        <w:t xml:space="preserve"> </w:t>
      </w:r>
      <w:r>
        <w:t>agravantes ou atenuantes e os danos que dela provieram para a Administração Pública</w:t>
      </w:r>
      <w:r>
        <w:rPr>
          <w:spacing w:val="1"/>
        </w:rPr>
        <w:t xml:space="preserve"> </w:t>
      </w:r>
      <w:r>
        <w:t>Municipal.</w:t>
      </w:r>
      <w:r>
        <w:rPr>
          <w:spacing w:val="26"/>
        </w:rPr>
        <w:t xml:space="preserve"> </w:t>
      </w:r>
      <w:r>
        <w:t>A</w:t>
      </w:r>
      <w:r>
        <w:rPr>
          <w:spacing w:val="30"/>
        </w:rPr>
        <w:t xml:space="preserve"> </w:t>
      </w:r>
      <w:r>
        <w:t>sanção</w:t>
      </w:r>
      <w:r>
        <w:rPr>
          <w:spacing w:val="32"/>
        </w:rPr>
        <w:t xml:space="preserve"> </w:t>
      </w:r>
      <w:r>
        <w:t>de</w:t>
      </w:r>
      <w:r>
        <w:rPr>
          <w:spacing w:val="27"/>
        </w:rPr>
        <w:t xml:space="preserve"> </w:t>
      </w:r>
      <w:r>
        <w:t>suspensão</w:t>
      </w:r>
      <w:r>
        <w:rPr>
          <w:spacing w:val="30"/>
        </w:rPr>
        <w:t xml:space="preserve"> </w:t>
      </w:r>
      <w:r>
        <w:t>temporária</w:t>
      </w:r>
      <w:r>
        <w:rPr>
          <w:spacing w:val="32"/>
        </w:rPr>
        <w:t xml:space="preserve"> </w:t>
      </w:r>
      <w:r>
        <w:t>impede</w:t>
      </w:r>
      <w:r>
        <w:rPr>
          <w:spacing w:val="27"/>
        </w:rPr>
        <w:t xml:space="preserve"> </w:t>
      </w:r>
      <w:r>
        <w:t>a</w:t>
      </w:r>
      <w:r>
        <w:rPr>
          <w:spacing w:val="30"/>
        </w:rPr>
        <w:t xml:space="preserve"> </w:t>
      </w:r>
      <w:r>
        <w:t>organização</w:t>
      </w:r>
      <w:r>
        <w:rPr>
          <w:spacing w:val="32"/>
        </w:rPr>
        <w:t xml:space="preserve"> </w:t>
      </w:r>
      <w:r>
        <w:t>da</w:t>
      </w:r>
      <w:r>
        <w:rPr>
          <w:spacing w:val="27"/>
        </w:rPr>
        <w:t xml:space="preserve"> </w:t>
      </w:r>
      <w:r>
        <w:t>sociedade</w:t>
      </w:r>
      <w:r>
        <w:rPr>
          <w:spacing w:val="30"/>
        </w:rPr>
        <w:t xml:space="preserve"> </w:t>
      </w:r>
      <w:r>
        <w:t>civil</w:t>
      </w:r>
      <w:r>
        <w:rPr>
          <w:spacing w:val="-64"/>
        </w:rPr>
        <w:t xml:space="preserve"> </w:t>
      </w:r>
      <w:r>
        <w:t>de participar de chamamento público e celebrar parcerias ou contratos com órgãos e</w:t>
      </w:r>
      <w:r>
        <w:rPr>
          <w:spacing w:val="1"/>
        </w:rPr>
        <w:t xml:space="preserve"> </w:t>
      </w:r>
      <w:r>
        <w:t>entidades</w:t>
      </w:r>
      <w:r>
        <w:rPr>
          <w:spacing w:val="-4"/>
        </w:rPr>
        <w:t xml:space="preserve"> </w:t>
      </w:r>
      <w:r>
        <w:t>da</w:t>
      </w:r>
      <w:r>
        <w:rPr>
          <w:spacing w:val="-3"/>
        </w:rPr>
        <w:t xml:space="preserve"> </w:t>
      </w:r>
      <w:r>
        <w:t>Administração</w:t>
      </w:r>
      <w:r>
        <w:rPr>
          <w:spacing w:val="-2"/>
        </w:rPr>
        <w:t xml:space="preserve"> </w:t>
      </w:r>
      <w:r>
        <w:t>Pública</w:t>
      </w:r>
      <w:r>
        <w:rPr>
          <w:spacing w:val="-3"/>
        </w:rPr>
        <w:t xml:space="preserve"> </w:t>
      </w:r>
      <w:r>
        <w:t>Municipal</w:t>
      </w:r>
      <w:r>
        <w:rPr>
          <w:spacing w:val="-4"/>
        </w:rPr>
        <w:t xml:space="preserve"> </w:t>
      </w:r>
      <w:r>
        <w:t>por</w:t>
      </w:r>
      <w:r>
        <w:rPr>
          <w:spacing w:val="-3"/>
        </w:rPr>
        <w:t xml:space="preserve"> </w:t>
      </w:r>
      <w:r>
        <w:t>prazo não</w:t>
      </w:r>
      <w:r>
        <w:rPr>
          <w:spacing w:val="-3"/>
        </w:rPr>
        <w:t xml:space="preserve"> </w:t>
      </w:r>
      <w:r>
        <w:t>superior</w:t>
      </w:r>
      <w:r>
        <w:rPr>
          <w:spacing w:val="-2"/>
        </w:rPr>
        <w:t xml:space="preserve"> </w:t>
      </w:r>
      <w:r>
        <w:t>a</w:t>
      </w:r>
      <w:r>
        <w:rPr>
          <w:spacing w:val="-1"/>
        </w:rPr>
        <w:t xml:space="preserve"> </w:t>
      </w:r>
      <w:r>
        <w:t>02</w:t>
      </w:r>
      <w:r>
        <w:rPr>
          <w:spacing w:val="-2"/>
        </w:rPr>
        <w:t xml:space="preserve"> </w:t>
      </w:r>
      <w:r>
        <w:t>(dois)</w:t>
      </w:r>
      <w:r>
        <w:rPr>
          <w:spacing w:val="-5"/>
        </w:rPr>
        <w:t xml:space="preserve"> </w:t>
      </w:r>
      <w:r>
        <w:t>anos.</w:t>
      </w:r>
    </w:p>
    <w:p>
      <w:pPr>
        <w:pStyle w:val="8"/>
        <w:spacing w:before="11"/>
        <w:rPr>
          <w:sz w:val="35"/>
        </w:rPr>
      </w:pPr>
    </w:p>
    <w:p>
      <w:pPr>
        <w:pStyle w:val="8"/>
        <w:spacing w:line="360" w:lineRule="auto"/>
        <w:ind w:left="978" w:right="504" w:firstLine="708"/>
        <w:jc w:val="both"/>
      </w:pPr>
      <w:r>
        <w:t>A sanção de declaração de inidoneidade impede a organização da sociedade civil</w:t>
      </w:r>
      <w:r>
        <w:rPr>
          <w:spacing w:val="1"/>
        </w:rPr>
        <w:t xml:space="preserve"> </w:t>
      </w:r>
      <w:r>
        <w:t>de participar de chamamento público e celebrar Parcerias ou contratos com órgãos e</w:t>
      </w:r>
      <w:r>
        <w:rPr>
          <w:spacing w:val="1"/>
        </w:rPr>
        <w:t xml:space="preserve"> </w:t>
      </w:r>
      <w:r>
        <w:t>entidades</w:t>
      </w:r>
      <w:r>
        <w:rPr>
          <w:spacing w:val="1"/>
        </w:rPr>
        <w:t xml:space="preserve"> </w:t>
      </w:r>
      <w:r>
        <w:t>de</w:t>
      </w:r>
      <w:r>
        <w:rPr>
          <w:spacing w:val="1"/>
        </w:rPr>
        <w:t xml:space="preserve"> </w:t>
      </w:r>
      <w:r>
        <w:t>todas</w:t>
      </w:r>
      <w:r>
        <w:rPr>
          <w:spacing w:val="1"/>
        </w:rPr>
        <w:t xml:space="preserve"> </w:t>
      </w:r>
      <w:r>
        <w:t>as</w:t>
      </w:r>
      <w:r>
        <w:rPr>
          <w:spacing w:val="1"/>
        </w:rPr>
        <w:t xml:space="preserve"> </w:t>
      </w:r>
      <w:r>
        <w:t>esferas</w:t>
      </w:r>
      <w:r>
        <w:rPr>
          <w:spacing w:val="1"/>
        </w:rPr>
        <w:t xml:space="preserve"> </w:t>
      </w:r>
      <w:r>
        <w:t>de</w:t>
      </w:r>
      <w:r>
        <w:rPr>
          <w:spacing w:val="1"/>
        </w:rPr>
        <w:t xml:space="preserve"> </w:t>
      </w:r>
      <w:r>
        <w:t>governo,</w:t>
      </w:r>
      <w:r>
        <w:rPr>
          <w:spacing w:val="1"/>
        </w:rPr>
        <w:t xml:space="preserve"> </w:t>
      </w:r>
      <w:r>
        <w:t>enquanto</w:t>
      </w:r>
      <w:r>
        <w:rPr>
          <w:spacing w:val="1"/>
        </w:rPr>
        <w:t xml:space="preserve"> </w:t>
      </w:r>
      <w:r>
        <w:t>perdurarem</w:t>
      </w:r>
      <w:r>
        <w:rPr>
          <w:spacing w:val="1"/>
        </w:rPr>
        <w:t xml:space="preserve"> </w:t>
      </w:r>
      <w:r>
        <w:t>os</w:t>
      </w:r>
      <w:r>
        <w:rPr>
          <w:spacing w:val="67"/>
        </w:rPr>
        <w:t xml:space="preserve"> </w:t>
      </w:r>
      <w:r>
        <w:t>motivos</w:t>
      </w:r>
      <w:r>
        <w:rPr>
          <w:spacing w:val="1"/>
        </w:rPr>
        <w:t xml:space="preserve"> </w:t>
      </w:r>
      <w:r>
        <w:t>determinantes da punição ou até que seja promovida a reabilitação perante a autoridade</w:t>
      </w:r>
      <w:r>
        <w:rPr>
          <w:spacing w:val="1"/>
        </w:rPr>
        <w:t xml:space="preserve"> </w:t>
      </w:r>
      <w:r>
        <w:t>que</w:t>
      </w:r>
      <w:r>
        <w:rPr>
          <w:spacing w:val="8"/>
        </w:rPr>
        <w:t xml:space="preserve"> </w:t>
      </w:r>
      <w:r>
        <w:t>aplicou</w:t>
      </w:r>
      <w:r>
        <w:rPr>
          <w:spacing w:val="8"/>
        </w:rPr>
        <w:t xml:space="preserve"> </w:t>
      </w:r>
      <w:r>
        <w:t>a</w:t>
      </w:r>
      <w:r>
        <w:rPr>
          <w:spacing w:val="6"/>
        </w:rPr>
        <w:t xml:space="preserve"> </w:t>
      </w:r>
      <w:r>
        <w:t>penalidade,</w:t>
      </w:r>
      <w:r>
        <w:rPr>
          <w:spacing w:val="5"/>
        </w:rPr>
        <w:t xml:space="preserve"> </w:t>
      </w:r>
      <w:r>
        <w:t>que</w:t>
      </w:r>
      <w:r>
        <w:rPr>
          <w:spacing w:val="10"/>
        </w:rPr>
        <w:t xml:space="preserve"> </w:t>
      </w:r>
      <w:r>
        <w:t>ocorrerá</w:t>
      </w:r>
      <w:r>
        <w:rPr>
          <w:spacing w:val="9"/>
        </w:rPr>
        <w:t xml:space="preserve"> </w:t>
      </w:r>
      <w:r>
        <w:t>quando</w:t>
      </w:r>
      <w:r>
        <w:rPr>
          <w:spacing w:val="5"/>
        </w:rPr>
        <w:t xml:space="preserve"> </w:t>
      </w:r>
      <w:r>
        <w:t>a</w:t>
      </w:r>
      <w:r>
        <w:rPr>
          <w:spacing w:val="6"/>
        </w:rPr>
        <w:t xml:space="preserve"> </w:t>
      </w:r>
      <w:r>
        <w:t>organização</w:t>
      </w:r>
      <w:r>
        <w:rPr>
          <w:spacing w:val="8"/>
        </w:rPr>
        <w:t xml:space="preserve"> </w:t>
      </w:r>
      <w:r>
        <w:t>da</w:t>
      </w:r>
      <w:r>
        <w:rPr>
          <w:spacing w:val="5"/>
        </w:rPr>
        <w:t xml:space="preserve"> </w:t>
      </w:r>
      <w:r>
        <w:t>sociedade</w:t>
      </w:r>
      <w:r>
        <w:rPr>
          <w:spacing w:val="6"/>
        </w:rPr>
        <w:t xml:space="preserve"> </w:t>
      </w:r>
      <w:r>
        <w:t>civil</w:t>
      </w:r>
      <w:r>
        <w:rPr>
          <w:spacing w:val="9"/>
        </w:rPr>
        <w:t xml:space="preserve"> </w:t>
      </w:r>
      <w:r>
        <w:t>ressarcir</w:t>
      </w:r>
      <w:r>
        <w:rPr>
          <w:spacing w:val="-64"/>
        </w:rPr>
        <w:t xml:space="preserve"> </w:t>
      </w:r>
      <w:r>
        <w:t>a Administração Pública</w:t>
      </w:r>
      <w:r>
        <w:rPr>
          <w:spacing w:val="1"/>
        </w:rPr>
        <w:t xml:space="preserve"> </w:t>
      </w:r>
      <w:r>
        <w:t>Municipal pelos prejuízos</w:t>
      </w:r>
      <w:r>
        <w:rPr>
          <w:spacing w:val="1"/>
        </w:rPr>
        <w:t xml:space="preserve"> </w:t>
      </w:r>
      <w:r>
        <w:t>resultantes, e</w:t>
      </w:r>
      <w:r>
        <w:rPr>
          <w:spacing w:val="1"/>
        </w:rPr>
        <w:t xml:space="preserve"> </w:t>
      </w:r>
      <w:r>
        <w:t>após</w:t>
      </w:r>
      <w:r>
        <w:rPr>
          <w:spacing w:val="66"/>
        </w:rPr>
        <w:t xml:space="preserve"> </w:t>
      </w:r>
      <w:r>
        <w:t>decorrido o prazo</w:t>
      </w:r>
      <w:r>
        <w:rPr>
          <w:spacing w:val="-64"/>
        </w:rPr>
        <w:t xml:space="preserve"> </w:t>
      </w:r>
      <w:r>
        <w:t>de</w:t>
      </w:r>
      <w:r>
        <w:rPr>
          <w:spacing w:val="-2"/>
        </w:rPr>
        <w:t xml:space="preserve"> </w:t>
      </w:r>
      <w:r>
        <w:t>2</w:t>
      </w:r>
      <w:r>
        <w:rPr>
          <w:spacing w:val="-2"/>
        </w:rPr>
        <w:t xml:space="preserve"> </w:t>
      </w:r>
      <w:r>
        <w:t>(dois)</w:t>
      </w:r>
      <w:r>
        <w:rPr>
          <w:spacing w:val="-1"/>
        </w:rPr>
        <w:t xml:space="preserve"> </w:t>
      </w:r>
      <w:r>
        <w:t>anos</w:t>
      </w:r>
      <w:r>
        <w:rPr>
          <w:spacing w:val="-3"/>
        </w:rPr>
        <w:t xml:space="preserve"> </w:t>
      </w:r>
      <w:r>
        <w:t>da</w:t>
      </w:r>
      <w:r>
        <w:rPr>
          <w:spacing w:val="1"/>
        </w:rPr>
        <w:t xml:space="preserve"> </w:t>
      </w:r>
      <w:r>
        <w:t>aplicação da</w:t>
      </w:r>
      <w:r>
        <w:rPr>
          <w:spacing w:val="-1"/>
        </w:rPr>
        <w:t xml:space="preserve"> </w:t>
      </w:r>
      <w:r>
        <w:t>sanção</w:t>
      </w:r>
      <w:r>
        <w:rPr>
          <w:spacing w:val="-2"/>
        </w:rPr>
        <w:t xml:space="preserve"> </w:t>
      </w:r>
      <w:r>
        <w:t>de</w:t>
      </w:r>
      <w:r>
        <w:rPr>
          <w:spacing w:val="-1"/>
        </w:rPr>
        <w:t xml:space="preserve"> </w:t>
      </w:r>
      <w:r>
        <w:t>declaração</w:t>
      </w:r>
      <w:r>
        <w:rPr>
          <w:spacing w:val="-2"/>
        </w:rPr>
        <w:t xml:space="preserve"> </w:t>
      </w:r>
      <w:r>
        <w:t>de</w:t>
      </w:r>
      <w:r>
        <w:rPr>
          <w:spacing w:val="-2"/>
        </w:rPr>
        <w:t xml:space="preserve"> </w:t>
      </w:r>
      <w:r>
        <w:t>inidoneidade.</w:t>
      </w:r>
    </w:p>
    <w:p>
      <w:pPr>
        <w:pStyle w:val="8"/>
        <w:spacing w:before="1"/>
        <w:ind w:left="1686"/>
        <w:jc w:val="both"/>
      </w:pPr>
      <w:r>
        <w:t>A</w:t>
      </w:r>
      <w:r>
        <w:rPr>
          <w:spacing w:val="-5"/>
        </w:rPr>
        <w:t xml:space="preserve"> </w:t>
      </w:r>
      <w:r>
        <w:t>aplicação</w:t>
      </w:r>
      <w:r>
        <w:rPr>
          <w:spacing w:val="-2"/>
        </w:rPr>
        <w:t xml:space="preserve"> </w:t>
      </w:r>
      <w:r>
        <w:t>das</w:t>
      </w:r>
      <w:r>
        <w:rPr>
          <w:spacing w:val="-5"/>
        </w:rPr>
        <w:t xml:space="preserve"> </w:t>
      </w:r>
      <w:r>
        <w:t>sanções</w:t>
      </w:r>
      <w:r>
        <w:rPr>
          <w:spacing w:val="-4"/>
        </w:rPr>
        <w:t xml:space="preserve"> </w:t>
      </w:r>
      <w:r>
        <w:t>observará</w:t>
      </w:r>
      <w:r>
        <w:rPr>
          <w:spacing w:val="-4"/>
        </w:rPr>
        <w:t xml:space="preserve"> </w:t>
      </w:r>
      <w:r>
        <w:t>os</w:t>
      </w:r>
      <w:r>
        <w:rPr>
          <w:spacing w:val="-3"/>
        </w:rPr>
        <w:t xml:space="preserve"> </w:t>
      </w:r>
      <w:r>
        <w:t>seguintes</w:t>
      </w:r>
      <w:r>
        <w:rPr>
          <w:spacing w:val="-2"/>
        </w:rPr>
        <w:t xml:space="preserve"> </w:t>
      </w:r>
      <w:r>
        <w:t>procedimentos:</w:t>
      </w:r>
    </w:p>
    <w:p>
      <w:pPr>
        <w:pStyle w:val="15"/>
        <w:numPr>
          <w:ilvl w:val="0"/>
          <w:numId w:val="43"/>
        </w:numPr>
        <w:tabs>
          <w:tab w:val="left" w:pos="1843"/>
        </w:tabs>
        <w:spacing w:before="137" w:after="0" w:line="360" w:lineRule="auto"/>
        <w:ind w:left="978" w:right="509" w:firstLine="708"/>
        <w:jc w:val="left"/>
        <w:rPr>
          <w:sz w:val="24"/>
        </w:rPr>
      </w:pPr>
      <w:r>
        <w:rPr>
          <w:sz w:val="24"/>
        </w:rPr>
        <w:t>-</w:t>
      </w:r>
      <w:r>
        <w:rPr>
          <w:spacing w:val="20"/>
          <w:sz w:val="24"/>
        </w:rPr>
        <w:t xml:space="preserve"> </w:t>
      </w:r>
      <w:r>
        <w:rPr>
          <w:sz w:val="24"/>
        </w:rPr>
        <w:t>a</w:t>
      </w:r>
      <w:r>
        <w:rPr>
          <w:spacing w:val="20"/>
          <w:sz w:val="24"/>
        </w:rPr>
        <w:t xml:space="preserve"> </w:t>
      </w:r>
      <w:r>
        <w:rPr>
          <w:sz w:val="24"/>
        </w:rPr>
        <w:t>Administração</w:t>
      </w:r>
      <w:r>
        <w:rPr>
          <w:spacing w:val="20"/>
          <w:sz w:val="24"/>
        </w:rPr>
        <w:t xml:space="preserve"> </w:t>
      </w:r>
      <w:r>
        <w:rPr>
          <w:sz w:val="24"/>
        </w:rPr>
        <w:t>Pública</w:t>
      </w:r>
      <w:r>
        <w:rPr>
          <w:spacing w:val="20"/>
          <w:sz w:val="24"/>
        </w:rPr>
        <w:t xml:space="preserve"> </w:t>
      </w:r>
      <w:r>
        <w:rPr>
          <w:sz w:val="24"/>
        </w:rPr>
        <w:t>Municipal</w:t>
      </w:r>
      <w:r>
        <w:rPr>
          <w:spacing w:val="18"/>
          <w:sz w:val="24"/>
        </w:rPr>
        <w:t xml:space="preserve"> </w:t>
      </w:r>
      <w:r>
        <w:rPr>
          <w:sz w:val="24"/>
        </w:rPr>
        <w:t>deverá</w:t>
      </w:r>
      <w:r>
        <w:rPr>
          <w:spacing w:val="20"/>
          <w:sz w:val="24"/>
        </w:rPr>
        <w:t xml:space="preserve"> </w:t>
      </w:r>
      <w:r>
        <w:rPr>
          <w:sz w:val="24"/>
        </w:rPr>
        <w:t>notificar</w:t>
      </w:r>
      <w:r>
        <w:rPr>
          <w:spacing w:val="20"/>
          <w:sz w:val="24"/>
        </w:rPr>
        <w:t xml:space="preserve"> </w:t>
      </w:r>
      <w:r>
        <w:rPr>
          <w:sz w:val="24"/>
        </w:rPr>
        <w:t>a</w:t>
      </w:r>
      <w:r>
        <w:rPr>
          <w:spacing w:val="20"/>
          <w:sz w:val="24"/>
        </w:rPr>
        <w:t xml:space="preserve"> </w:t>
      </w:r>
      <w:r>
        <w:rPr>
          <w:sz w:val="24"/>
        </w:rPr>
        <w:t>organização</w:t>
      </w:r>
      <w:r>
        <w:rPr>
          <w:spacing w:val="20"/>
          <w:sz w:val="24"/>
        </w:rPr>
        <w:t xml:space="preserve"> </w:t>
      </w:r>
      <w:r>
        <w:rPr>
          <w:sz w:val="24"/>
        </w:rPr>
        <w:t>da</w:t>
      </w:r>
      <w:r>
        <w:rPr>
          <w:spacing w:val="20"/>
          <w:sz w:val="24"/>
        </w:rPr>
        <w:t xml:space="preserve"> </w:t>
      </w:r>
      <w:r>
        <w:rPr>
          <w:sz w:val="24"/>
        </w:rPr>
        <w:t>sociedade</w:t>
      </w:r>
      <w:r>
        <w:rPr>
          <w:spacing w:val="-64"/>
          <w:sz w:val="24"/>
        </w:rPr>
        <w:t xml:space="preserve"> </w:t>
      </w:r>
      <w:r>
        <w:rPr>
          <w:sz w:val="24"/>
        </w:rPr>
        <w:t>civil</w:t>
      </w:r>
      <w:r>
        <w:rPr>
          <w:spacing w:val="-1"/>
          <w:sz w:val="24"/>
        </w:rPr>
        <w:t xml:space="preserve"> </w:t>
      </w:r>
      <w:r>
        <w:rPr>
          <w:sz w:val="24"/>
        </w:rPr>
        <w:t>da</w:t>
      </w:r>
      <w:r>
        <w:rPr>
          <w:spacing w:val="-1"/>
          <w:sz w:val="24"/>
        </w:rPr>
        <w:t xml:space="preserve"> </w:t>
      </w:r>
      <w:r>
        <w:rPr>
          <w:sz w:val="24"/>
        </w:rPr>
        <w:t>aplicação</w:t>
      </w:r>
      <w:r>
        <w:rPr>
          <w:spacing w:val="-1"/>
          <w:sz w:val="24"/>
        </w:rPr>
        <w:t xml:space="preserve"> </w:t>
      </w:r>
      <w:r>
        <w:rPr>
          <w:sz w:val="24"/>
        </w:rPr>
        <w:t>da</w:t>
      </w:r>
      <w:r>
        <w:rPr>
          <w:spacing w:val="-1"/>
          <w:sz w:val="24"/>
        </w:rPr>
        <w:t xml:space="preserve"> </w:t>
      </w:r>
      <w:r>
        <w:rPr>
          <w:sz w:val="24"/>
        </w:rPr>
        <w:t>sanção;</w:t>
      </w:r>
    </w:p>
    <w:p>
      <w:pPr>
        <w:pStyle w:val="15"/>
        <w:numPr>
          <w:ilvl w:val="0"/>
          <w:numId w:val="43"/>
        </w:numPr>
        <w:tabs>
          <w:tab w:val="left" w:pos="1989"/>
        </w:tabs>
        <w:spacing w:before="0" w:after="0" w:line="360" w:lineRule="auto"/>
        <w:ind w:left="978" w:right="512" w:firstLine="708"/>
        <w:jc w:val="left"/>
        <w:rPr>
          <w:sz w:val="24"/>
        </w:rPr>
      </w:pPr>
      <w:r>
        <w:rPr>
          <w:sz w:val="24"/>
        </w:rPr>
        <w:t>-</w:t>
      </w:r>
      <w:r>
        <w:rPr>
          <w:spacing w:val="32"/>
          <w:sz w:val="24"/>
        </w:rPr>
        <w:t xml:space="preserve"> </w:t>
      </w:r>
      <w:r>
        <w:rPr>
          <w:sz w:val="24"/>
        </w:rPr>
        <w:t>no</w:t>
      </w:r>
      <w:r>
        <w:rPr>
          <w:spacing w:val="32"/>
          <w:sz w:val="24"/>
        </w:rPr>
        <w:t xml:space="preserve"> </w:t>
      </w:r>
      <w:r>
        <w:rPr>
          <w:sz w:val="24"/>
        </w:rPr>
        <w:t>prazo</w:t>
      </w:r>
      <w:r>
        <w:rPr>
          <w:spacing w:val="36"/>
          <w:sz w:val="24"/>
        </w:rPr>
        <w:t xml:space="preserve"> </w:t>
      </w:r>
      <w:r>
        <w:rPr>
          <w:sz w:val="24"/>
        </w:rPr>
        <w:t>de</w:t>
      </w:r>
      <w:r>
        <w:rPr>
          <w:spacing w:val="32"/>
          <w:sz w:val="24"/>
        </w:rPr>
        <w:t xml:space="preserve"> </w:t>
      </w:r>
      <w:r>
        <w:rPr>
          <w:sz w:val="24"/>
        </w:rPr>
        <w:t>10</w:t>
      </w:r>
      <w:r>
        <w:rPr>
          <w:spacing w:val="32"/>
          <w:sz w:val="24"/>
        </w:rPr>
        <w:t xml:space="preserve"> </w:t>
      </w:r>
      <w:r>
        <w:rPr>
          <w:sz w:val="24"/>
        </w:rPr>
        <w:t>(dez)</w:t>
      </w:r>
      <w:r>
        <w:rPr>
          <w:spacing w:val="34"/>
          <w:sz w:val="24"/>
        </w:rPr>
        <w:t xml:space="preserve"> </w:t>
      </w:r>
      <w:r>
        <w:rPr>
          <w:sz w:val="24"/>
        </w:rPr>
        <w:t>dias</w:t>
      </w:r>
      <w:r>
        <w:rPr>
          <w:spacing w:val="32"/>
          <w:sz w:val="24"/>
        </w:rPr>
        <w:t xml:space="preserve"> </w:t>
      </w:r>
      <w:r>
        <w:rPr>
          <w:sz w:val="24"/>
        </w:rPr>
        <w:t>contados</w:t>
      </w:r>
      <w:r>
        <w:rPr>
          <w:spacing w:val="33"/>
          <w:sz w:val="24"/>
        </w:rPr>
        <w:t xml:space="preserve"> </w:t>
      </w:r>
      <w:r>
        <w:rPr>
          <w:sz w:val="24"/>
        </w:rPr>
        <w:t>do</w:t>
      </w:r>
      <w:r>
        <w:rPr>
          <w:spacing w:val="32"/>
          <w:sz w:val="24"/>
        </w:rPr>
        <w:t xml:space="preserve"> </w:t>
      </w:r>
      <w:r>
        <w:rPr>
          <w:sz w:val="24"/>
        </w:rPr>
        <w:t>recebimento</w:t>
      </w:r>
      <w:r>
        <w:rPr>
          <w:spacing w:val="32"/>
          <w:sz w:val="24"/>
        </w:rPr>
        <w:t xml:space="preserve"> </w:t>
      </w:r>
      <w:r>
        <w:rPr>
          <w:sz w:val="24"/>
        </w:rPr>
        <w:t>da</w:t>
      </w:r>
      <w:r>
        <w:rPr>
          <w:spacing w:val="33"/>
          <w:sz w:val="24"/>
        </w:rPr>
        <w:t xml:space="preserve"> </w:t>
      </w:r>
      <w:r>
        <w:rPr>
          <w:sz w:val="24"/>
        </w:rPr>
        <w:t>notificação,</w:t>
      </w:r>
      <w:r>
        <w:rPr>
          <w:spacing w:val="33"/>
          <w:sz w:val="24"/>
        </w:rPr>
        <w:t xml:space="preserve"> </w:t>
      </w:r>
      <w:r>
        <w:rPr>
          <w:sz w:val="24"/>
        </w:rPr>
        <w:t>a</w:t>
      </w:r>
      <w:r>
        <w:rPr>
          <w:spacing w:val="-64"/>
          <w:sz w:val="24"/>
        </w:rPr>
        <w:t xml:space="preserve"> </w:t>
      </w:r>
      <w:r>
        <w:rPr>
          <w:sz w:val="24"/>
        </w:rPr>
        <w:t>organização</w:t>
      </w:r>
      <w:r>
        <w:rPr>
          <w:spacing w:val="-2"/>
          <w:sz w:val="24"/>
        </w:rPr>
        <w:t xml:space="preserve"> </w:t>
      </w:r>
      <w:r>
        <w:rPr>
          <w:sz w:val="24"/>
        </w:rPr>
        <w:t>da</w:t>
      </w:r>
      <w:r>
        <w:rPr>
          <w:spacing w:val="-1"/>
          <w:sz w:val="24"/>
        </w:rPr>
        <w:t xml:space="preserve"> </w:t>
      </w:r>
      <w:r>
        <w:rPr>
          <w:sz w:val="24"/>
        </w:rPr>
        <w:t>sociedade</w:t>
      </w:r>
      <w:r>
        <w:rPr>
          <w:spacing w:val="-2"/>
          <w:sz w:val="24"/>
        </w:rPr>
        <w:t xml:space="preserve"> </w:t>
      </w:r>
      <w:r>
        <w:rPr>
          <w:sz w:val="24"/>
        </w:rPr>
        <w:t>civil poderá apresentar</w:t>
      </w:r>
      <w:r>
        <w:rPr>
          <w:spacing w:val="-3"/>
          <w:sz w:val="24"/>
        </w:rPr>
        <w:t xml:space="preserve"> </w:t>
      </w:r>
      <w:r>
        <w:rPr>
          <w:sz w:val="24"/>
        </w:rPr>
        <w:t>defesa</w:t>
      </w:r>
      <w:r>
        <w:rPr>
          <w:spacing w:val="-2"/>
          <w:sz w:val="24"/>
        </w:rPr>
        <w:t xml:space="preserve"> </w:t>
      </w:r>
      <w:r>
        <w:rPr>
          <w:sz w:val="24"/>
        </w:rPr>
        <w:t>prévia;</w:t>
      </w:r>
    </w:p>
    <w:p>
      <w:pPr>
        <w:pStyle w:val="15"/>
        <w:numPr>
          <w:ilvl w:val="0"/>
          <w:numId w:val="43"/>
        </w:numPr>
        <w:tabs>
          <w:tab w:val="left" w:pos="1968"/>
        </w:tabs>
        <w:spacing w:before="0" w:after="0" w:line="360" w:lineRule="auto"/>
        <w:ind w:left="978" w:right="507" w:firstLine="708"/>
        <w:jc w:val="left"/>
        <w:rPr>
          <w:sz w:val="24"/>
        </w:rPr>
      </w:pPr>
      <w:r>
        <w:rPr>
          <w:sz w:val="24"/>
        </w:rPr>
        <w:t>-</w:t>
      </w:r>
      <w:r>
        <w:rPr>
          <w:spacing w:val="12"/>
          <w:sz w:val="24"/>
        </w:rPr>
        <w:t xml:space="preserve"> </w:t>
      </w:r>
      <w:r>
        <w:rPr>
          <w:sz w:val="24"/>
        </w:rPr>
        <w:t>no</w:t>
      </w:r>
      <w:r>
        <w:rPr>
          <w:spacing w:val="9"/>
          <w:sz w:val="24"/>
        </w:rPr>
        <w:t xml:space="preserve"> </w:t>
      </w:r>
      <w:r>
        <w:rPr>
          <w:sz w:val="24"/>
        </w:rPr>
        <w:t>prazo</w:t>
      </w:r>
      <w:r>
        <w:rPr>
          <w:spacing w:val="13"/>
          <w:sz w:val="24"/>
        </w:rPr>
        <w:t xml:space="preserve"> </w:t>
      </w:r>
      <w:r>
        <w:rPr>
          <w:sz w:val="24"/>
        </w:rPr>
        <w:t>de</w:t>
      </w:r>
      <w:r>
        <w:rPr>
          <w:spacing w:val="10"/>
          <w:sz w:val="24"/>
        </w:rPr>
        <w:t xml:space="preserve"> </w:t>
      </w:r>
      <w:r>
        <w:rPr>
          <w:sz w:val="24"/>
        </w:rPr>
        <w:t>10</w:t>
      </w:r>
      <w:r>
        <w:rPr>
          <w:spacing w:val="11"/>
          <w:sz w:val="24"/>
        </w:rPr>
        <w:t xml:space="preserve"> </w:t>
      </w:r>
      <w:r>
        <w:rPr>
          <w:sz w:val="24"/>
        </w:rPr>
        <w:t>(dez)</w:t>
      </w:r>
      <w:r>
        <w:rPr>
          <w:spacing w:val="12"/>
          <w:sz w:val="24"/>
        </w:rPr>
        <w:t xml:space="preserve"> </w:t>
      </w:r>
      <w:r>
        <w:rPr>
          <w:sz w:val="24"/>
        </w:rPr>
        <w:t>dias</w:t>
      </w:r>
      <w:r>
        <w:rPr>
          <w:spacing w:val="11"/>
          <w:sz w:val="24"/>
        </w:rPr>
        <w:t xml:space="preserve"> </w:t>
      </w:r>
      <w:r>
        <w:rPr>
          <w:sz w:val="24"/>
        </w:rPr>
        <w:t>da</w:t>
      </w:r>
      <w:r>
        <w:rPr>
          <w:spacing w:val="11"/>
          <w:sz w:val="24"/>
        </w:rPr>
        <w:t xml:space="preserve"> </w:t>
      </w:r>
      <w:r>
        <w:rPr>
          <w:sz w:val="24"/>
        </w:rPr>
        <w:t>apresentação</w:t>
      </w:r>
      <w:r>
        <w:rPr>
          <w:spacing w:val="13"/>
          <w:sz w:val="24"/>
        </w:rPr>
        <w:t xml:space="preserve"> </w:t>
      </w:r>
      <w:r>
        <w:rPr>
          <w:sz w:val="24"/>
        </w:rPr>
        <w:t>de</w:t>
      </w:r>
      <w:r>
        <w:rPr>
          <w:spacing w:val="10"/>
          <w:sz w:val="24"/>
        </w:rPr>
        <w:t xml:space="preserve"> </w:t>
      </w:r>
      <w:r>
        <w:rPr>
          <w:sz w:val="24"/>
        </w:rPr>
        <w:t>defesa</w:t>
      </w:r>
      <w:r>
        <w:rPr>
          <w:spacing w:val="11"/>
          <w:sz w:val="24"/>
        </w:rPr>
        <w:t xml:space="preserve"> </w:t>
      </w:r>
      <w:r>
        <w:rPr>
          <w:sz w:val="24"/>
        </w:rPr>
        <w:t>prévia</w:t>
      </w:r>
      <w:r>
        <w:rPr>
          <w:spacing w:val="11"/>
          <w:sz w:val="24"/>
        </w:rPr>
        <w:t xml:space="preserve"> </w:t>
      </w:r>
      <w:r>
        <w:rPr>
          <w:sz w:val="24"/>
        </w:rPr>
        <w:t>ou</w:t>
      </w:r>
      <w:r>
        <w:rPr>
          <w:spacing w:val="12"/>
          <w:sz w:val="24"/>
        </w:rPr>
        <w:t xml:space="preserve"> </w:t>
      </w:r>
      <w:r>
        <w:rPr>
          <w:sz w:val="24"/>
        </w:rPr>
        <w:t>do</w:t>
      </w:r>
      <w:r>
        <w:rPr>
          <w:spacing w:val="11"/>
          <w:sz w:val="24"/>
        </w:rPr>
        <w:t xml:space="preserve"> </w:t>
      </w:r>
      <w:r>
        <w:rPr>
          <w:sz w:val="24"/>
        </w:rPr>
        <w:t>decurso</w:t>
      </w:r>
      <w:r>
        <w:rPr>
          <w:spacing w:val="11"/>
          <w:sz w:val="24"/>
        </w:rPr>
        <w:t xml:space="preserve"> </w:t>
      </w:r>
      <w:r>
        <w:rPr>
          <w:sz w:val="24"/>
        </w:rPr>
        <w:t>do</w:t>
      </w:r>
      <w:r>
        <w:rPr>
          <w:spacing w:val="-63"/>
          <w:sz w:val="24"/>
        </w:rPr>
        <w:t xml:space="preserve"> </w:t>
      </w:r>
      <w:r>
        <w:rPr>
          <w:sz w:val="24"/>
        </w:rPr>
        <w:t>prazo</w:t>
      </w:r>
      <w:r>
        <w:rPr>
          <w:spacing w:val="-1"/>
          <w:sz w:val="24"/>
        </w:rPr>
        <w:t xml:space="preserve"> </w:t>
      </w:r>
      <w:r>
        <w:rPr>
          <w:sz w:val="24"/>
        </w:rPr>
        <w:t>para apresentação,</w:t>
      </w:r>
      <w:r>
        <w:rPr>
          <w:spacing w:val="-3"/>
          <w:sz w:val="24"/>
        </w:rPr>
        <w:t xml:space="preserve"> </w:t>
      </w:r>
      <w:r>
        <w:rPr>
          <w:sz w:val="24"/>
        </w:rPr>
        <w:t>o</w:t>
      </w:r>
      <w:r>
        <w:rPr>
          <w:spacing w:val="-3"/>
          <w:sz w:val="24"/>
        </w:rPr>
        <w:t xml:space="preserve"> </w:t>
      </w:r>
      <w:r>
        <w:rPr>
          <w:sz w:val="24"/>
        </w:rPr>
        <w:t>Prefeito</w:t>
      </w:r>
      <w:r>
        <w:rPr>
          <w:spacing w:val="-2"/>
          <w:sz w:val="24"/>
        </w:rPr>
        <w:t xml:space="preserve"> </w:t>
      </w:r>
      <w:r>
        <w:rPr>
          <w:sz w:val="24"/>
        </w:rPr>
        <w:t>Municipal</w:t>
      </w:r>
      <w:r>
        <w:rPr>
          <w:spacing w:val="-1"/>
          <w:sz w:val="24"/>
        </w:rPr>
        <w:t xml:space="preserve"> </w:t>
      </w:r>
      <w:r>
        <w:rPr>
          <w:sz w:val="24"/>
        </w:rPr>
        <w:t>decidirá</w:t>
      </w:r>
      <w:r>
        <w:rPr>
          <w:spacing w:val="-3"/>
          <w:sz w:val="24"/>
        </w:rPr>
        <w:t xml:space="preserve"> </w:t>
      </w:r>
      <w:r>
        <w:rPr>
          <w:sz w:val="24"/>
        </w:rPr>
        <w:t>sobre</w:t>
      </w:r>
      <w:r>
        <w:rPr>
          <w:spacing w:val="-2"/>
          <w:sz w:val="24"/>
        </w:rPr>
        <w:t xml:space="preserve"> </w:t>
      </w:r>
      <w:r>
        <w:rPr>
          <w:sz w:val="24"/>
        </w:rPr>
        <w:t>a</w:t>
      </w:r>
      <w:r>
        <w:rPr>
          <w:spacing w:val="-2"/>
          <w:sz w:val="24"/>
        </w:rPr>
        <w:t xml:space="preserve"> </w:t>
      </w:r>
      <w:r>
        <w:rPr>
          <w:sz w:val="24"/>
        </w:rPr>
        <w:t>aplicação da</w:t>
      </w:r>
      <w:r>
        <w:rPr>
          <w:spacing w:val="-6"/>
          <w:sz w:val="24"/>
        </w:rPr>
        <w:t xml:space="preserve"> </w:t>
      </w:r>
      <w:r>
        <w:rPr>
          <w:sz w:val="24"/>
        </w:rPr>
        <w:t>sanção;</w:t>
      </w:r>
    </w:p>
    <w:p>
      <w:pPr>
        <w:pStyle w:val="15"/>
        <w:numPr>
          <w:ilvl w:val="0"/>
          <w:numId w:val="43"/>
        </w:numPr>
        <w:tabs>
          <w:tab w:val="left" w:pos="1992"/>
        </w:tabs>
        <w:spacing w:before="0" w:after="0" w:line="360" w:lineRule="auto"/>
        <w:ind w:left="978" w:right="510" w:firstLine="708"/>
        <w:jc w:val="left"/>
        <w:rPr>
          <w:sz w:val="24"/>
        </w:rPr>
      </w:pPr>
      <w:r>
        <w:rPr>
          <w:sz w:val="24"/>
        </w:rPr>
        <w:t>-</w:t>
      </w:r>
      <w:r>
        <w:rPr>
          <w:spacing w:val="11"/>
          <w:sz w:val="24"/>
        </w:rPr>
        <w:t xml:space="preserve"> </w:t>
      </w:r>
      <w:r>
        <w:rPr>
          <w:sz w:val="24"/>
        </w:rPr>
        <w:t>a</w:t>
      </w:r>
      <w:r>
        <w:rPr>
          <w:spacing w:val="9"/>
          <w:sz w:val="24"/>
        </w:rPr>
        <w:t xml:space="preserve"> </w:t>
      </w:r>
      <w:r>
        <w:rPr>
          <w:sz w:val="24"/>
        </w:rPr>
        <w:t>sanção</w:t>
      </w:r>
      <w:r>
        <w:rPr>
          <w:spacing w:val="11"/>
          <w:sz w:val="24"/>
        </w:rPr>
        <w:t xml:space="preserve"> </w:t>
      </w:r>
      <w:r>
        <w:rPr>
          <w:sz w:val="24"/>
        </w:rPr>
        <w:t>será</w:t>
      </w:r>
      <w:r>
        <w:rPr>
          <w:spacing w:val="9"/>
          <w:sz w:val="24"/>
        </w:rPr>
        <w:t xml:space="preserve"> </w:t>
      </w:r>
      <w:r>
        <w:rPr>
          <w:sz w:val="24"/>
        </w:rPr>
        <w:t>aplicada</w:t>
      </w:r>
      <w:r>
        <w:rPr>
          <w:spacing w:val="11"/>
          <w:sz w:val="24"/>
        </w:rPr>
        <w:t xml:space="preserve"> </w:t>
      </w:r>
      <w:r>
        <w:rPr>
          <w:sz w:val="24"/>
        </w:rPr>
        <w:t>mediante</w:t>
      </w:r>
      <w:r>
        <w:rPr>
          <w:spacing w:val="9"/>
          <w:sz w:val="24"/>
        </w:rPr>
        <w:t xml:space="preserve"> </w:t>
      </w:r>
      <w:r>
        <w:rPr>
          <w:sz w:val="24"/>
        </w:rPr>
        <w:t>publicação</w:t>
      </w:r>
      <w:r>
        <w:rPr>
          <w:spacing w:val="9"/>
          <w:sz w:val="24"/>
        </w:rPr>
        <w:t xml:space="preserve"> </w:t>
      </w:r>
      <w:r>
        <w:rPr>
          <w:sz w:val="24"/>
        </w:rPr>
        <w:t>de</w:t>
      </w:r>
      <w:r>
        <w:rPr>
          <w:spacing w:val="9"/>
          <w:sz w:val="24"/>
        </w:rPr>
        <w:t xml:space="preserve"> </w:t>
      </w:r>
      <w:r>
        <w:rPr>
          <w:sz w:val="24"/>
        </w:rPr>
        <w:t>portaria,</w:t>
      </w:r>
      <w:r>
        <w:rPr>
          <w:spacing w:val="11"/>
          <w:sz w:val="24"/>
        </w:rPr>
        <w:t xml:space="preserve"> </w:t>
      </w:r>
      <w:r>
        <w:rPr>
          <w:sz w:val="24"/>
        </w:rPr>
        <w:t>cuja</w:t>
      </w:r>
      <w:r>
        <w:rPr>
          <w:spacing w:val="9"/>
          <w:sz w:val="24"/>
        </w:rPr>
        <w:t xml:space="preserve"> </w:t>
      </w:r>
      <w:r>
        <w:rPr>
          <w:sz w:val="24"/>
        </w:rPr>
        <w:t>cópia</w:t>
      </w:r>
      <w:r>
        <w:rPr>
          <w:spacing w:val="11"/>
          <w:sz w:val="24"/>
        </w:rPr>
        <w:t xml:space="preserve"> </w:t>
      </w:r>
      <w:r>
        <w:rPr>
          <w:sz w:val="24"/>
        </w:rPr>
        <w:t>deverá</w:t>
      </w:r>
      <w:r>
        <w:rPr>
          <w:spacing w:val="9"/>
          <w:sz w:val="24"/>
        </w:rPr>
        <w:t xml:space="preserve"> </w:t>
      </w:r>
      <w:r>
        <w:rPr>
          <w:sz w:val="24"/>
        </w:rPr>
        <w:t>ser</w:t>
      </w:r>
      <w:r>
        <w:rPr>
          <w:spacing w:val="-64"/>
          <w:sz w:val="24"/>
        </w:rPr>
        <w:t xml:space="preserve"> </w:t>
      </w:r>
      <w:r>
        <w:rPr>
          <w:sz w:val="24"/>
        </w:rPr>
        <w:t>encaminhada</w:t>
      </w:r>
      <w:r>
        <w:rPr>
          <w:spacing w:val="-2"/>
          <w:sz w:val="24"/>
        </w:rPr>
        <w:t xml:space="preserve"> </w:t>
      </w:r>
      <w:r>
        <w:rPr>
          <w:sz w:val="24"/>
        </w:rPr>
        <w:t>à</w:t>
      </w:r>
      <w:r>
        <w:rPr>
          <w:spacing w:val="-1"/>
          <w:sz w:val="24"/>
        </w:rPr>
        <w:t xml:space="preserve"> </w:t>
      </w:r>
      <w:r>
        <w:rPr>
          <w:sz w:val="24"/>
        </w:rPr>
        <w:t>organização</w:t>
      </w:r>
      <w:r>
        <w:rPr>
          <w:spacing w:val="1"/>
          <w:sz w:val="24"/>
        </w:rPr>
        <w:t xml:space="preserve"> </w:t>
      </w:r>
      <w:r>
        <w:rPr>
          <w:sz w:val="24"/>
        </w:rPr>
        <w:t>da</w:t>
      </w:r>
      <w:r>
        <w:rPr>
          <w:spacing w:val="-1"/>
          <w:sz w:val="24"/>
        </w:rPr>
        <w:t xml:space="preserve"> </w:t>
      </w:r>
      <w:r>
        <w:rPr>
          <w:sz w:val="24"/>
        </w:rPr>
        <w:t>sociedade</w:t>
      </w:r>
      <w:r>
        <w:rPr>
          <w:spacing w:val="-5"/>
          <w:sz w:val="24"/>
        </w:rPr>
        <w:t xml:space="preserve"> </w:t>
      </w:r>
      <w:r>
        <w:rPr>
          <w:sz w:val="24"/>
        </w:rPr>
        <w:t>civil;</w:t>
      </w:r>
    </w:p>
    <w:p>
      <w:pPr>
        <w:pStyle w:val="15"/>
        <w:numPr>
          <w:ilvl w:val="0"/>
          <w:numId w:val="43"/>
        </w:numPr>
        <w:tabs>
          <w:tab w:val="left" w:pos="1912"/>
        </w:tabs>
        <w:spacing w:before="0" w:after="0" w:line="240" w:lineRule="auto"/>
        <w:ind w:left="1912" w:right="0" w:hanging="226"/>
        <w:jc w:val="left"/>
        <w:rPr>
          <w:sz w:val="24"/>
        </w:rPr>
      </w:pPr>
      <w:r>
        <w:rPr>
          <w:sz w:val="24"/>
        </w:rPr>
        <w:t>- da</w:t>
      </w:r>
      <w:r>
        <w:rPr>
          <w:spacing w:val="-5"/>
          <w:sz w:val="24"/>
        </w:rPr>
        <w:t xml:space="preserve"> </w:t>
      </w:r>
      <w:r>
        <w:rPr>
          <w:sz w:val="24"/>
        </w:rPr>
        <w:t>decisão</w:t>
      </w:r>
      <w:r>
        <w:rPr>
          <w:spacing w:val="-3"/>
          <w:sz w:val="24"/>
        </w:rPr>
        <w:t xml:space="preserve"> </w:t>
      </w:r>
      <w:r>
        <w:rPr>
          <w:sz w:val="24"/>
        </w:rPr>
        <w:t>de</w:t>
      </w:r>
      <w:r>
        <w:rPr>
          <w:spacing w:val="-2"/>
          <w:sz w:val="24"/>
        </w:rPr>
        <w:t xml:space="preserve"> </w:t>
      </w:r>
      <w:r>
        <w:rPr>
          <w:sz w:val="24"/>
        </w:rPr>
        <w:t>aplicação</w:t>
      </w:r>
      <w:r>
        <w:rPr>
          <w:spacing w:val="-2"/>
          <w:sz w:val="24"/>
        </w:rPr>
        <w:t xml:space="preserve"> </w:t>
      </w:r>
      <w:r>
        <w:rPr>
          <w:sz w:val="24"/>
        </w:rPr>
        <w:t>da</w:t>
      </w:r>
      <w:r>
        <w:rPr>
          <w:spacing w:val="-3"/>
          <w:sz w:val="24"/>
        </w:rPr>
        <w:t xml:space="preserve"> </w:t>
      </w:r>
      <w:r>
        <w:rPr>
          <w:sz w:val="24"/>
        </w:rPr>
        <w:t>sanção caberá</w:t>
      </w:r>
      <w:r>
        <w:rPr>
          <w:spacing w:val="-2"/>
          <w:sz w:val="24"/>
        </w:rPr>
        <w:t xml:space="preserve"> </w:t>
      </w:r>
      <w:r>
        <w:rPr>
          <w:sz w:val="24"/>
        </w:rPr>
        <w:t>recurso,</w:t>
      </w:r>
      <w:r>
        <w:rPr>
          <w:spacing w:val="-4"/>
          <w:sz w:val="24"/>
        </w:rPr>
        <w:t xml:space="preserve"> </w:t>
      </w:r>
      <w:r>
        <w:rPr>
          <w:sz w:val="24"/>
        </w:rPr>
        <w:t>nos</w:t>
      </w:r>
      <w:r>
        <w:rPr>
          <w:spacing w:val="-3"/>
          <w:sz w:val="24"/>
        </w:rPr>
        <w:t xml:space="preserve"> </w:t>
      </w:r>
      <w:r>
        <w:rPr>
          <w:sz w:val="24"/>
        </w:rPr>
        <w:t>termos</w:t>
      </w:r>
      <w:r>
        <w:rPr>
          <w:spacing w:val="-1"/>
          <w:sz w:val="24"/>
        </w:rPr>
        <w:t xml:space="preserve"> </w:t>
      </w:r>
      <w:r>
        <w:rPr>
          <w:sz w:val="24"/>
        </w:rPr>
        <w:t>do</w:t>
      </w:r>
      <w:r>
        <w:rPr>
          <w:spacing w:val="-3"/>
          <w:sz w:val="24"/>
        </w:rPr>
        <w:t xml:space="preserve"> </w:t>
      </w:r>
      <w:r>
        <w:rPr>
          <w:sz w:val="24"/>
        </w:rPr>
        <w:t>Decreto.</w:t>
      </w:r>
    </w:p>
    <w:p>
      <w:pPr>
        <w:pStyle w:val="8"/>
        <w:rPr>
          <w:sz w:val="20"/>
        </w:rPr>
      </w:pPr>
    </w:p>
    <w:p>
      <w:pPr>
        <w:pStyle w:val="8"/>
        <w:spacing w:before="2"/>
        <w:rPr>
          <w:sz w:val="23"/>
        </w:rPr>
      </w:pPr>
    </w:p>
    <w:p>
      <w:pPr>
        <w:pStyle w:val="8"/>
        <w:spacing w:line="360" w:lineRule="auto"/>
        <w:ind w:left="978" w:right="504" w:firstLine="708"/>
        <w:jc w:val="both"/>
      </w:pPr>
      <w:r>
        <w:t>Prescrevem</w:t>
      </w:r>
      <w:r>
        <w:rPr>
          <w:spacing w:val="1"/>
        </w:rPr>
        <w:t xml:space="preserve"> </w:t>
      </w:r>
      <w:r>
        <w:t>no</w:t>
      </w:r>
      <w:r>
        <w:rPr>
          <w:spacing w:val="1"/>
        </w:rPr>
        <w:t xml:space="preserve"> </w:t>
      </w:r>
      <w:r>
        <w:t>prazo</w:t>
      </w:r>
      <w:r>
        <w:rPr>
          <w:spacing w:val="1"/>
        </w:rPr>
        <w:t xml:space="preserve"> </w:t>
      </w:r>
      <w:r>
        <w:t>de</w:t>
      </w:r>
      <w:r>
        <w:rPr>
          <w:spacing w:val="1"/>
        </w:rPr>
        <w:t xml:space="preserve"> </w:t>
      </w:r>
      <w:r>
        <w:t>5</w:t>
      </w:r>
      <w:r>
        <w:rPr>
          <w:spacing w:val="1"/>
        </w:rPr>
        <w:t xml:space="preserve"> </w:t>
      </w:r>
      <w:r>
        <w:t>(cinco)</w:t>
      </w:r>
      <w:r>
        <w:rPr>
          <w:spacing w:val="1"/>
        </w:rPr>
        <w:t xml:space="preserve"> </w:t>
      </w:r>
      <w:r>
        <w:t>anos</w:t>
      </w:r>
      <w:r>
        <w:rPr>
          <w:spacing w:val="1"/>
        </w:rPr>
        <w:t xml:space="preserve"> </w:t>
      </w:r>
      <w:r>
        <w:t>as</w:t>
      </w:r>
      <w:r>
        <w:rPr>
          <w:spacing w:val="1"/>
        </w:rPr>
        <w:t xml:space="preserve"> </w:t>
      </w:r>
      <w:r>
        <w:t>ações</w:t>
      </w:r>
      <w:r>
        <w:rPr>
          <w:spacing w:val="1"/>
        </w:rPr>
        <w:t xml:space="preserve"> </w:t>
      </w:r>
      <w:r>
        <w:t>punitivas</w:t>
      </w:r>
      <w:r>
        <w:rPr>
          <w:spacing w:val="1"/>
        </w:rPr>
        <w:t xml:space="preserve"> </w:t>
      </w:r>
      <w:r>
        <w:t>da</w:t>
      </w:r>
      <w:r>
        <w:rPr>
          <w:spacing w:val="66"/>
        </w:rPr>
        <w:t xml:space="preserve"> </w:t>
      </w:r>
      <w:r>
        <w:t>Administração</w:t>
      </w:r>
      <w:r>
        <w:rPr>
          <w:spacing w:val="1"/>
        </w:rPr>
        <w:t xml:space="preserve"> </w:t>
      </w:r>
      <w:r>
        <w:t>Pública Municipal destinadas a aplicar as sanções, contado da data de apresentação da</w:t>
      </w:r>
      <w:r>
        <w:rPr>
          <w:spacing w:val="1"/>
        </w:rPr>
        <w:t xml:space="preserve"> </w:t>
      </w:r>
      <w:r>
        <w:t>prestação de contas ou do fim do prazo de 90 (noventa) dias a partir do término da</w:t>
      </w:r>
      <w:r>
        <w:rPr>
          <w:spacing w:val="1"/>
        </w:rPr>
        <w:t xml:space="preserve"> </w:t>
      </w:r>
      <w:r>
        <w:t>vigência da Parceria, no caso de omissão no dever de prestar contas. A prescrição será</w:t>
      </w:r>
      <w:r>
        <w:rPr>
          <w:spacing w:val="1"/>
        </w:rPr>
        <w:t xml:space="preserve"> </w:t>
      </w:r>
      <w:r>
        <w:t>interrompida</w:t>
      </w:r>
      <w:r>
        <w:rPr>
          <w:spacing w:val="-6"/>
        </w:rPr>
        <w:t xml:space="preserve"> </w:t>
      </w:r>
      <w:r>
        <w:t>com</w:t>
      </w:r>
      <w:r>
        <w:rPr>
          <w:spacing w:val="-2"/>
        </w:rPr>
        <w:t xml:space="preserve"> </w:t>
      </w:r>
      <w:r>
        <w:t>a</w:t>
      </w:r>
      <w:r>
        <w:rPr>
          <w:spacing w:val="-2"/>
        </w:rPr>
        <w:t xml:space="preserve"> </w:t>
      </w:r>
      <w:r>
        <w:t>edição de</w:t>
      </w:r>
      <w:r>
        <w:rPr>
          <w:spacing w:val="-2"/>
        </w:rPr>
        <w:t xml:space="preserve"> </w:t>
      </w:r>
      <w:r>
        <w:t>ato</w:t>
      </w:r>
      <w:r>
        <w:rPr>
          <w:spacing w:val="-5"/>
        </w:rPr>
        <w:t xml:space="preserve"> </w:t>
      </w:r>
      <w:r>
        <w:t>administrativo destinado</w:t>
      </w:r>
      <w:r>
        <w:rPr>
          <w:spacing w:val="-2"/>
        </w:rPr>
        <w:t xml:space="preserve"> </w:t>
      </w:r>
      <w:r>
        <w:t>à</w:t>
      </w:r>
      <w:r>
        <w:rPr>
          <w:spacing w:val="-3"/>
        </w:rPr>
        <w:t xml:space="preserve"> </w:t>
      </w:r>
      <w:r>
        <w:t>apuração da</w:t>
      </w:r>
      <w:r>
        <w:rPr>
          <w:spacing w:val="-2"/>
        </w:rPr>
        <w:t xml:space="preserve"> </w:t>
      </w:r>
      <w:r>
        <w:t>infração.</w: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spacing w:before="5"/>
        <w:rPr>
          <w:sz w:val="21"/>
        </w:rPr>
      </w:pPr>
    </w:p>
    <w:p>
      <w:pPr>
        <w:spacing w:before="79"/>
        <w:ind w:left="710" w:right="285" w:firstLine="0"/>
        <w:jc w:val="center"/>
        <w:rPr>
          <w:rFonts w:ascii="Times New Roman"/>
          <w:b/>
          <w:sz w:val="48"/>
        </w:rPr>
      </w:pPr>
      <w:bookmarkStart w:id="45" w:name="_TOC_250000"/>
    </w:p>
    <w:p>
      <w:pPr>
        <w:spacing w:before="79"/>
        <w:ind w:left="710" w:right="285" w:firstLine="0"/>
        <w:jc w:val="center"/>
        <w:rPr>
          <w:rFonts w:ascii="Times New Roman"/>
          <w:b/>
          <w:sz w:val="48"/>
        </w:rPr>
      </w:pPr>
    </w:p>
    <w:p>
      <w:pPr>
        <w:spacing w:before="79"/>
        <w:ind w:left="710" w:right="285" w:firstLine="0"/>
        <w:jc w:val="center"/>
        <w:rPr>
          <w:rFonts w:ascii="Times New Roman"/>
          <w:b/>
          <w:sz w:val="48"/>
        </w:rPr>
      </w:pPr>
    </w:p>
    <w:p>
      <w:pPr>
        <w:spacing w:before="79"/>
        <w:ind w:left="710" w:right="285" w:firstLine="0"/>
        <w:jc w:val="center"/>
        <w:rPr>
          <w:rFonts w:ascii="Times New Roman"/>
          <w:b/>
          <w:sz w:val="48"/>
        </w:rPr>
      </w:pPr>
    </w:p>
    <w:p>
      <w:pPr>
        <w:spacing w:before="79"/>
        <w:ind w:left="710" w:right="285" w:firstLine="0"/>
        <w:jc w:val="center"/>
        <w:rPr>
          <w:rFonts w:ascii="Times New Roman"/>
          <w:b/>
          <w:sz w:val="48"/>
        </w:rPr>
      </w:pPr>
    </w:p>
    <w:p>
      <w:pPr>
        <w:spacing w:before="79"/>
        <w:ind w:left="710" w:right="285" w:firstLine="0"/>
        <w:jc w:val="center"/>
        <w:rPr>
          <w:rFonts w:ascii="Times New Roman"/>
          <w:b/>
          <w:sz w:val="48"/>
        </w:rPr>
      </w:pPr>
    </w:p>
    <w:p>
      <w:pPr>
        <w:spacing w:before="79"/>
        <w:ind w:left="710" w:right="285" w:firstLine="0"/>
        <w:jc w:val="center"/>
        <w:rPr>
          <w:rFonts w:ascii="Arial"/>
          <w:b/>
          <w:sz w:val="32"/>
        </w:rPr>
      </w:pPr>
      <w:r>
        <w:rPr>
          <w:rFonts w:ascii="Times New Roman"/>
          <w:b/>
          <w:sz w:val="48"/>
        </w:rPr>
        <w:t>A</w:t>
      </w:r>
      <w:bookmarkEnd w:id="45"/>
      <w:r>
        <w:rPr>
          <w:rFonts w:ascii="Arial"/>
          <w:b/>
          <w:sz w:val="32"/>
        </w:rPr>
        <w:t>NEXOS</w:t>
      </w:r>
    </w:p>
    <w:p>
      <w:pPr>
        <w:spacing w:after="0"/>
        <w:jc w:val="center"/>
        <w:rPr>
          <w:rFonts w:ascii="Arial"/>
          <w:sz w:val="32"/>
        </w:rPr>
        <w:sectPr>
          <w:pgSz w:w="11910" w:h="16840"/>
          <w:pgMar w:top="1600" w:right="300" w:bottom="920" w:left="440" w:header="576" w:footer="733" w:gutter="0"/>
          <w:pgBorders>
            <w:top w:val="single" w:color="auto" w:sz="4" w:space="1"/>
            <w:left w:val="single" w:color="auto" w:sz="4" w:space="4"/>
            <w:bottom w:val="single" w:color="auto" w:sz="4" w:space="1"/>
            <w:right w:val="single" w:color="auto" w:sz="4" w:space="4"/>
          </w:pgBorders>
          <w:cols w:space="720" w:num="1"/>
        </w:sectPr>
      </w:pPr>
    </w:p>
    <w:p>
      <w:pPr>
        <w:pStyle w:val="8"/>
        <w:spacing w:before="10"/>
        <w:rPr>
          <w:rFonts w:ascii="Arial"/>
          <w:b/>
          <w:sz w:val="28"/>
        </w:rPr>
      </w:pPr>
    </w:p>
    <w:p>
      <w:pPr>
        <w:spacing w:before="92"/>
        <w:ind w:left="710" w:right="278" w:firstLine="0"/>
        <w:jc w:val="center"/>
        <w:rPr>
          <w:rFonts w:ascii="Arial"/>
          <w:b/>
          <w:i/>
          <w:sz w:val="28"/>
        </w:rPr>
      </w:pPr>
      <w:r>
        <w:rPr>
          <w:rFonts w:ascii="Arial"/>
          <w:b/>
          <w:i/>
          <w:sz w:val="28"/>
        </w:rPr>
        <w:t>ANEXO</w:t>
      </w:r>
      <w:r>
        <w:rPr>
          <w:rFonts w:ascii="Arial"/>
          <w:b/>
          <w:i/>
          <w:spacing w:val="-3"/>
          <w:sz w:val="28"/>
        </w:rPr>
        <w:t xml:space="preserve"> </w:t>
      </w:r>
      <w:r>
        <w:rPr>
          <w:rFonts w:ascii="Arial"/>
          <w:b/>
          <w:i/>
          <w:sz w:val="28"/>
        </w:rPr>
        <w:t>I</w:t>
      </w:r>
    </w:p>
    <w:p>
      <w:pPr>
        <w:spacing w:before="92"/>
        <w:ind w:left="710" w:right="278" w:firstLine="0"/>
        <w:jc w:val="center"/>
        <w:rPr>
          <w:rFonts w:ascii="Arial"/>
          <w:b/>
          <w:i/>
          <w:sz w:val="28"/>
        </w:rPr>
      </w:pPr>
    </w:p>
    <w:p>
      <w:pPr>
        <w:spacing w:before="92"/>
        <w:ind w:left="710" w:right="278" w:firstLine="0"/>
        <w:jc w:val="center"/>
        <w:rPr>
          <w:rFonts w:ascii="Arial"/>
          <w:b/>
          <w:i/>
          <w:sz w:val="28"/>
        </w:rPr>
      </w:pPr>
    </w:p>
    <w:p>
      <w:pPr>
        <w:spacing w:before="92"/>
        <w:ind w:left="710" w:right="278" w:firstLine="0"/>
        <w:jc w:val="center"/>
        <w:rPr>
          <w:rFonts w:ascii="Arial"/>
          <w:b/>
          <w:i/>
          <w:sz w:val="28"/>
        </w:rPr>
      </w:pPr>
    </w:p>
    <w:p>
      <w:pPr>
        <w:spacing w:before="92"/>
        <w:ind w:left="710" w:right="278" w:firstLine="0"/>
        <w:jc w:val="center"/>
        <w:rPr>
          <w:rFonts w:ascii="Arial"/>
          <w:b/>
          <w:i/>
          <w:sz w:val="28"/>
        </w:rPr>
      </w:pPr>
    </w:p>
    <w:p>
      <w:pPr>
        <w:spacing w:before="92"/>
        <w:ind w:left="710" w:right="278" w:firstLine="0"/>
        <w:jc w:val="center"/>
        <w:rPr>
          <w:rFonts w:ascii="Arial"/>
          <w:b/>
          <w:i/>
          <w:spacing w:val="1"/>
          <w:sz w:val="28"/>
        </w:rPr>
      </w:pPr>
      <w:r>
        <w:rPr>
          <w:rFonts w:ascii="Arial"/>
          <w:b/>
          <w:i/>
          <w:sz w:val="28"/>
        </w:rPr>
        <w:t>MODELO</w:t>
      </w:r>
      <w:r>
        <w:rPr>
          <w:rFonts w:hint="default" w:ascii="Arial"/>
          <w:b/>
          <w:i/>
          <w:sz w:val="28"/>
          <w:lang w:val="pt-BR"/>
        </w:rPr>
        <w:t xml:space="preserve"> I</w:t>
      </w:r>
      <w:r>
        <w:rPr>
          <w:rFonts w:ascii="Arial"/>
          <w:b/>
          <w:i/>
          <w:spacing w:val="1"/>
          <w:sz w:val="28"/>
        </w:rPr>
        <w:t xml:space="preserve"> </w:t>
      </w:r>
    </w:p>
    <w:p>
      <w:pPr>
        <w:numPr>
          <w:ilvl w:val="0"/>
          <w:numId w:val="44"/>
        </w:numPr>
        <w:spacing w:before="92"/>
        <w:ind w:left="710" w:right="278" w:firstLine="0"/>
        <w:jc w:val="center"/>
        <w:rPr>
          <w:rFonts w:ascii="Arial"/>
          <w:b/>
          <w:i/>
          <w:sz w:val="28"/>
        </w:rPr>
      </w:pPr>
      <w:r>
        <w:rPr>
          <w:rFonts w:ascii="Arial"/>
          <w:b/>
          <w:i/>
          <w:sz w:val="28"/>
        </w:rPr>
        <w:t>PLANO</w:t>
      </w:r>
      <w:r>
        <w:rPr>
          <w:rFonts w:ascii="Arial"/>
          <w:b/>
          <w:i/>
          <w:spacing w:val="-7"/>
          <w:sz w:val="28"/>
        </w:rPr>
        <w:t xml:space="preserve"> </w:t>
      </w:r>
      <w:r>
        <w:rPr>
          <w:rFonts w:ascii="Arial"/>
          <w:b/>
          <w:i/>
          <w:sz w:val="28"/>
        </w:rPr>
        <w:t>DE</w:t>
      </w:r>
      <w:r>
        <w:rPr>
          <w:rFonts w:ascii="Arial"/>
          <w:b/>
          <w:i/>
          <w:spacing w:val="-3"/>
          <w:sz w:val="28"/>
        </w:rPr>
        <w:t xml:space="preserve"> </w:t>
      </w:r>
      <w:r>
        <w:rPr>
          <w:rFonts w:ascii="Arial"/>
          <w:b/>
          <w:i/>
          <w:sz w:val="28"/>
        </w:rPr>
        <w:t>TRABALHO</w:t>
      </w:r>
    </w:p>
    <w:p>
      <w:pPr>
        <w:spacing w:before="92"/>
        <w:ind w:left="710" w:right="278" w:firstLine="0"/>
        <w:jc w:val="center"/>
        <w:rPr>
          <w:rFonts w:ascii="Arial"/>
          <w:b/>
          <w:i/>
          <w:sz w:val="28"/>
        </w:rPr>
      </w:pPr>
    </w:p>
    <w:p>
      <w:pPr>
        <w:spacing w:before="92"/>
        <w:ind w:left="710" w:right="278" w:firstLine="0"/>
        <w:jc w:val="center"/>
        <w:rPr>
          <w:rFonts w:ascii="Arial"/>
          <w:b/>
          <w:i/>
          <w:sz w:val="28"/>
        </w:rPr>
      </w:pPr>
    </w:p>
    <w:p>
      <w:pPr>
        <w:spacing w:before="92"/>
        <w:ind w:left="710" w:right="278" w:firstLine="0"/>
        <w:jc w:val="center"/>
        <w:rPr>
          <w:rFonts w:ascii="Arial"/>
          <w:b/>
          <w:i/>
          <w:sz w:val="28"/>
        </w:rPr>
      </w:pPr>
    </w:p>
    <w:tbl>
      <w:tblPr>
        <w:tblStyle w:val="7"/>
        <w:tblpPr w:leftFromText="180" w:rightFromText="180" w:vertAnchor="text" w:horzAnchor="page" w:tblpX="1076" w:tblpY="286"/>
        <w:tblOverlap w:val="never"/>
        <w:tblW w:w="0" w:type="auto"/>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3119"/>
        <w:gridCol w:w="1418"/>
        <w:gridCol w:w="1842"/>
        <w:gridCol w:w="993"/>
        <w:gridCol w:w="283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c>
          <w:tcPr>
            <w:tcW w:w="10207" w:type="dxa"/>
            <w:gridSpan w:val="5"/>
            <w:tcBorders>
              <w:top w:val="double" w:color="auto" w:sz="4" w:space="0"/>
              <w:left w:val="double" w:color="auto" w:sz="4" w:space="0"/>
              <w:bottom w:val="double" w:color="auto" w:sz="4" w:space="0"/>
              <w:right w:val="double" w:color="auto" w:sz="4" w:space="0"/>
            </w:tcBorders>
            <w:shd w:val="pct10" w:color="000000" w:fill="FFFFFF"/>
            <w:noWrap w:val="0"/>
            <w:vAlign w:val="top"/>
          </w:tcPr>
          <w:p>
            <w:pPr>
              <w:pStyle w:val="3"/>
              <w:numPr>
                <w:ilvl w:val="0"/>
                <w:numId w:val="0"/>
              </w:numPr>
              <w:tabs>
                <w:tab w:val="clear" w:pos="855"/>
              </w:tabs>
              <w:spacing w:before="0" w:after="0"/>
              <w:jc w:val="both"/>
              <w:rPr>
                <w:rFonts w:ascii="Tahoma" w:hAnsi="Tahoma" w:cs="Tahoma"/>
                <w:sz w:val="20"/>
              </w:rPr>
            </w:pPr>
            <w:r>
              <w:rPr>
                <w:rFonts w:ascii="Tahoma" w:hAnsi="Tahoma" w:cs="Tahoma"/>
                <w:sz w:val="20"/>
              </w:rPr>
              <w:t xml:space="preserve">I </w:t>
            </w:r>
            <w:r>
              <w:rPr>
                <w:rFonts w:hint="default" w:ascii="Tahoma" w:hAnsi="Tahoma" w:cs="Tahoma"/>
                <w:sz w:val="20"/>
                <w:lang w:val="pt-BR"/>
              </w:rPr>
              <w:t>-</w:t>
            </w:r>
            <w:r>
              <w:rPr>
                <w:rFonts w:ascii="Tahoma" w:hAnsi="Tahoma" w:cs="Tahoma"/>
                <w:sz w:val="20"/>
              </w:rPr>
              <w:t xml:space="preserve"> DADOS CADASTRAIS</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207" w:type="dxa"/>
            <w:gridSpan w:val="5"/>
            <w:tcBorders>
              <w:top w:val="nil"/>
            </w:tcBorders>
            <w:noWrap w:val="0"/>
            <w:vAlign w:val="top"/>
          </w:tcPr>
          <w:p>
            <w:pPr>
              <w:numPr>
                <w:ilvl w:val="0"/>
                <w:numId w:val="0"/>
              </w:numPr>
              <w:tabs>
                <w:tab w:val="left" w:pos="-1418"/>
              </w:tabs>
              <w:jc w:val="both"/>
              <w:rPr>
                <w:rFonts w:ascii="Tahoma" w:hAnsi="Tahoma" w:cs="Tahoma"/>
              </w:rPr>
            </w:pPr>
            <w:r>
              <w:rPr>
                <w:rFonts w:ascii="Tahoma" w:hAnsi="Tahoma" w:cs="Tahoma"/>
                <w:b/>
                <w:color w:val="000000"/>
              </w:rPr>
              <w:t>1. Dados Cadastrais da Entidade – Proponente</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c>
          <w:tcPr>
            <w:tcW w:w="7372" w:type="dxa"/>
            <w:gridSpan w:val="4"/>
            <w:tcBorders>
              <w:top w:val="nil"/>
            </w:tcBorders>
            <w:noWrap w:val="0"/>
            <w:vAlign w:val="top"/>
          </w:tcPr>
          <w:p>
            <w:pPr>
              <w:numPr>
                <w:ilvl w:val="0"/>
                <w:numId w:val="0"/>
              </w:numPr>
              <w:tabs>
                <w:tab w:val="left" w:pos="-1418"/>
              </w:tabs>
              <w:jc w:val="both"/>
              <w:rPr>
                <w:rFonts w:ascii="Tahoma" w:hAnsi="Tahoma" w:cs="Tahoma"/>
              </w:rPr>
            </w:pPr>
            <w:r>
              <w:rPr>
                <w:rFonts w:ascii="Tahoma" w:hAnsi="Tahoma" w:cs="Tahoma"/>
              </w:rPr>
              <w:t>Nome da Entidade – Proponente</w:t>
            </w:r>
          </w:p>
          <w:p>
            <w:pPr>
              <w:pStyle w:val="4"/>
              <w:rPr>
                <w:i/>
                <w:iCs/>
              </w:rPr>
            </w:pPr>
          </w:p>
          <w:p/>
        </w:tc>
        <w:tc>
          <w:tcPr>
            <w:tcW w:w="2835" w:type="dxa"/>
            <w:tcBorders>
              <w:top w:val="nil"/>
            </w:tcBorders>
            <w:noWrap w:val="0"/>
            <w:vAlign w:val="top"/>
          </w:tcPr>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r>
              <w:rPr>
                <w:rFonts w:ascii="Tahoma" w:hAnsi="Tahoma" w:cs="Tahoma"/>
              </w:rPr>
              <w:t>CNPJ</w:t>
            </w: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c>
          <w:tcPr>
            <w:tcW w:w="10207" w:type="dxa"/>
            <w:gridSpan w:val="5"/>
            <w:noWrap w:val="0"/>
            <w:vAlign w:val="top"/>
          </w:tcPr>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i/>
                <w:iCs w:val="0"/>
                <w:color w:val="000000"/>
              </w:rPr>
            </w:pPr>
            <w:r>
              <w:rPr>
                <w:rFonts w:ascii="Tahoma" w:hAnsi="Tahoma" w:cs="Tahoma"/>
              </w:rPr>
              <w:t xml:space="preserve">Endereço da sede </w:t>
            </w:r>
            <w:r>
              <w:rPr>
                <w:rFonts w:ascii="Tahoma" w:hAnsi="Tahoma" w:cs="Tahoma"/>
                <w:i/>
                <w:iCs w:val="0"/>
                <w:color w:val="FF0000"/>
              </w:rPr>
              <w:t>(rua, nº, bairro, cidade, UF, CE</w:t>
            </w:r>
            <w:r>
              <w:rPr>
                <w:rFonts w:ascii="Tahoma" w:hAnsi="Tahoma" w:cs="Tahoma"/>
                <w:i/>
                <w:iCs w:val="0"/>
                <w:color w:val="FF0000"/>
                <w14:textFill>
                  <w14:gradFill>
                    <w14:gsLst>
                      <w14:gs w14:pos="0">
                        <w14:srgbClr w14:val="E30000"/>
                      </w14:gs>
                      <w14:gs w14:pos="100000">
                        <w14:srgbClr w14:val="760303"/>
                      </w14:gs>
                    </w14:gsLst>
                    <w14:lin w14:scaled="0"/>
                  </w14:gradFill>
                </w14:textFill>
              </w:rPr>
              <w:t>P</w:t>
            </w:r>
            <w:r>
              <w:rPr>
                <w:rFonts w:ascii="Tahoma" w:hAnsi="Tahoma" w:cs="Tahoma"/>
                <w:i/>
                <w:iCs w:val="0"/>
                <w:color w:val="000000"/>
                <w14:textFill>
                  <w14:gradFill>
                    <w14:gsLst>
                      <w14:gs w14:pos="0">
                        <w14:srgbClr w14:val="E30000"/>
                      </w14:gs>
                      <w14:gs w14:pos="100000">
                        <w14:srgbClr w14:val="760303"/>
                      </w14:gs>
                    </w14:gsLst>
                    <w14:lin w14:scaled="0"/>
                  </w14:gradFill>
                </w14:textFill>
              </w:rPr>
              <w:t>)</w:t>
            </w:r>
          </w:p>
          <w:p>
            <w:pPr>
              <w:pStyle w:val="17"/>
              <w:widowControl/>
              <w:numPr>
                <w:ilvl w:val="0"/>
                <w:numId w:val="0"/>
              </w:numPr>
              <w:tabs>
                <w:tab w:val="left" w:pos="-1418"/>
                <w:tab w:val="left" w:pos="851"/>
                <w:tab w:val="left" w:pos="2977"/>
                <w:tab w:val="left" w:pos="3261"/>
                <w:tab w:val="left" w:pos="3544"/>
                <w:tab w:val="left" w:pos="5812"/>
                <w:tab w:val="left" w:pos="6379"/>
                <w:tab w:val="left" w:pos="8222"/>
                <w:tab w:val="left" w:pos="8505"/>
              </w:tabs>
              <w:rPr>
                <w:rFonts w:ascii="Tahoma" w:hAnsi="Tahoma" w:cs="Tahoma"/>
              </w:rPr>
            </w:pPr>
          </w:p>
          <w:p>
            <w:pPr>
              <w:pStyle w:val="17"/>
              <w:widowControl/>
              <w:numPr>
                <w:ilvl w:val="0"/>
                <w:numId w:val="0"/>
              </w:numPr>
              <w:tabs>
                <w:tab w:val="left" w:pos="-1418"/>
                <w:tab w:val="left" w:pos="851"/>
                <w:tab w:val="left" w:pos="2977"/>
                <w:tab w:val="left" w:pos="3261"/>
                <w:tab w:val="left" w:pos="3544"/>
                <w:tab w:val="left" w:pos="5812"/>
                <w:tab w:val="left" w:pos="6379"/>
                <w:tab w:val="left" w:pos="8222"/>
                <w:tab w:val="left" w:pos="8505"/>
              </w:tabs>
              <w:rPr>
                <w:rFonts w:ascii="Tahoma" w:hAnsi="Tahoma" w:cs="Tahoma"/>
              </w:rPr>
            </w:pPr>
          </w:p>
          <w:p>
            <w:pPr>
              <w:numPr>
                <w:ilvl w:val="0"/>
                <w:numId w:val="0"/>
              </w:numPr>
              <w:tabs>
                <w:tab w:val="left" w:pos="-1418"/>
                <w:tab w:val="left" w:pos="-708"/>
                <w:tab w:val="left" w:pos="0"/>
                <w:tab w:val="left" w:pos="708"/>
                <w:tab w:val="left" w:pos="1416"/>
              </w:tabs>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207" w:type="dxa"/>
            <w:gridSpan w:val="5"/>
            <w:noWrap w:val="0"/>
            <w:vAlign w:val="top"/>
          </w:tcPr>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r>
              <w:rPr>
                <w:rFonts w:ascii="Tahoma" w:hAnsi="Tahoma" w:cs="Tahoma"/>
              </w:rPr>
              <w:t>DDD/Telefone/FAX/Endereço Eletrônico da Entidade</w:t>
            </w: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207" w:type="dxa"/>
            <w:gridSpan w:val="5"/>
            <w:noWrap w:val="0"/>
            <w:vAlign w:val="top"/>
          </w:tcPr>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b/>
              </w:rPr>
            </w:pPr>
            <w:r>
              <w:rPr>
                <w:rFonts w:ascii="Tahoma" w:hAnsi="Tahoma" w:cs="Tahoma"/>
                <w:b/>
                <w:color w:val="000000"/>
              </w:rPr>
              <w:t xml:space="preserve">2. Dados Cadastrais Referentes à Conta Corrente Específica do Contrato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c>
          <w:tcPr>
            <w:tcW w:w="3119" w:type="dxa"/>
            <w:noWrap w:val="0"/>
            <w:vAlign w:val="top"/>
          </w:tcPr>
          <w:p>
            <w:pPr>
              <w:numPr>
                <w:ilvl w:val="0"/>
                <w:numId w:val="0"/>
              </w:numPr>
              <w:tabs>
                <w:tab w:val="left" w:pos="-1418"/>
              </w:tabs>
              <w:jc w:val="both"/>
              <w:rPr>
                <w:rFonts w:ascii="Tahoma" w:hAnsi="Tahoma" w:cs="Tahoma"/>
              </w:rPr>
            </w:pPr>
            <w:r>
              <w:rPr>
                <w:rFonts w:ascii="Tahoma" w:hAnsi="Tahoma" w:cs="Tahoma"/>
              </w:rPr>
              <w:t>Nº da Conta Corrente</w:t>
            </w:r>
          </w:p>
          <w:p>
            <w:pPr>
              <w:numPr>
                <w:ilvl w:val="0"/>
                <w:numId w:val="0"/>
              </w:numPr>
              <w:tabs>
                <w:tab w:val="left" w:pos="-1418"/>
              </w:tabs>
              <w:jc w:val="both"/>
              <w:rPr>
                <w:rFonts w:ascii="Tahoma" w:hAnsi="Tahoma" w:cs="Tahoma"/>
              </w:rPr>
            </w:pPr>
          </w:p>
          <w:p>
            <w:pPr>
              <w:numPr>
                <w:ilvl w:val="0"/>
                <w:numId w:val="0"/>
              </w:numPr>
              <w:tabs>
                <w:tab w:val="left" w:pos="-1418"/>
              </w:tabs>
              <w:jc w:val="both"/>
              <w:rPr>
                <w:rFonts w:ascii="Tahoma" w:hAnsi="Tahoma" w:cs="Tahoma"/>
              </w:rPr>
            </w:pPr>
          </w:p>
          <w:p>
            <w:pPr>
              <w:numPr>
                <w:ilvl w:val="0"/>
                <w:numId w:val="0"/>
              </w:numPr>
              <w:tabs>
                <w:tab w:val="left" w:pos="-1418"/>
              </w:tabs>
              <w:jc w:val="both"/>
              <w:rPr>
                <w:rFonts w:ascii="Tahoma" w:hAnsi="Tahoma" w:cs="Tahoma"/>
              </w:rPr>
            </w:pPr>
          </w:p>
        </w:tc>
        <w:tc>
          <w:tcPr>
            <w:tcW w:w="1418" w:type="dxa"/>
            <w:noWrap w:val="0"/>
            <w:vAlign w:val="top"/>
          </w:tcPr>
          <w:p>
            <w:pPr>
              <w:pStyle w:val="9"/>
              <w:rPr>
                <w:rFonts w:ascii="Tahoma" w:hAnsi="Tahoma" w:cs="Tahoma"/>
              </w:rPr>
            </w:pPr>
            <w:r>
              <w:rPr>
                <w:rFonts w:ascii="Tahoma" w:hAnsi="Tahoma" w:cs="Tahoma"/>
              </w:rPr>
              <w:t>Cód. do Banco</w:t>
            </w:r>
          </w:p>
        </w:tc>
        <w:tc>
          <w:tcPr>
            <w:tcW w:w="1842" w:type="dxa"/>
            <w:noWrap w:val="0"/>
            <w:vAlign w:val="top"/>
          </w:tcPr>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r>
              <w:rPr>
                <w:rFonts w:ascii="Tahoma" w:hAnsi="Tahoma" w:cs="Tahoma"/>
              </w:rPr>
              <w:t>Nº da agência</w:t>
            </w: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tc>
        <w:tc>
          <w:tcPr>
            <w:tcW w:w="3828" w:type="dxa"/>
            <w:gridSpan w:val="2"/>
            <w:noWrap w:val="0"/>
            <w:vAlign w:val="top"/>
          </w:tcPr>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r>
              <w:rPr>
                <w:rFonts w:ascii="Tahoma" w:hAnsi="Tahoma" w:cs="Tahoma"/>
              </w:rPr>
              <w:t>Praça de Pagamento</w:t>
            </w:r>
          </w:p>
          <w:p>
            <w:pPr>
              <w:jc w:val="both"/>
              <w:rPr>
                <w:rFonts w:ascii="Tahoma" w:hAnsi="Tahoma" w:cs="Tahoma"/>
              </w:rPr>
            </w:pP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207" w:type="dxa"/>
            <w:gridSpan w:val="5"/>
            <w:noWrap w:val="0"/>
            <w:vAlign w:val="top"/>
          </w:tcPr>
          <w:p>
            <w:pPr>
              <w:numPr>
                <w:ilvl w:val="0"/>
                <w:numId w:val="0"/>
              </w:numPr>
              <w:tabs>
                <w:tab w:val="left" w:pos="-1418"/>
              </w:tabs>
              <w:jc w:val="both"/>
              <w:rPr>
                <w:rFonts w:ascii="Tahoma" w:hAnsi="Tahoma" w:cs="Tahoma"/>
                <w:b/>
              </w:rPr>
            </w:pPr>
            <w:r>
              <w:rPr>
                <w:rFonts w:ascii="Tahoma" w:hAnsi="Tahoma" w:cs="Tahoma"/>
                <w:b/>
              </w:rPr>
              <w:t>3. Dados Cadastrais do Dirigente</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c>
          <w:tcPr>
            <w:tcW w:w="7372" w:type="dxa"/>
            <w:gridSpan w:val="4"/>
            <w:noWrap w:val="0"/>
            <w:vAlign w:val="top"/>
          </w:tcPr>
          <w:p>
            <w:pPr>
              <w:numPr>
                <w:ilvl w:val="0"/>
                <w:numId w:val="0"/>
              </w:numPr>
              <w:tabs>
                <w:tab w:val="left" w:pos="-1418"/>
              </w:tabs>
              <w:jc w:val="both"/>
              <w:rPr>
                <w:rFonts w:ascii="Tahoma" w:hAnsi="Tahoma" w:cs="Tahoma"/>
              </w:rPr>
            </w:pPr>
            <w:r>
              <w:rPr>
                <w:rFonts w:ascii="Tahoma" w:hAnsi="Tahoma" w:cs="Tahoma"/>
              </w:rPr>
              <w:t>Nome do Dirigente</w:t>
            </w:r>
          </w:p>
          <w:p>
            <w:pPr>
              <w:numPr>
                <w:ilvl w:val="0"/>
                <w:numId w:val="0"/>
              </w:numPr>
              <w:tabs>
                <w:tab w:val="left" w:pos="-1418"/>
              </w:tabs>
              <w:jc w:val="both"/>
              <w:rPr>
                <w:rFonts w:ascii="Tahoma" w:hAnsi="Tahoma" w:cs="Tahoma"/>
              </w:rPr>
            </w:pPr>
          </w:p>
          <w:p>
            <w:pPr>
              <w:numPr>
                <w:ilvl w:val="0"/>
                <w:numId w:val="0"/>
              </w:numPr>
              <w:tabs>
                <w:tab w:val="left" w:pos="-1418"/>
              </w:tabs>
              <w:jc w:val="both"/>
              <w:rPr>
                <w:rFonts w:ascii="Tahoma" w:hAnsi="Tahoma" w:cs="Tahoma"/>
              </w:rPr>
            </w:pPr>
          </w:p>
        </w:tc>
        <w:tc>
          <w:tcPr>
            <w:tcW w:w="2835" w:type="dxa"/>
            <w:noWrap w:val="0"/>
            <w:vAlign w:val="top"/>
          </w:tcPr>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r>
              <w:rPr>
                <w:rFonts w:ascii="Tahoma" w:hAnsi="Tahoma" w:cs="Tahoma"/>
              </w:rPr>
              <w:t>CPF</w:t>
            </w: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c>
          <w:tcPr>
            <w:tcW w:w="7372" w:type="dxa"/>
            <w:gridSpan w:val="4"/>
            <w:noWrap w:val="0"/>
            <w:vAlign w:val="top"/>
          </w:tcPr>
          <w:p>
            <w:pPr>
              <w:numPr>
                <w:ilvl w:val="0"/>
                <w:numId w:val="0"/>
              </w:numPr>
              <w:tabs>
                <w:tab w:val="left" w:pos="-1418"/>
              </w:tabs>
              <w:jc w:val="both"/>
              <w:rPr>
                <w:rFonts w:ascii="Tahoma" w:hAnsi="Tahoma" w:cs="Tahoma"/>
              </w:rPr>
            </w:pPr>
            <w:r>
              <w:rPr>
                <w:rFonts w:ascii="Tahoma" w:hAnsi="Tahoma" w:cs="Tahoma"/>
              </w:rPr>
              <w:t>Cargo</w:t>
            </w:r>
          </w:p>
          <w:p>
            <w:pPr>
              <w:numPr>
                <w:ilvl w:val="0"/>
                <w:numId w:val="0"/>
              </w:numPr>
              <w:tabs>
                <w:tab w:val="left" w:pos="-1418"/>
              </w:tabs>
              <w:jc w:val="both"/>
              <w:rPr>
                <w:rFonts w:ascii="Tahoma" w:hAnsi="Tahoma" w:cs="Tahoma"/>
              </w:rPr>
            </w:pPr>
          </w:p>
          <w:p>
            <w:pPr>
              <w:numPr>
                <w:ilvl w:val="0"/>
                <w:numId w:val="0"/>
              </w:numPr>
              <w:tabs>
                <w:tab w:val="left" w:pos="-1418"/>
              </w:tabs>
              <w:jc w:val="both"/>
              <w:rPr>
                <w:rFonts w:ascii="Tahoma" w:hAnsi="Tahoma" w:cs="Tahoma"/>
              </w:rPr>
            </w:pPr>
          </w:p>
        </w:tc>
        <w:tc>
          <w:tcPr>
            <w:tcW w:w="2835" w:type="dxa"/>
            <w:noWrap w:val="0"/>
            <w:vAlign w:val="top"/>
          </w:tcPr>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r>
              <w:rPr>
                <w:rFonts w:ascii="Tahoma" w:hAnsi="Tahoma" w:cs="Tahoma"/>
              </w:rPr>
              <w:t>Período de Gestão</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cantSplit/>
          <w:trHeight w:val="65" w:hRule="atLeast"/>
        </w:trPr>
        <w:tc>
          <w:tcPr>
            <w:tcW w:w="10207" w:type="dxa"/>
            <w:gridSpan w:val="5"/>
            <w:noWrap w:val="0"/>
            <w:vAlign w:val="top"/>
          </w:tcPr>
          <w:p>
            <w:pPr>
              <w:numPr>
                <w:ilvl w:val="0"/>
                <w:numId w:val="0"/>
              </w:numPr>
              <w:tabs>
                <w:tab w:val="left" w:pos="-1418"/>
              </w:tabs>
              <w:jc w:val="both"/>
              <w:rPr>
                <w:rFonts w:ascii="Tahoma" w:hAnsi="Tahoma" w:cs="Tahoma"/>
              </w:rPr>
            </w:pPr>
            <w:r>
              <w:rPr>
                <w:rFonts w:ascii="Tahoma" w:hAnsi="Tahoma" w:cs="Tahoma"/>
              </w:rPr>
              <w:t>Nº da Carteira de Identidade, sigla do órgão expedidor e UF</w:t>
            </w:r>
          </w:p>
          <w:p>
            <w:pPr>
              <w:numPr>
                <w:ilvl w:val="0"/>
                <w:numId w:val="0"/>
              </w:numPr>
              <w:tabs>
                <w:tab w:val="left" w:pos="-1418"/>
              </w:tabs>
              <w:jc w:val="both"/>
              <w:rPr>
                <w:rFonts w:ascii="Tahoma" w:hAnsi="Tahoma" w:cs="Tahoma"/>
              </w:rPr>
            </w:pPr>
          </w:p>
          <w:p>
            <w:pPr>
              <w:numPr>
                <w:ilvl w:val="0"/>
                <w:numId w:val="0"/>
              </w:numPr>
              <w:tabs>
                <w:tab w:val="left" w:pos="-1418"/>
              </w:tabs>
              <w:jc w:val="both"/>
              <w:rPr>
                <w:rFonts w:ascii="Tahoma" w:hAnsi="Tahoma" w:cs="Tahoma"/>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c>
          <w:tcPr>
            <w:tcW w:w="7372" w:type="dxa"/>
            <w:gridSpan w:val="4"/>
            <w:tcBorders>
              <w:right w:val="single" w:color="auto" w:sz="4" w:space="0"/>
            </w:tcBorders>
            <w:noWrap w:val="0"/>
            <w:vAlign w:val="top"/>
          </w:tcPr>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color w:val="FF0000"/>
              </w:rPr>
            </w:pPr>
            <w:r>
              <w:rPr>
                <w:rFonts w:ascii="Tahoma" w:hAnsi="Tahoma" w:cs="Tahoma"/>
              </w:rPr>
              <w:t xml:space="preserve">Endereço do Domicílio do Dirigente </w:t>
            </w:r>
            <w:r>
              <w:rPr>
                <w:rFonts w:ascii="Tahoma" w:hAnsi="Tahoma" w:cs="Tahoma"/>
                <w:i/>
                <w:color w:val="FF0000"/>
              </w:rPr>
              <w:t>(rua, nº, bairro, cidade, UF e CEP)</w:t>
            </w:r>
          </w:p>
          <w:p>
            <w:pPr>
              <w:pStyle w:val="17"/>
              <w:widowControl/>
              <w:numPr>
                <w:ilvl w:val="0"/>
                <w:numId w:val="0"/>
              </w:numPr>
              <w:tabs>
                <w:tab w:val="left" w:pos="-1418"/>
                <w:tab w:val="left" w:pos="851"/>
                <w:tab w:val="left" w:pos="2977"/>
                <w:tab w:val="left" w:pos="3261"/>
                <w:tab w:val="left" w:pos="3544"/>
                <w:tab w:val="left" w:pos="5812"/>
                <w:tab w:val="left" w:pos="6379"/>
                <w:tab w:val="left" w:pos="8222"/>
                <w:tab w:val="left" w:pos="8505"/>
              </w:tabs>
              <w:rPr>
                <w:rFonts w:ascii="Tahoma" w:hAnsi="Tahoma" w:cs="Tahoma"/>
              </w:rPr>
            </w:pPr>
          </w:p>
          <w:p>
            <w:pPr>
              <w:pStyle w:val="17"/>
              <w:widowControl/>
              <w:numPr>
                <w:ilvl w:val="0"/>
                <w:numId w:val="0"/>
              </w:numPr>
              <w:tabs>
                <w:tab w:val="left" w:pos="-1418"/>
                <w:tab w:val="left" w:pos="851"/>
                <w:tab w:val="left" w:pos="2977"/>
                <w:tab w:val="left" w:pos="3261"/>
                <w:tab w:val="left" w:pos="3544"/>
                <w:tab w:val="left" w:pos="5812"/>
                <w:tab w:val="left" w:pos="6379"/>
                <w:tab w:val="left" w:pos="8222"/>
                <w:tab w:val="left" w:pos="8505"/>
              </w:tabs>
              <w:rPr>
                <w:rFonts w:ascii="Tahoma" w:hAnsi="Tahoma" w:cs="Tahoma"/>
              </w:rPr>
            </w:pPr>
          </w:p>
          <w:p>
            <w:pPr>
              <w:pStyle w:val="17"/>
              <w:widowControl/>
              <w:numPr>
                <w:ilvl w:val="0"/>
                <w:numId w:val="0"/>
              </w:numPr>
              <w:tabs>
                <w:tab w:val="left" w:pos="-1418"/>
                <w:tab w:val="left" w:pos="851"/>
                <w:tab w:val="left" w:pos="2977"/>
                <w:tab w:val="left" w:pos="3261"/>
                <w:tab w:val="left" w:pos="3544"/>
                <w:tab w:val="left" w:pos="5812"/>
                <w:tab w:val="left" w:pos="6379"/>
                <w:tab w:val="left" w:pos="8222"/>
                <w:tab w:val="left" w:pos="8505"/>
              </w:tabs>
              <w:rPr>
                <w:rFonts w:ascii="Tahoma" w:hAnsi="Tahoma" w:cs="Tahoma"/>
              </w:rPr>
            </w:pPr>
          </w:p>
          <w:p>
            <w:pPr>
              <w:pStyle w:val="17"/>
              <w:widowControl/>
              <w:numPr>
                <w:ilvl w:val="0"/>
                <w:numId w:val="0"/>
              </w:numPr>
              <w:tabs>
                <w:tab w:val="left" w:pos="-1418"/>
                <w:tab w:val="left" w:pos="851"/>
                <w:tab w:val="left" w:pos="2977"/>
                <w:tab w:val="left" w:pos="3261"/>
                <w:tab w:val="left" w:pos="3544"/>
                <w:tab w:val="left" w:pos="5812"/>
                <w:tab w:val="left" w:pos="6379"/>
                <w:tab w:val="left" w:pos="8222"/>
                <w:tab w:val="left" w:pos="8505"/>
              </w:tabs>
              <w:rPr>
                <w:rFonts w:ascii="Tahoma" w:hAnsi="Tahoma" w:cs="Tahoma"/>
              </w:rPr>
            </w:pPr>
          </w:p>
          <w:p>
            <w:pPr>
              <w:pStyle w:val="17"/>
              <w:widowControl/>
              <w:numPr>
                <w:ilvl w:val="0"/>
                <w:numId w:val="0"/>
              </w:numPr>
              <w:tabs>
                <w:tab w:val="left" w:pos="-1418"/>
                <w:tab w:val="left" w:pos="851"/>
                <w:tab w:val="left" w:pos="2977"/>
                <w:tab w:val="left" w:pos="3261"/>
                <w:tab w:val="left" w:pos="3544"/>
                <w:tab w:val="left" w:pos="5812"/>
                <w:tab w:val="left" w:pos="6379"/>
                <w:tab w:val="left" w:pos="8222"/>
                <w:tab w:val="left" w:pos="8505"/>
              </w:tabs>
              <w:rPr>
                <w:rFonts w:ascii="Tahoma" w:hAnsi="Tahoma" w:cs="Tahoma"/>
              </w:rPr>
            </w:pP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tc>
        <w:tc>
          <w:tcPr>
            <w:tcW w:w="2835" w:type="dxa"/>
            <w:tcBorders>
              <w:left w:val="single" w:color="auto" w:sz="4" w:space="0"/>
            </w:tcBorders>
            <w:noWrap w:val="0"/>
            <w:vAlign w:val="top"/>
          </w:tcPr>
          <w:p>
            <w:pPr>
              <w:rPr>
                <w:rFonts w:ascii="Tahoma" w:hAnsi="Tahoma" w:cs="Tahoma"/>
              </w:rPr>
            </w:pPr>
            <w:r>
              <w:rPr>
                <w:rFonts w:ascii="Tahoma" w:hAnsi="Tahoma" w:cs="Tahoma"/>
              </w:rPr>
              <w:t>Telefone para contato</w:t>
            </w:r>
          </w:p>
          <w:p>
            <w:pPr>
              <w:rPr>
                <w:rFonts w:ascii="Tahoma" w:hAnsi="Tahoma" w:cs="Tahoma"/>
              </w:rPr>
            </w:pP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tc>
      </w:tr>
    </w:tbl>
    <w:p>
      <w:pPr>
        <w:pStyle w:val="8"/>
        <w:rPr>
          <w:sz w:val="26"/>
        </w:rPr>
      </w:pPr>
    </w:p>
    <w:p>
      <w:pPr>
        <w:rPr>
          <w:rFonts w:ascii="Tahoma" w:hAnsi="Tahoma" w:cs="Tahoma"/>
        </w:rPr>
      </w:pPr>
    </w:p>
    <w:tbl>
      <w:tblPr>
        <w:tblStyle w:val="7"/>
        <w:tblW w:w="0" w:type="auto"/>
        <w:tblInd w:w="56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207"/>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c>
          <w:tcPr>
            <w:tcW w:w="10207" w:type="dxa"/>
            <w:tcBorders>
              <w:top w:val="double" w:color="auto" w:sz="4" w:space="0"/>
              <w:left w:val="double" w:color="auto" w:sz="4" w:space="0"/>
              <w:bottom w:val="double" w:color="auto" w:sz="4" w:space="0"/>
              <w:right w:val="double" w:color="auto" w:sz="4" w:space="0"/>
            </w:tcBorders>
            <w:shd w:val="pct10" w:color="000000" w:fill="FFFFFF"/>
            <w:noWrap w:val="0"/>
            <w:vAlign w:val="top"/>
          </w:tcPr>
          <w:p>
            <w:pPr>
              <w:pStyle w:val="3"/>
              <w:numPr>
                <w:ilvl w:val="0"/>
                <w:numId w:val="0"/>
              </w:numPr>
              <w:tabs>
                <w:tab w:val="clear" w:pos="855"/>
              </w:tabs>
              <w:spacing w:before="0" w:after="0"/>
              <w:rPr>
                <w:rFonts w:ascii="Tahoma" w:hAnsi="Tahoma" w:cs="Tahoma"/>
                <w:sz w:val="20"/>
              </w:rPr>
            </w:pPr>
            <w:r>
              <w:rPr>
                <w:rFonts w:ascii="Tahoma" w:hAnsi="Tahoma" w:cs="Tahoma"/>
                <w:sz w:val="20"/>
              </w:rPr>
              <w:t xml:space="preserve">II </w:t>
            </w:r>
            <w:r>
              <w:rPr>
                <w:rFonts w:hint="default" w:ascii="Tahoma" w:hAnsi="Tahoma" w:cs="Tahoma"/>
                <w:sz w:val="20"/>
                <w:lang w:val="pt-BR"/>
              </w:rPr>
              <w:t>-</w:t>
            </w:r>
            <w:r>
              <w:rPr>
                <w:rFonts w:ascii="Tahoma" w:hAnsi="Tahoma" w:cs="Tahoma"/>
                <w:sz w:val="20"/>
              </w:rPr>
              <w:t xml:space="preserve"> DESCRIÇÃO DO PROJETO</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c>
          <w:tcPr>
            <w:tcW w:w="10207" w:type="dxa"/>
            <w:tcBorders>
              <w:top w:val="single" w:color="auto" w:sz="6" w:space="0"/>
              <w:bottom w:val="nil"/>
            </w:tcBorders>
            <w:noWrap w:val="0"/>
            <w:vAlign w:val="top"/>
          </w:tcPr>
          <w:p>
            <w:pPr>
              <w:numPr>
                <w:ilvl w:val="0"/>
                <w:numId w:val="0"/>
              </w:numPr>
              <w:tabs>
                <w:tab w:val="left" w:pos="-1418"/>
              </w:tabs>
              <w:jc w:val="both"/>
              <w:rPr>
                <w:rFonts w:ascii="Tahoma" w:hAnsi="Tahoma" w:cs="Tahoma"/>
                <w:b/>
              </w:rPr>
            </w:pPr>
            <w:r>
              <w:rPr>
                <w:rFonts w:ascii="Tahoma" w:hAnsi="Tahoma" w:cs="Tahoma"/>
                <w:b/>
              </w:rPr>
              <w:t xml:space="preserve">1. Identificação do Objeto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c>
          <w:tcPr>
            <w:tcW w:w="10207" w:type="dxa"/>
            <w:tcBorders>
              <w:top w:val="single" w:color="auto" w:sz="6" w:space="0"/>
              <w:bottom w:val="nil"/>
            </w:tcBorders>
            <w:noWrap w:val="0"/>
            <w:vAlign w:val="top"/>
          </w:tcPr>
          <w:p>
            <w:pPr>
              <w:numPr>
                <w:ilvl w:val="0"/>
                <w:numId w:val="0"/>
              </w:numPr>
              <w:tabs>
                <w:tab w:val="left" w:pos="-1418"/>
              </w:tabs>
              <w:ind w:left="142" w:hanging="142"/>
              <w:jc w:val="both"/>
              <w:rPr>
                <w:rFonts w:ascii="Tahoma" w:hAnsi="Tahoma" w:cs="Tahoma"/>
                <w:b/>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c>
          <w:tcPr>
            <w:tcW w:w="10207" w:type="dxa"/>
            <w:tcBorders>
              <w:top w:val="nil"/>
              <w:bottom w:val="single" w:color="auto" w:sz="6" w:space="0"/>
            </w:tcBorders>
            <w:noWrap w:val="0"/>
            <w:vAlign w:val="top"/>
          </w:tcPr>
          <w:p>
            <w:pPr>
              <w:pStyle w:val="17"/>
              <w:widowControl/>
              <w:rPr>
                <w:rFonts w:ascii="Tahoma" w:hAnsi="Tahoma" w:cs="Tahoma"/>
              </w:rPr>
            </w:pPr>
          </w:p>
          <w:p>
            <w:pPr>
              <w:jc w:val="both"/>
              <w:rPr>
                <w:rFonts w:ascii="Tahoma" w:hAnsi="Tahoma" w:cs="Tahoma"/>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c>
          <w:tcPr>
            <w:tcW w:w="10207" w:type="dxa"/>
            <w:tcBorders>
              <w:top w:val="nil"/>
              <w:bottom w:val="nil"/>
            </w:tcBorders>
            <w:noWrap w:val="0"/>
            <w:vAlign w:val="top"/>
          </w:tcPr>
          <w:p>
            <w:pPr>
              <w:jc w:val="both"/>
              <w:rPr>
                <w:rFonts w:ascii="Tahoma" w:hAnsi="Tahoma" w:cs="Tahoma"/>
                <w:b/>
              </w:rPr>
            </w:pPr>
            <w:r>
              <w:rPr>
                <w:rFonts w:ascii="Tahoma" w:hAnsi="Tahoma" w:cs="Tahoma"/>
                <w:b/>
              </w:rPr>
              <w:t>2. Prazo de Execução:</w:t>
            </w:r>
            <w:r>
              <w:rPr>
                <w:rFonts w:ascii="Tahoma" w:hAnsi="Tahoma" w:cs="Tahoma"/>
              </w:rPr>
              <w:t>.............................................</w:t>
            </w:r>
            <w:r>
              <w:rPr>
                <w:rFonts w:ascii="Tahoma" w:hAnsi="Tahoma" w:cs="Tahoma"/>
                <w:b/>
              </w:rPr>
              <w:t xml:space="preserve">Meses. </w:t>
            </w:r>
          </w:p>
          <w:p>
            <w:pPr>
              <w:jc w:val="both"/>
              <w:rPr>
                <w:rFonts w:ascii="Tahoma" w:hAnsi="Tahoma" w:cs="Tahoma"/>
                <w:b/>
              </w:rPr>
            </w:pPr>
            <w:r>
              <w:rPr>
                <w:rFonts w:ascii="Tahoma" w:hAnsi="Tahoma" w:cs="Tahoma"/>
                <w:b/>
              </w:rPr>
              <w:t>Início da Vigência: _________________________</w:t>
            </w:r>
          </w:p>
          <w:p>
            <w:pPr>
              <w:jc w:val="both"/>
              <w:rPr>
                <w:rFonts w:ascii="Tahoma" w:hAnsi="Tahoma" w:cs="Tahoma"/>
                <w:b/>
              </w:rPr>
            </w:pPr>
            <w:r>
              <w:rPr>
                <w:rFonts w:ascii="Tahoma" w:hAnsi="Tahoma" w:cs="Tahoma"/>
                <w:b/>
              </w:rPr>
              <w:t>Término da Vigência: _______________________</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trHeight w:val="80" w:hRule="atLeast"/>
        </w:trPr>
        <w:tc>
          <w:tcPr>
            <w:tcW w:w="10207" w:type="dxa"/>
            <w:tcBorders>
              <w:top w:val="nil"/>
              <w:bottom w:val="single" w:color="auto" w:sz="4" w:space="0"/>
            </w:tcBorders>
            <w:noWrap w:val="0"/>
            <w:vAlign w:val="top"/>
          </w:tcPr>
          <w:p>
            <w:pPr>
              <w:jc w:val="both"/>
              <w:rPr>
                <w:rFonts w:ascii="Tahoma" w:hAnsi="Tahoma" w:cs="Tahoma"/>
                <w:b/>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207" w:type="dxa"/>
            <w:tcBorders>
              <w:top w:val="nil"/>
              <w:bottom w:val="nil"/>
            </w:tcBorders>
            <w:noWrap w:val="0"/>
            <w:vAlign w:val="top"/>
          </w:tcPr>
          <w:p>
            <w:pPr>
              <w:numPr>
                <w:ilvl w:val="0"/>
                <w:numId w:val="0"/>
              </w:numPr>
              <w:tabs>
                <w:tab w:val="left" w:pos="-1418"/>
              </w:tabs>
              <w:jc w:val="both"/>
              <w:rPr>
                <w:rFonts w:ascii="Tahoma" w:hAnsi="Tahoma" w:cs="Tahoma"/>
                <w:b/>
              </w:rPr>
            </w:pPr>
            <w:r>
              <w:rPr>
                <w:rFonts w:ascii="Tahoma" w:hAnsi="Tahoma" w:cs="Tahoma"/>
                <w:b/>
              </w:rPr>
              <w:t xml:space="preserve">3. Público Alvo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207" w:type="dxa"/>
            <w:tcBorders>
              <w:top w:val="nil"/>
              <w:bottom w:val="nil"/>
            </w:tcBorders>
            <w:noWrap w:val="0"/>
            <w:vAlign w:val="top"/>
          </w:tcPr>
          <w:p>
            <w:pPr>
              <w:numPr>
                <w:ilvl w:val="0"/>
                <w:numId w:val="0"/>
              </w:numPr>
              <w:tabs>
                <w:tab w:val="left" w:pos="-1418"/>
              </w:tabs>
              <w:jc w:val="both"/>
              <w:rPr>
                <w:rFonts w:ascii="Tahoma" w:hAnsi="Tahoma" w:cs="Tahoma"/>
                <w:b/>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207" w:type="dxa"/>
            <w:tcBorders>
              <w:top w:val="nil"/>
              <w:bottom w:val="nil"/>
            </w:tcBorders>
            <w:noWrap w:val="0"/>
            <w:vAlign w:val="top"/>
          </w:tcPr>
          <w:p>
            <w:pPr>
              <w:numPr>
                <w:ilvl w:val="0"/>
                <w:numId w:val="0"/>
              </w:numPr>
              <w:tabs>
                <w:tab w:val="left" w:pos="-1418"/>
              </w:tabs>
              <w:jc w:val="both"/>
              <w:rPr>
                <w:rFonts w:ascii="Tahoma" w:hAnsi="Tahoma" w:cs="Tahoma"/>
                <w:b/>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cantSplit/>
          <w:trHeight w:val="150" w:hRule="atLeast"/>
        </w:trPr>
        <w:tc>
          <w:tcPr>
            <w:tcW w:w="10207" w:type="dxa"/>
            <w:tcBorders>
              <w:top w:val="nil"/>
              <w:bottom w:val="single" w:color="auto" w:sz="4" w:space="0"/>
            </w:tcBorders>
            <w:noWrap w:val="0"/>
            <w:vAlign w:val="top"/>
          </w:tcPr>
          <w:p>
            <w:pPr>
              <w:numPr>
                <w:ilvl w:val="0"/>
                <w:numId w:val="0"/>
              </w:numPr>
              <w:tabs>
                <w:tab w:val="left" w:pos="-1418"/>
              </w:tabs>
              <w:jc w:val="both"/>
              <w:rPr>
                <w:rFonts w:ascii="Tahoma" w:hAnsi="Tahoma" w:cs="Tahoma"/>
                <w:b/>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cantSplit/>
          <w:trHeight w:val="90" w:hRule="atLeast"/>
        </w:trPr>
        <w:tc>
          <w:tcPr>
            <w:tcW w:w="10207" w:type="dxa"/>
            <w:tcBorders>
              <w:top w:val="single" w:color="auto" w:sz="4" w:space="0"/>
              <w:bottom w:val="nil"/>
            </w:tcBorders>
            <w:noWrap w:val="0"/>
            <w:vAlign w:val="top"/>
          </w:tcPr>
          <w:p>
            <w:pPr>
              <w:numPr>
                <w:ilvl w:val="0"/>
                <w:numId w:val="0"/>
              </w:numPr>
              <w:tabs>
                <w:tab w:val="left" w:pos="-1418"/>
              </w:tabs>
              <w:jc w:val="both"/>
              <w:rPr>
                <w:rFonts w:ascii="Tahoma" w:hAnsi="Tahoma" w:cs="Tahoma"/>
                <w:b/>
                <w:i/>
              </w:rPr>
            </w:pPr>
            <w:r>
              <w:rPr>
                <w:rFonts w:ascii="Tahoma" w:hAnsi="Tahoma" w:cs="Tahoma"/>
                <w:b/>
              </w:rPr>
              <w:t>4. Descrição da realidade que será o objeto da Parceria</w:t>
            </w:r>
            <w:r>
              <w:rPr>
                <w:rFonts w:ascii="Tahoma" w:hAnsi="Tahoma" w:cs="Tahoma"/>
              </w:rPr>
              <w:t xml:space="preserve"> </w:t>
            </w:r>
            <w:r>
              <w:rPr>
                <w:rFonts w:ascii="Tahoma" w:hAnsi="Tahoma" w:cs="Tahoma"/>
                <w:color w:val="FF0000"/>
              </w:rPr>
              <w:t>(</w:t>
            </w:r>
            <w:r>
              <w:rPr>
                <w:rFonts w:ascii="Tahoma" w:hAnsi="Tahoma" w:cs="Tahoma"/>
                <w:i/>
                <w:color w:val="FF0000"/>
              </w:rPr>
              <w:t>demonstrado o nexo entre a realidade e as atividades ou projeto e metas a serem atingidos)</w:t>
            </w:r>
            <w:r>
              <w:rPr>
                <w:rFonts w:ascii="Tahoma" w:hAnsi="Tahoma" w:cs="Tahoma"/>
                <w:b/>
                <w:i/>
              </w:rPr>
              <w:t xml:space="preserve">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207" w:type="dxa"/>
            <w:tcBorders>
              <w:top w:val="nil"/>
              <w:bottom w:val="nil"/>
            </w:tcBorders>
            <w:noWrap w:val="0"/>
            <w:vAlign w:val="top"/>
          </w:tcPr>
          <w:p>
            <w:pPr>
              <w:numPr>
                <w:ilvl w:val="0"/>
                <w:numId w:val="0"/>
              </w:numPr>
              <w:tabs>
                <w:tab w:val="left" w:pos="-1418"/>
              </w:tabs>
              <w:jc w:val="both"/>
              <w:rPr>
                <w:rFonts w:ascii="Tahoma" w:hAnsi="Tahoma" w:cs="Tahoma"/>
                <w:b/>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cantSplit/>
          <w:trHeight w:val="146" w:hRule="atLeast"/>
        </w:trPr>
        <w:tc>
          <w:tcPr>
            <w:tcW w:w="10207" w:type="dxa"/>
            <w:tcBorders>
              <w:top w:val="nil"/>
              <w:bottom w:val="single" w:color="auto" w:sz="4" w:space="0"/>
            </w:tcBorders>
            <w:noWrap w:val="0"/>
            <w:vAlign w:val="top"/>
          </w:tcPr>
          <w:p>
            <w:pPr>
              <w:ind w:left="425" w:hanging="425"/>
              <w:jc w:val="both"/>
              <w:rPr>
                <w:rFonts w:ascii="Tahoma" w:hAnsi="Tahoma" w:cs="Tahoma"/>
                <w:b/>
              </w:rPr>
            </w:pPr>
          </w:p>
          <w:p>
            <w:pPr>
              <w:ind w:left="425" w:hanging="425"/>
              <w:jc w:val="both"/>
              <w:rPr>
                <w:rFonts w:ascii="Tahoma" w:hAnsi="Tahoma" w:cs="Tahoma"/>
                <w:b/>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c>
          <w:tcPr>
            <w:tcW w:w="10207" w:type="dxa"/>
            <w:tcBorders>
              <w:top w:val="single" w:color="auto" w:sz="4" w:space="0"/>
              <w:left w:val="double" w:color="auto" w:sz="4" w:space="0"/>
              <w:bottom w:val="single" w:color="auto" w:sz="4" w:space="0"/>
              <w:right w:val="double" w:color="auto" w:sz="4" w:space="0"/>
            </w:tcBorders>
            <w:shd w:val="clear" w:color="000000" w:fill="FFFFFF"/>
            <w:noWrap w:val="0"/>
            <w:vAlign w:val="top"/>
          </w:tcPr>
          <w:p>
            <w:pPr>
              <w:tabs>
                <w:tab w:val="left" w:pos="-1418"/>
              </w:tabs>
              <w:jc w:val="both"/>
              <w:rPr>
                <w:rFonts w:ascii="Tahoma" w:hAnsi="Tahoma" w:cs="Tahoma"/>
                <w:b/>
              </w:rPr>
            </w:pPr>
            <w:r>
              <w:rPr>
                <w:rFonts w:ascii="Tahoma" w:hAnsi="Tahoma" w:cs="Tahoma"/>
                <w:b/>
              </w:rPr>
              <w:t xml:space="preserve">5. Objetivo Geral </w:t>
            </w:r>
          </w:p>
          <w:p>
            <w:pPr>
              <w:tabs>
                <w:tab w:val="left" w:pos="-1418"/>
              </w:tabs>
              <w:jc w:val="both"/>
              <w:rPr>
                <w:rFonts w:ascii="Tahoma" w:hAnsi="Tahoma" w:cs="Tahoma"/>
                <w:b/>
              </w:rPr>
            </w:pPr>
          </w:p>
          <w:p>
            <w:pPr>
              <w:tabs>
                <w:tab w:val="left" w:pos="-1418"/>
              </w:tabs>
              <w:jc w:val="both"/>
              <w:rPr>
                <w:rFonts w:ascii="Tahoma" w:hAnsi="Tahoma" w:cs="Tahoma"/>
                <w:b/>
              </w:rPr>
            </w:pPr>
          </w:p>
          <w:p>
            <w:pPr>
              <w:tabs>
                <w:tab w:val="left" w:pos="-1418"/>
              </w:tabs>
              <w:jc w:val="both"/>
              <w:rPr>
                <w:rFonts w:ascii="Tahoma" w:hAnsi="Tahoma" w:cs="Tahoma"/>
                <w:b/>
              </w:rPr>
            </w:pPr>
            <w:r>
              <w:rPr>
                <w:rFonts w:ascii="Tahoma" w:hAnsi="Tahoma" w:cs="Tahoma"/>
                <w:b/>
              </w:rPr>
              <w:t>5.1 Objetivos Específicos</w:t>
            </w:r>
          </w:p>
          <w:p>
            <w:pPr>
              <w:tabs>
                <w:tab w:val="left" w:pos="-1418"/>
              </w:tabs>
              <w:jc w:val="both"/>
              <w:rPr>
                <w:rFonts w:ascii="Tahoma" w:hAnsi="Tahoma" w:cs="Tahoma"/>
                <w:b/>
              </w:rPr>
            </w:pPr>
          </w:p>
          <w:p>
            <w:pPr>
              <w:tabs>
                <w:tab w:val="left" w:pos="-1418"/>
              </w:tabs>
              <w:jc w:val="both"/>
              <w:rPr>
                <w:rFonts w:ascii="Tahoma" w:hAnsi="Tahoma" w:cs="Tahoma"/>
                <w:b/>
              </w:rPr>
            </w:pPr>
          </w:p>
          <w:p>
            <w:pPr>
              <w:tabs>
                <w:tab w:val="left" w:pos="-1418"/>
              </w:tabs>
              <w:jc w:val="both"/>
              <w:rPr>
                <w:rFonts w:ascii="Tahoma" w:hAnsi="Tahoma" w:cs="Tahoma"/>
                <w:b/>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c>
          <w:tcPr>
            <w:tcW w:w="10207" w:type="dxa"/>
            <w:tcBorders>
              <w:top w:val="single" w:color="auto" w:sz="4" w:space="0"/>
              <w:left w:val="double" w:color="auto" w:sz="4" w:space="0"/>
              <w:bottom w:val="double" w:color="auto" w:sz="4" w:space="0"/>
              <w:right w:val="double" w:color="auto" w:sz="4" w:space="0"/>
            </w:tcBorders>
            <w:shd w:val="clear" w:color="000000" w:fill="FFFFFF"/>
            <w:noWrap w:val="0"/>
            <w:vAlign w:val="top"/>
          </w:tcPr>
          <w:p>
            <w:pPr>
              <w:tabs>
                <w:tab w:val="left" w:pos="-1418"/>
              </w:tabs>
              <w:jc w:val="both"/>
              <w:rPr>
                <w:rFonts w:ascii="Tahoma" w:hAnsi="Tahoma" w:cs="Tahoma"/>
                <w:color w:val="FF0000"/>
              </w:rPr>
            </w:pPr>
            <w:r>
              <w:rPr>
                <w:rFonts w:ascii="Tahoma" w:hAnsi="Tahoma" w:cs="Tahoma"/>
                <w:b/>
              </w:rPr>
              <w:t xml:space="preserve">6. Procedimentos Metodológicos </w:t>
            </w:r>
            <w:r>
              <w:rPr>
                <w:rFonts w:ascii="Tahoma" w:hAnsi="Tahoma" w:cs="Tahoma"/>
                <w:color w:val="FF0000"/>
              </w:rPr>
              <w:t>(</w:t>
            </w:r>
            <w:r>
              <w:rPr>
                <w:rFonts w:ascii="Tahoma" w:hAnsi="Tahoma" w:cs="Tahoma"/>
                <w:i/>
                <w:color w:val="FF0000"/>
              </w:rPr>
              <w:t>forma de execução das atividades ou projeto a serem executados, de acordo com o cronograma de execução física do objeto</w:t>
            </w:r>
            <w:r>
              <w:rPr>
                <w:rFonts w:ascii="Tahoma" w:hAnsi="Tahoma" w:cs="Tahoma"/>
                <w:color w:val="FF0000"/>
              </w:rPr>
              <w:t>)</w:t>
            </w:r>
          </w:p>
          <w:tbl>
            <w:tblPr>
              <w:tblStyle w:val="7"/>
              <w:tblpPr w:leftFromText="180" w:rightFromText="180" w:vertAnchor="text" w:horzAnchor="page" w:tblpX="-52" w:tblpY="881"/>
              <w:tblOverlap w:val="never"/>
              <w:tblW w:w="10354" w:type="dxa"/>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55"/>
              <w:gridCol w:w="717"/>
              <w:gridCol w:w="417"/>
              <w:gridCol w:w="1001"/>
              <w:gridCol w:w="1138"/>
              <w:gridCol w:w="279"/>
              <w:gridCol w:w="1020"/>
              <w:gridCol w:w="256"/>
              <w:gridCol w:w="1418"/>
              <w:gridCol w:w="1004"/>
              <w:gridCol w:w="271"/>
              <w:gridCol w:w="1657"/>
              <w:gridCol w:w="120"/>
              <w:gridCol w:w="1"/>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gridAfter w:val="1"/>
                <w:wAfter w:w="1" w:type="dxa"/>
              </w:trPr>
              <w:tc>
                <w:tcPr>
                  <w:tcW w:w="10353" w:type="dxa"/>
                  <w:gridSpan w:val="13"/>
                  <w:tcBorders>
                    <w:top w:val="double" w:color="auto" w:sz="6" w:space="0"/>
                    <w:left w:val="double" w:color="auto" w:sz="6" w:space="0"/>
                    <w:bottom w:val="double" w:color="auto" w:sz="6" w:space="0"/>
                    <w:right w:val="double" w:color="auto" w:sz="6" w:space="0"/>
                  </w:tcBorders>
                  <w:shd w:val="pct10" w:color="000000" w:fill="FFFFFF"/>
                  <w:noWrap w:val="0"/>
                  <w:vAlign w:val="top"/>
                </w:tcPr>
                <w:p>
                  <w:pPr>
                    <w:numPr>
                      <w:ilvl w:val="0"/>
                      <w:numId w:val="0"/>
                    </w:numPr>
                    <w:tabs>
                      <w:tab w:val="left" w:pos="-1418"/>
                    </w:tabs>
                    <w:jc w:val="both"/>
                    <w:rPr>
                      <w:rFonts w:ascii="Tahoma" w:hAnsi="Tahoma" w:cs="Tahoma"/>
                      <w:b/>
                    </w:rPr>
                  </w:pPr>
                  <w:r>
                    <w:rPr>
                      <w:rFonts w:ascii="Tahoma" w:hAnsi="Tahoma" w:cs="Tahoma"/>
                      <w:b/>
                    </w:rPr>
                    <w:t xml:space="preserve">III </w:t>
                  </w:r>
                  <w:r>
                    <w:rPr>
                      <w:rFonts w:hint="default" w:ascii="Tahoma" w:hAnsi="Tahoma" w:cs="Tahoma"/>
                      <w:b/>
                      <w:lang w:val="pt-BR"/>
                    </w:rPr>
                    <w:t>-</w:t>
                  </w:r>
                  <w:r>
                    <w:rPr>
                      <w:rFonts w:ascii="Tahoma" w:hAnsi="Tahoma" w:cs="Tahoma"/>
                      <w:b/>
                    </w:rPr>
                    <w:t xml:space="preserve"> JUSTIFICATIVA DA PROPOSIÇÃO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gridAfter w:val="1"/>
                <w:wAfter w:w="1" w:type="dxa"/>
              </w:trPr>
              <w:tc>
                <w:tcPr>
                  <w:tcW w:w="10353" w:type="dxa"/>
                  <w:gridSpan w:val="13"/>
                  <w:tcBorders>
                    <w:top w:val="double" w:color="auto" w:sz="6" w:space="0"/>
                    <w:left w:val="double" w:color="auto" w:sz="6" w:space="0"/>
                    <w:bottom w:val="double" w:color="auto" w:sz="6" w:space="0"/>
                    <w:right w:val="double" w:color="auto" w:sz="6" w:space="0"/>
                  </w:tcBorders>
                  <w:shd w:val="pct10" w:color="000000" w:fill="FFFFFF"/>
                  <w:noWrap w:val="0"/>
                  <w:vAlign w:val="top"/>
                </w:tcPr>
                <w:p>
                  <w:pPr>
                    <w:numPr>
                      <w:ilvl w:val="0"/>
                      <w:numId w:val="0"/>
                    </w:numPr>
                    <w:tabs>
                      <w:tab w:val="left" w:pos="-1418"/>
                    </w:tabs>
                    <w:jc w:val="both"/>
                    <w:rPr>
                      <w:rFonts w:ascii="Tahoma" w:hAnsi="Tahoma" w:cs="Tahoma"/>
                      <w:b/>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gridAfter w:val="1"/>
                <w:wAfter w:w="1" w:type="dxa"/>
                <w:cantSplit/>
              </w:trPr>
              <w:tc>
                <w:tcPr>
                  <w:tcW w:w="10353" w:type="dxa"/>
                  <w:gridSpan w:val="13"/>
                  <w:tcBorders>
                    <w:top w:val="nil"/>
                    <w:bottom w:val="double" w:color="auto" w:sz="6" w:space="0"/>
                  </w:tcBorders>
                  <w:noWrap w:val="0"/>
                  <w:vAlign w:val="top"/>
                </w:tcPr>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i/>
                      <w:color w:val="FF0000"/>
                    </w:rPr>
                  </w:pPr>
                  <w:r>
                    <w:rPr>
                      <w:rFonts w:ascii="Tahoma" w:hAnsi="Tahoma" w:cs="Tahoma"/>
                      <w:i/>
                      <w:color w:val="FF0000"/>
                    </w:rPr>
                    <w:t xml:space="preserve">Razões que justifiquem a celebração do Termo de Parceria </w:t>
                  </w: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i/>
                    </w:rPr>
                  </w:pP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gridAfter w:val="1"/>
                <w:wAfter w:w="1" w:type="dxa"/>
                <w:cantSplit/>
              </w:trPr>
              <w:tc>
                <w:tcPr>
                  <w:tcW w:w="10353" w:type="dxa"/>
                  <w:gridSpan w:val="13"/>
                  <w:tcBorders>
                    <w:top w:val="nil"/>
                    <w:left w:val="double" w:color="auto" w:sz="6" w:space="0"/>
                    <w:bottom w:val="double" w:color="auto" w:sz="6" w:space="0"/>
                    <w:right w:val="double" w:color="auto" w:sz="6" w:space="0"/>
                  </w:tcBorders>
                  <w:noWrap w:val="0"/>
                  <w:vAlign w:val="top"/>
                </w:tcPr>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b/>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gridAfter w:val="1"/>
                <w:wAfter w:w="1" w:type="dxa"/>
                <w:cantSplit/>
              </w:trPr>
              <w:tc>
                <w:tcPr>
                  <w:tcW w:w="10353" w:type="dxa"/>
                  <w:gridSpan w:val="13"/>
                  <w:tcBorders>
                    <w:top w:val="nil"/>
                    <w:left w:val="double" w:color="auto" w:sz="6" w:space="0"/>
                    <w:bottom w:val="double" w:color="auto" w:sz="6" w:space="0"/>
                    <w:right w:val="double" w:color="auto" w:sz="6" w:space="0"/>
                  </w:tcBorders>
                  <w:noWrap w:val="0"/>
                  <w:vAlign w:val="top"/>
                </w:tcPr>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b/>
                    </w:rPr>
                  </w:pPr>
                  <w:r>
                    <w:rPr>
                      <w:rFonts w:hint="default" w:ascii="Tahoma" w:hAnsi="Tahoma" w:cs="Tahoma"/>
                      <w:b/>
                      <w:lang w:val="pt-BR"/>
                    </w:rPr>
                    <w:t>I</w:t>
                  </w:r>
                  <w:r>
                    <w:rPr>
                      <w:rFonts w:ascii="Tahoma" w:hAnsi="Tahoma" w:cs="Tahoma"/>
                      <w:b/>
                    </w:rPr>
                    <w:t xml:space="preserve">V </w:t>
                  </w:r>
                  <w:r>
                    <w:rPr>
                      <w:rFonts w:hint="default" w:ascii="Tahoma" w:hAnsi="Tahoma" w:cs="Tahoma"/>
                      <w:b/>
                      <w:lang w:val="pt-BR"/>
                    </w:rPr>
                    <w:t>-</w:t>
                  </w:r>
                  <w:r>
                    <w:rPr>
                      <w:rFonts w:ascii="Tahoma" w:hAnsi="Tahoma" w:cs="Tahoma"/>
                      <w:b/>
                    </w:rPr>
                    <w:t xml:space="preserve"> METAS E RESULTADOS ESPERADOS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gridAfter w:val="1"/>
                <w:wAfter w:w="1" w:type="dxa"/>
                <w:cantSplit/>
                <w:trHeight w:val="1200" w:hRule="atLeast"/>
              </w:trPr>
              <w:tc>
                <w:tcPr>
                  <w:tcW w:w="10353" w:type="dxa"/>
                  <w:gridSpan w:val="13"/>
                  <w:tcBorders>
                    <w:top w:val="nil"/>
                    <w:left w:val="double" w:color="auto" w:sz="6" w:space="0"/>
                    <w:bottom w:val="single" w:color="auto" w:sz="4" w:space="0"/>
                    <w:right w:val="double" w:color="auto" w:sz="6" w:space="0"/>
                  </w:tcBorders>
                  <w:noWrap w:val="0"/>
                  <w:vAlign w:val="top"/>
                </w:tcPr>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b w:val="0"/>
                      <w:bCs/>
                    </w:rPr>
                  </w:pPr>
                  <w:r>
                    <w:rPr>
                      <w:rFonts w:ascii="Tahoma" w:hAnsi="Tahoma" w:cs="Tahoma"/>
                      <w:b w:val="0"/>
                      <w:bCs/>
                    </w:rPr>
                    <w:t xml:space="preserve">1. Metas: </w:t>
                  </w: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b/>
                    </w:rPr>
                  </w:pP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color w:val="FF0000"/>
                    </w:rPr>
                  </w:pPr>
                  <w:r>
                    <w:rPr>
                      <w:rFonts w:ascii="Tahoma" w:hAnsi="Tahoma" w:cs="Tahoma"/>
                      <w:color w:val="FF0000"/>
                    </w:rPr>
                    <w:t>Descrição das Metas e de atividades ou projeto a serem executados, de acordo com o cronograma</w:t>
                  </w: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color w:val="FF0000"/>
                    </w:rPr>
                  </w:pPr>
                  <w:r>
                    <w:rPr>
                      <w:rFonts w:ascii="Tahoma" w:hAnsi="Tahoma" w:cs="Tahoma"/>
                      <w:color w:val="FF0000"/>
                    </w:rPr>
                    <w:t xml:space="preserve"> de execução física do objeto. </w:t>
                  </w: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gridAfter w:val="1"/>
                <w:wAfter w:w="1" w:type="dxa"/>
                <w:cantSplit/>
                <w:trHeight w:val="860" w:hRule="atLeast"/>
              </w:trPr>
              <w:tc>
                <w:tcPr>
                  <w:tcW w:w="10353" w:type="dxa"/>
                  <w:gridSpan w:val="13"/>
                  <w:tcBorders>
                    <w:top w:val="single" w:color="auto" w:sz="4" w:space="0"/>
                    <w:left w:val="double" w:color="auto" w:sz="6" w:space="0"/>
                    <w:bottom w:val="single" w:color="auto" w:sz="4" w:space="0"/>
                    <w:right w:val="double" w:color="auto" w:sz="6"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rPr>
                      <w:rFonts w:ascii="Tahoma" w:hAnsi="Tahoma" w:cs="Tahoma"/>
                      <w:b w:val="0"/>
                      <w:bCs/>
                    </w:rPr>
                  </w:pPr>
                  <w:r>
                    <w:rPr>
                      <w:rFonts w:ascii="Tahoma" w:hAnsi="Tahoma" w:cs="Tahoma"/>
                      <w:b w:val="0"/>
                      <w:bCs/>
                    </w:rPr>
                    <w:t>2. Resultados Esperados</w:t>
                  </w:r>
                  <w:r>
                    <w:rPr>
                      <w:rFonts w:hint="default" w:ascii="Tahoma" w:hAnsi="Tahoma" w:cs="Tahoma"/>
                      <w:b w:val="0"/>
                      <w:bCs/>
                      <w:lang w:val="pt-BR"/>
                    </w:rPr>
                    <w:t>:</w:t>
                  </w:r>
                  <w:r>
                    <w:rPr>
                      <w:rFonts w:ascii="Tahoma" w:hAnsi="Tahoma" w:cs="Tahoma"/>
                      <w:b w:val="0"/>
                      <w:bCs/>
                    </w:rPr>
                    <w:t xml:space="preserve"> </w:t>
                  </w: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gridAfter w:val="1"/>
                <w:wAfter w:w="1" w:type="dxa"/>
                <w:cantSplit/>
                <w:trHeight w:val="750" w:hRule="atLeast"/>
              </w:trPr>
              <w:tc>
                <w:tcPr>
                  <w:tcW w:w="10353" w:type="dxa"/>
                  <w:gridSpan w:val="13"/>
                  <w:tcBorders>
                    <w:top w:val="single" w:color="auto" w:sz="4" w:space="0"/>
                    <w:left w:val="double" w:color="auto" w:sz="6" w:space="0"/>
                    <w:bottom w:val="double" w:color="auto" w:sz="6" w:space="0"/>
                    <w:right w:val="double" w:color="auto" w:sz="6" w:space="0"/>
                  </w:tcBorders>
                  <w:noWrap w:val="0"/>
                  <w:vAlign w:val="top"/>
                </w:tcPr>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hint="default" w:ascii="Tahoma" w:hAnsi="Tahoma" w:cs="Tahoma"/>
                      <w:b w:val="0"/>
                      <w:bCs/>
                      <w:lang w:val="pt-BR"/>
                    </w:rPr>
                  </w:pPr>
                  <w:r>
                    <w:rPr>
                      <w:rFonts w:ascii="Tahoma" w:hAnsi="Tahoma" w:cs="Tahoma"/>
                      <w:b w:val="0"/>
                      <w:bCs/>
                    </w:rPr>
                    <w:t>3. Parâmetros para Aferição do Cumprimento das Metas</w:t>
                  </w:r>
                  <w:r>
                    <w:rPr>
                      <w:rFonts w:hint="default" w:ascii="Tahoma" w:hAnsi="Tahoma" w:cs="Tahoma"/>
                      <w:b w:val="0"/>
                      <w:bCs/>
                      <w:lang w:val="pt-BR"/>
                    </w:rPr>
                    <w:t>:</w:t>
                  </w: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b w:val="0"/>
                      <w:bCs/>
                    </w:rPr>
                  </w:pP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b w:val="0"/>
                      <w:bCs/>
                    </w:rPr>
                  </w:pP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color w:val="FF000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71" w:type="dxa"/>
                  <w:bottom w:w="0" w:type="dxa"/>
                  <w:right w:w="71" w:type="dxa"/>
                </w:tblCellMar>
              </w:tblPrEx>
              <w:trPr>
                <w:cantSplit/>
              </w:trPr>
              <w:tc>
                <w:tcPr>
                  <w:tcW w:w="10354" w:type="dxa"/>
                  <w:gridSpan w:val="14"/>
                  <w:tcBorders>
                    <w:top w:val="double" w:color="auto" w:sz="4" w:space="0"/>
                    <w:left w:val="double" w:color="auto" w:sz="4" w:space="0"/>
                    <w:right w:val="double" w:color="auto" w:sz="4" w:space="0"/>
                  </w:tcBorders>
                  <w:shd w:val="clear" w:color="auto" w:fill="E0E0E0"/>
                  <w:noWrap w:val="0"/>
                  <w:vAlign w:val="top"/>
                </w:tcPr>
                <w:p>
                  <w:pPr>
                    <w:pStyle w:val="4"/>
                    <w:rPr>
                      <w:bCs w:val="0"/>
                    </w:rPr>
                  </w:pPr>
                  <w:r>
                    <w:rPr>
                      <w:bCs w:val="0"/>
                    </w:rPr>
                    <w:t xml:space="preserve">V </w:t>
                  </w:r>
                  <w:r>
                    <w:rPr>
                      <w:rFonts w:hint="default"/>
                      <w:bCs w:val="0"/>
                      <w:lang w:val="pt-BR"/>
                    </w:rPr>
                    <w:t xml:space="preserve">- </w:t>
                  </w:r>
                  <w:r>
                    <w:rPr>
                      <w:bCs w:val="0"/>
                    </w:rPr>
                    <w:t xml:space="preserve">DESCRIÇÃO DAS AÇÕES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71" w:type="dxa"/>
                  <w:bottom w:w="0" w:type="dxa"/>
                  <w:right w:w="71" w:type="dxa"/>
                </w:tblCellMar>
              </w:tblPrEx>
              <w:tc>
                <w:tcPr>
                  <w:tcW w:w="1055" w:type="dxa"/>
                  <w:tcBorders>
                    <w:top w:val="double" w:color="auto" w:sz="4" w:space="0"/>
                    <w:left w:val="double" w:color="auto" w:sz="4" w:space="0"/>
                    <w:right w:val="single" w:color="auto" w:sz="6"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b/>
                      <w:bCs w:val="0"/>
                    </w:rPr>
                  </w:pPr>
                </w:p>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b/>
                      <w:bCs w:val="0"/>
                    </w:rPr>
                  </w:pPr>
                  <w:r>
                    <w:rPr>
                      <w:rFonts w:ascii="Tahoma" w:hAnsi="Tahoma" w:cs="Tahoma"/>
                      <w:b/>
                      <w:bCs w:val="0"/>
                    </w:rPr>
                    <w:t>METAS</w:t>
                  </w:r>
                </w:p>
              </w:tc>
              <w:tc>
                <w:tcPr>
                  <w:tcW w:w="9299" w:type="dxa"/>
                  <w:gridSpan w:val="13"/>
                  <w:tcBorders>
                    <w:top w:val="double" w:color="auto" w:sz="4" w:space="0"/>
                    <w:right w:val="double" w:color="auto" w:sz="4"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rPr>
                      <w:rFonts w:ascii="Tahoma" w:hAnsi="Tahoma" w:cs="Tahoma"/>
                      <w:b/>
                      <w:bCs w:val="0"/>
                    </w:rPr>
                  </w:pPr>
                  <w:r>
                    <w:rPr>
                      <w:rFonts w:ascii="Tahoma" w:hAnsi="Tahoma" w:cs="Tahoma"/>
                      <w:b/>
                      <w:bCs w:val="0"/>
                    </w:rPr>
                    <w:t xml:space="preserve">         </w:t>
                  </w:r>
                </w:p>
                <w:p>
                  <w:pPr>
                    <w:tabs>
                      <w:tab w:val="left" w:pos="-1418"/>
                      <w:tab w:val="left" w:pos="851"/>
                      <w:tab w:val="left" w:pos="2977"/>
                      <w:tab w:val="left" w:pos="3261"/>
                      <w:tab w:val="left" w:pos="3544"/>
                      <w:tab w:val="left" w:pos="5812"/>
                      <w:tab w:val="left" w:pos="6379"/>
                      <w:tab w:val="left" w:pos="8222"/>
                      <w:tab w:val="left" w:pos="8505"/>
                    </w:tabs>
                    <w:rPr>
                      <w:rFonts w:ascii="Tahoma" w:hAnsi="Tahoma" w:cs="Tahoma"/>
                      <w:b/>
                      <w:bCs w:val="0"/>
                    </w:rPr>
                  </w:pPr>
                  <w:r>
                    <w:rPr>
                      <w:rFonts w:ascii="Tahoma" w:hAnsi="Tahoma" w:cs="Tahoma"/>
                      <w:b/>
                      <w:bCs w:val="0"/>
                    </w:rPr>
                    <w:t xml:space="preserve">    AÇÕES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71" w:type="dxa"/>
                  <w:bottom w:w="0" w:type="dxa"/>
                  <w:right w:w="71" w:type="dxa"/>
                </w:tblCellMar>
              </w:tblPrEx>
              <w:tc>
                <w:tcPr>
                  <w:tcW w:w="1055" w:type="dxa"/>
                  <w:tcBorders>
                    <w:left w:val="double" w:color="auto" w:sz="4" w:space="0"/>
                    <w:bottom w:val="single" w:color="auto" w:sz="6" w:space="0"/>
                    <w:right w:val="single" w:color="auto" w:sz="6"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tc>
              <w:tc>
                <w:tcPr>
                  <w:tcW w:w="9299" w:type="dxa"/>
                  <w:gridSpan w:val="13"/>
                  <w:tcBorders>
                    <w:bottom w:val="single" w:color="auto" w:sz="6" w:space="0"/>
                    <w:right w:val="double" w:color="auto" w:sz="4"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rPr>
                      <w:rFonts w:ascii="Tahoma" w:hAnsi="Tahoma" w:cs="Tahoma"/>
                      <w:b/>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71" w:type="dxa"/>
                  <w:bottom w:w="0" w:type="dxa"/>
                  <w:right w:w="71" w:type="dxa"/>
                </w:tblCellMar>
              </w:tblPrEx>
              <w:tc>
                <w:tcPr>
                  <w:tcW w:w="1055" w:type="dxa"/>
                  <w:tcBorders>
                    <w:top w:val="single" w:color="auto" w:sz="6" w:space="0"/>
                    <w:left w:val="double" w:color="auto" w:sz="4" w:space="0"/>
                    <w:bottom w:val="single" w:color="auto" w:sz="6" w:space="0"/>
                    <w:right w:val="single" w:color="auto" w:sz="6"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ind w:left="284" w:hanging="283"/>
                    <w:jc w:val="center"/>
                    <w:rPr>
                      <w:rFonts w:ascii="Tahoma" w:hAnsi="Tahoma" w:cs="Tahoma"/>
                    </w:rPr>
                  </w:pPr>
                  <w:r>
                    <w:rPr>
                      <w:rFonts w:ascii="Tahoma" w:hAnsi="Tahoma" w:cs="Tahoma"/>
                    </w:rPr>
                    <w:t>1</w:t>
                  </w:r>
                </w:p>
              </w:tc>
              <w:tc>
                <w:tcPr>
                  <w:tcW w:w="1134" w:type="dxa"/>
                  <w:gridSpan w:val="2"/>
                  <w:tcBorders>
                    <w:top w:val="single" w:color="auto" w:sz="6" w:space="0"/>
                    <w:bottom w:val="single" w:color="auto" w:sz="6" w:space="0"/>
                    <w:right w:val="single" w:color="auto" w:sz="6"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rPr>
                  </w:pPr>
                  <w:r>
                    <w:rPr>
                      <w:rFonts w:ascii="Tahoma" w:hAnsi="Tahoma" w:cs="Tahoma"/>
                    </w:rPr>
                    <w:t>1</w:t>
                  </w:r>
                </w:p>
              </w:tc>
              <w:tc>
                <w:tcPr>
                  <w:tcW w:w="8165" w:type="dxa"/>
                  <w:gridSpan w:val="11"/>
                  <w:tcBorders>
                    <w:top w:val="single" w:color="auto" w:sz="6" w:space="0"/>
                    <w:bottom w:val="single" w:color="auto" w:sz="6" w:space="0"/>
                    <w:right w:val="double" w:color="auto" w:sz="4" w:space="0"/>
                  </w:tcBorders>
                  <w:noWrap w:val="0"/>
                  <w:vAlign w:val="top"/>
                </w:tcPr>
                <w:p>
                  <w:pPr>
                    <w:tabs>
                      <w:tab w:val="left" w:pos="-1418"/>
                      <w:tab w:val="left" w:pos="851"/>
                      <w:tab w:val="left" w:pos="1063"/>
                      <w:tab w:val="left" w:pos="2977"/>
                      <w:tab w:val="left" w:pos="3261"/>
                      <w:tab w:val="left" w:pos="3544"/>
                      <w:tab w:val="left" w:pos="5812"/>
                      <w:tab w:val="left" w:pos="6379"/>
                      <w:tab w:val="left" w:pos="8222"/>
                      <w:tab w:val="left" w:pos="8505"/>
                    </w:tabs>
                    <w:rPr>
                      <w:rFonts w:ascii="Tahoma" w:hAnsi="Tahoma" w:cs="Tahom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71" w:type="dxa"/>
                  <w:bottom w:w="0" w:type="dxa"/>
                  <w:right w:w="71" w:type="dxa"/>
                </w:tblCellMar>
              </w:tblPrEx>
              <w:tc>
                <w:tcPr>
                  <w:tcW w:w="1055" w:type="dxa"/>
                  <w:tcBorders>
                    <w:top w:val="single" w:color="auto" w:sz="6" w:space="0"/>
                    <w:left w:val="double" w:color="auto" w:sz="4" w:space="0"/>
                    <w:bottom w:val="single" w:color="auto" w:sz="6" w:space="0"/>
                    <w:right w:val="single" w:color="auto" w:sz="6"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ind w:left="284" w:hanging="283"/>
                    <w:jc w:val="center"/>
                    <w:rPr>
                      <w:rFonts w:ascii="Tahoma" w:hAnsi="Tahoma" w:cs="Tahoma"/>
                    </w:rPr>
                  </w:pPr>
                </w:p>
              </w:tc>
              <w:tc>
                <w:tcPr>
                  <w:tcW w:w="1134" w:type="dxa"/>
                  <w:gridSpan w:val="2"/>
                  <w:tcBorders>
                    <w:top w:val="single" w:color="auto" w:sz="6" w:space="0"/>
                    <w:bottom w:val="single" w:color="auto" w:sz="6" w:space="0"/>
                    <w:right w:val="single" w:color="auto" w:sz="6"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rPr>
                  </w:pPr>
                </w:p>
              </w:tc>
              <w:tc>
                <w:tcPr>
                  <w:tcW w:w="8165" w:type="dxa"/>
                  <w:gridSpan w:val="11"/>
                  <w:tcBorders>
                    <w:top w:val="single" w:color="auto" w:sz="6" w:space="0"/>
                    <w:bottom w:val="single" w:color="auto" w:sz="6" w:space="0"/>
                    <w:right w:val="double" w:color="auto" w:sz="4" w:space="0"/>
                  </w:tcBorders>
                  <w:noWrap w:val="0"/>
                  <w:vAlign w:val="top"/>
                </w:tcPr>
                <w:p>
                  <w:pPr>
                    <w:tabs>
                      <w:tab w:val="left" w:pos="-1418"/>
                      <w:tab w:val="left" w:pos="851"/>
                      <w:tab w:val="left" w:pos="1063"/>
                      <w:tab w:val="left" w:pos="2977"/>
                      <w:tab w:val="left" w:pos="3261"/>
                      <w:tab w:val="left" w:pos="3544"/>
                      <w:tab w:val="left" w:pos="5812"/>
                      <w:tab w:val="left" w:pos="6379"/>
                      <w:tab w:val="left" w:pos="8222"/>
                      <w:tab w:val="left" w:pos="8505"/>
                    </w:tabs>
                    <w:rPr>
                      <w:rFonts w:ascii="Tahoma" w:hAnsi="Tahoma" w:cs="Tahom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71" w:type="dxa"/>
                  <w:bottom w:w="0" w:type="dxa"/>
                  <w:right w:w="71" w:type="dxa"/>
                </w:tblCellMar>
              </w:tblPrEx>
              <w:tc>
                <w:tcPr>
                  <w:tcW w:w="1055" w:type="dxa"/>
                  <w:tcBorders>
                    <w:top w:val="single" w:color="auto" w:sz="6" w:space="0"/>
                    <w:left w:val="double" w:color="auto" w:sz="4" w:space="0"/>
                    <w:bottom w:val="double" w:color="auto" w:sz="4" w:space="0"/>
                    <w:right w:val="single" w:color="auto" w:sz="6"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ind w:left="284" w:hanging="283"/>
                    <w:jc w:val="center"/>
                    <w:rPr>
                      <w:rFonts w:ascii="Tahoma" w:hAnsi="Tahoma" w:cs="Tahoma"/>
                    </w:rPr>
                  </w:pPr>
                </w:p>
              </w:tc>
              <w:tc>
                <w:tcPr>
                  <w:tcW w:w="1134" w:type="dxa"/>
                  <w:gridSpan w:val="2"/>
                  <w:tcBorders>
                    <w:top w:val="single" w:color="auto" w:sz="6" w:space="0"/>
                    <w:bottom w:val="double" w:color="auto" w:sz="4" w:space="0"/>
                    <w:right w:val="single" w:color="auto" w:sz="6"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rPr>
                  </w:pPr>
                </w:p>
              </w:tc>
              <w:tc>
                <w:tcPr>
                  <w:tcW w:w="8165" w:type="dxa"/>
                  <w:gridSpan w:val="11"/>
                  <w:tcBorders>
                    <w:top w:val="single" w:color="auto" w:sz="6" w:space="0"/>
                    <w:bottom w:val="double" w:color="auto" w:sz="4" w:space="0"/>
                    <w:right w:val="double" w:color="auto" w:sz="4" w:space="0"/>
                  </w:tcBorders>
                  <w:noWrap w:val="0"/>
                  <w:vAlign w:val="top"/>
                </w:tcPr>
                <w:p>
                  <w:pPr>
                    <w:tabs>
                      <w:tab w:val="left" w:pos="-1418"/>
                      <w:tab w:val="left" w:pos="851"/>
                      <w:tab w:val="left" w:pos="1063"/>
                      <w:tab w:val="left" w:pos="2977"/>
                      <w:tab w:val="left" w:pos="3261"/>
                      <w:tab w:val="left" w:pos="3544"/>
                      <w:tab w:val="left" w:pos="5812"/>
                      <w:tab w:val="left" w:pos="6379"/>
                      <w:tab w:val="left" w:pos="8222"/>
                      <w:tab w:val="left" w:pos="8505"/>
                    </w:tabs>
                    <w:rPr>
                      <w:rFonts w:ascii="Tahoma" w:hAnsi="Tahoma" w:cs="Tahom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71" w:type="dxa"/>
                  <w:bottom w:w="0" w:type="dxa"/>
                  <w:right w:w="71" w:type="dxa"/>
                </w:tblCellMar>
              </w:tblPrEx>
              <w:trPr>
                <w:cantSplit/>
                <w:trHeight w:val="276" w:hRule="atLeast"/>
              </w:trPr>
              <w:tc>
                <w:tcPr>
                  <w:tcW w:w="10354" w:type="dxa"/>
                  <w:gridSpan w:val="14"/>
                  <w:tcBorders>
                    <w:top w:val="single" w:color="auto" w:sz="4" w:space="0"/>
                    <w:left w:val="double" w:color="auto" w:sz="4" w:space="0"/>
                    <w:right w:val="double" w:color="auto" w:sz="4" w:space="0"/>
                  </w:tcBorders>
                  <w:shd w:val="clear" w:color="auto" w:fill="E0E0E0"/>
                  <w:noWrap w:val="0"/>
                  <w:vAlign w:val="top"/>
                </w:tcPr>
                <w:p>
                  <w:pPr>
                    <w:pStyle w:val="4"/>
                    <w:rPr>
                      <w:bCs w:val="0"/>
                    </w:rPr>
                  </w:pPr>
                  <w:r>
                    <w:rPr>
                      <w:bCs w:val="0"/>
                    </w:rPr>
                    <w:t>VI</w:t>
                  </w:r>
                  <w:r>
                    <w:rPr>
                      <w:rFonts w:hint="default"/>
                      <w:bCs w:val="0"/>
                      <w:lang w:val="pt-BR"/>
                    </w:rPr>
                    <w:t xml:space="preserve"> -</w:t>
                  </w:r>
                  <w:r>
                    <w:rPr>
                      <w:bCs w:val="0"/>
                    </w:rPr>
                    <w:t xml:space="preserve"> CRONOGRAMA DE EXECUÇÃO</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71" w:type="dxa"/>
                  <w:bottom w:w="0" w:type="dxa"/>
                  <w:right w:w="71" w:type="dxa"/>
                </w:tblCellMar>
              </w:tblPrEx>
              <w:trPr>
                <w:trHeight w:val="660" w:hRule="atLeast"/>
              </w:trPr>
              <w:tc>
                <w:tcPr>
                  <w:tcW w:w="1055" w:type="dxa"/>
                  <w:tcBorders>
                    <w:top w:val="double" w:color="auto" w:sz="4" w:space="0"/>
                    <w:left w:val="double" w:color="auto" w:sz="4" w:space="0"/>
                    <w:bottom w:val="single" w:color="auto" w:sz="4" w:space="0"/>
                    <w:right w:val="single" w:color="auto" w:sz="6"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b/>
                      <w:bCs/>
                    </w:rPr>
                  </w:pPr>
                </w:p>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b/>
                      <w:bCs/>
                    </w:rPr>
                  </w:pPr>
                  <w:r>
                    <w:rPr>
                      <w:rFonts w:ascii="Tahoma" w:hAnsi="Tahoma" w:cs="Tahoma"/>
                      <w:b/>
                      <w:bCs/>
                    </w:rPr>
                    <w:t>META</w:t>
                  </w:r>
                </w:p>
              </w:tc>
              <w:tc>
                <w:tcPr>
                  <w:tcW w:w="1134" w:type="dxa"/>
                  <w:gridSpan w:val="2"/>
                  <w:tcBorders>
                    <w:top w:val="single" w:color="auto" w:sz="4" w:space="0"/>
                    <w:bottom w:val="single" w:color="auto" w:sz="4" w:space="0"/>
                    <w:right w:val="single" w:color="auto" w:sz="4"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rPr>
                      <w:rFonts w:ascii="Tahoma" w:hAnsi="Tahoma" w:cs="Tahoma"/>
                      <w:b/>
                      <w:bCs/>
                    </w:rPr>
                  </w:pPr>
                </w:p>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b/>
                      <w:bCs/>
                    </w:rPr>
                  </w:pPr>
                  <w:r>
                    <w:rPr>
                      <w:rFonts w:ascii="Tahoma" w:hAnsi="Tahoma" w:cs="Tahoma"/>
                      <w:b/>
                      <w:bCs/>
                    </w:rPr>
                    <w:t>ETAPA/</w:t>
                  </w:r>
                </w:p>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b/>
                      <w:bCs/>
                    </w:rPr>
                  </w:pPr>
                  <w:r>
                    <w:rPr>
                      <w:rFonts w:ascii="Tahoma" w:hAnsi="Tahoma" w:cs="Tahoma"/>
                      <w:b/>
                      <w:bCs/>
                    </w:rPr>
                    <w:t>FASE</w:t>
                  </w:r>
                </w:p>
              </w:tc>
              <w:tc>
                <w:tcPr>
                  <w:tcW w:w="2139"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Tahoma" w:hAnsi="Tahoma" w:cs="Tahoma"/>
                      <w:b/>
                      <w:bCs/>
                    </w:rPr>
                  </w:pPr>
                </w:p>
                <w:p>
                  <w:pPr>
                    <w:jc w:val="center"/>
                    <w:rPr>
                      <w:rFonts w:ascii="Tahoma" w:hAnsi="Tahoma" w:cs="Tahoma"/>
                      <w:b/>
                      <w:bCs/>
                    </w:rPr>
                  </w:pPr>
                  <w:r>
                    <w:rPr>
                      <w:rFonts w:ascii="Tahoma" w:hAnsi="Tahoma" w:cs="Tahoma"/>
                      <w:b/>
                      <w:bCs/>
                    </w:rPr>
                    <w:t>ESPECIFICAÇÃO</w:t>
                  </w:r>
                </w:p>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b/>
                      <w:bCs/>
                    </w:rPr>
                  </w:pPr>
                </w:p>
              </w:tc>
              <w:tc>
                <w:tcPr>
                  <w:tcW w:w="2973" w:type="dxa"/>
                  <w:gridSpan w:val="4"/>
                  <w:tcBorders>
                    <w:top w:val="single" w:color="auto" w:sz="4" w:space="0"/>
                    <w:left w:val="single" w:color="auto" w:sz="4" w:space="0"/>
                    <w:bottom w:val="single" w:color="auto" w:sz="4" w:space="0"/>
                    <w:right w:val="single" w:color="auto" w:sz="4" w:space="0"/>
                  </w:tcBorders>
                  <w:noWrap w:val="0"/>
                  <w:vAlign w:val="top"/>
                </w:tcPr>
                <w:p>
                  <w:pPr>
                    <w:jc w:val="center"/>
                    <w:rPr>
                      <w:rFonts w:ascii="Tahoma" w:hAnsi="Tahoma" w:cs="Tahoma"/>
                      <w:b/>
                      <w:bCs/>
                    </w:rPr>
                  </w:pPr>
                </w:p>
                <w:p>
                  <w:pPr>
                    <w:jc w:val="center"/>
                    <w:rPr>
                      <w:rFonts w:ascii="Tahoma" w:hAnsi="Tahoma" w:cs="Tahoma"/>
                      <w:b/>
                      <w:bCs/>
                    </w:rPr>
                  </w:pPr>
                  <w:r>
                    <w:rPr>
                      <w:rFonts w:ascii="Tahoma" w:hAnsi="Tahoma" w:cs="Tahoma"/>
                      <w:b/>
                      <w:bCs/>
                    </w:rPr>
                    <w:t>INDICADOR FÍSICO</w:t>
                  </w:r>
                </w:p>
                <w:p>
                  <w:pPr>
                    <w:jc w:val="center"/>
                    <w:rPr>
                      <w:rFonts w:ascii="Tahoma" w:hAnsi="Tahoma" w:cs="Tahoma"/>
                      <w:b/>
                      <w:bCs/>
                    </w:rPr>
                  </w:pPr>
                </w:p>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b/>
                      <w:bCs/>
                    </w:rPr>
                  </w:pPr>
                </w:p>
              </w:tc>
              <w:tc>
                <w:tcPr>
                  <w:tcW w:w="3053" w:type="dxa"/>
                  <w:gridSpan w:val="5"/>
                  <w:tcBorders>
                    <w:top w:val="single" w:color="auto" w:sz="4" w:space="0"/>
                    <w:left w:val="single" w:color="auto" w:sz="4" w:space="0"/>
                    <w:bottom w:val="single" w:color="auto" w:sz="4" w:space="0"/>
                    <w:right w:val="double" w:color="auto" w:sz="4" w:space="0"/>
                  </w:tcBorders>
                  <w:noWrap w:val="0"/>
                  <w:vAlign w:val="top"/>
                </w:tcPr>
                <w:p>
                  <w:pPr>
                    <w:jc w:val="center"/>
                    <w:rPr>
                      <w:rFonts w:ascii="Tahoma" w:hAnsi="Tahoma" w:cs="Tahoma"/>
                      <w:b/>
                      <w:bCs/>
                    </w:rPr>
                  </w:pPr>
                </w:p>
                <w:p>
                  <w:pPr>
                    <w:jc w:val="center"/>
                    <w:rPr>
                      <w:rFonts w:ascii="Tahoma" w:hAnsi="Tahoma" w:cs="Tahoma"/>
                      <w:b/>
                      <w:bCs/>
                    </w:rPr>
                  </w:pPr>
                  <w:r>
                    <w:rPr>
                      <w:rFonts w:ascii="Tahoma" w:hAnsi="Tahoma" w:cs="Tahoma"/>
                      <w:b/>
                      <w:bCs/>
                    </w:rPr>
                    <w:t>DURAÇÃO</w:t>
                  </w:r>
                </w:p>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b/>
                      <w:bCs/>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71" w:type="dxa"/>
                  <w:bottom w:w="0" w:type="dxa"/>
                  <w:right w:w="71" w:type="dxa"/>
                </w:tblCellMar>
              </w:tblPrEx>
              <w:trPr>
                <w:trHeight w:val="45" w:hRule="atLeast"/>
              </w:trPr>
              <w:tc>
                <w:tcPr>
                  <w:tcW w:w="1055" w:type="dxa"/>
                  <w:tcBorders>
                    <w:top w:val="single" w:color="auto" w:sz="4" w:space="0"/>
                    <w:left w:val="double" w:color="auto" w:sz="4" w:space="0"/>
                    <w:bottom w:val="single" w:color="auto" w:sz="4" w:space="0"/>
                    <w:right w:val="single" w:color="auto" w:sz="6"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b/>
                      <w:bCs/>
                    </w:rPr>
                  </w:pPr>
                </w:p>
              </w:tc>
              <w:tc>
                <w:tcPr>
                  <w:tcW w:w="1134" w:type="dxa"/>
                  <w:gridSpan w:val="2"/>
                  <w:tcBorders>
                    <w:top w:val="single" w:color="auto" w:sz="4" w:space="0"/>
                    <w:bottom w:val="single" w:color="auto" w:sz="4" w:space="0"/>
                    <w:right w:val="single" w:color="auto" w:sz="4"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rPr>
                      <w:rFonts w:ascii="Tahoma" w:hAnsi="Tahoma" w:cs="Tahoma"/>
                      <w:b/>
                      <w:bCs/>
                    </w:rPr>
                  </w:pPr>
                </w:p>
              </w:tc>
              <w:tc>
                <w:tcPr>
                  <w:tcW w:w="2139"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b/>
                      <w:bCs/>
                    </w:rPr>
                  </w:pPr>
                </w:p>
              </w:tc>
              <w:tc>
                <w:tcPr>
                  <w:tcW w:w="1299"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b/>
                      <w:bCs/>
                    </w:rPr>
                  </w:pPr>
                  <w:r>
                    <w:rPr>
                      <w:rFonts w:ascii="Tahoma" w:hAnsi="Tahoma" w:cs="Tahoma"/>
                      <w:b/>
                      <w:bCs/>
                    </w:rPr>
                    <w:t>UNIDADE</w:t>
                  </w:r>
                </w:p>
              </w:tc>
              <w:tc>
                <w:tcPr>
                  <w:tcW w:w="1674"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b/>
                      <w:bCs/>
                    </w:rPr>
                  </w:pPr>
                  <w:r>
                    <w:rPr>
                      <w:rFonts w:ascii="Tahoma" w:hAnsi="Tahoma" w:cs="Tahoma"/>
                      <w:b/>
                      <w:bCs/>
                    </w:rPr>
                    <w:t>QUANTIDADE</w:t>
                  </w:r>
                </w:p>
              </w:tc>
              <w:tc>
                <w:tcPr>
                  <w:tcW w:w="1004" w:type="dxa"/>
                  <w:tcBorders>
                    <w:top w:val="single" w:color="auto" w:sz="4" w:space="0"/>
                    <w:left w:val="single" w:color="auto" w:sz="4" w:space="0"/>
                    <w:right w:val="single" w:color="auto" w:sz="4"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b/>
                      <w:bCs/>
                    </w:rPr>
                  </w:pPr>
                  <w:r>
                    <w:rPr>
                      <w:rFonts w:ascii="Tahoma" w:hAnsi="Tahoma" w:cs="Tahoma"/>
                      <w:b/>
                      <w:bCs/>
                    </w:rPr>
                    <w:t>INÍCIO</w:t>
                  </w:r>
                </w:p>
              </w:tc>
              <w:tc>
                <w:tcPr>
                  <w:tcW w:w="2049" w:type="dxa"/>
                  <w:gridSpan w:val="4"/>
                  <w:tcBorders>
                    <w:top w:val="single" w:color="auto" w:sz="4" w:space="0"/>
                    <w:left w:val="single" w:color="auto" w:sz="4" w:space="0"/>
                    <w:right w:val="double" w:color="auto" w:sz="4"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b/>
                      <w:bCs/>
                    </w:rPr>
                  </w:pPr>
                  <w:r>
                    <w:rPr>
                      <w:rFonts w:ascii="Tahoma" w:hAnsi="Tahoma" w:cs="Tahoma"/>
                      <w:b/>
                      <w:bCs/>
                    </w:rPr>
                    <w:t>TÉRMINO</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71" w:type="dxa"/>
                  <w:bottom w:w="0" w:type="dxa"/>
                  <w:right w:w="71" w:type="dxa"/>
                </w:tblCellMar>
              </w:tblPrEx>
              <w:tc>
                <w:tcPr>
                  <w:tcW w:w="1055" w:type="dxa"/>
                  <w:tcBorders>
                    <w:left w:val="double" w:color="auto" w:sz="4" w:space="0"/>
                    <w:bottom w:val="single" w:color="auto" w:sz="6" w:space="0"/>
                    <w:right w:val="single" w:color="auto" w:sz="6"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b/>
                      <w:bCs/>
                    </w:rPr>
                  </w:pPr>
                </w:p>
              </w:tc>
              <w:tc>
                <w:tcPr>
                  <w:tcW w:w="1134" w:type="dxa"/>
                  <w:gridSpan w:val="2"/>
                  <w:tcBorders>
                    <w:top w:val="single" w:color="auto" w:sz="4" w:space="0"/>
                    <w:bottom w:val="single" w:color="auto" w:sz="6" w:space="0"/>
                    <w:right w:val="single" w:color="auto" w:sz="4"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rPr>
                      <w:rFonts w:ascii="Tahoma" w:hAnsi="Tahoma" w:cs="Tahoma"/>
                      <w:b/>
                      <w:bCs/>
                    </w:rPr>
                  </w:pPr>
                </w:p>
              </w:tc>
              <w:tc>
                <w:tcPr>
                  <w:tcW w:w="2139" w:type="dxa"/>
                  <w:gridSpan w:val="2"/>
                  <w:tcBorders>
                    <w:top w:val="single" w:color="auto" w:sz="4" w:space="0"/>
                    <w:left w:val="single" w:color="auto" w:sz="4" w:space="0"/>
                    <w:bottom w:val="single" w:color="auto" w:sz="6" w:space="0"/>
                    <w:right w:val="single" w:color="auto" w:sz="4"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rPr>
                      <w:rFonts w:ascii="Tahoma" w:hAnsi="Tahoma" w:cs="Tahoma"/>
                      <w:b/>
                      <w:bCs/>
                    </w:rPr>
                  </w:pPr>
                </w:p>
              </w:tc>
              <w:tc>
                <w:tcPr>
                  <w:tcW w:w="1299" w:type="dxa"/>
                  <w:gridSpan w:val="2"/>
                  <w:tcBorders>
                    <w:top w:val="single" w:color="auto" w:sz="4" w:space="0"/>
                    <w:left w:val="single" w:color="auto" w:sz="4" w:space="0"/>
                    <w:bottom w:val="single" w:color="auto" w:sz="6" w:space="0"/>
                    <w:right w:val="single" w:color="auto" w:sz="4"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b/>
                      <w:bCs/>
                    </w:rPr>
                  </w:pPr>
                </w:p>
              </w:tc>
              <w:tc>
                <w:tcPr>
                  <w:tcW w:w="1674" w:type="dxa"/>
                  <w:gridSpan w:val="2"/>
                  <w:tcBorders>
                    <w:top w:val="single" w:color="auto" w:sz="4" w:space="0"/>
                    <w:left w:val="single" w:color="auto" w:sz="4" w:space="0"/>
                    <w:bottom w:val="single" w:color="auto" w:sz="6" w:space="0"/>
                    <w:right w:val="single" w:color="auto" w:sz="4"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b/>
                      <w:bCs/>
                    </w:rPr>
                  </w:pPr>
                </w:p>
              </w:tc>
              <w:tc>
                <w:tcPr>
                  <w:tcW w:w="1004" w:type="dxa"/>
                  <w:tcBorders>
                    <w:top w:val="single" w:color="auto" w:sz="4" w:space="0"/>
                    <w:left w:val="single" w:color="auto" w:sz="4" w:space="0"/>
                    <w:bottom w:val="single" w:color="auto" w:sz="6" w:space="0"/>
                    <w:right w:val="single" w:color="auto" w:sz="4"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b w:val="0"/>
                      <w:bCs w:val="0"/>
                    </w:rPr>
                  </w:pPr>
                </w:p>
              </w:tc>
              <w:tc>
                <w:tcPr>
                  <w:tcW w:w="2049" w:type="dxa"/>
                  <w:gridSpan w:val="4"/>
                  <w:tcBorders>
                    <w:top w:val="single" w:color="auto" w:sz="4" w:space="0"/>
                    <w:left w:val="single" w:color="auto" w:sz="4" w:space="0"/>
                    <w:bottom w:val="single" w:color="auto" w:sz="6" w:space="0"/>
                    <w:right w:val="double" w:color="auto" w:sz="4"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b w:val="0"/>
                      <w:bCs w:val="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71" w:type="dxa"/>
                  <w:bottom w:w="0" w:type="dxa"/>
                  <w:right w:w="71" w:type="dxa"/>
                </w:tblCellMar>
              </w:tblPrEx>
              <w:tc>
                <w:tcPr>
                  <w:tcW w:w="1055" w:type="dxa"/>
                  <w:tcBorders>
                    <w:top w:val="single" w:color="auto" w:sz="6" w:space="0"/>
                    <w:left w:val="double" w:color="auto" w:sz="4" w:space="0"/>
                    <w:bottom w:val="single" w:color="auto" w:sz="6" w:space="0"/>
                    <w:right w:val="single" w:color="auto" w:sz="6"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ind w:left="284" w:hanging="283"/>
                    <w:jc w:val="center"/>
                    <w:rPr>
                      <w:rFonts w:ascii="Tahoma" w:hAnsi="Tahoma" w:cs="Tahoma"/>
                      <w:b/>
                      <w:bCs/>
                    </w:rPr>
                  </w:pPr>
                </w:p>
              </w:tc>
              <w:tc>
                <w:tcPr>
                  <w:tcW w:w="1134" w:type="dxa"/>
                  <w:gridSpan w:val="2"/>
                  <w:tcBorders>
                    <w:top w:val="single" w:color="auto" w:sz="6" w:space="0"/>
                    <w:bottom w:val="single" w:color="auto" w:sz="6" w:space="0"/>
                    <w:right w:val="single" w:color="auto" w:sz="4"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b/>
                      <w:bCs/>
                    </w:rPr>
                  </w:pPr>
                </w:p>
              </w:tc>
              <w:tc>
                <w:tcPr>
                  <w:tcW w:w="2139" w:type="dxa"/>
                  <w:gridSpan w:val="2"/>
                  <w:tcBorders>
                    <w:top w:val="single" w:color="auto" w:sz="6" w:space="0"/>
                    <w:left w:val="single" w:color="auto" w:sz="4" w:space="0"/>
                    <w:bottom w:val="single" w:color="auto" w:sz="6" w:space="0"/>
                    <w:right w:val="single" w:color="auto" w:sz="4" w:space="0"/>
                  </w:tcBorders>
                  <w:noWrap w:val="0"/>
                  <w:vAlign w:val="top"/>
                </w:tcPr>
                <w:p>
                  <w:pPr>
                    <w:tabs>
                      <w:tab w:val="left" w:pos="-1418"/>
                      <w:tab w:val="left" w:pos="851"/>
                      <w:tab w:val="left" w:pos="1063"/>
                      <w:tab w:val="left" w:pos="2977"/>
                      <w:tab w:val="left" w:pos="3261"/>
                      <w:tab w:val="left" w:pos="3544"/>
                      <w:tab w:val="left" w:pos="5812"/>
                      <w:tab w:val="left" w:pos="6379"/>
                      <w:tab w:val="left" w:pos="8222"/>
                      <w:tab w:val="left" w:pos="8505"/>
                    </w:tabs>
                    <w:rPr>
                      <w:rFonts w:ascii="Tahoma" w:hAnsi="Tahoma" w:cs="Tahoma"/>
                      <w:b/>
                      <w:bCs/>
                    </w:rPr>
                  </w:pPr>
                </w:p>
              </w:tc>
              <w:tc>
                <w:tcPr>
                  <w:tcW w:w="1299" w:type="dxa"/>
                  <w:gridSpan w:val="2"/>
                  <w:tcBorders>
                    <w:top w:val="single" w:color="auto" w:sz="6" w:space="0"/>
                    <w:left w:val="single" w:color="auto" w:sz="4" w:space="0"/>
                    <w:bottom w:val="single" w:color="auto" w:sz="6" w:space="0"/>
                    <w:right w:val="single" w:color="auto" w:sz="4" w:space="0"/>
                  </w:tcBorders>
                  <w:noWrap w:val="0"/>
                  <w:vAlign w:val="top"/>
                </w:tcPr>
                <w:p>
                  <w:pPr>
                    <w:tabs>
                      <w:tab w:val="left" w:pos="-1418"/>
                      <w:tab w:val="left" w:pos="851"/>
                      <w:tab w:val="left" w:pos="1063"/>
                      <w:tab w:val="left" w:pos="2977"/>
                      <w:tab w:val="left" w:pos="3261"/>
                      <w:tab w:val="left" w:pos="3544"/>
                      <w:tab w:val="left" w:pos="5812"/>
                      <w:tab w:val="left" w:pos="6379"/>
                      <w:tab w:val="left" w:pos="8222"/>
                      <w:tab w:val="left" w:pos="8505"/>
                    </w:tabs>
                    <w:rPr>
                      <w:rFonts w:ascii="Tahoma" w:hAnsi="Tahoma" w:cs="Tahoma"/>
                      <w:b/>
                      <w:bCs/>
                    </w:rPr>
                  </w:pPr>
                </w:p>
              </w:tc>
              <w:tc>
                <w:tcPr>
                  <w:tcW w:w="1674" w:type="dxa"/>
                  <w:gridSpan w:val="2"/>
                  <w:tcBorders>
                    <w:top w:val="single" w:color="auto" w:sz="6" w:space="0"/>
                    <w:left w:val="single" w:color="auto" w:sz="4" w:space="0"/>
                    <w:bottom w:val="single" w:color="auto" w:sz="6" w:space="0"/>
                    <w:right w:val="single" w:color="auto" w:sz="4" w:space="0"/>
                  </w:tcBorders>
                  <w:noWrap w:val="0"/>
                  <w:vAlign w:val="top"/>
                </w:tcPr>
                <w:p>
                  <w:pPr>
                    <w:tabs>
                      <w:tab w:val="left" w:pos="-1418"/>
                      <w:tab w:val="left" w:pos="851"/>
                      <w:tab w:val="left" w:pos="1063"/>
                      <w:tab w:val="left" w:pos="2977"/>
                      <w:tab w:val="left" w:pos="3261"/>
                      <w:tab w:val="left" w:pos="3544"/>
                      <w:tab w:val="left" w:pos="5812"/>
                      <w:tab w:val="left" w:pos="6379"/>
                      <w:tab w:val="left" w:pos="8222"/>
                      <w:tab w:val="left" w:pos="8505"/>
                    </w:tabs>
                    <w:rPr>
                      <w:rFonts w:ascii="Tahoma" w:hAnsi="Tahoma" w:cs="Tahoma"/>
                      <w:b/>
                      <w:bCs/>
                    </w:rPr>
                  </w:pPr>
                </w:p>
              </w:tc>
              <w:tc>
                <w:tcPr>
                  <w:tcW w:w="1004" w:type="dxa"/>
                  <w:tcBorders>
                    <w:top w:val="single" w:color="auto" w:sz="6" w:space="0"/>
                    <w:left w:val="single" w:color="auto" w:sz="4" w:space="0"/>
                    <w:bottom w:val="single" w:color="auto" w:sz="6" w:space="0"/>
                    <w:right w:val="single" w:color="auto" w:sz="4" w:space="0"/>
                  </w:tcBorders>
                  <w:noWrap w:val="0"/>
                  <w:vAlign w:val="top"/>
                </w:tcPr>
                <w:p>
                  <w:pPr>
                    <w:tabs>
                      <w:tab w:val="left" w:pos="-1418"/>
                      <w:tab w:val="left" w:pos="851"/>
                      <w:tab w:val="left" w:pos="1063"/>
                      <w:tab w:val="left" w:pos="2977"/>
                      <w:tab w:val="left" w:pos="3261"/>
                      <w:tab w:val="left" w:pos="3544"/>
                      <w:tab w:val="left" w:pos="5812"/>
                      <w:tab w:val="left" w:pos="6379"/>
                      <w:tab w:val="left" w:pos="8222"/>
                      <w:tab w:val="left" w:pos="8505"/>
                    </w:tabs>
                    <w:rPr>
                      <w:rFonts w:ascii="Tahoma" w:hAnsi="Tahoma" w:cs="Tahoma"/>
                      <w:b/>
                      <w:bCs/>
                    </w:rPr>
                  </w:pPr>
                </w:p>
              </w:tc>
              <w:tc>
                <w:tcPr>
                  <w:tcW w:w="2049" w:type="dxa"/>
                  <w:gridSpan w:val="4"/>
                  <w:tcBorders>
                    <w:top w:val="single" w:color="auto" w:sz="6" w:space="0"/>
                    <w:left w:val="single" w:color="auto" w:sz="4" w:space="0"/>
                    <w:bottom w:val="single" w:color="auto" w:sz="6" w:space="0"/>
                    <w:right w:val="double" w:color="auto" w:sz="4" w:space="0"/>
                  </w:tcBorders>
                  <w:noWrap w:val="0"/>
                  <w:vAlign w:val="top"/>
                </w:tcPr>
                <w:p>
                  <w:pPr>
                    <w:tabs>
                      <w:tab w:val="left" w:pos="-1418"/>
                      <w:tab w:val="left" w:pos="851"/>
                      <w:tab w:val="left" w:pos="1063"/>
                      <w:tab w:val="left" w:pos="2977"/>
                      <w:tab w:val="left" w:pos="3261"/>
                      <w:tab w:val="left" w:pos="3544"/>
                      <w:tab w:val="left" w:pos="5812"/>
                      <w:tab w:val="left" w:pos="6379"/>
                      <w:tab w:val="left" w:pos="8222"/>
                      <w:tab w:val="left" w:pos="8505"/>
                    </w:tabs>
                    <w:rPr>
                      <w:rFonts w:ascii="Tahoma" w:hAnsi="Tahoma" w:cs="Tahoma"/>
                      <w:b/>
                      <w:bCs/>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71" w:type="dxa"/>
                  <w:bottom w:w="0" w:type="dxa"/>
                  <w:right w:w="71" w:type="dxa"/>
                </w:tblCellMar>
              </w:tblPrEx>
              <w:trPr>
                <w:trHeight w:val="241" w:hRule="atLeast"/>
              </w:trPr>
              <w:tc>
                <w:tcPr>
                  <w:tcW w:w="1055" w:type="dxa"/>
                  <w:tcBorders>
                    <w:top w:val="single" w:color="auto" w:sz="6" w:space="0"/>
                    <w:left w:val="double" w:color="auto" w:sz="4" w:space="0"/>
                    <w:bottom w:val="single" w:color="auto" w:sz="6" w:space="0"/>
                    <w:right w:val="single" w:color="auto" w:sz="6"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ind w:left="284" w:hanging="283"/>
                    <w:jc w:val="center"/>
                    <w:rPr>
                      <w:rFonts w:ascii="Tahoma" w:hAnsi="Tahoma" w:cs="Tahoma"/>
                      <w:b/>
                      <w:bCs/>
                    </w:rPr>
                  </w:pPr>
                </w:p>
              </w:tc>
              <w:tc>
                <w:tcPr>
                  <w:tcW w:w="1134" w:type="dxa"/>
                  <w:gridSpan w:val="2"/>
                  <w:tcBorders>
                    <w:top w:val="single" w:color="auto" w:sz="6" w:space="0"/>
                    <w:bottom w:val="single" w:color="auto" w:sz="6" w:space="0"/>
                    <w:right w:val="single" w:color="auto" w:sz="6" w:space="0"/>
                  </w:tcBorders>
                  <w:noWrap w:val="0"/>
                  <w:vAlign w:val="top"/>
                </w:tcPr>
                <w:p>
                  <w:pPr>
                    <w:tabs>
                      <w:tab w:val="left" w:pos="-1418"/>
                      <w:tab w:val="left" w:pos="851"/>
                      <w:tab w:val="left" w:pos="2977"/>
                      <w:tab w:val="left" w:pos="3261"/>
                      <w:tab w:val="left" w:pos="3544"/>
                      <w:tab w:val="left" w:pos="5812"/>
                      <w:tab w:val="left" w:pos="6379"/>
                      <w:tab w:val="left" w:pos="8222"/>
                      <w:tab w:val="left" w:pos="8505"/>
                    </w:tabs>
                    <w:jc w:val="center"/>
                    <w:rPr>
                      <w:rFonts w:ascii="Tahoma" w:hAnsi="Tahoma" w:cs="Tahoma"/>
                      <w:b/>
                      <w:bCs/>
                    </w:rPr>
                  </w:pPr>
                </w:p>
              </w:tc>
              <w:tc>
                <w:tcPr>
                  <w:tcW w:w="2139" w:type="dxa"/>
                  <w:gridSpan w:val="2"/>
                  <w:tcBorders>
                    <w:top w:val="single" w:color="auto" w:sz="6" w:space="0"/>
                    <w:bottom w:val="single" w:color="auto" w:sz="6" w:space="0"/>
                    <w:right w:val="single" w:color="auto" w:sz="4" w:space="0"/>
                  </w:tcBorders>
                  <w:noWrap w:val="0"/>
                  <w:vAlign w:val="top"/>
                </w:tcPr>
                <w:p>
                  <w:pPr>
                    <w:tabs>
                      <w:tab w:val="left" w:pos="-1418"/>
                      <w:tab w:val="left" w:pos="851"/>
                      <w:tab w:val="left" w:pos="1063"/>
                      <w:tab w:val="left" w:pos="2977"/>
                      <w:tab w:val="left" w:pos="3261"/>
                      <w:tab w:val="left" w:pos="3544"/>
                      <w:tab w:val="left" w:pos="5812"/>
                      <w:tab w:val="left" w:pos="6379"/>
                      <w:tab w:val="left" w:pos="8222"/>
                      <w:tab w:val="left" w:pos="8505"/>
                    </w:tabs>
                    <w:rPr>
                      <w:rFonts w:ascii="Tahoma" w:hAnsi="Tahoma" w:cs="Tahoma"/>
                      <w:b/>
                      <w:bCs/>
                    </w:rPr>
                  </w:pPr>
                </w:p>
                <w:p>
                  <w:pPr>
                    <w:tabs>
                      <w:tab w:val="left" w:pos="-1418"/>
                      <w:tab w:val="left" w:pos="851"/>
                      <w:tab w:val="left" w:pos="1063"/>
                      <w:tab w:val="left" w:pos="2977"/>
                      <w:tab w:val="left" w:pos="3261"/>
                      <w:tab w:val="left" w:pos="3544"/>
                      <w:tab w:val="left" w:pos="5812"/>
                      <w:tab w:val="left" w:pos="6379"/>
                      <w:tab w:val="left" w:pos="8222"/>
                      <w:tab w:val="left" w:pos="8505"/>
                    </w:tabs>
                    <w:rPr>
                      <w:rFonts w:ascii="Tahoma" w:hAnsi="Tahoma" w:cs="Tahoma"/>
                      <w:b/>
                      <w:bCs/>
                    </w:rPr>
                  </w:pPr>
                </w:p>
              </w:tc>
              <w:tc>
                <w:tcPr>
                  <w:tcW w:w="1299" w:type="dxa"/>
                  <w:gridSpan w:val="2"/>
                  <w:tcBorders>
                    <w:top w:val="single" w:color="auto" w:sz="6" w:space="0"/>
                    <w:left w:val="single" w:color="auto" w:sz="4" w:space="0"/>
                    <w:bottom w:val="single" w:color="auto" w:sz="6" w:space="0"/>
                    <w:right w:val="single" w:color="auto" w:sz="4" w:space="0"/>
                  </w:tcBorders>
                  <w:noWrap w:val="0"/>
                  <w:vAlign w:val="top"/>
                </w:tcPr>
                <w:p>
                  <w:pPr>
                    <w:tabs>
                      <w:tab w:val="left" w:pos="-1418"/>
                      <w:tab w:val="left" w:pos="851"/>
                      <w:tab w:val="left" w:pos="1063"/>
                      <w:tab w:val="left" w:pos="2977"/>
                      <w:tab w:val="left" w:pos="3261"/>
                      <w:tab w:val="left" w:pos="3544"/>
                      <w:tab w:val="left" w:pos="5812"/>
                      <w:tab w:val="left" w:pos="6379"/>
                      <w:tab w:val="left" w:pos="8222"/>
                      <w:tab w:val="left" w:pos="8505"/>
                    </w:tabs>
                    <w:rPr>
                      <w:rFonts w:ascii="Tahoma" w:hAnsi="Tahoma" w:cs="Tahoma"/>
                      <w:b/>
                      <w:bCs/>
                    </w:rPr>
                  </w:pPr>
                </w:p>
              </w:tc>
              <w:tc>
                <w:tcPr>
                  <w:tcW w:w="1674" w:type="dxa"/>
                  <w:gridSpan w:val="2"/>
                  <w:tcBorders>
                    <w:top w:val="single" w:color="auto" w:sz="6" w:space="0"/>
                    <w:left w:val="single" w:color="auto" w:sz="4" w:space="0"/>
                    <w:bottom w:val="single" w:color="auto" w:sz="6" w:space="0"/>
                    <w:right w:val="single" w:color="auto" w:sz="4" w:space="0"/>
                  </w:tcBorders>
                  <w:noWrap w:val="0"/>
                  <w:vAlign w:val="top"/>
                </w:tcPr>
                <w:p>
                  <w:pPr>
                    <w:tabs>
                      <w:tab w:val="left" w:pos="-1418"/>
                      <w:tab w:val="left" w:pos="851"/>
                      <w:tab w:val="left" w:pos="1063"/>
                      <w:tab w:val="left" w:pos="2977"/>
                      <w:tab w:val="left" w:pos="3261"/>
                      <w:tab w:val="left" w:pos="3544"/>
                      <w:tab w:val="left" w:pos="5812"/>
                      <w:tab w:val="left" w:pos="6379"/>
                      <w:tab w:val="left" w:pos="8222"/>
                      <w:tab w:val="left" w:pos="8505"/>
                    </w:tabs>
                    <w:rPr>
                      <w:rFonts w:ascii="Tahoma" w:hAnsi="Tahoma" w:cs="Tahoma"/>
                      <w:b/>
                      <w:bCs/>
                    </w:rPr>
                  </w:pPr>
                </w:p>
              </w:tc>
              <w:tc>
                <w:tcPr>
                  <w:tcW w:w="1004" w:type="dxa"/>
                  <w:tcBorders>
                    <w:top w:val="single" w:color="auto" w:sz="6" w:space="0"/>
                    <w:left w:val="single" w:color="auto" w:sz="4" w:space="0"/>
                    <w:bottom w:val="single" w:color="auto" w:sz="6" w:space="0"/>
                    <w:right w:val="single" w:color="auto" w:sz="4" w:space="0"/>
                  </w:tcBorders>
                  <w:noWrap w:val="0"/>
                  <w:vAlign w:val="top"/>
                </w:tcPr>
                <w:p>
                  <w:pPr>
                    <w:tabs>
                      <w:tab w:val="left" w:pos="-1418"/>
                      <w:tab w:val="left" w:pos="851"/>
                      <w:tab w:val="left" w:pos="1063"/>
                      <w:tab w:val="left" w:pos="2977"/>
                      <w:tab w:val="left" w:pos="3261"/>
                      <w:tab w:val="left" w:pos="3544"/>
                      <w:tab w:val="left" w:pos="5812"/>
                      <w:tab w:val="left" w:pos="6379"/>
                      <w:tab w:val="left" w:pos="8222"/>
                      <w:tab w:val="left" w:pos="8505"/>
                    </w:tabs>
                    <w:rPr>
                      <w:rFonts w:ascii="Tahoma" w:hAnsi="Tahoma" w:cs="Tahoma"/>
                      <w:b/>
                      <w:bCs/>
                    </w:rPr>
                  </w:pPr>
                </w:p>
              </w:tc>
              <w:tc>
                <w:tcPr>
                  <w:tcW w:w="2049" w:type="dxa"/>
                  <w:gridSpan w:val="4"/>
                  <w:tcBorders>
                    <w:top w:val="single" w:color="auto" w:sz="6" w:space="0"/>
                    <w:left w:val="single" w:color="auto" w:sz="4" w:space="0"/>
                    <w:bottom w:val="single" w:color="auto" w:sz="6" w:space="0"/>
                    <w:right w:val="double" w:color="auto" w:sz="4" w:space="0"/>
                  </w:tcBorders>
                  <w:noWrap w:val="0"/>
                  <w:vAlign w:val="top"/>
                </w:tcPr>
                <w:p>
                  <w:pPr>
                    <w:tabs>
                      <w:tab w:val="left" w:pos="-1418"/>
                      <w:tab w:val="left" w:pos="851"/>
                      <w:tab w:val="left" w:pos="1063"/>
                      <w:tab w:val="left" w:pos="2977"/>
                      <w:tab w:val="left" w:pos="3261"/>
                      <w:tab w:val="left" w:pos="3544"/>
                      <w:tab w:val="left" w:pos="5812"/>
                      <w:tab w:val="left" w:pos="6379"/>
                      <w:tab w:val="left" w:pos="8222"/>
                      <w:tab w:val="left" w:pos="8505"/>
                    </w:tabs>
                    <w:rPr>
                      <w:rFonts w:ascii="Tahoma" w:hAnsi="Tahoma" w:cs="Tahoma"/>
                      <w:b/>
                      <w:bCs/>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gridAfter w:val="2"/>
                <w:wAfter w:w="121" w:type="dxa"/>
              </w:trPr>
              <w:tc>
                <w:tcPr>
                  <w:tcW w:w="10233" w:type="dxa"/>
                  <w:gridSpan w:val="12"/>
                  <w:tcBorders>
                    <w:top w:val="double" w:color="auto" w:sz="4" w:space="0"/>
                    <w:left w:val="double" w:color="auto" w:sz="4" w:space="0"/>
                    <w:bottom w:val="double" w:color="auto" w:sz="4" w:space="0"/>
                    <w:right w:val="double" w:color="auto" w:sz="4" w:space="0"/>
                  </w:tcBorders>
                  <w:shd w:val="pct10" w:color="000000" w:fill="FFFFFF"/>
                  <w:noWrap w:val="0"/>
                  <w:vAlign w:val="top"/>
                </w:tcPr>
                <w:p>
                  <w:pPr>
                    <w:numPr>
                      <w:ilvl w:val="0"/>
                      <w:numId w:val="0"/>
                    </w:numPr>
                    <w:tabs>
                      <w:tab w:val="left" w:pos="-1418"/>
                    </w:tabs>
                    <w:jc w:val="both"/>
                    <w:rPr>
                      <w:rFonts w:ascii="Tahoma" w:hAnsi="Tahoma" w:cs="Tahoma"/>
                      <w:b/>
                      <w:bCs/>
                    </w:rPr>
                  </w:pPr>
                  <w:r>
                    <w:rPr>
                      <w:rFonts w:ascii="Tahoma" w:hAnsi="Tahoma" w:cs="Tahoma"/>
                      <w:b/>
                      <w:bCs/>
                    </w:rPr>
                    <w:t xml:space="preserve">VII </w:t>
                  </w:r>
                  <w:r>
                    <w:rPr>
                      <w:rFonts w:hint="default" w:ascii="Tahoma" w:hAnsi="Tahoma" w:cs="Tahoma"/>
                      <w:b/>
                      <w:bCs/>
                      <w:lang w:val="pt-BR"/>
                    </w:rPr>
                    <w:t>-</w:t>
                  </w:r>
                  <w:r>
                    <w:rPr>
                      <w:rFonts w:ascii="Tahoma" w:hAnsi="Tahoma" w:cs="Tahoma"/>
                      <w:b/>
                      <w:bCs/>
                    </w:rPr>
                    <w:t xml:space="preserve"> CRONOGRAMA DE DESEMBOLSO (em R$)</w:t>
                  </w:r>
                </w:p>
              </w:tc>
            </w:tr>
            <w:tr>
              <w:tblPrEx>
                <w:tblBorders>
                  <w:top w:val="single" w:color="auto" w:sz="4" w:space="0"/>
                  <w:left w:val="double" w:color="auto" w:sz="6" w:space="0"/>
                  <w:bottom w:val="single" w:color="auto" w:sz="4" w:space="0"/>
                  <w:right w:val="double" w:color="auto" w:sz="6" w:space="0"/>
                  <w:insideH w:val="none" w:color="auto" w:sz="0" w:space="0"/>
                  <w:insideV w:val="none" w:color="auto" w:sz="0" w:space="0"/>
                </w:tblBorders>
                <w:tblCellMar>
                  <w:top w:w="0" w:type="dxa"/>
                  <w:left w:w="70" w:type="dxa"/>
                  <w:bottom w:w="0" w:type="dxa"/>
                  <w:right w:w="70" w:type="dxa"/>
                </w:tblCellMar>
              </w:tblPrEx>
              <w:trPr>
                <w:gridAfter w:val="2"/>
                <w:wAfter w:w="121" w:type="dxa"/>
              </w:trPr>
              <w:tc>
                <w:tcPr>
                  <w:tcW w:w="10233" w:type="dxa"/>
                  <w:gridSpan w:val="12"/>
                  <w:tcBorders>
                    <w:top w:val="single" w:color="auto" w:sz="6" w:space="0"/>
                    <w:bottom w:val="nil"/>
                  </w:tcBorders>
                  <w:noWrap w:val="0"/>
                  <w:vAlign w:val="top"/>
                </w:tcPr>
                <w:p>
                  <w:pPr>
                    <w:tabs>
                      <w:tab w:val="left" w:pos="6633"/>
                      <w:tab w:val="left" w:pos="7313"/>
                      <w:tab w:val="left" w:pos="7993"/>
                      <w:tab w:val="left" w:pos="8673"/>
                      <w:tab w:val="left" w:pos="9353"/>
                      <w:tab w:val="left" w:pos="10033"/>
                    </w:tabs>
                    <w:rPr>
                      <w:rFonts w:ascii="Tahoma" w:hAnsi="Tahoma" w:cs="Tahoma"/>
                      <w:b/>
                      <w:color w:val="000000"/>
                    </w:rPr>
                  </w:pPr>
                  <w:r>
                    <w:rPr>
                      <w:rFonts w:ascii="Tahoma" w:hAnsi="Tahoma" w:cs="Tahoma"/>
                      <w:b/>
                      <w:color w:val="000000"/>
                    </w:rPr>
                    <w:t>1. Concedente (Prefeitura)</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71" w:type="dxa"/>
                  <w:bottom w:w="0" w:type="dxa"/>
                  <w:right w:w="71" w:type="dxa"/>
                </w:tblCellMar>
              </w:tblPrEx>
              <w:trPr>
                <w:gridAfter w:val="2"/>
                <w:wAfter w:w="121" w:type="dxa"/>
              </w:trPr>
              <w:tc>
                <w:tcPr>
                  <w:tcW w:w="1772" w:type="dxa"/>
                  <w:gridSpan w:val="2"/>
                  <w:tcBorders>
                    <w:top w:val="single" w:color="auto" w:sz="6" w:space="0"/>
                    <w:left w:val="double" w:color="auto" w:sz="6" w:space="0"/>
                    <w:bottom w:val="single" w:color="auto" w:sz="6" w:space="0"/>
                    <w:right w:val="single" w:color="auto" w:sz="6" w:space="0"/>
                  </w:tcBorders>
                  <w:noWrap w:val="0"/>
                  <w:vAlign w:val="top"/>
                </w:tcPr>
                <w:p>
                  <w:pPr>
                    <w:tabs>
                      <w:tab w:val="left" w:pos="6633"/>
                      <w:tab w:val="left" w:pos="7313"/>
                      <w:tab w:val="left" w:pos="7993"/>
                      <w:tab w:val="left" w:pos="8673"/>
                      <w:tab w:val="left" w:pos="9353"/>
                      <w:tab w:val="left" w:pos="10033"/>
                    </w:tabs>
                    <w:jc w:val="center"/>
                    <w:rPr>
                      <w:rFonts w:hint="default" w:ascii="Tahoma" w:hAnsi="Tahoma" w:cs="Tahoma"/>
                      <w:b/>
                      <w:bCs w:val="0"/>
                      <w:color w:val="000000"/>
                      <w:lang w:val="pt-BR"/>
                    </w:rPr>
                  </w:pPr>
                  <w:r>
                    <w:rPr>
                      <w:rFonts w:ascii="Tahoma" w:hAnsi="Tahoma" w:cs="Tahoma"/>
                      <w:b/>
                      <w:bCs w:val="0"/>
                      <w:color w:val="000000"/>
                    </w:rPr>
                    <w:t>META</w:t>
                  </w:r>
                  <w:r>
                    <w:rPr>
                      <w:rFonts w:hint="default" w:ascii="Tahoma" w:hAnsi="Tahoma" w:cs="Tahoma"/>
                      <w:b/>
                      <w:bCs w:val="0"/>
                      <w:color w:val="000000"/>
                      <w:lang w:val="pt-BR"/>
                    </w:rPr>
                    <w:t xml:space="preserve">: </w:t>
                  </w:r>
                </w:p>
              </w:tc>
              <w:tc>
                <w:tcPr>
                  <w:tcW w:w="1418" w:type="dxa"/>
                  <w:gridSpan w:val="2"/>
                  <w:tcBorders>
                    <w:top w:val="single" w:color="auto" w:sz="6" w:space="0"/>
                    <w:bottom w:val="single" w:color="auto" w:sz="6" w:space="0"/>
                    <w:right w:val="single" w:color="auto" w:sz="6" w:space="0"/>
                  </w:tcBorders>
                  <w:noWrap w:val="0"/>
                  <w:vAlign w:val="top"/>
                </w:tcPr>
                <w:p>
                  <w:pPr>
                    <w:tabs>
                      <w:tab w:val="left" w:pos="6633"/>
                      <w:tab w:val="left" w:pos="7313"/>
                      <w:tab w:val="left" w:pos="7993"/>
                      <w:tab w:val="left" w:pos="8673"/>
                      <w:tab w:val="left" w:pos="9353"/>
                      <w:tab w:val="left" w:pos="10033"/>
                    </w:tabs>
                    <w:jc w:val="center"/>
                    <w:rPr>
                      <w:rFonts w:ascii="Tahoma" w:hAnsi="Tahoma" w:cs="Tahoma"/>
                      <w:b/>
                      <w:bCs w:val="0"/>
                      <w:color w:val="000000"/>
                    </w:rPr>
                  </w:pPr>
                  <w:r>
                    <w:rPr>
                      <w:rFonts w:ascii="Tahoma" w:hAnsi="Tahoma" w:cs="Tahoma"/>
                      <w:b/>
                      <w:bCs w:val="0"/>
                      <w:color w:val="000000"/>
                    </w:rPr>
                    <w:t>MÊS 1</w:t>
                  </w:r>
                </w:p>
              </w:tc>
              <w:tc>
                <w:tcPr>
                  <w:tcW w:w="1417" w:type="dxa"/>
                  <w:gridSpan w:val="2"/>
                  <w:tcBorders>
                    <w:top w:val="single" w:color="auto" w:sz="6" w:space="0"/>
                    <w:bottom w:val="single" w:color="auto" w:sz="6" w:space="0"/>
                    <w:right w:val="single" w:color="auto" w:sz="6" w:space="0"/>
                  </w:tcBorders>
                  <w:noWrap w:val="0"/>
                  <w:vAlign w:val="top"/>
                </w:tcPr>
                <w:p>
                  <w:pPr>
                    <w:tabs>
                      <w:tab w:val="left" w:pos="6633"/>
                      <w:tab w:val="left" w:pos="7313"/>
                      <w:tab w:val="left" w:pos="7993"/>
                      <w:tab w:val="left" w:pos="8673"/>
                      <w:tab w:val="left" w:pos="9353"/>
                      <w:tab w:val="left" w:pos="10033"/>
                    </w:tabs>
                    <w:jc w:val="center"/>
                    <w:rPr>
                      <w:rFonts w:ascii="Tahoma" w:hAnsi="Tahoma" w:cs="Tahoma"/>
                      <w:b/>
                      <w:bCs w:val="0"/>
                    </w:rPr>
                  </w:pPr>
                  <w:r>
                    <w:rPr>
                      <w:rFonts w:ascii="Tahoma" w:hAnsi="Tahoma" w:cs="Tahoma"/>
                      <w:b/>
                      <w:bCs w:val="0"/>
                      <w:color w:val="000000"/>
                    </w:rPr>
                    <w:t>MÊS 2</w:t>
                  </w:r>
                </w:p>
              </w:tc>
              <w:tc>
                <w:tcPr>
                  <w:tcW w:w="1276" w:type="dxa"/>
                  <w:gridSpan w:val="2"/>
                  <w:tcBorders>
                    <w:top w:val="single" w:color="auto" w:sz="6" w:space="0"/>
                    <w:bottom w:val="single" w:color="auto" w:sz="6" w:space="0"/>
                  </w:tcBorders>
                  <w:noWrap w:val="0"/>
                  <w:vAlign w:val="top"/>
                </w:tcPr>
                <w:p>
                  <w:pPr>
                    <w:tabs>
                      <w:tab w:val="left" w:pos="6633"/>
                      <w:tab w:val="left" w:pos="7313"/>
                      <w:tab w:val="left" w:pos="7993"/>
                      <w:tab w:val="left" w:pos="8673"/>
                      <w:tab w:val="left" w:pos="9353"/>
                      <w:tab w:val="left" w:pos="10033"/>
                    </w:tabs>
                    <w:jc w:val="center"/>
                    <w:rPr>
                      <w:rFonts w:ascii="Tahoma" w:hAnsi="Tahoma" w:cs="Tahoma"/>
                      <w:b/>
                      <w:bCs w:val="0"/>
                      <w:color w:val="000000"/>
                    </w:rPr>
                  </w:pPr>
                  <w:r>
                    <w:rPr>
                      <w:rFonts w:ascii="Tahoma" w:hAnsi="Tahoma" w:cs="Tahoma"/>
                      <w:b/>
                      <w:bCs w:val="0"/>
                      <w:color w:val="000000"/>
                    </w:rPr>
                    <w:t>MÊS 3</w:t>
                  </w:r>
                </w:p>
              </w:tc>
              <w:tc>
                <w:tcPr>
                  <w:tcW w:w="1418" w:type="dxa"/>
                  <w:tcBorders>
                    <w:top w:val="single" w:color="auto" w:sz="6" w:space="0"/>
                    <w:left w:val="single" w:color="auto" w:sz="6" w:space="0"/>
                    <w:bottom w:val="single" w:color="auto" w:sz="6" w:space="0"/>
                    <w:right w:val="single" w:color="auto" w:sz="6" w:space="0"/>
                  </w:tcBorders>
                  <w:noWrap w:val="0"/>
                  <w:vAlign w:val="top"/>
                </w:tcPr>
                <w:p>
                  <w:pPr>
                    <w:tabs>
                      <w:tab w:val="left" w:pos="6633"/>
                      <w:tab w:val="left" w:pos="7313"/>
                      <w:tab w:val="left" w:pos="7993"/>
                      <w:tab w:val="left" w:pos="8673"/>
                      <w:tab w:val="left" w:pos="9353"/>
                      <w:tab w:val="left" w:pos="10033"/>
                    </w:tabs>
                    <w:jc w:val="center"/>
                    <w:rPr>
                      <w:rFonts w:ascii="Tahoma" w:hAnsi="Tahoma" w:cs="Tahoma"/>
                      <w:b/>
                      <w:bCs w:val="0"/>
                      <w:color w:val="000000"/>
                    </w:rPr>
                  </w:pPr>
                  <w:r>
                    <w:rPr>
                      <w:rFonts w:ascii="Tahoma" w:hAnsi="Tahoma" w:cs="Tahoma"/>
                      <w:b/>
                      <w:bCs w:val="0"/>
                      <w:color w:val="000000"/>
                    </w:rPr>
                    <w:t>MÊS 4</w:t>
                  </w:r>
                </w:p>
              </w:tc>
              <w:tc>
                <w:tcPr>
                  <w:tcW w:w="1275" w:type="dxa"/>
                  <w:gridSpan w:val="2"/>
                  <w:tcBorders>
                    <w:top w:val="single" w:color="auto" w:sz="6" w:space="0"/>
                    <w:left w:val="nil"/>
                    <w:bottom w:val="single" w:color="auto" w:sz="6" w:space="0"/>
                  </w:tcBorders>
                  <w:noWrap w:val="0"/>
                  <w:vAlign w:val="top"/>
                </w:tcPr>
                <w:p>
                  <w:pPr>
                    <w:tabs>
                      <w:tab w:val="left" w:pos="6633"/>
                      <w:tab w:val="left" w:pos="7313"/>
                      <w:tab w:val="left" w:pos="7993"/>
                      <w:tab w:val="left" w:pos="8673"/>
                      <w:tab w:val="left" w:pos="9353"/>
                      <w:tab w:val="left" w:pos="10033"/>
                    </w:tabs>
                    <w:jc w:val="center"/>
                    <w:rPr>
                      <w:rFonts w:ascii="Tahoma" w:hAnsi="Tahoma" w:cs="Tahoma"/>
                      <w:b/>
                      <w:bCs w:val="0"/>
                      <w:color w:val="000000"/>
                    </w:rPr>
                  </w:pPr>
                  <w:r>
                    <w:rPr>
                      <w:rFonts w:ascii="Tahoma" w:hAnsi="Tahoma" w:cs="Tahoma"/>
                      <w:b/>
                      <w:bCs w:val="0"/>
                      <w:color w:val="000000"/>
                    </w:rPr>
                    <w:t>MÊS 5</w:t>
                  </w:r>
                </w:p>
              </w:tc>
              <w:tc>
                <w:tcPr>
                  <w:tcW w:w="1657" w:type="dxa"/>
                  <w:tcBorders>
                    <w:top w:val="single" w:color="auto" w:sz="6" w:space="0"/>
                    <w:left w:val="single" w:color="auto" w:sz="6" w:space="0"/>
                    <w:bottom w:val="single" w:color="auto" w:sz="6" w:space="0"/>
                    <w:right w:val="double" w:color="auto" w:sz="6" w:space="0"/>
                  </w:tcBorders>
                  <w:noWrap w:val="0"/>
                  <w:vAlign w:val="top"/>
                </w:tcPr>
                <w:p>
                  <w:pPr>
                    <w:tabs>
                      <w:tab w:val="left" w:pos="6633"/>
                      <w:tab w:val="left" w:pos="7313"/>
                      <w:tab w:val="left" w:pos="7993"/>
                      <w:tab w:val="left" w:pos="8673"/>
                      <w:tab w:val="left" w:pos="9353"/>
                      <w:tab w:val="left" w:pos="10033"/>
                    </w:tabs>
                    <w:jc w:val="center"/>
                    <w:rPr>
                      <w:rFonts w:ascii="Tahoma" w:hAnsi="Tahoma" w:cs="Tahoma"/>
                      <w:b/>
                      <w:bCs w:val="0"/>
                      <w:color w:val="000000"/>
                    </w:rPr>
                  </w:pPr>
                  <w:r>
                    <w:rPr>
                      <w:rFonts w:ascii="Tahoma" w:hAnsi="Tahoma" w:cs="Tahoma"/>
                      <w:b/>
                      <w:bCs w:val="0"/>
                      <w:color w:val="000000"/>
                    </w:rPr>
                    <w:t>MÊS 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71" w:type="dxa"/>
                  <w:bottom w:w="0" w:type="dxa"/>
                  <w:right w:w="71" w:type="dxa"/>
                </w:tblCellMar>
              </w:tblPrEx>
              <w:trPr>
                <w:gridAfter w:val="2"/>
                <w:wAfter w:w="121" w:type="dxa"/>
              </w:trPr>
              <w:tc>
                <w:tcPr>
                  <w:tcW w:w="1772" w:type="dxa"/>
                  <w:gridSpan w:val="2"/>
                  <w:tcBorders>
                    <w:left w:val="double" w:color="auto" w:sz="6" w:space="0"/>
                    <w:bottom w:val="single" w:color="auto" w:sz="6" w:space="0"/>
                    <w:right w:val="single" w:color="auto" w:sz="6" w:space="0"/>
                  </w:tcBorders>
                  <w:noWrap w:val="0"/>
                  <w:vAlign w:val="top"/>
                </w:tcPr>
                <w:p>
                  <w:pPr>
                    <w:jc w:val="center"/>
                    <w:rPr>
                      <w:rFonts w:ascii="Tahoma" w:hAnsi="Tahoma" w:cs="Tahoma"/>
                      <w:color w:val="000000"/>
                    </w:rPr>
                  </w:pPr>
                </w:p>
              </w:tc>
              <w:tc>
                <w:tcPr>
                  <w:tcW w:w="1418" w:type="dxa"/>
                  <w:gridSpan w:val="2"/>
                  <w:tcBorders>
                    <w:left w:val="single" w:color="auto" w:sz="6" w:space="0"/>
                    <w:bottom w:val="single" w:color="auto" w:sz="6" w:space="0"/>
                    <w:right w:val="single" w:color="auto" w:sz="6" w:space="0"/>
                  </w:tcBorders>
                  <w:noWrap w:val="0"/>
                  <w:vAlign w:val="top"/>
                </w:tcPr>
                <w:p>
                  <w:pPr>
                    <w:jc w:val="center"/>
                    <w:rPr>
                      <w:rFonts w:ascii="Tahoma" w:hAnsi="Tahoma" w:cs="Tahoma"/>
                      <w:color w:val="000000"/>
                    </w:rPr>
                  </w:pPr>
                </w:p>
                <w:p>
                  <w:pPr>
                    <w:jc w:val="center"/>
                    <w:rPr>
                      <w:rFonts w:ascii="Tahoma" w:hAnsi="Tahoma" w:cs="Tahoma"/>
                      <w:color w:val="000000"/>
                    </w:rPr>
                  </w:pPr>
                </w:p>
                <w:p>
                  <w:pPr>
                    <w:jc w:val="center"/>
                    <w:rPr>
                      <w:rFonts w:ascii="Tahoma" w:hAnsi="Tahoma" w:cs="Tahoma"/>
                      <w:color w:val="000000"/>
                    </w:rPr>
                  </w:pPr>
                </w:p>
              </w:tc>
              <w:tc>
                <w:tcPr>
                  <w:tcW w:w="1417" w:type="dxa"/>
                  <w:gridSpan w:val="2"/>
                  <w:tcBorders>
                    <w:left w:val="single" w:color="auto" w:sz="6" w:space="0"/>
                    <w:bottom w:val="single" w:color="auto" w:sz="6" w:space="0"/>
                    <w:right w:val="single" w:color="auto" w:sz="6" w:space="0"/>
                  </w:tcBorders>
                  <w:noWrap w:val="0"/>
                  <w:vAlign w:val="top"/>
                </w:tcPr>
                <w:p>
                  <w:pPr>
                    <w:jc w:val="center"/>
                    <w:rPr>
                      <w:rFonts w:ascii="Tahoma" w:hAnsi="Tahoma" w:cs="Tahoma"/>
                      <w:b/>
                      <w:color w:val="000000"/>
                    </w:rPr>
                  </w:pPr>
                </w:p>
              </w:tc>
              <w:tc>
                <w:tcPr>
                  <w:tcW w:w="1276" w:type="dxa"/>
                  <w:gridSpan w:val="2"/>
                  <w:tcBorders>
                    <w:left w:val="single" w:color="auto" w:sz="6" w:space="0"/>
                    <w:bottom w:val="single" w:color="auto" w:sz="6" w:space="0"/>
                    <w:right w:val="single" w:color="auto" w:sz="6" w:space="0"/>
                  </w:tcBorders>
                  <w:noWrap w:val="0"/>
                  <w:vAlign w:val="top"/>
                </w:tcPr>
                <w:p>
                  <w:pPr>
                    <w:jc w:val="center"/>
                    <w:rPr>
                      <w:rFonts w:ascii="Tahoma" w:hAnsi="Tahoma" w:cs="Tahoma"/>
                      <w:b/>
                      <w:color w:val="000000"/>
                    </w:rPr>
                  </w:pPr>
                </w:p>
              </w:tc>
              <w:tc>
                <w:tcPr>
                  <w:tcW w:w="1418" w:type="dxa"/>
                  <w:tcBorders>
                    <w:left w:val="single" w:color="auto" w:sz="6" w:space="0"/>
                    <w:bottom w:val="single" w:color="auto" w:sz="6" w:space="0"/>
                    <w:right w:val="single" w:color="auto" w:sz="6" w:space="0"/>
                  </w:tcBorders>
                  <w:noWrap w:val="0"/>
                  <w:vAlign w:val="top"/>
                </w:tcPr>
                <w:p>
                  <w:pPr>
                    <w:jc w:val="center"/>
                    <w:rPr>
                      <w:rFonts w:ascii="Tahoma" w:hAnsi="Tahoma" w:cs="Tahoma"/>
                      <w:b/>
                      <w:color w:val="000000"/>
                    </w:rPr>
                  </w:pPr>
                </w:p>
              </w:tc>
              <w:tc>
                <w:tcPr>
                  <w:tcW w:w="1275" w:type="dxa"/>
                  <w:gridSpan w:val="2"/>
                  <w:tcBorders>
                    <w:left w:val="single" w:color="auto" w:sz="6" w:space="0"/>
                    <w:bottom w:val="single" w:color="auto" w:sz="6" w:space="0"/>
                    <w:right w:val="single" w:color="auto" w:sz="6" w:space="0"/>
                  </w:tcBorders>
                  <w:noWrap w:val="0"/>
                  <w:vAlign w:val="top"/>
                </w:tcPr>
                <w:p>
                  <w:pPr>
                    <w:jc w:val="center"/>
                    <w:rPr>
                      <w:rFonts w:ascii="Tahoma" w:hAnsi="Tahoma" w:cs="Tahoma"/>
                      <w:b/>
                      <w:color w:val="000000"/>
                    </w:rPr>
                  </w:pPr>
                </w:p>
              </w:tc>
              <w:tc>
                <w:tcPr>
                  <w:tcW w:w="1657" w:type="dxa"/>
                  <w:tcBorders>
                    <w:left w:val="single" w:color="auto" w:sz="6" w:space="0"/>
                    <w:bottom w:val="single" w:color="auto" w:sz="6" w:space="0"/>
                    <w:right w:val="double" w:color="auto" w:sz="6" w:space="0"/>
                  </w:tcBorders>
                  <w:noWrap w:val="0"/>
                  <w:vAlign w:val="top"/>
                </w:tcPr>
                <w:p>
                  <w:pPr>
                    <w:jc w:val="center"/>
                    <w:rPr>
                      <w:rFonts w:ascii="Tahoma" w:hAnsi="Tahoma" w:cs="Tahoma"/>
                      <w:b/>
                      <w:color w:val="00000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71" w:type="dxa"/>
                  <w:bottom w:w="0" w:type="dxa"/>
                  <w:right w:w="71" w:type="dxa"/>
                </w:tblCellMar>
              </w:tblPrEx>
              <w:trPr>
                <w:gridAfter w:val="2"/>
                <w:wAfter w:w="121" w:type="dxa"/>
              </w:trPr>
              <w:tc>
                <w:tcPr>
                  <w:tcW w:w="1772" w:type="dxa"/>
                  <w:gridSpan w:val="2"/>
                  <w:tcBorders>
                    <w:left w:val="double" w:color="auto" w:sz="6" w:space="0"/>
                    <w:bottom w:val="single" w:color="auto" w:sz="6" w:space="0"/>
                    <w:right w:val="single" w:color="auto" w:sz="6" w:space="0"/>
                  </w:tcBorders>
                  <w:noWrap w:val="0"/>
                  <w:vAlign w:val="top"/>
                </w:tcPr>
                <w:p>
                  <w:pPr>
                    <w:jc w:val="center"/>
                    <w:rPr>
                      <w:rFonts w:hint="default" w:ascii="Tahoma" w:hAnsi="Tahoma" w:cs="Tahoma"/>
                      <w:color w:val="000000"/>
                      <w:sz w:val="20"/>
                      <w:szCs w:val="20"/>
                      <w:lang w:val="pt-BR"/>
                    </w:rPr>
                  </w:pPr>
                  <w:r>
                    <w:rPr>
                      <w:rFonts w:hint="default" w:ascii="Tahoma" w:hAnsi="Tahoma" w:cs="Tahoma"/>
                      <w:color w:val="000000"/>
                      <w:sz w:val="20"/>
                      <w:szCs w:val="20"/>
                      <w:lang w:val="pt-BR"/>
                    </w:rPr>
                    <w:t xml:space="preserve">Data de Repasse </w:t>
                  </w:r>
                </w:p>
                <w:p>
                  <w:pPr>
                    <w:jc w:val="center"/>
                    <w:rPr>
                      <w:rFonts w:ascii="Tahoma" w:hAnsi="Tahoma" w:cs="Tahoma"/>
                      <w:color w:val="000000"/>
                    </w:rPr>
                  </w:pPr>
                  <w:r>
                    <w:rPr>
                      <w:rFonts w:ascii="Tahoma" w:hAnsi="Tahoma" w:cs="Tahoma"/>
                      <w:color w:val="000000"/>
                    </w:rPr>
                    <w:t xml:space="preserve"> </w:t>
                  </w:r>
                </w:p>
                <w:p>
                  <w:pPr>
                    <w:jc w:val="center"/>
                    <w:rPr>
                      <w:rFonts w:ascii="Tahoma" w:hAnsi="Tahoma" w:cs="Tahoma"/>
                      <w:color w:val="000000"/>
                    </w:rPr>
                  </w:pPr>
                  <w:r>
                    <w:rPr>
                      <w:rFonts w:ascii="Tahoma" w:hAnsi="Tahoma" w:cs="Tahoma"/>
                      <w:color w:val="000000"/>
                    </w:rPr>
                    <w:t xml:space="preserve">      </w:t>
                  </w:r>
                </w:p>
              </w:tc>
              <w:tc>
                <w:tcPr>
                  <w:tcW w:w="1418" w:type="dxa"/>
                  <w:gridSpan w:val="2"/>
                  <w:tcBorders>
                    <w:left w:val="single" w:color="auto" w:sz="6" w:space="0"/>
                    <w:bottom w:val="single" w:color="auto" w:sz="6" w:space="0"/>
                    <w:right w:val="single" w:color="auto" w:sz="6" w:space="0"/>
                  </w:tcBorders>
                  <w:noWrap w:val="0"/>
                  <w:vAlign w:val="top"/>
                </w:tcPr>
                <w:p>
                  <w:pPr>
                    <w:jc w:val="center"/>
                    <w:rPr>
                      <w:rFonts w:hint="default" w:ascii="Tahoma" w:hAnsi="Tahoma" w:cs="Tahoma"/>
                      <w:color w:val="000000"/>
                      <w:lang w:val="pt-BR"/>
                    </w:rPr>
                  </w:pPr>
                  <w:r>
                    <w:rPr>
                      <w:rFonts w:hint="default" w:ascii="Tahoma" w:hAnsi="Tahoma" w:cs="Tahoma"/>
                      <w:color w:val="000000"/>
                      <w:lang w:val="pt-BR"/>
                    </w:rPr>
                    <w:t>/</w:t>
                  </w:r>
                </w:p>
              </w:tc>
              <w:tc>
                <w:tcPr>
                  <w:tcW w:w="1417" w:type="dxa"/>
                  <w:gridSpan w:val="2"/>
                  <w:tcBorders>
                    <w:left w:val="single" w:color="auto" w:sz="6" w:space="0"/>
                    <w:bottom w:val="single" w:color="auto" w:sz="6" w:space="0"/>
                    <w:right w:val="single" w:color="auto" w:sz="6" w:space="0"/>
                  </w:tcBorders>
                  <w:noWrap w:val="0"/>
                  <w:vAlign w:val="top"/>
                </w:tcPr>
                <w:p>
                  <w:pPr>
                    <w:jc w:val="center"/>
                    <w:rPr>
                      <w:rFonts w:hint="default" w:ascii="Tahoma" w:hAnsi="Tahoma" w:cs="Tahoma"/>
                      <w:b/>
                      <w:color w:val="000000"/>
                      <w:lang w:val="pt-BR"/>
                    </w:rPr>
                  </w:pPr>
                  <w:r>
                    <w:rPr>
                      <w:rFonts w:hint="default" w:ascii="Tahoma" w:hAnsi="Tahoma" w:cs="Tahoma"/>
                      <w:b/>
                      <w:color w:val="000000"/>
                      <w:lang w:val="pt-BR"/>
                    </w:rPr>
                    <w:t>/</w:t>
                  </w:r>
                </w:p>
              </w:tc>
              <w:tc>
                <w:tcPr>
                  <w:tcW w:w="1276" w:type="dxa"/>
                  <w:gridSpan w:val="2"/>
                  <w:tcBorders>
                    <w:left w:val="single" w:color="auto" w:sz="6" w:space="0"/>
                    <w:bottom w:val="single" w:color="auto" w:sz="6" w:space="0"/>
                    <w:right w:val="single" w:color="auto" w:sz="6" w:space="0"/>
                  </w:tcBorders>
                  <w:noWrap w:val="0"/>
                  <w:vAlign w:val="top"/>
                </w:tcPr>
                <w:p>
                  <w:pPr>
                    <w:jc w:val="center"/>
                    <w:rPr>
                      <w:rFonts w:hint="default" w:ascii="Tahoma" w:hAnsi="Tahoma" w:cs="Tahoma"/>
                      <w:b/>
                      <w:color w:val="000000"/>
                      <w:lang w:val="pt-BR"/>
                    </w:rPr>
                  </w:pPr>
                  <w:r>
                    <w:rPr>
                      <w:rFonts w:hint="default" w:ascii="Tahoma" w:hAnsi="Tahoma" w:cs="Tahoma"/>
                      <w:b/>
                      <w:color w:val="000000"/>
                      <w:lang w:val="pt-BR"/>
                    </w:rPr>
                    <w:t>/</w:t>
                  </w:r>
                </w:p>
              </w:tc>
              <w:tc>
                <w:tcPr>
                  <w:tcW w:w="1418" w:type="dxa"/>
                  <w:tcBorders>
                    <w:left w:val="single" w:color="auto" w:sz="6" w:space="0"/>
                    <w:bottom w:val="single" w:color="auto" w:sz="6" w:space="0"/>
                    <w:right w:val="single" w:color="auto" w:sz="6" w:space="0"/>
                  </w:tcBorders>
                  <w:noWrap w:val="0"/>
                  <w:vAlign w:val="top"/>
                </w:tcPr>
                <w:p>
                  <w:pPr>
                    <w:jc w:val="center"/>
                    <w:rPr>
                      <w:rFonts w:hint="default" w:ascii="Tahoma" w:hAnsi="Tahoma" w:cs="Tahoma"/>
                      <w:b/>
                      <w:color w:val="000000"/>
                      <w:lang w:val="pt-BR"/>
                    </w:rPr>
                  </w:pPr>
                  <w:r>
                    <w:rPr>
                      <w:rFonts w:hint="default" w:ascii="Tahoma" w:hAnsi="Tahoma" w:cs="Tahoma"/>
                      <w:b/>
                      <w:color w:val="000000"/>
                      <w:lang w:val="pt-BR"/>
                    </w:rPr>
                    <w:t>/</w:t>
                  </w:r>
                </w:p>
              </w:tc>
              <w:tc>
                <w:tcPr>
                  <w:tcW w:w="1275" w:type="dxa"/>
                  <w:gridSpan w:val="2"/>
                  <w:tcBorders>
                    <w:left w:val="single" w:color="auto" w:sz="6" w:space="0"/>
                    <w:bottom w:val="single" w:color="auto" w:sz="6" w:space="0"/>
                    <w:right w:val="single" w:color="auto" w:sz="6" w:space="0"/>
                  </w:tcBorders>
                  <w:noWrap w:val="0"/>
                  <w:vAlign w:val="top"/>
                </w:tcPr>
                <w:p>
                  <w:pPr>
                    <w:jc w:val="center"/>
                    <w:rPr>
                      <w:rFonts w:hint="default" w:ascii="Tahoma" w:hAnsi="Tahoma" w:cs="Tahoma"/>
                      <w:b/>
                      <w:color w:val="000000"/>
                      <w:lang w:val="pt-BR"/>
                    </w:rPr>
                  </w:pPr>
                  <w:r>
                    <w:rPr>
                      <w:rFonts w:hint="default" w:ascii="Tahoma" w:hAnsi="Tahoma" w:cs="Tahoma"/>
                      <w:b/>
                      <w:color w:val="000000"/>
                      <w:lang w:val="pt-BR"/>
                    </w:rPr>
                    <w:t>/</w:t>
                  </w:r>
                </w:p>
              </w:tc>
              <w:tc>
                <w:tcPr>
                  <w:tcW w:w="1657" w:type="dxa"/>
                  <w:tcBorders>
                    <w:left w:val="single" w:color="auto" w:sz="6" w:space="0"/>
                    <w:bottom w:val="single" w:color="auto" w:sz="6" w:space="0"/>
                    <w:right w:val="double" w:color="auto" w:sz="6" w:space="0"/>
                  </w:tcBorders>
                  <w:noWrap w:val="0"/>
                  <w:vAlign w:val="top"/>
                </w:tcPr>
                <w:p>
                  <w:pPr>
                    <w:jc w:val="center"/>
                    <w:rPr>
                      <w:rFonts w:hint="default" w:ascii="Tahoma" w:hAnsi="Tahoma" w:cs="Tahoma"/>
                      <w:b/>
                      <w:color w:val="000000"/>
                      <w:lang w:val="pt-BR"/>
                    </w:rPr>
                  </w:pPr>
                  <w:r>
                    <w:rPr>
                      <w:rFonts w:hint="default" w:ascii="Tahoma" w:hAnsi="Tahoma" w:cs="Tahoma"/>
                      <w:b/>
                      <w:color w:val="000000"/>
                      <w:lang w:val="pt-BR"/>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71" w:type="dxa"/>
                  <w:bottom w:w="0" w:type="dxa"/>
                  <w:right w:w="71" w:type="dxa"/>
                </w:tblCellMar>
              </w:tblPrEx>
              <w:trPr>
                <w:gridAfter w:val="2"/>
                <w:wAfter w:w="121" w:type="dxa"/>
              </w:trPr>
              <w:tc>
                <w:tcPr>
                  <w:tcW w:w="1772" w:type="dxa"/>
                  <w:gridSpan w:val="2"/>
                  <w:tcBorders>
                    <w:top w:val="single" w:color="auto" w:sz="6" w:space="0"/>
                    <w:left w:val="double" w:color="auto" w:sz="6" w:space="0"/>
                    <w:bottom w:val="single" w:color="auto" w:sz="6" w:space="0"/>
                    <w:right w:val="single" w:color="auto" w:sz="6" w:space="0"/>
                  </w:tcBorders>
                  <w:noWrap w:val="0"/>
                  <w:vAlign w:val="top"/>
                </w:tcPr>
                <w:p>
                  <w:pPr>
                    <w:tabs>
                      <w:tab w:val="left" w:pos="6633"/>
                      <w:tab w:val="left" w:pos="7313"/>
                      <w:tab w:val="left" w:pos="7993"/>
                      <w:tab w:val="left" w:pos="8673"/>
                      <w:tab w:val="left" w:pos="9353"/>
                      <w:tab w:val="left" w:pos="10033"/>
                    </w:tabs>
                    <w:jc w:val="center"/>
                    <w:rPr>
                      <w:rFonts w:hint="default" w:ascii="Tahoma" w:hAnsi="Tahoma" w:cs="Tahoma"/>
                      <w:lang w:val="pt-BR"/>
                    </w:rPr>
                  </w:pPr>
                  <w:r>
                    <w:rPr>
                      <w:rFonts w:ascii="Tahoma" w:hAnsi="Tahoma" w:cs="Tahoma"/>
                      <w:b/>
                      <w:color w:val="000000"/>
                    </w:rPr>
                    <w:t xml:space="preserve">META </w:t>
                  </w:r>
                  <w:r>
                    <w:rPr>
                      <w:rFonts w:hint="default" w:ascii="Tahoma" w:hAnsi="Tahoma" w:cs="Tahoma"/>
                      <w:b/>
                      <w:color w:val="000000"/>
                      <w:lang w:val="pt-BR"/>
                    </w:rPr>
                    <w:t xml:space="preserve">: </w:t>
                  </w:r>
                </w:p>
              </w:tc>
              <w:tc>
                <w:tcPr>
                  <w:tcW w:w="1418" w:type="dxa"/>
                  <w:gridSpan w:val="2"/>
                  <w:tcBorders>
                    <w:top w:val="single" w:color="auto" w:sz="6" w:space="0"/>
                    <w:left w:val="single" w:color="auto" w:sz="6" w:space="0"/>
                    <w:bottom w:val="single" w:color="auto" w:sz="6" w:space="0"/>
                    <w:right w:val="single" w:color="auto" w:sz="6" w:space="0"/>
                  </w:tcBorders>
                  <w:noWrap w:val="0"/>
                  <w:vAlign w:val="top"/>
                </w:tcPr>
                <w:p>
                  <w:pPr>
                    <w:jc w:val="center"/>
                    <w:rPr>
                      <w:rFonts w:ascii="Tahoma" w:hAnsi="Tahoma" w:cs="Tahoma"/>
                      <w:b/>
                      <w:color w:val="000000"/>
                    </w:rPr>
                  </w:pPr>
                  <w:r>
                    <w:rPr>
                      <w:rFonts w:ascii="Tahoma" w:hAnsi="Tahoma" w:cs="Tahoma"/>
                      <w:b/>
                      <w:color w:val="000000"/>
                    </w:rPr>
                    <w:t>MÊS 7</w:t>
                  </w:r>
                </w:p>
              </w:tc>
              <w:tc>
                <w:tcPr>
                  <w:tcW w:w="1417" w:type="dxa"/>
                  <w:gridSpan w:val="2"/>
                  <w:tcBorders>
                    <w:top w:val="single" w:color="auto" w:sz="6" w:space="0"/>
                    <w:left w:val="single" w:color="auto" w:sz="6" w:space="0"/>
                    <w:bottom w:val="single" w:color="auto" w:sz="6" w:space="0"/>
                    <w:right w:val="single" w:color="auto" w:sz="6" w:space="0"/>
                  </w:tcBorders>
                  <w:noWrap w:val="0"/>
                  <w:vAlign w:val="top"/>
                </w:tcPr>
                <w:p>
                  <w:pPr>
                    <w:jc w:val="center"/>
                    <w:rPr>
                      <w:rFonts w:ascii="Tahoma" w:hAnsi="Tahoma" w:cs="Tahoma"/>
                      <w:b/>
                      <w:color w:val="000000"/>
                    </w:rPr>
                  </w:pPr>
                  <w:r>
                    <w:rPr>
                      <w:rFonts w:ascii="Tahoma" w:hAnsi="Tahoma" w:cs="Tahoma"/>
                      <w:b/>
                      <w:color w:val="000000"/>
                    </w:rPr>
                    <w:t>MÊS 8</w:t>
                  </w:r>
                </w:p>
              </w:tc>
              <w:tc>
                <w:tcPr>
                  <w:tcW w:w="1276" w:type="dxa"/>
                  <w:gridSpan w:val="2"/>
                  <w:tcBorders>
                    <w:top w:val="single" w:color="auto" w:sz="6" w:space="0"/>
                    <w:left w:val="single" w:color="auto" w:sz="6" w:space="0"/>
                    <w:bottom w:val="single" w:color="auto" w:sz="6" w:space="0"/>
                    <w:right w:val="single" w:color="auto" w:sz="6" w:space="0"/>
                  </w:tcBorders>
                  <w:noWrap w:val="0"/>
                  <w:vAlign w:val="top"/>
                </w:tcPr>
                <w:p>
                  <w:pPr>
                    <w:jc w:val="center"/>
                    <w:rPr>
                      <w:rFonts w:ascii="Tahoma" w:hAnsi="Tahoma" w:cs="Tahoma"/>
                      <w:b/>
                      <w:color w:val="000000"/>
                    </w:rPr>
                  </w:pPr>
                  <w:r>
                    <w:rPr>
                      <w:rFonts w:ascii="Tahoma" w:hAnsi="Tahoma" w:cs="Tahoma"/>
                      <w:b/>
                      <w:color w:val="000000"/>
                    </w:rPr>
                    <w:t>MÊS 9</w:t>
                  </w: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5"/>
                    <w:jc w:val="center"/>
                    <w:rPr>
                      <w:rFonts w:ascii="Tahoma" w:hAnsi="Tahoma" w:cs="Tahoma"/>
                      <w:b/>
                      <w:bCs/>
                      <w:sz w:val="20"/>
                    </w:rPr>
                  </w:pPr>
                  <w:r>
                    <w:rPr>
                      <w:rFonts w:ascii="Tahoma" w:hAnsi="Tahoma" w:cs="Tahoma"/>
                      <w:b/>
                      <w:bCs/>
                      <w:sz w:val="20"/>
                    </w:rPr>
                    <w:t>MÊS 10</w:t>
                  </w:r>
                </w:p>
              </w:tc>
              <w:tc>
                <w:tcPr>
                  <w:tcW w:w="1275" w:type="dxa"/>
                  <w:gridSpan w:val="2"/>
                  <w:tcBorders>
                    <w:top w:val="single" w:color="auto" w:sz="6" w:space="0"/>
                    <w:left w:val="single" w:color="auto" w:sz="6" w:space="0"/>
                    <w:bottom w:val="single" w:color="auto" w:sz="6" w:space="0"/>
                    <w:right w:val="single" w:color="auto" w:sz="6" w:space="0"/>
                  </w:tcBorders>
                  <w:noWrap w:val="0"/>
                  <w:vAlign w:val="top"/>
                </w:tcPr>
                <w:p>
                  <w:pPr>
                    <w:jc w:val="center"/>
                    <w:rPr>
                      <w:rFonts w:ascii="Tahoma" w:hAnsi="Tahoma" w:cs="Tahoma"/>
                      <w:b/>
                      <w:color w:val="000000"/>
                    </w:rPr>
                  </w:pPr>
                  <w:r>
                    <w:rPr>
                      <w:rFonts w:ascii="Tahoma" w:hAnsi="Tahoma" w:cs="Tahoma"/>
                      <w:b/>
                      <w:color w:val="000000"/>
                    </w:rPr>
                    <w:t>MÊS 11</w:t>
                  </w:r>
                </w:p>
              </w:tc>
              <w:tc>
                <w:tcPr>
                  <w:tcW w:w="1657" w:type="dxa"/>
                  <w:tcBorders>
                    <w:top w:val="single" w:color="auto" w:sz="6" w:space="0"/>
                    <w:left w:val="single" w:color="auto" w:sz="6" w:space="0"/>
                    <w:bottom w:val="single" w:color="auto" w:sz="6" w:space="0"/>
                    <w:right w:val="double" w:color="auto" w:sz="6" w:space="0"/>
                  </w:tcBorders>
                  <w:noWrap w:val="0"/>
                  <w:vAlign w:val="top"/>
                </w:tcPr>
                <w:p>
                  <w:pPr>
                    <w:jc w:val="center"/>
                    <w:rPr>
                      <w:rFonts w:ascii="Tahoma" w:hAnsi="Tahoma" w:cs="Tahoma"/>
                      <w:b/>
                      <w:color w:val="000000"/>
                    </w:rPr>
                  </w:pPr>
                  <w:r>
                    <w:rPr>
                      <w:rFonts w:ascii="Tahoma" w:hAnsi="Tahoma" w:cs="Tahoma"/>
                      <w:b/>
                      <w:color w:val="000000"/>
                    </w:rPr>
                    <w:t>MÊS 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71" w:type="dxa"/>
                  <w:bottom w:w="0" w:type="dxa"/>
                  <w:right w:w="71" w:type="dxa"/>
                </w:tblCellMar>
              </w:tblPrEx>
              <w:trPr>
                <w:gridAfter w:val="2"/>
                <w:wAfter w:w="121" w:type="dxa"/>
              </w:trPr>
              <w:tc>
                <w:tcPr>
                  <w:tcW w:w="1772" w:type="dxa"/>
                  <w:gridSpan w:val="2"/>
                  <w:tcBorders>
                    <w:top w:val="single" w:color="auto" w:sz="6" w:space="0"/>
                    <w:left w:val="double" w:color="auto" w:sz="6" w:space="0"/>
                    <w:bottom w:val="double" w:color="auto" w:sz="6" w:space="0"/>
                    <w:right w:val="single" w:color="auto" w:sz="6" w:space="0"/>
                  </w:tcBorders>
                  <w:noWrap w:val="0"/>
                  <w:vAlign w:val="top"/>
                </w:tcPr>
                <w:p>
                  <w:pPr>
                    <w:jc w:val="center"/>
                    <w:rPr>
                      <w:rFonts w:ascii="Tahoma" w:hAnsi="Tahoma" w:cs="Tahoma"/>
                      <w:color w:val="000000"/>
                    </w:rPr>
                  </w:pPr>
                </w:p>
              </w:tc>
              <w:tc>
                <w:tcPr>
                  <w:tcW w:w="1418" w:type="dxa"/>
                  <w:gridSpan w:val="2"/>
                  <w:tcBorders>
                    <w:top w:val="single" w:color="auto" w:sz="6" w:space="0"/>
                    <w:left w:val="single" w:color="auto" w:sz="6" w:space="0"/>
                    <w:bottom w:val="double" w:color="auto" w:sz="6" w:space="0"/>
                    <w:right w:val="single" w:color="auto" w:sz="6" w:space="0"/>
                  </w:tcBorders>
                  <w:noWrap w:val="0"/>
                  <w:vAlign w:val="top"/>
                </w:tcPr>
                <w:p>
                  <w:pPr>
                    <w:jc w:val="center"/>
                    <w:rPr>
                      <w:rFonts w:hint="default" w:ascii="Tahoma" w:hAnsi="Tahoma" w:cs="Tahoma"/>
                      <w:color w:val="000000"/>
                      <w:lang w:val="pt-BR"/>
                    </w:rPr>
                  </w:pPr>
                </w:p>
                <w:p>
                  <w:pPr>
                    <w:jc w:val="center"/>
                    <w:rPr>
                      <w:rFonts w:hint="default" w:ascii="Tahoma" w:hAnsi="Tahoma" w:cs="Tahoma"/>
                      <w:color w:val="000000"/>
                      <w:lang w:val="pt-BR"/>
                    </w:rPr>
                  </w:pPr>
                </w:p>
                <w:p>
                  <w:pPr>
                    <w:jc w:val="center"/>
                    <w:rPr>
                      <w:rFonts w:hint="default" w:ascii="Tahoma" w:hAnsi="Tahoma" w:cs="Tahoma"/>
                      <w:color w:val="000000"/>
                      <w:lang w:val="pt-BR"/>
                    </w:rPr>
                  </w:pPr>
                </w:p>
              </w:tc>
              <w:tc>
                <w:tcPr>
                  <w:tcW w:w="1417" w:type="dxa"/>
                  <w:gridSpan w:val="2"/>
                  <w:tcBorders>
                    <w:top w:val="single" w:color="auto" w:sz="6" w:space="0"/>
                    <w:left w:val="single" w:color="auto" w:sz="6" w:space="0"/>
                    <w:bottom w:val="double" w:color="auto" w:sz="6" w:space="0"/>
                    <w:right w:val="single" w:color="auto" w:sz="6" w:space="0"/>
                  </w:tcBorders>
                  <w:noWrap w:val="0"/>
                  <w:vAlign w:val="top"/>
                </w:tcPr>
                <w:p>
                  <w:pPr>
                    <w:jc w:val="center"/>
                    <w:rPr>
                      <w:rFonts w:hint="default" w:ascii="Tahoma" w:hAnsi="Tahoma" w:cs="Tahoma"/>
                      <w:color w:val="000000"/>
                      <w:lang w:val="pt-BR"/>
                    </w:rPr>
                  </w:pPr>
                </w:p>
              </w:tc>
              <w:tc>
                <w:tcPr>
                  <w:tcW w:w="1276" w:type="dxa"/>
                  <w:gridSpan w:val="2"/>
                  <w:tcBorders>
                    <w:top w:val="single" w:color="auto" w:sz="6" w:space="0"/>
                    <w:left w:val="single" w:color="auto" w:sz="6" w:space="0"/>
                    <w:bottom w:val="double" w:color="auto" w:sz="6" w:space="0"/>
                    <w:right w:val="single" w:color="auto" w:sz="6" w:space="0"/>
                  </w:tcBorders>
                  <w:noWrap w:val="0"/>
                  <w:vAlign w:val="top"/>
                </w:tcPr>
                <w:p>
                  <w:pPr>
                    <w:jc w:val="center"/>
                    <w:rPr>
                      <w:rFonts w:hint="default" w:ascii="Tahoma" w:hAnsi="Tahoma" w:cs="Tahoma"/>
                      <w:color w:val="000000"/>
                      <w:lang w:val="pt-BR"/>
                    </w:rPr>
                  </w:pPr>
                </w:p>
              </w:tc>
              <w:tc>
                <w:tcPr>
                  <w:tcW w:w="1418" w:type="dxa"/>
                  <w:tcBorders>
                    <w:top w:val="single" w:color="auto" w:sz="6" w:space="0"/>
                    <w:left w:val="single" w:color="auto" w:sz="6" w:space="0"/>
                    <w:bottom w:val="double" w:color="auto" w:sz="6" w:space="0"/>
                    <w:right w:val="single" w:color="auto" w:sz="6" w:space="0"/>
                  </w:tcBorders>
                  <w:noWrap w:val="0"/>
                  <w:vAlign w:val="top"/>
                </w:tcPr>
                <w:p>
                  <w:pPr>
                    <w:jc w:val="center"/>
                    <w:rPr>
                      <w:rFonts w:hint="default" w:ascii="Tahoma" w:hAnsi="Tahoma" w:cs="Tahoma"/>
                      <w:color w:val="000000"/>
                      <w:lang w:val="pt-BR"/>
                    </w:rPr>
                  </w:pPr>
                </w:p>
              </w:tc>
              <w:tc>
                <w:tcPr>
                  <w:tcW w:w="1275" w:type="dxa"/>
                  <w:gridSpan w:val="2"/>
                  <w:tcBorders>
                    <w:top w:val="single" w:color="auto" w:sz="6" w:space="0"/>
                    <w:left w:val="single" w:color="auto" w:sz="6" w:space="0"/>
                    <w:bottom w:val="double" w:color="auto" w:sz="6" w:space="0"/>
                    <w:right w:val="single" w:color="auto" w:sz="6" w:space="0"/>
                  </w:tcBorders>
                  <w:noWrap w:val="0"/>
                  <w:vAlign w:val="top"/>
                </w:tcPr>
                <w:p>
                  <w:pPr>
                    <w:jc w:val="center"/>
                    <w:rPr>
                      <w:rFonts w:hint="default" w:ascii="Tahoma" w:hAnsi="Tahoma" w:cs="Tahoma"/>
                      <w:color w:val="000000"/>
                      <w:lang w:val="pt-BR"/>
                    </w:rPr>
                  </w:pPr>
                </w:p>
              </w:tc>
              <w:tc>
                <w:tcPr>
                  <w:tcW w:w="1657" w:type="dxa"/>
                  <w:tcBorders>
                    <w:top w:val="single" w:color="auto" w:sz="6" w:space="0"/>
                    <w:left w:val="single" w:color="auto" w:sz="6" w:space="0"/>
                    <w:bottom w:val="double" w:color="auto" w:sz="6" w:space="0"/>
                    <w:right w:val="double" w:color="auto" w:sz="6" w:space="0"/>
                  </w:tcBorders>
                  <w:noWrap w:val="0"/>
                  <w:vAlign w:val="top"/>
                </w:tcPr>
                <w:p>
                  <w:pPr>
                    <w:jc w:val="center"/>
                    <w:rPr>
                      <w:rFonts w:ascii="Tahoma" w:hAnsi="Tahoma" w:cs="Tahoma"/>
                      <w:color w:val="00000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71" w:type="dxa"/>
                  <w:bottom w:w="0" w:type="dxa"/>
                  <w:right w:w="71" w:type="dxa"/>
                </w:tblCellMar>
              </w:tblPrEx>
              <w:trPr>
                <w:gridAfter w:val="2"/>
                <w:wAfter w:w="121" w:type="dxa"/>
              </w:trPr>
              <w:tc>
                <w:tcPr>
                  <w:tcW w:w="1772" w:type="dxa"/>
                  <w:gridSpan w:val="2"/>
                  <w:tcBorders>
                    <w:top w:val="single" w:color="auto" w:sz="6" w:space="0"/>
                    <w:left w:val="double" w:color="auto" w:sz="6" w:space="0"/>
                    <w:bottom w:val="double" w:color="auto" w:sz="6" w:space="0"/>
                    <w:right w:val="single" w:color="auto" w:sz="6" w:space="0"/>
                  </w:tcBorders>
                  <w:noWrap w:val="0"/>
                  <w:vAlign w:val="top"/>
                </w:tcPr>
                <w:p>
                  <w:pPr>
                    <w:rPr>
                      <w:rFonts w:hint="default" w:ascii="Arial" w:hAnsi="Arial" w:cs="Arial"/>
                      <w:color w:val="000000"/>
                      <w:sz w:val="20"/>
                      <w:szCs w:val="20"/>
                      <w:lang w:val="pt-BR"/>
                    </w:rPr>
                  </w:pPr>
                  <w:r>
                    <w:rPr>
                      <w:rFonts w:hint="default" w:ascii="Arial" w:hAnsi="Arial" w:cs="Arial"/>
                      <w:color w:val="000000"/>
                      <w:sz w:val="20"/>
                      <w:szCs w:val="20"/>
                      <w:lang w:val="pt-BR"/>
                    </w:rPr>
                    <w:t xml:space="preserve">Data de Repasse </w:t>
                  </w:r>
                </w:p>
                <w:p>
                  <w:pPr>
                    <w:jc w:val="center"/>
                    <w:rPr>
                      <w:rFonts w:ascii="Tahoma" w:hAnsi="Tahoma" w:cs="Tahoma"/>
                      <w:color w:val="000000"/>
                    </w:rPr>
                  </w:pPr>
                </w:p>
              </w:tc>
              <w:tc>
                <w:tcPr>
                  <w:tcW w:w="1418" w:type="dxa"/>
                  <w:gridSpan w:val="2"/>
                  <w:tcBorders>
                    <w:top w:val="single" w:color="auto" w:sz="6" w:space="0"/>
                    <w:left w:val="single" w:color="auto" w:sz="6" w:space="0"/>
                    <w:bottom w:val="double" w:color="auto" w:sz="6" w:space="0"/>
                    <w:right w:val="single" w:color="auto" w:sz="6" w:space="0"/>
                  </w:tcBorders>
                  <w:noWrap w:val="0"/>
                  <w:vAlign w:val="top"/>
                </w:tcPr>
                <w:p>
                  <w:pPr>
                    <w:jc w:val="center"/>
                    <w:rPr>
                      <w:rFonts w:hint="default" w:ascii="Tahoma" w:hAnsi="Tahoma" w:cs="Tahoma"/>
                      <w:color w:val="000000"/>
                      <w:lang w:val="pt-BR"/>
                    </w:rPr>
                  </w:pPr>
                  <w:r>
                    <w:rPr>
                      <w:rFonts w:hint="default" w:ascii="Tahoma" w:hAnsi="Tahoma" w:cs="Tahoma"/>
                      <w:color w:val="000000"/>
                      <w:lang w:val="pt-BR"/>
                    </w:rPr>
                    <w:t>/</w:t>
                  </w:r>
                </w:p>
              </w:tc>
              <w:tc>
                <w:tcPr>
                  <w:tcW w:w="1417" w:type="dxa"/>
                  <w:gridSpan w:val="2"/>
                  <w:tcBorders>
                    <w:top w:val="single" w:color="auto" w:sz="6" w:space="0"/>
                    <w:left w:val="single" w:color="auto" w:sz="6" w:space="0"/>
                    <w:bottom w:val="double" w:color="auto" w:sz="6" w:space="0"/>
                    <w:right w:val="single" w:color="auto" w:sz="6" w:space="0"/>
                  </w:tcBorders>
                  <w:noWrap w:val="0"/>
                  <w:vAlign w:val="top"/>
                </w:tcPr>
                <w:p>
                  <w:pPr>
                    <w:jc w:val="center"/>
                    <w:rPr>
                      <w:rFonts w:hint="default" w:ascii="Tahoma" w:hAnsi="Tahoma" w:cs="Tahoma"/>
                      <w:color w:val="000000"/>
                      <w:lang w:val="pt-BR"/>
                    </w:rPr>
                  </w:pPr>
                  <w:r>
                    <w:rPr>
                      <w:rFonts w:hint="default" w:ascii="Tahoma" w:hAnsi="Tahoma" w:cs="Tahoma"/>
                      <w:color w:val="000000"/>
                      <w:lang w:val="pt-BR"/>
                    </w:rPr>
                    <w:t>/</w:t>
                  </w:r>
                </w:p>
              </w:tc>
              <w:tc>
                <w:tcPr>
                  <w:tcW w:w="1276" w:type="dxa"/>
                  <w:gridSpan w:val="2"/>
                  <w:tcBorders>
                    <w:top w:val="single" w:color="auto" w:sz="6" w:space="0"/>
                    <w:left w:val="single" w:color="auto" w:sz="6" w:space="0"/>
                    <w:bottom w:val="double" w:color="auto" w:sz="6" w:space="0"/>
                    <w:right w:val="single" w:color="auto" w:sz="6" w:space="0"/>
                  </w:tcBorders>
                  <w:noWrap w:val="0"/>
                  <w:vAlign w:val="top"/>
                </w:tcPr>
                <w:p>
                  <w:pPr>
                    <w:jc w:val="center"/>
                    <w:rPr>
                      <w:rFonts w:hint="default" w:ascii="Tahoma" w:hAnsi="Tahoma" w:cs="Tahoma"/>
                      <w:color w:val="000000"/>
                      <w:lang w:val="pt-BR"/>
                    </w:rPr>
                  </w:pPr>
                  <w:r>
                    <w:rPr>
                      <w:rFonts w:hint="default" w:ascii="Tahoma" w:hAnsi="Tahoma" w:cs="Tahoma"/>
                      <w:color w:val="000000"/>
                      <w:lang w:val="pt-BR"/>
                    </w:rPr>
                    <w:t>/</w:t>
                  </w:r>
                </w:p>
              </w:tc>
              <w:tc>
                <w:tcPr>
                  <w:tcW w:w="1418" w:type="dxa"/>
                  <w:tcBorders>
                    <w:top w:val="single" w:color="auto" w:sz="6" w:space="0"/>
                    <w:left w:val="single" w:color="auto" w:sz="6" w:space="0"/>
                    <w:bottom w:val="double" w:color="auto" w:sz="6" w:space="0"/>
                    <w:right w:val="single" w:color="auto" w:sz="6" w:space="0"/>
                  </w:tcBorders>
                  <w:noWrap w:val="0"/>
                  <w:vAlign w:val="top"/>
                </w:tcPr>
                <w:p>
                  <w:pPr>
                    <w:jc w:val="center"/>
                    <w:rPr>
                      <w:rFonts w:hint="default" w:ascii="Tahoma" w:hAnsi="Tahoma" w:cs="Tahoma"/>
                      <w:color w:val="000000"/>
                      <w:lang w:val="pt-BR"/>
                    </w:rPr>
                  </w:pPr>
                  <w:r>
                    <w:rPr>
                      <w:rFonts w:hint="default" w:ascii="Tahoma" w:hAnsi="Tahoma" w:cs="Tahoma"/>
                      <w:color w:val="000000"/>
                      <w:lang w:val="pt-BR"/>
                    </w:rPr>
                    <w:t>/</w:t>
                  </w:r>
                </w:p>
              </w:tc>
              <w:tc>
                <w:tcPr>
                  <w:tcW w:w="1275" w:type="dxa"/>
                  <w:gridSpan w:val="2"/>
                  <w:tcBorders>
                    <w:top w:val="single" w:color="auto" w:sz="6" w:space="0"/>
                    <w:left w:val="single" w:color="auto" w:sz="6" w:space="0"/>
                    <w:bottom w:val="double" w:color="auto" w:sz="6" w:space="0"/>
                    <w:right w:val="single" w:color="auto" w:sz="6" w:space="0"/>
                  </w:tcBorders>
                  <w:noWrap w:val="0"/>
                  <w:vAlign w:val="top"/>
                </w:tcPr>
                <w:p>
                  <w:pPr>
                    <w:jc w:val="center"/>
                    <w:rPr>
                      <w:rFonts w:hint="default" w:ascii="Tahoma" w:hAnsi="Tahoma" w:cs="Tahoma"/>
                      <w:color w:val="000000"/>
                      <w:lang w:val="pt-BR"/>
                    </w:rPr>
                  </w:pPr>
                  <w:r>
                    <w:rPr>
                      <w:rFonts w:hint="default" w:ascii="Tahoma" w:hAnsi="Tahoma" w:cs="Tahoma"/>
                      <w:color w:val="000000"/>
                      <w:lang w:val="pt-BR"/>
                    </w:rPr>
                    <w:t>/</w:t>
                  </w:r>
                </w:p>
              </w:tc>
              <w:tc>
                <w:tcPr>
                  <w:tcW w:w="1657" w:type="dxa"/>
                  <w:tcBorders>
                    <w:top w:val="single" w:color="auto" w:sz="6" w:space="0"/>
                    <w:left w:val="single" w:color="auto" w:sz="6" w:space="0"/>
                    <w:bottom w:val="double" w:color="auto" w:sz="6" w:space="0"/>
                    <w:right w:val="double" w:color="auto" w:sz="6" w:space="0"/>
                  </w:tcBorders>
                  <w:noWrap w:val="0"/>
                  <w:vAlign w:val="top"/>
                </w:tcPr>
                <w:p>
                  <w:pPr>
                    <w:jc w:val="center"/>
                    <w:rPr>
                      <w:rFonts w:hint="default" w:ascii="Tahoma" w:hAnsi="Tahoma" w:cs="Tahoma"/>
                      <w:color w:val="000000"/>
                      <w:lang w:val="pt-BR"/>
                    </w:rPr>
                  </w:pPr>
                  <w:r>
                    <w:rPr>
                      <w:rFonts w:hint="default" w:ascii="Tahoma" w:hAnsi="Tahoma" w:cs="Tahoma"/>
                      <w:color w:val="000000"/>
                      <w:lang w:val="pt-BR"/>
                    </w:rPr>
                    <w:t>/</w:t>
                  </w:r>
                </w:p>
                <w:p>
                  <w:pPr>
                    <w:jc w:val="center"/>
                    <w:rPr>
                      <w:rFonts w:ascii="Tahoma" w:hAnsi="Tahoma" w:cs="Tahoma"/>
                      <w:color w:val="000000"/>
                    </w:rPr>
                  </w:pPr>
                </w:p>
                <w:p>
                  <w:pPr>
                    <w:jc w:val="center"/>
                    <w:rPr>
                      <w:rFonts w:ascii="Tahoma" w:hAnsi="Tahoma" w:cs="Tahoma"/>
                      <w:color w:val="000000"/>
                    </w:rPr>
                  </w:pPr>
                </w:p>
              </w:tc>
            </w:tr>
          </w:tbl>
          <w:tbl>
            <w:tblPr>
              <w:tblStyle w:val="7"/>
              <w:tblpPr w:leftFromText="180" w:rightFromText="180" w:vertAnchor="text" w:horzAnchor="page" w:tblpX="-89" w:tblpY="155"/>
              <w:tblOverlap w:val="never"/>
              <w:tblW w:w="10343" w:type="dxa"/>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shd w:val="clear" w:color="auto" w:fill="FFFFFF"/>
              <w:tblLayout w:type="fixed"/>
              <w:tblCellMar>
                <w:top w:w="0" w:type="dxa"/>
                <w:left w:w="70" w:type="dxa"/>
                <w:bottom w:w="0" w:type="dxa"/>
                <w:right w:w="70" w:type="dxa"/>
              </w:tblCellMar>
            </w:tblPr>
            <w:tblGrid>
              <w:gridCol w:w="1537"/>
              <w:gridCol w:w="4710"/>
              <w:gridCol w:w="2295"/>
              <w:gridCol w:w="1801"/>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shd w:val="clear" w:color="auto" w:fill="FFFFFF"/>
                <w:tblCellMar>
                  <w:top w:w="0" w:type="dxa"/>
                  <w:left w:w="70" w:type="dxa"/>
                  <w:bottom w:w="0" w:type="dxa"/>
                  <w:right w:w="70" w:type="dxa"/>
                </w:tblCellMar>
              </w:tblPrEx>
              <w:tc>
                <w:tcPr>
                  <w:tcW w:w="10343" w:type="dxa"/>
                  <w:gridSpan w:val="4"/>
                  <w:tcBorders>
                    <w:top w:val="double" w:color="auto" w:sz="6" w:space="0"/>
                    <w:left w:val="double" w:color="auto" w:sz="6" w:space="0"/>
                    <w:bottom w:val="nil"/>
                    <w:right w:val="double" w:color="auto" w:sz="6" w:space="0"/>
                  </w:tcBorders>
                  <w:shd w:val="clear" w:color="auto" w:fill="E0E0E0"/>
                  <w:noWrap w:val="0"/>
                  <w:vAlign w:val="top"/>
                </w:tcPr>
                <w:p>
                  <w:pPr>
                    <w:tabs>
                      <w:tab w:val="left" w:pos="-1418"/>
                    </w:tabs>
                    <w:jc w:val="both"/>
                    <w:rPr>
                      <w:rFonts w:ascii="Tahoma" w:hAnsi="Tahoma" w:cs="Tahoma"/>
                      <w:b/>
                    </w:rPr>
                  </w:pPr>
                  <w:r>
                    <w:rPr>
                      <w:rFonts w:hint="default" w:ascii="Tahoma" w:hAnsi="Tahoma" w:cs="Tahoma"/>
                      <w:b/>
                      <w:lang w:val="pt-BR"/>
                    </w:rPr>
                    <w:t>VIII</w:t>
                  </w:r>
                  <w:r>
                    <w:rPr>
                      <w:rFonts w:ascii="Tahoma" w:hAnsi="Tahoma" w:cs="Tahoma"/>
                      <w:b/>
                    </w:rPr>
                    <w:t xml:space="preserve"> </w:t>
                  </w:r>
                  <w:r>
                    <w:rPr>
                      <w:rFonts w:hint="default" w:ascii="Tahoma" w:hAnsi="Tahoma" w:cs="Tahoma"/>
                      <w:b/>
                      <w:lang w:val="pt-BR"/>
                    </w:rPr>
                    <w:t>-</w:t>
                  </w:r>
                  <w:r>
                    <w:rPr>
                      <w:rFonts w:ascii="Tahoma" w:hAnsi="Tahoma" w:cs="Tahoma"/>
                      <w:b/>
                    </w:rPr>
                    <w:t xml:space="preserve"> DETALHAMENTO DA APLICAÇÃO DOS RECURSOS FINANCEIROS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cantSplit/>
                <w:trHeight w:val="363" w:hRule="atLeast"/>
              </w:trPr>
              <w:tc>
                <w:tcPr>
                  <w:tcW w:w="1537" w:type="dxa"/>
                  <w:tcBorders>
                    <w:top w:val="single" w:color="auto" w:sz="4" w:space="0"/>
                    <w:left w:val="double" w:color="auto" w:sz="6" w:space="0"/>
                    <w:bottom w:val="single" w:color="auto" w:sz="4" w:space="0"/>
                    <w:right w:val="single" w:color="auto" w:sz="4" w:space="0"/>
                  </w:tcBorders>
                  <w:shd w:val="clear" w:color="auto" w:fill="FFFFFF"/>
                  <w:noWrap w:val="0"/>
                  <w:vAlign w:val="center"/>
                </w:tcPr>
                <w:p>
                  <w:pPr>
                    <w:jc w:val="center"/>
                    <w:rPr>
                      <w:rFonts w:ascii="Tahoma" w:hAnsi="Tahoma" w:cs="Tahoma"/>
                    </w:rPr>
                  </w:pPr>
                  <w:r>
                    <w:rPr>
                      <w:rFonts w:ascii="Tahoma" w:hAnsi="Tahoma" w:cs="Tahoma"/>
                    </w:rPr>
                    <w:t xml:space="preserve">UNIDADE </w:t>
                  </w:r>
                </w:p>
              </w:tc>
              <w:tc>
                <w:tcPr>
                  <w:tcW w:w="47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ahoma" w:hAnsi="Tahoma" w:cs="Tahoma"/>
                    </w:rPr>
                  </w:pPr>
                  <w:r>
                    <w:rPr>
                      <w:rFonts w:ascii="Tahoma" w:hAnsi="Tahoma" w:cs="Tahoma"/>
                    </w:rPr>
                    <w:t xml:space="preserve">ESPECIFICAÇÃO DA DESPESA </w:t>
                  </w:r>
                </w:p>
              </w:tc>
              <w:tc>
                <w:tcPr>
                  <w:tcW w:w="22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ahoma" w:hAnsi="Tahoma" w:cs="Tahoma"/>
                    </w:rPr>
                  </w:pPr>
                  <w:r>
                    <w:rPr>
                      <w:rFonts w:ascii="Tahoma" w:hAnsi="Tahoma" w:cs="Tahoma"/>
                    </w:rPr>
                    <w:t xml:space="preserve">VALOR MENSAL </w:t>
                  </w:r>
                </w:p>
              </w:tc>
              <w:tc>
                <w:tcPr>
                  <w:tcW w:w="1801" w:type="dxa"/>
                  <w:tcBorders>
                    <w:top w:val="single" w:color="auto" w:sz="4" w:space="0"/>
                    <w:left w:val="single" w:color="auto" w:sz="4" w:space="0"/>
                    <w:bottom w:val="single" w:color="auto" w:sz="4" w:space="0"/>
                    <w:right w:val="double" w:color="auto" w:sz="6" w:space="0"/>
                  </w:tcBorders>
                  <w:shd w:val="clear" w:color="auto" w:fill="FFFFFF"/>
                  <w:noWrap w:val="0"/>
                  <w:vAlign w:val="center"/>
                </w:tcPr>
                <w:p>
                  <w:pPr>
                    <w:jc w:val="center"/>
                    <w:rPr>
                      <w:rFonts w:ascii="Tahoma" w:hAnsi="Tahoma" w:cs="Tahoma"/>
                    </w:rPr>
                  </w:pPr>
                  <w:r>
                    <w:rPr>
                      <w:rFonts w:ascii="Tahoma" w:hAnsi="Tahoma" w:cs="Tahoma"/>
                    </w:rPr>
                    <w:t xml:space="preserve">VALOR TOTAL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cantSplit/>
                <w:trHeight w:val="360" w:hRule="atLeast"/>
              </w:trPr>
              <w:tc>
                <w:tcPr>
                  <w:tcW w:w="1537" w:type="dxa"/>
                  <w:tcBorders>
                    <w:top w:val="single" w:color="auto" w:sz="4" w:space="0"/>
                    <w:left w:val="double" w:color="auto" w:sz="6" w:space="0"/>
                    <w:bottom w:val="single" w:color="auto" w:sz="4" w:space="0"/>
                    <w:right w:val="single" w:color="auto" w:sz="4" w:space="0"/>
                  </w:tcBorders>
                  <w:shd w:val="clear" w:color="auto" w:fill="FFFFFF"/>
                  <w:noWrap w:val="0"/>
                  <w:vAlign w:val="center"/>
                </w:tcPr>
                <w:p>
                  <w:pPr>
                    <w:jc w:val="center"/>
                    <w:rPr>
                      <w:rFonts w:ascii="Tahoma" w:hAnsi="Tahoma" w:cs="Tahoma"/>
                    </w:rPr>
                  </w:pPr>
                </w:p>
              </w:tc>
              <w:tc>
                <w:tcPr>
                  <w:tcW w:w="47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ahoma" w:hAnsi="Tahoma" w:cs="Tahoma"/>
                    </w:rPr>
                  </w:pPr>
                </w:p>
              </w:tc>
              <w:tc>
                <w:tcPr>
                  <w:tcW w:w="22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ahoma" w:hAnsi="Tahoma" w:cs="Tahoma"/>
                    </w:rPr>
                  </w:pPr>
                </w:p>
              </w:tc>
              <w:tc>
                <w:tcPr>
                  <w:tcW w:w="1801" w:type="dxa"/>
                  <w:tcBorders>
                    <w:top w:val="single" w:color="auto" w:sz="4" w:space="0"/>
                    <w:left w:val="single" w:color="auto" w:sz="4" w:space="0"/>
                    <w:bottom w:val="single" w:color="auto" w:sz="4" w:space="0"/>
                    <w:right w:val="double" w:color="auto" w:sz="6" w:space="0"/>
                  </w:tcBorders>
                  <w:shd w:val="clear" w:color="auto" w:fill="FFFFFF"/>
                  <w:noWrap w:val="0"/>
                  <w:vAlign w:val="center"/>
                </w:tcPr>
                <w:p>
                  <w:pPr>
                    <w:jc w:val="center"/>
                    <w:rPr>
                      <w:rFonts w:ascii="Tahoma" w:hAnsi="Tahoma" w:cs="Tahoma"/>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cantSplit/>
                <w:trHeight w:val="285" w:hRule="atLeast"/>
              </w:trPr>
              <w:tc>
                <w:tcPr>
                  <w:tcW w:w="1537" w:type="dxa"/>
                  <w:tcBorders>
                    <w:top w:val="single" w:color="auto" w:sz="4" w:space="0"/>
                    <w:left w:val="double" w:color="auto" w:sz="6" w:space="0"/>
                    <w:bottom w:val="single" w:color="auto" w:sz="4" w:space="0"/>
                    <w:right w:val="single" w:color="auto" w:sz="4" w:space="0"/>
                  </w:tcBorders>
                  <w:shd w:val="clear" w:color="auto" w:fill="FFFFFF"/>
                  <w:noWrap w:val="0"/>
                  <w:vAlign w:val="center"/>
                </w:tcPr>
                <w:p>
                  <w:pPr>
                    <w:jc w:val="center"/>
                    <w:rPr>
                      <w:rFonts w:ascii="Tahoma" w:hAnsi="Tahoma" w:cs="Tahoma"/>
                    </w:rPr>
                  </w:pPr>
                </w:p>
              </w:tc>
              <w:tc>
                <w:tcPr>
                  <w:tcW w:w="47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ahoma" w:hAnsi="Tahoma" w:cs="Tahoma"/>
                    </w:rPr>
                  </w:pPr>
                </w:p>
              </w:tc>
              <w:tc>
                <w:tcPr>
                  <w:tcW w:w="22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ahoma" w:hAnsi="Tahoma" w:cs="Tahoma"/>
                    </w:rPr>
                  </w:pPr>
                </w:p>
              </w:tc>
              <w:tc>
                <w:tcPr>
                  <w:tcW w:w="1801" w:type="dxa"/>
                  <w:tcBorders>
                    <w:top w:val="single" w:color="auto" w:sz="4" w:space="0"/>
                    <w:left w:val="single" w:color="auto" w:sz="4" w:space="0"/>
                    <w:bottom w:val="single" w:color="auto" w:sz="4" w:space="0"/>
                    <w:right w:val="double" w:color="auto" w:sz="6" w:space="0"/>
                  </w:tcBorders>
                  <w:shd w:val="clear" w:color="auto" w:fill="FFFFFF"/>
                  <w:noWrap w:val="0"/>
                  <w:vAlign w:val="center"/>
                </w:tcPr>
                <w:p>
                  <w:pPr>
                    <w:jc w:val="center"/>
                    <w:rPr>
                      <w:rFonts w:ascii="Tahoma" w:hAnsi="Tahoma" w:cs="Tahoma"/>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PrEx>
              <w:trPr>
                <w:cantSplit/>
                <w:trHeight w:val="240" w:hRule="atLeast"/>
              </w:trPr>
              <w:tc>
                <w:tcPr>
                  <w:tcW w:w="1537" w:type="dxa"/>
                  <w:tcBorders>
                    <w:top w:val="single" w:color="auto" w:sz="4" w:space="0"/>
                    <w:left w:val="double" w:color="auto" w:sz="6" w:space="0"/>
                    <w:bottom w:val="single" w:color="auto" w:sz="4" w:space="0"/>
                    <w:right w:val="single" w:color="auto" w:sz="4" w:space="0"/>
                  </w:tcBorders>
                  <w:shd w:val="clear" w:color="auto" w:fill="FFFFFF"/>
                  <w:noWrap w:val="0"/>
                  <w:vAlign w:val="center"/>
                </w:tcPr>
                <w:p>
                  <w:pPr>
                    <w:jc w:val="center"/>
                    <w:rPr>
                      <w:rFonts w:ascii="Tahoma" w:hAnsi="Tahoma" w:cs="Tahoma"/>
                    </w:rPr>
                  </w:pPr>
                </w:p>
              </w:tc>
              <w:tc>
                <w:tcPr>
                  <w:tcW w:w="471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ahoma" w:hAnsi="Tahoma" w:cs="Tahoma"/>
                    </w:rPr>
                  </w:pPr>
                </w:p>
              </w:tc>
              <w:tc>
                <w:tcPr>
                  <w:tcW w:w="229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Tahoma" w:hAnsi="Tahoma" w:cs="Tahoma"/>
                    </w:rPr>
                  </w:pPr>
                </w:p>
              </w:tc>
              <w:tc>
                <w:tcPr>
                  <w:tcW w:w="1801" w:type="dxa"/>
                  <w:tcBorders>
                    <w:top w:val="single" w:color="auto" w:sz="4" w:space="0"/>
                    <w:left w:val="single" w:color="auto" w:sz="4" w:space="0"/>
                    <w:bottom w:val="single" w:color="auto" w:sz="4" w:space="0"/>
                    <w:right w:val="double" w:color="auto" w:sz="6" w:space="0"/>
                  </w:tcBorders>
                  <w:shd w:val="clear" w:color="auto" w:fill="FFFFFF"/>
                  <w:noWrap w:val="0"/>
                  <w:vAlign w:val="center"/>
                </w:tcPr>
                <w:p>
                  <w:pPr>
                    <w:jc w:val="center"/>
                    <w:rPr>
                      <w:rFonts w:ascii="Tahoma" w:hAnsi="Tahoma" w:cs="Tahoma"/>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cantSplit/>
                <w:trHeight w:val="315" w:hRule="atLeast"/>
              </w:trPr>
              <w:tc>
                <w:tcPr>
                  <w:tcW w:w="1537" w:type="dxa"/>
                  <w:tcBorders>
                    <w:top w:val="single" w:color="auto" w:sz="4" w:space="0"/>
                    <w:left w:val="double" w:color="auto" w:sz="6" w:space="0"/>
                    <w:right w:val="single" w:color="auto" w:sz="4" w:space="0"/>
                  </w:tcBorders>
                  <w:shd w:val="clear" w:color="auto" w:fill="FFFFFF"/>
                  <w:noWrap w:val="0"/>
                  <w:vAlign w:val="center"/>
                </w:tcPr>
                <w:p>
                  <w:pPr>
                    <w:jc w:val="center"/>
                    <w:rPr>
                      <w:rFonts w:ascii="Tahoma" w:hAnsi="Tahoma" w:cs="Tahoma"/>
                    </w:rPr>
                  </w:pPr>
                </w:p>
              </w:tc>
              <w:tc>
                <w:tcPr>
                  <w:tcW w:w="4710" w:type="dxa"/>
                  <w:tcBorders>
                    <w:top w:val="single" w:color="auto" w:sz="4" w:space="0"/>
                    <w:left w:val="single" w:color="auto" w:sz="4" w:space="0"/>
                    <w:right w:val="single" w:color="auto" w:sz="4" w:space="0"/>
                  </w:tcBorders>
                  <w:shd w:val="clear" w:color="auto" w:fill="FFFFFF"/>
                  <w:noWrap w:val="0"/>
                  <w:vAlign w:val="center"/>
                </w:tcPr>
                <w:p>
                  <w:pPr>
                    <w:jc w:val="center"/>
                    <w:rPr>
                      <w:rFonts w:ascii="Tahoma" w:hAnsi="Tahoma" w:cs="Tahoma"/>
                    </w:rPr>
                  </w:pPr>
                </w:p>
              </w:tc>
              <w:tc>
                <w:tcPr>
                  <w:tcW w:w="2295" w:type="dxa"/>
                  <w:tcBorders>
                    <w:top w:val="single" w:color="auto" w:sz="4" w:space="0"/>
                    <w:left w:val="single" w:color="auto" w:sz="4" w:space="0"/>
                    <w:right w:val="single" w:color="auto" w:sz="4" w:space="0"/>
                  </w:tcBorders>
                  <w:shd w:val="clear" w:color="auto" w:fill="FFFFFF"/>
                  <w:noWrap w:val="0"/>
                  <w:vAlign w:val="center"/>
                </w:tcPr>
                <w:p>
                  <w:pPr>
                    <w:jc w:val="center"/>
                    <w:rPr>
                      <w:rFonts w:ascii="Tahoma" w:hAnsi="Tahoma" w:cs="Tahoma"/>
                    </w:rPr>
                  </w:pPr>
                </w:p>
              </w:tc>
              <w:tc>
                <w:tcPr>
                  <w:tcW w:w="1801" w:type="dxa"/>
                  <w:tcBorders>
                    <w:top w:val="single" w:color="auto" w:sz="4" w:space="0"/>
                    <w:left w:val="single" w:color="auto" w:sz="4" w:space="0"/>
                    <w:right w:val="double" w:color="auto" w:sz="6" w:space="0"/>
                  </w:tcBorders>
                  <w:shd w:val="clear" w:color="auto" w:fill="FFFFFF"/>
                  <w:noWrap w:val="0"/>
                  <w:vAlign w:val="center"/>
                </w:tcPr>
                <w:p>
                  <w:pPr>
                    <w:jc w:val="center"/>
                    <w:rPr>
                      <w:rFonts w:ascii="Tahoma" w:hAnsi="Tahoma" w:cs="Tahoma"/>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537" w:type="dxa"/>
                  <w:tcBorders>
                    <w:top w:val="single" w:color="auto" w:sz="6" w:space="0"/>
                    <w:left w:val="double" w:color="auto" w:sz="6" w:space="0"/>
                    <w:bottom w:val="double" w:color="auto" w:sz="6" w:space="0"/>
                    <w:right w:val="single" w:color="auto" w:sz="4" w:space="0"/>
                  </w:tcBorders>
                  <w:shd w:val="clear" w:color="auto" w:fill="FFFFFF"/>
                  <w:noWrap w:val="0"/>
                  <w:vAlign w:val="top"/>
                </w:tcPr>
                <w:p>
                  <w:pPr>
                    <w:jc w:val="center"/>
                    <w:rPr>
                      <w:rFonts w:ascii="Tahoma" w:hAnsi="Tahoma" w:cs="Tahoma"/>
                    </w:rPr>
                  </w:pPr>
                </w:p>
              </w:tc>
              <w:tc>
                <w:tcPr>
                  <w:tcW w:w="4710" w:type="dxa"/>
                  <w:tcBorders>
                    <w:top w:val="single" w:color="auto" w:sz="6" w:space="0"/>
                    <w:left w:val="single" w:color="auto" w:sz="4" w:space="0"/>
                    <w:bottom w:val="double" w:color="auto" w:sz="6" w:space="0"/>
                    <w:right w:val="single" w:color="auto" w:sz="4" w:space="0"/>
                  </w:tcBorders>
                  <w:shd w:val="clear" w:color="auto" w:fill="FFFFFF"/>
                  <w:noWrap w:val="0"/>
                  <w:vAlign w:val="top"/>
                </w:tcPr>
                <w:p>
                  <w:pPr>
                    <w:jc w:val="center"/>
                    <w:rPr>
                      <w:rFonts w:ascii="Tahoma" w:hAnsi="Tahoma" w:cs="Tahoma"/>
                    </w:rPr>
                  </w:pPr>
                </w:p>
                <w:p>
                  <w:pPr>
                    <w:jc w:val="center"/>
                    <w:rPr>
                      <w:rFonts w:ascii="Tahoma" w:hAnsi="Tahoma" w:cs="Tahoma"/>
                    </w:rPr>
                  </w:pPr>
                </w:p>
                <w:p>
                  <w:pPr>
                    <w:jc w:val="center"/>
                    <w:rPr>
                      <w:rFonts w:ascii="Tahoma" w:hAnsi="Tahoma" w:cs="Tahoma"/>
                    </w:rPr>
                  </w:pPr>
                </w:p>
                <w:p>
                  <w:pPr>
                    <w:jc w:val="center"/>
                    <w:rPr>
                      <w:rFonts w:ascii="Tahoma" w:hAnsi="Tahoma" w:cs="Tahoma"/>
                    </w:rPr>
                  </w:pPr>
                </w:p>
                <w:p>
                  <w:pPr>
                    <w:jc w:val="center"/>
                    <w:rPr>
                      <w:rFonts w:ascii="Tahoma" w:hAnsi="Tahoma" w:cs="Tahoma"/>
                    </w:rPr>
                  </w:pPr>
                </w:p>
                <w:p>
                  <w:pPr>
                    <w:jc w:val="center"/>
                    <w:rPr>
                      <w:rFonts w:ascii="Tahoma" w:hAnsi="Tahoma" w:cs="Tahoma"/>
                    </w:rPr>
                  </w:pPr>
                </w:p>
                <w:p>
                  <w:pPr>
                    <w:jc w:val="center"/>
                    <w:rPr>
                      <w:rFonts w:ascii="Tahoma" w:hAnsi="Tahoma" w:cs="Tahoma"/>
                    </w:rPr>
                  </w:pPr>
                </w:p>
                <w:p>
                  <w:pPr>
                    <w:jc w:val="center"/>
                    <w:rPr>
                      <w:rFonts w:ascii="Tahoma" w:hAnsi="Tahoma" w:cs="Tahoma"/>
                    </w:rPr>
                  </w:pPr>
                </w:p>
                <w:p>
                  <w:pPr>
                    <w:jc w:val="center"/>
                    <w:rPr>
                      <w:rFonts w:ascii="Tahoma" w:hAnsi="Tahoma" w:cs="Tahoma"/>
                    </w:rPr>
                  </w:pPr>
                </w:p>
              </w:tc>
              <w:tc>
                <w:tcPr>
                  <w:tcW w:w="2295" w:type="dxa"/>
                  <w:tcBorders>
                    <w:top w:val="single" w:color="auto" w:sz="6" w:space="0"/>
                    <w:left w:val="single" w:color="auto" w:sz="4" w:space="0"/>
                    <w:bottom w:val="double" w:color="auto" w:sz="6" w:space="0"/>
                    <w:right w:val="single" w:color="auto" w:sz="4" w:space="0"/>
                  </w:tcBorders>
                  <w:shd w:val="clear" w:color="auto" w:fill="FFFFFF"/>
                  <w:noWrap w:val="0"/>
                  <w:vAlign w:val="top"/>
                </w:tcPr>
                <w:p>
                  <w:pPr>
                    <w:jc w:val="center"/>
                    <w:rPr>
                      <w:rFonts w:ascii="Tahoma" w:hAnsi="Tahoma" w:cs="Tahoma"/>
                    </w:rPr>
                  </w:pPr>
                </w:p>
              </w:tc>
              <w:tc>
                <w:tcPr>
                  <w:tcW w:w="1801" w:type="dxa"/>
                  <w:tcBorders>
                    <w:top w:val="single" w:color="auto" w:sz="6" w:space="0"/>
                    <w:left w:val="single" w:color="auto" w:sz="4" w:space="0"/>
                    <w:bottom w:val="double" w:color="auto" w:sz="6" w:space="0"/>
                    <w:right w:val="double" w:color="auto" w:sz="6" w:space="0"/>
                  </w:tcBorders>
                  <w:shd w:val="clear" w:color="auto" w:fill="FFFFFF"/>
                  <w:noWrap w:val="0"/>
                  <w:vAlign w:val="top"/>
                </w:tcPr>
                <w:p>
                  <w:pPr>
                    <w:jc w:val="center"/>
                    <w:rPr>
                      <w:rFonts w:ascii="Tahoma" w:hAnsi="Tahoma" w:cs="Tahoma"/>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shd w:val="clear" w:color="auto" w:fill="auto"/>
                <w:tblCellMar>
                  <w:top w:w="0" w:type="dxa"/>
                  <w:left w:w="70" w:type="dxa"/>
                  <w:bottom w:w="0" w:type="dxa"/>
                  <w:right w:w="70" w:type="dxa"/>
                </w:tblCellMar>
              </w:tblPrEx>
              <w:tc>
                <w:tcPr>
                  <w:tcW w:w="10343" w:type="dxa"/>
                  <w:gridSpan w:val="4"/>
                  <w:tcBorders>
                    <w:top w:val="double" w:color="auto" w:sz="6" w:space="0"/>
                    <w:left w:val="double" w:color="auto" w:sz="6" w:space="0"/>
                    <w:bottom w:val="double" w:color="auto" w:sz="6" w:space="0"/>
                    <w:right w:val="double" w:color="auto" w:sz="6" w:space="0"/>
                  </w:tcBorders>
                  <w:shd w:val="pct10" w:color="000000" w:fill="FFFFFF"/>
                  <w:noWrap w:val="0"/>
                  <w:vAlign w:val="top"/>
                </w:tcPr>
                <w:p>
                  <w:pPr>
                    <w:numPr>
                      <w:ilvl w:val="0"/>
                      <w:numId w:val="0"/>
                    </w:numPr>
                    <w:tabs>
                      <w:tab w:val="left" w:pos="-1418"/>
                    </w:tabs>
                    <w:jc w:val="both"/>
                    <w:rPr>
                      <w:rFonts w:ascii="Tahoma" w:hAnsi="Tahoma" w:cs="Tahoma"/>
                      <w:b/>
                    </w:rPr>
                  </w:pPr>
                  <w:r>
                    <w:rPr>
                      <w:rFonts w:hint="default" w:ascii="Tahoma" w:hAnsi="Tahoma" w:cs="Tahoma"/>
                      <w:b/>
                      <w:lang w:val="pt-BR"/>
                    </w:rPr>
                    <w:t>IX</w:t>
                  </w:r>
                  <w:r>
                    <w:rPr>
                      <w:rFonts w:ascii="Tahoma" w:hAnsi="Tahoma" w:cs="Tahoma"/>
                      <w:b/>
                    </w:rPr>
                    <w:t xml:space="preserve"> </w:t>
                  </w:r>
                  <w:r>
                    <w:rPr>
                      <w:rFonts w:hint="default" w:ascii="Tahoma" w:hAnsi="Tahoma" w:cs="Tahoma"/>
                      <w:b/>
                      <w:lang w:val="pt-BR"/>
                    </w:rPr>
                    <w:t>-</w:t>
                  </w:r>
                  <w:r>
                    <w:rPr>
                      <w:rFonts w:ascii="Tahoma" w:hAnsi="Tahoma" w:cs="Tahoma"/>
                      <w:b/>
                    </w:rPr>
                    <w:t xml:space="preserve"> Contrapartida Social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shd w:val="clear" w:color="auto" w:fill="auto"/>
              </w:tblPrEx>
              <w:trPr>
                <w:cantSplit/>
              </w:trPr>
              <w:tc>
                <w:tcPr>
                  <w:tcW w:w="10343" w:type="dxa"/>
                  <w:gridSpan w:val="4"/>
                  <w:tcBorders>
                    <w:top w:val="nil"/>
                    <w:bottom w:val="double" w:color="auto" w:sz="6" w:space="0"/>
                  </w:tcBorders>
                  <w:shd w:val="clear" w:color="auto" w:fill="auto"/>
                  <w:noWrap w:val="0"/>
                  <w:vAlign w:val="top"/>
                </w:tcPr>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i/>
                    </w:rPr>
                  </w:pP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tc>
            </w:tr>
          </w:tbl>
          <w:tbl>
            <w:tblPr>
              <w:tblStyle w:val="7"/>
              <w:tblpPr w:leftFromText="180" w:rightFromText="180" w:vertAnchor="text" w:horzAnchor="page" w:tblpX="8" w:tblpY="42"/>
              <w:tblOverlap w:val="never"/>
              <w:tblW w:w="10276" w:type="dxa"/>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shd w:val="clear" w:color="auto" w:fill="auto"/>
              <w:tblLayout w:type="fixed"/>
              <w:tblCellMar>
                <w:top w:w="0" w:type="dxa"/>
                <w:left w:w="70" w:type="dxa"/>
                <w:bottom w:w="0" w:type="dxa"/>
                <w:right w:w="70" w:type="dxa"/>
              </w:tblCellMar>
            </w:tblPr>
            <w:tblGrid>
              <w:gridCol w:w="10276"/>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shd w:val="clear" w:color="auto" w:fill="auto"/>
                <w:tblCellMar>
                  <w:top w:w="0" w:type="dxa"/>
                  <w:left w:w="70" w:type="dxa"/>
                  <w:bottom w:w="0" w:type="dxa"/>
                  <w:right w:w="70" w:type="dxa"/>
                </w:tblCellMar>
              </w:tblPrEx>
              <w:trPr>
                <w:cantSplit/>
              </w:trPr>
              <w:tc>
                <w:tcPr>
                  <w:tcW w:w="10276" w:type="dxa"/>
                  <w:tcBorders>
                    <w:top w:val="nil"/>
                    <w:left w:val="double" w:color="auto" w:sz="6" w:space="0"/>
                    <w:bottom w:val="nil"/>
                    <w:right w:val="double" w:color="auto" w:sz="6" w:space="0"/>
                  </w:tcBorders>
                  <w:shd w:val="clear" w:color="auto" w:fill="auto"/>
                  <w:noWrap w:val="0"/>
                  <w:vAlign w:val="top"/>
                </w:tcPr>
                <w:p>
                  <w:pPr>
                    <w:numPr>
                      <w:ilvl w:val="0"/>
                      <w:numId w:val="0"/>
                    </w:numPr>
                    <w:tabs>
                      <w:tab w:val="left" w:pos="-1418"/>
                      <w:tab w:val="left" w:pos="851"/>
                      <w:tab w:val="left" w:pos="2977"/>
                      <w:tab w:val="left" w:pos="3261"/>
                      <w:tab w:val="left" w:pos="3544"/>
                      <w:tab w:val="left" w:pos="5812"/>
                      <w:tab w:val="left" w:pos="6379"/>
                      <w:tab w:val="left" w:pos="8222"/>
                      <w:tab w:val="left" w:pos="8505"/>
                    </w:tabs>
                    <w:ind w:firstLine="110" w:firstLineChars="50"/>
                    <w:jc w:val="both"/>
                    <w:rPr>
                      <w:rFonts w:ascii="Tahoma" w:hAnsi="Tahoma" w:cs="Tahoma"/>
                      <w:b/>
                      <w:bCs/>
                    </w:rPr>
                  </w:pPr>
                  <w:r>
                    <w:rPr>
                      <w:rFonts w:hint="default" w:ascii="Tahoma" w:hAnsi="Tahoma" w:cs="Tahoma"/>
                      <w:b/>
                      <w:bCs/>
                      <w:lang w:val="pt-BR"/>
                    </w:rPr>
                    <w:t xml:space="preserve">X- </w:t>
                  </w:r>
                  <w:r>
                    <w:rPr>
                      <w:rFonts w:ascii="Tahoma" w:hAnsi="Tahoma" w:cs="Tahoma"/>
                      <w:b/>
                      <w:bCs/>
                    </w:rPr>
                    <w:t>MODO E PERIODICIDADE DAS PRESTAÇÕES DE CONTAS PARCIAL E/OU                                              RELATÓRIOS DE EXECUÇÃO DO OBJETO:</w:t>
                  </w:r>
                </w:p>
                <w:p>
                  <w:pPr>
                    <w:numPr>
                      <w:ilvl w:val="0"/>
                      <w:numId w:val="45"/>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b/>
                      <w:bCs/>
                    </w:rPr>
                  </w:pPr>
                  <w:r>
                    <w:rPr>
                      <w:rFonts w:ascii="Tahoma" w:hAnsi="Tahoma" w:cs="Tahoma"/>
                      <w:b/>
                      <w:bCs/>
                    </w:rPr>
                    <w:t xml:space="preserve">Relatório de Gestão Financeira  </w:t>
                  </w:r>
                </w:p>
                <w:p>
                  <w:pPr>
                    <w:numPr>
                      <w:ilvl w:val="0"/>
                      <w:numId w:val="45"/>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b/>
                      <w:bCs/>
                    </w:rPr>
                  </w:pPr>
                  <w:r>
                    <w:rPr>
                      <w:rFonts w:ascii="Tahoma" w:hAnsi="Tahoma" w:cs="Tahoma"/>
                      <w:b/>
                      <w:bCs/>
                    </w:rPr>
                    <w:t>Relatório de Execução</w:t>
                  </w: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p>
                <w:p>
                  <w:pPr>
                    <w:numPr>
                      <w:ilvl w:val="0"/>
                      <w:numId w:val="0"/>
                    </w:numPr>
                    <w:tabs>
                      <w:tab w:val="left" w:pos="-1418"/>
                      <w:tab w:val="left" w:pos="851"/>
                      <w:tab w:val="left" w:pos="2977"/>
                      <w:tab w:val="left" w:pos="3261"/>
                      <w:tab w:val="left" w:pos="3544"/>
                      <w:tab w:val="left" w:pos="5812"/>
                      <w:tab w:val="left" w:pos="6379"/>
                      <w:tab w:val="left" w:pos="8222"/>
                      <w:tab w:val="left" w:pos="8505"/>
                    </w:tabs>
                    <w:rPr>
                      <w:rFonts w:ascii="Tahoma" w:hAnsi="Tahoma" w:cs="Tahoma"/>
                    </w:rPr>
                  </w:pPr>
                  <w:r>
                    <w:rPr>
                      <w:rFonts w:ascii="Tahoma" w:hAnsi="Tahoma" w:cs="Tahoma"/>
                    </w:rPr>
                    <w:t>(   ) MENSAL                                                                      (   ) 1.    (   ) 2.</w:t>
                  </w: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r>
                    <w:rPr>
                      <w:rFonts w:ascii="Tahoma" w:hAnsi="Tahoma" w:cs="Tahoma"/>
                    </w:rPr>
                    <w:t xml:space="preserve">(   ) TRIMESTRAL                                                               (   ) 1.    (   ) 2. </w:t>
                  </w: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r>
                    <w:rPr>
                      <w:rFonts w:ascii="Tahoma" w:hAnsi="Tahoma" w:cs="Tahoma"/>
                    </w:rPr>
                    <w:t>(   ) APÓS O RECEBIMENTO QUANDO UMA ÚNICA PARCELA   (   ) 1.    (   ) 2.</w:t>
                  </w: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r>
                    <w:rPr>
                      <w:rFonts w:ascii="Tahoma" w:hAnsi="Tahoma" w:cs="Tahoma"/>
                    </w:rPr>
                    <w:t xml:space="preserve">(   ) SEMESTRAL (QUANDO O OBJETO DURAR 12 MESES)    </w:t>
                  </w:r>
                  <w:r>
                    <w:rPr>
                      <w:rFonts w:hint="default" w:ascii="Tahoma" w:hAnsi="Tahoma" w:cs="Tahoma"/>
                      <w:lang w:val="pt-BR"/>
                    </w:rPr>
                    <w:t xml:space="preserve"> </w:t>
                  </w:r>
                  <w:r>
                    <w:rPr>
                      <w:rFonts w:ascii="Tahoma" w:hAnsi="Tahoma" w:cs="Tahoma"/>
                    </w:rPr>
                    <w:t xml:space="preserve"> (</w:t>
                  </w:r>
                  <w:r>
                    <w:rPr>
                      <w:rFonts w:hint="default" w:ascii="Tahoma" w:hAnsi="Tahoma" w:cs="Tahoma"/>
                      <w:lang w:val="pt-BR"/>
                    </w:rPr>
                    <w:t xml:space="preserve"> </w:t>
                  </w:r>
                  <w:r>
                    <w:rPr>
                      <w:rFonts w:ascii="Tahoma" w:hAnsi="Tahoma" w:cs="Tahoma"/>
                    </w:rPr>
                    <w:t xml:space="preserve">  ) 1.    (   ) 2. </w:t>
                  </w: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r>
                    <w:rPr>
                      <w:rFonts w:ascii="Tahoma" w:hAnsi="Tahoma" w:cs="Tahoma"/>
                    </w:rPr>
                    <w:t xml:space="preserve">(   ) NO FINAL DA VIGÊNCIA DO OBJETO                             (   ) 1.    (   ) 2. </w:t>
                  </w: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r>
                    <w:rPr>
                      <w:rFonts w:ascii="Tahoma" w:hAnsi="Tahoma" w:cs="Tahoma"/>
                    </w:rPr>
                    <w:t>(   ) OUTRO __________________________________________________________________________</w:t>
                  </w: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r>
                    <w:rPr>
                      <w:rFonts w:ascii="Tahoma" w:hAnsi="Tahoma" w:cs="Tahoma"/>
                    </w:rPr>
                    <w:t>____________________________________________________________________________________</w:t>
                  </w: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rPr>
                  </w:pPr>
                  <w:r>
                    <w:rPr>
                      <w:rFonts w:ascii="Tahoma" w:hAnsi="Tahoma" w:cs="Tahoma"/>
                    </w:rPr>
                    <w:t>____________________________________________________________________________________</w:t>
                  </w:r>
                </w:p>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i/>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shd w:val="clear" w:color="auto" w:fill="auto"/>
                <w:tblCellMar>
                  <w:top w:w="0" w:type="dxa"/>
                  <w:left w:w="70" w:type="dxa"/>
                  <w:bottom w:w="0" w:type="dxa"/>
                  <w:right w:w="70" w:type="dxa"/>
                </w:tblCellMar>
              </w:tblPrEx>
              <w:trPr>
                <w:cantSplit/>
              </w:trPr>
              <w:tc>
                <w:tcPr>
                  <w:tcW w:w="10276" w:type="dxa"/>
                  <w:tcBorders>
                    <w:top w:val="nil"/>
                    <w:left w:val="double" w:color="auto" w:sz="6" w:space="0"/>
                    <w:bottom w:val="nil"/>
                    <w:right w:val="double" w:color="auto" w:sz="6" w:space="0"/>
                  </w:tcBorders>
                  <w:shd w:val="clear" w:color="auto" w:fill="auto"/>
                  <w:noWrap w:val="0"/>
                  <w:vAlign w:val="top"/>
                </w:tcPr>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i/>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rPr>
                <w:cantSplit/>
              </w:trPr>
              <w:tc>
                <w:tcPr>
                  <w:tcW w:w="10276" w:type="dxa"/>
                  <w:tcBorders>
                    <w:top w:val="nil"/>
                    <w:left w:val="double" w:color="auto" w:sz="6" w:space="0"/>
                    <w:bottom w:val="double" w:color="auto" w:sz="6" w:space="0"/>
                    <w:right w:val="double" w:color="auto" w:sz="6" w:space="0"/>
                  </w:tcBorders>
                  <w:shd w:val="clear" w:color="auto" w:fill="auto"/>
                  <w:noWrap w:val="0"/>
                  <w:vAlign w:val="top"/>
                </w:tcPr>
                <w:p>
                  <w:pPr>
                    <w:numPr>
                      <w:ilvl w:val="0"/>
                      <w:numId w:val="0"/>
                    </w:numPr>
                    <w:tabs>
                      <w:tab w:val="left" w:pos="-1418"/>
                      <w:tab w:val="left" w:pos="851"/>
                      <w:tab w:val="left" w:pos="2977"/>
                      <w:tab w:val="left" w:pos="3261"/>
                      <w:tab w:val="left" w:pos="3544"/>
                      <w:tab w:val="left" w:pos="5812"/>
                      <w:tab w:val="left" w:pos="6379"/>
                      <w:tab w:val="left" w:pos="8222"/>
                      <w:tab w:val="left" w:pos="8505"/>
                    </w:tabs>
                    <w:jc w:val="both"/>
                    <w:rPr>
                      <w:rFonts w:ascii="Tahoma" w:hAnsi="Tahoma" w:cs="Tahoma"/>
                      <w:i/>
                    </w:rPr>
                  </w:pPr>
                </w:p>
              </w:tc>
            </w:tr>
          </w:tbl>
          <w:p>
            <w:pPr>
              <w:tabs>
                <w:tab w:val="left" w:pos="-1418"/>
              </w:tabs>
              <w:jc w:val="both"/>
              <w:rPr>
                <w:rFonts w:ascii="Tahoma" w:hAnsi="Tahoma" w:cs="Tahoma"/>
                <w:i/>
              </w:rPr>
            </w:pPr>
          </w:p>
        </w:tc>
      </w:tr>
    </w:tbl>
    <w:tbl>
      <w:tblPr>
        <w:tblStyle w:val="7"/>
        <w:tblpPr w:leftFromText="180" w:rightFromText="180" w:vertAnchor="text" w:horzAnchor="page" w:tblpX="978" w:tblpY="51"/>
        <w:tblOverlap w:val="never"/>
        <w:tblW w:w="0" w:type="auto"/>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10262"/>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c>
          <w:tcPr>
            <w:tcW w:w="10262" w:type="dxa"/>
            <w:tcBorders>
              <w:top w:val="double" w:color="auto" w:sz="6" w:space="0"/>
              <w:left w:val="double" w:color="auto" w:sz="6" w:space="0"/>
              <w:bottom w:val="double" w:color="auto" w:sz="6" w:space="0"/>
              <w:right w:val="double" w:color="auto" w:sz="6" w:space="0"/>
            </w:tcBorders>
            <w:shd w:val="pct10" w:color="000000" w:fill="FFFFFF"/>
            <w:noWrap w:val="0"/>
            <w:vAlign w:val="top"/>
          </w:tcPr>
          <w:p>
            <w:pPr>
              <w:pStyle w:val="3"/>
              <w:numPr>
                <w:ilvl w:val="0"/>
                <w:numId w:val="0"/>
              </w:numPr>
              <w:tabs>
                <w:tab w:val="clear" w:pos="855"/>
              </w:tabs>
              <w:spacing w:before="0" w:after="0"/>
              <w:jc w:val="both"/>
              <w:rPr>
                <w:rFonts w:ascii="Tahoma" w:hAnsi="Tahoma" w:cs="Tahoma"/>
                <w:sz w:val="20"/>
              </w:rPr>
            </w:pPr>
            <w:r>
              <w:rPr>
                <w:rFonts w:ascii="Tahoma" w:hAnsi="Tahoma" w:cs="Tahoma"/>
                <w:sz w:val="20"/>
              </w:rPr>
              <w:t>XI</w:t>
            </w:r>
            <w:r>
              <w:rPr>
                <w:rFonts w:hint="default" w:ascii="Tahoma" w:hAnsi="Tahoma" w:cs="Tahoma"/>
                <w:sz w:val="20"/>
                <w:lang w:val="pt-BR"/>
              </w:rPr>
              <w:t xml:space="preserve"> -</w:t>
            </w:r>
            <w:r>
              <w:rPr>
                <w:rFonts w:ascii="Tahoma" w:hAnsi="Tahoma" w:cs="Tahoma"/>
                <w:sz w:val="20"/>
              </w:rPr>
              <w:t xml:space="preserve"> DECLARAÇÃO</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71" w:type="dxa"/>
            <w:bottom w:w="0" w:type="dxa"/>
            <w:right w:w="71" w:type="dxa"/>
          </w:tblCellMar>
        </w:tblPrEx>
        <w:trPr>
          <w:trHeight w:val="5971" w:hRule="atLeast"/>
        </w:trPr>
        <w:tc>
          <w:tcPr>
            <w:tcW w:w="10262" w:type="dxa"/>
            <w:tcBorders>
              <w:top w:val="double" w:color="auto" w:sz="6" w:space="0"/>
              <w:left w:val="double" w:color="auto" w:sz="6" w:space="0"/>
              <w:bottom w:val="double" w:color="auto" w:sz="6" w:space="0"/>
              <w:right w:val="double" w:color="auto" w:sz="6" w:space="0"/>
            </w:tcBorders>
            <w:noWrap w:val="0"/>
            <w:vAlign w:val="top"/>
          </w:tcPr>
          <w:p>
            <w:pPr>
              <w:pStyle w:val="8"/>
              <w:tabs>
                <w:tab w:val="left" w:pos="90"/>
                <w:tab w:val="left" w:pos="1875"/>
              </w:tabs>
              <w:spacing w:before="0"/>
              <w:rPr>
                <w:rFonts w:hint="default" w:ascii="Arial" w:hAnsi="Arial" w:cs="Arial"/>
                <w:sz w:val="20"/>
                <w:szCs w:val="20"/>
              </w:rPr>
            </w:pPr>
          </w:p>
          <w:p>
            <w:pPr>
              <w:pStyle w:val="8"/>
              <w:tabs>
                <w:tab w:val="left" w:pos="90"/>
                <w:tab w:val="left" w:pos="1875"/>
              </w:tabs>
              <w:spacing w:before="0"/>
              <w:rPr>
                <w:rFonts w:hint="default" w:ascii="Arial" w:hAnsi="Arial" w:cs="Arial"/>
                <w:sz w:val="20"/>
                <w:szCs w:val="20"/>
              </w:rPr>
            </w:pPr>
            <w:r>
              <w:rPr>
                <w:rFonts w:hint="default" w:ascii="Arial" w:hAnsi="Arial" w:cs="Arial"/>
                <w:sz w:val="20"/>
                <w:szCs w:val="20"/>
              </w:rPr>
              <w:t>Na qualidade de representante legal do proponente, por este Termo de Compromisso, ao apresentar proposta de intervenção consubstanciada neste Plano de Trabalho, objetivando proporcionar melhores condições de vida às famílias alvo, declaro:</w:t>
            </w:r>
          </w:p>
          <w:p>
            <w:pPr>
              <w:pStyle w:val="8"/>
              <w:tabs>
                <w:tab w:val="left" w:pos="90"/>
                <w:tab w:val="left" w:pos="1875"/>
              </w:tabs>
              <w:spacing w:before="0"/>
              <w:rPr>
                <w:rFonts w:hint="default" w:ascii="Arial" w:hAnsi="Arial" w:cs="Arial"/>
                <w:sz w:val="20"/>
                <w:szCs w:val="20"/>
              </w:rPr>
            </w:pPr>
          </w:p>
          <w:p>
            <w:pPr>
              <w:numPr>
                <w:ilvl w:val="0"/>
                <w:numId w:val="46"/>
              </w:numPr>
              <w:jc w:val="both"/>
              <w:rPr>
                <w:rFonts w:hint="default" w:ascii="Arial" w:hAnsi="Arial" w:cs="Arial"/>
                <w:sz w:val="20"/>
                <w:szCs w:val="20"/>
              </w:rPr>
            </w:pPr>
            <w:r>
              <w:rPr>
                <w:rFonts w:hint="default" w:ascii="Arial" w:hAnsi="Arial" w:cs="Arial"/>
                <w:sz w:val="20"/>
                <w:szCs w:val="20"/>
              </w:rPr>
              <w:t>para fins de prova junto à Secretaria da Fazenda, para os efeitos e sob as penas da lei, que inexiste qualquer débito em mora, ou situação de inadimplência com o Tesouro Municipal que impeça a transferência de recursos oriundos de dotações consignadas no orçamento do Município, na forma deste Plano de Trabalho.</w:t>
            </w:r>
          </w:p>
          <w:p>
            <w:pPr>
              <w:ind w:left="360"/>
              <w:jc w:val="both"/>
              <w:rPr>
                <w:rFonts w:hint="default" w:ascii="Arial" w:hAnsi="Arial" w:cs="Arial"/>
                <w:sz w:val="20"/>
                <w:szCs w:val="20"/>
              </w:rPr>
            </w:pPr>
          </w:p>
          <w:p>
            <w:pPr>
              <w:numPr>
                <w:ilvl w:val="0"/>
                <w:numId w:val="46"/>
              </w:numPr>
              <w:jc w:val="both"/>
              <w:rPr>
                <w:rFonts w:hint="default" w:ascii="Arial" w:hAnsi="Arial" w:cs="Arial"/>
                <w:sz w:val="20"/>
                <w:szCs w:val="20"/>
              </w:rPr>
            </w:pPr>
            <w:r>
              <w:rPr>
                <w:rFonts w:hint="default" w:ascii="Arial" w:hAnsi="Arial" w:cs="Arial"/>
                <w:sz w:val="20"/>
                <w:szCs w:val="20"/>
              </w:rPr>
              <w:t>Que me comprometo a colocar em operação imediata os equipamentos e as instalações resultantes do projeto ora apoiado, bem como me responsabilizo pela sua operação regular e contínua.</w:t>
            </w:r>
          </w:p>
          <w:p>
            <w:pPr>
              <w:jc w:val="both"/>
              <w:rPr>
                <w:rFonts w:ascii="Tahoma" w:hAnsi="Tahoma" w:cs="Tahoma"/>
              </w:rPr>
            </w:pPr>
          </w:p>
          <w:p>
            <w:pPr>
              <w:jc w:val="both"/>
              <w:rPr>
                <w:rFonts w:hint="default" w:ascii="Tahoma" w:hAnsi="Tahoma" w:cs="Tahoma"/>
                <w:lang w:val="pt-BR"/>
              </w:rPr>
            </w:pPr>
            <w:r>
              <w:rPr>
                <w:rFonts w:hint="default" w:ascii="Tahoma" w:hAnsi="Tahoma" w:cs="Tahoma"/>
                <w:lang w:val="pt-BR"/>
              </w:rPr>
              <w:t xml:space="preserve"> </w:t>
            </w:r>
          </w:p>
          <w:p>
            <w:pPr>
              <w:ind w:firstLine="5280" w:firstLineChars="2400"/>
              <w:jc w:val="both"/>
              <w:rPr>
                <w:rFonts w:hint="default" w:ascii="Tahoma" w:hAnsi="Tahoma" w:cs="Tahoma"/>
                <w:lang w:val="pt-BR"/>
              </w:rPr>
            </w:pPr>
            <w:r>
              <w:rPr>
                <w:rFonts w:hint="default" w:ascii="Tahoma" w:hAnsi="Tahoma" w:cs="Tahoma"/>
                <w:lang w:val="pt-BR"/>
              </w:rPr>
              <w:t>Não-Me-Toque/RS,        de             de 2021.</w:t>
            </w:r>
          </w:p>
          <w:p>
            <w:pPr>
              <w:tabs>
                <w:tab w:val="left" w:pos="6521"/>
                <w:tab w:val="left" w:pos="7088"/>
              </w:tabs>
              <w:jc w:val="center"/>
              <w:rPr>
                <w:rFonts w:ascii="Tahoma" w:hAnsi="Tahoma" w:cs="Tahoma"/>
              </w:rPr>
            </w:pPr>
          </w:p>
          <w:p>
            <w:pPr>
              <w:tabs>
                <w:tab w:val="left" w:pos="6521"/>
                <w:tab w:val="left" w:pos="7088"/>
              </w:tabs>
              <w:jc w:val="center"/>
              <w:rPr>
                <w:rFonts w:ascii="Tahoma" w:hAnsi="Tahoma" w:cs="Tahoma"/>
              </w:rPr>
            </w:pPr>
          </w:p>
          <w:p>
            <w:pPr>
              <w:tabs>
                <w:tab w:val="left" w:pos="6521"/>
                <w:tab w:val="left" w:pos="7088"/>
              </w:tabs>
              <w:jc w:val="center"/>
              <w:rPr>
                <w:rFonts w:hint="default" w:ascii="Tahoma" w:hAnsi="Tahoma" w:cs="Tahoma"/>
                <w:lang w:val="pt-BR"/>
              </w:rPr>
            </w:pPr>
            <w:r>
              <w:rPr>
                <w:rFonts w:hint="default" w:ascii="Tahoma" w:hAnsi="Tahoma" w:cs="Tahoma"/>
                <w:lang w:val="pt-BR"/>
              </w:rPr>
              <w:t>________________________________</w:t>
            </w:r>
          </w:p>
          <w:p>
            <w:pPr>
              <w:tabs>
                <w:tab w:val="left" w:pos="6521"/>
                <w:tab w:val="left" w:pos="7088"/>
              </w:tabs>
              <w:jc w:val="center"/>
              <w:rPr>
                <w:rFonts w:ascii="Tahoma" w:hAnsi="Tahoma" w:cs="Tahoma"/>
              </w:rPr>
            </w:pPr>
          </w:p>
          <w:p>
            <w:pPr>
              <w:tabs>
                <w:tab w:val="left" w:pos="6521"/>
                <w:tab w:val="left" w:pos="7088"/>
              </w:tabs>
              <w:jc w:val="center"/>
              <w:rPr>
                <w:rFonts w:ascii="Tahoma" w:hAnsi="Tahoma" w:cs="Tahoma"/>
              </w:rPr>
            </w:pPr>
            <w:r>
              <w:rPr>
                <w:rFonts w:ascii="Tahoma" w:hAnsi="Tahoma" w:cs="Tahoma"/>
              </w:rPr>
              <w:t>(Presidente da entidade)</w:t>
            </w:r>
          </w:p>
          <w:p>
            <w:pPr>
              <w:tabs>
                <w:tab w:val="left" w:pos="6521"/>
                <w:tab w:val="left" w:pos="7088"/>
              </w:tabs>
              <w:jc w:val="center"/>
              <w:rPr>
                <w:rFonts w:ascii="Tahoma" w:hAnsi="Tahoma" w:cs="Tahoma"/>
              </w:rPr>
            </w:pPr>
          </w:p>
          <w:p>
            <w:pPr>
              <w:tabs>
                <w:tab w:val="left" w:pos="6521"/>
                <w:tab w:val="left" w:pos="7088"/>
              </w:tabs>
              <w:jc w:val="center"/>
              <w:rPr>
                <w:rFonts w:ascii="Tahoma" w:hAnsi="Tahoma" w:cs="Tahoma"/>
              </w:rPr>
            </w:pPr>
          </w:p>
          <w:p>
            <w:pPr>
              <w:tabs>
                <w:tab w:val="left" w:pos="6521"/>
                <w:tab w:val="left" w:pos="7088"/>
              </w:tabs>
              <w:jc w:val="center"/>
              <w:rPr>
                <w:rFonts w:ascii="Tahoma" w:hAnsi="Tahoma" w:cs="Tahoma"/>
              </w:rPr>
            </w:pPr>
          </w:p>
        </w:tc>
      </w:tr>
    </w:tbl>
    <w:tbl>
      <w:tblPr>
        <w:tblStyle w:val="7"/>
        <w:tblpPr w:leftFromText="180" w:rightFromText="180" w:vertAnchor="text" w:horzAnchor="page" w:tblpX="933" w:tblpY="209"/>
        <w:tblOverlap w:val="never"/>
        <w:tblW w:w="0" w:type="auto"/>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4748"/>
        <w:gridCol w:w="567"/>
        <w:gridCol w:w="5028"/>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c>
          <w:tcPr>
            <w:tcW w:w="10343" w:type="dxa"/>
            <w:gridSpan w:val="3"/>
            <w:tcBorders>
              <w:top w:val="double" w:color="auto" w:sz="6" w:space="0"/>
              <w:left w:val="double" w:color="auto" w:sz="6" w:space="0"/>
              <w:bottom w:val="double" w:color="auto" w:sz="6" w:space="0"/>
              <w:right w:val="double" w:color="auto" w:sz="6" w:space="0"/>
            </w:tcBorders>
            <w:shd w:val="pct10" w:color="000000" w:fill="FFFFFF"/>
            <w:noWrap w:val="0"/>
            <w:vAlign w:val="top"/>
          </w:tcPr>
          <w:p>
            <w:pPr>
              <w:pStyle w:val="3"/>
              <w:numPr>
                <w:ilvl w:val="0"/>
                <w:numId w:val="0"/>
              </w:numPr>
              <w:tabs>
                <w:tab w:val="clear" w:pos="855"/>
              </w:tabs>
              <w:spacing w:before="0" w:after="0"/>
              <w:jc w:val="both"/>
              <w:rPr>
                <w:rFonts w:ascii="Tahoma" w:hAnsi="Tahoma" w:cs="Tahoma"/>
                <w:sz w:val="20"/>
              </w:rPr>
            </w:pPr>
          </w:p>
          <w:p>
            <w:pPr>
              <w:pStyle w:val="3"/>
              <w:numPr>
                <w:ilvl w:val="0"/>
                <w:numId w:val="0"/>
              </w:numPr>
              <w:tabs>
                <w:tab w:val="clear" w:pos="855"/>
              </w:tabs>
              <w:spacing w:before="0" w:after="0"/>
              <w:jc w:val="both"/>
              <w:rPr>
                <w:rFonts w:ascii="Tahoma" w:hAnsi="Tahoma" w:cs="Tahoma"/>
                <w:sz w:val="20"/>
              </w:rPr>
            </w:pPr>
            <w:r>
              <w:rPr>
                <w:rFonts w:ascii="Tahoma" w:hAnsi="Tahoma" w:cs="Tahoma"/>
                <w:sz w:val="20"/>
              </w:rPr>
              <w:t>XII – APROVAÇÃO PELA SECRETARIA MUNICIPAL</w:t>
            </w:r>
          </w:p>
          <w:p>
            <w:pPr>
              <w:pStyle w:val="3"/>
              <w:numPr>
                <w:ilvl w:val="0"/>
                <w:numId w:val="0"/>
              </w:numPr>
              <w:tabs>
                <w:tab w:val="clear" w:pos="855"/>
              </w:tabs>
              <w:spacing w:before="0" w:after="0"/>
              <w:jc w:val="both"/>
              <w:rPr>
                <w:rFonts w:ascii="Tahoma" w:hAnsi="Tahoma" w:cs="Tahoma"/>
                <w:sz w:val="20"/>
              </w:rPr>
            </w:pPr>
            <w:r>
              <w:rPr>
                <w:rFonts w:ascii="Tahoma" w:hAnsi="Tahoma" w:cs="Tahoma"/>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0343" w:type="dxa"/>
            <w:gridSpan w:val="3"/>
            <w:tcBorders>
              <w:top w:val="nil"/>
              <w:left w:val="double" w:color="auto" w:sz="6" w:space="0"/>
              <w:bottom w:val="nil"/>
              <w:right w:val="double" w:color="auto" w:sz="6" w:space="0"/>
            </w:tcBorders>
            <w:noWrap w:val="0"/>
            <w:vAlign w:val="top"/>
          </w:tcPr>
          <w:p>
            <w:pPr>
              <w:pStyle w:val="11"/>
              <w:rPr>
                <w:rFonts w:ascii="Tahoma" w:hAnsi="Tahoma" w:cs="Tahoma"/>
                <w:sz w:val="20"/>
              </w:rPr>
            </w:pPr>
          </w:p>
          <w:p>
            <w:pPr>
              <w:pStyle w:val="11"/>
              <w:rPr>
                <w:rFonts w:ascii="Tahoma" w:hAnsi="Tahoma" w:cs="Tahoma"/>
                <w:sz w:val="20"/>
              </w:rPr>
            </w:pPr>
          </w:p>
          <w:p>
            <w:pPr>
              <w:pStyle w:val="11"/>
              <w:rPr>
                <w:rFonts w:ascii="Tahoma" w:hAnsi="Tahoma" w:cs="Tahoma"/>
                <w:sz w:val="20"/>
              </w:rPr>
            </w:pPr>
          </w:p>
          <w:p>
            <w:pPr>
              <w:pStyle w:val="11"/>
              <w:ind w:firstLine="880" w:firstLineChars="400"/>
              <w:rPr>
                <w:rFonts w:hint="default" w:ascii="Arial" w:hAnsi="Arial" w:cs="Arial"/>
                <w:sz w:val="22"/>
                <w:szCs w:val="22"/>
              </w:rPr>
            </w:pPr>
            <w:r>
              <w:rPr>
                <w:rFonts w:hint="default" w:ascii="Arial" w:hAnsi="Arial" w:cs="Arial"/>
                <w:sz w:val="22"/>
                <w:szCs w:val="22"/>
              </w:rPr>
              <w:t>A Secretaria Municipal de _____________________aprovou o presente Plano de Trabalho na data de ___</w:t>
            </w:r>
            <w:r>
              <w:rPr>
                <w:rFonts w:hint="default" w:ascii="Arial" w:hAnsi="Arial" w:cs="Arial"/>
                <w:sz w:val="22"/>
                <w:szCs w:val="22"/>
                <w:lang w:val="pt-BR"/>
              </w:rPr>
              <w:t>____</w:t>
            </w:r>
            <w:r>
              <w:rPr>
                <w:rFonts w:hint="default" w:ascii="Arial" w:hAnsi="Arial" w:cs="Arial"/>
                <w:sz w:val="22"/>
                <w:szCs w:val="22"/>
              </w:rPr>
              <w:t>_de ________ de 2021.</w:t>
            </w:r>
          </w:p>
          <w:p>
            <w:pPr>
              <w:pStyle w:val="11"/>
              <w:rPr>
                <w:rFonts w:hint="default" w:ascii="Arial" w:hAnsi="Arial" w:cs="Arial"/>
                <w:sz w:val="22"/>
                <w:szCs w:val="22"/>
              </w:rPr>
            </w:pPr>
          </w:p>
          <w:p>
            <w:pPr>
              <w:pStyle w:val="11"/>
              <w:rPr>
                <w:rFonts w:ascii="Tahoma" w:hAnsi="Tahoma" w:cs="Tahoma"/>
                <w:sz w:val="20"/>
              </w:rPr>
            </w:pPr>
          </w:p>
          <w:p>
            <w:pPr>
              <w:pStyle w:val="11"/>
              <w:rPr>
                <w:rFonts w:ascii="Tahoma" w:hAnsi="Tahoma" w:cs="Tahom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748" w:type="dxa"/>
            <w:tcBorders>
              <w:top w:val="single" w:color="auto" w:sz="4" w:space="0"/>
              <w:left w:val="double" w:color="auto" w:sz="6" w:space="0"/>
              <w:bottom w:val="double" w:color="auto" w:sz="6" w:space="0"/>
              <w:right w:val="nil"/>
            </w:tcBorders>
            <w:noWrap w:val="0"/>
            <w:vAlign w:val="top"/>
          </w:tcPr>
          <w:p>
            <w:pPr>
              <w:jc w:val="center"/>
              <w:rPr>
                <w:rFonts w:ascii="Tahoma" w:hAnsi="Tahoma" w:cs="Tahoma"/>
              </w:rPr>
            </w:pPr>
            <w:r>
              <w:rPr>
                <w:rFonts w:ascii="Tahoma" w:hAnsi="Tahoma" w:cs="Tahoma"/>
              </w:rPr>
              <w:t>NÃO-ME-TOQUE – RS,    DE             DE 2021.</w:t>
            </w:r>
          </w:p>
        </w:tc>
        <w:tc>
          <w:tcPr>
            <w:tcW w:w="567" w:type="dxa"/>
            <w:tcBorders>
              <w:top w:val="nil"/>
              <w:left w:val="nil"/>
              <w:bottom w:val="double" w:color="auto" w:sz="6" w:space="0"/>
              <w:right w:val="nil"/>
            </w:tcBorders>
            <w:noWrap w:val="0"/>
            <w:vAlign w:val="top"/>
          </w:tcPr>
          <w:p>
            <w:pPr>
              <w:jc w:val="center"/>
              <w:rPr>
                <w:rFonts w:ascii="Tahoma" w:hAnsi="Tahoma" w:cs="Tahoma"/>
              </w:rPr>
            </w:pPr>
          </w:p>
        </w:tc>
        <w:tc>
          <w:tcPr>
            <w:tcW w:w="5028" w:type="dxa"/>
            <w:tcBorders>
              <w:top w:val="single" w:color="auto" w:sz="4" w:space="0"/>
              <w:left w:val="nil"/>
              <w:bottom w:val="double" w:color="auto" w:sz="6" w:space="0"/>
              <w:right w:val="double" w:color="auto" w:sz="6" w:space="0"/>
            </w:tcBorders>
            <w:noWrap w:val="0"/>
            <w:vAlign w:val="top"/>
          </w:tcPr>
          <w:p>
            <w:pPr>
              <w:jc w:val="center"/>
              <w:rPr>
                <w:rFonts w:ascii="Tahoma" w:hAnsi="Tahoma" w:cs="Tahoma"/>
              </w:rPr>
            </w:pPr>
          </w:p>
          <w:p>
            <w:pPr>
              <w:jc w:val="center"/>
              <w:rPr>
                <w:rFonts w:ascii="Tahoma" w:hAnsi="Tahoma" w:cs="Tahoma"/>
              </w:rPr>
            </w:pPr>
            <w:r>
              <w:rPr>
                <w:rFonts w:ascii="Tahoma" w:hAnsi="Tahoma" w:cs="Tahoma"/>
              </w:rPr>
              <w:t>(Secretaria Municipal)</w:t>
            </w:r>
          </w:p>
          <w:p>
            <w:pPr>
              <w:jc w:val="center"/>
              <w:rPr>
                <w:rFonts w:ascii="Tahoma" w:hAnsi="Tahoma" w:cs="Tahoma"/>
              </w:rPr>
            </w:pPr>
          </w:p>
          <w:p>
            <w:pPr>
              <w:jc w:val="center"/>
              <w:rPr>
                <w:rFonts w:ascii="Tahoma" w:hAnsi="Tahoma" w:cs="Tahoma"/>
              </w:rPr>
            </w:pPr>
          </w:p>
          <w:p>
            <w:pPr>
              <w:jc w:val="center"/>
              <w:rPr>
                <w:rFonts w:ascii="Tahoma" w:hAnsi="Tahoma" w:cs="Tahoma"/>
              </w:rPr>
            </w:pPr>
          </w:p>
        </w:tc>
      </w:tr>
    </w:tbl>
    <w:tbl>
      <w:tblPr>
        <w:tblStyle w:val="7"/>
        <w:tblpPr w:leftFromText="180" w:rightFromText="180" w:vertAnchor="text" w:horzAnchor="page" w:tblpX="963" w:tblpY="225"/>
        <w:tblOverlap w:val="never"/>
        <w:tblW w:w="0" w:type="auto"/>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4748"/>
        <w:gridCol w:w="567"/>
        <w:gridCol w:w="4983"/>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c>
          <w:tcPr>
            <w:tcW w:w="10298" w:type="dxa"/>
            <w:gridSpan w:val="3"/>
            <w:tcBorders>
              <w:top w:val="double" w:color="auto" w:sz="6" w:space="0"/>
              <w:left w:val="double" w:color="auto" w:sz="6" w:space="0"/>
              <w:bottom w:val="double" w:color="auto" w:sz="6" w:space="0"/>
              <w:right w:val="double" w:color="auto" w:sz="6" w:space="0"/>
            </w:tcBorders>
            <w:shd w:val="pct10" w:color="000000" w:fill="FFFFFF"/>
            <w:noWrap w:val="0"/>
            <w:vAlign w:val="top"/>
          </w:tcPr>
          <w:p>
            <w:pPr>
              <w:pStyle w:val="3"/>
              <w:numPr>
                <w:ilvl w:val="0"/>
                <w:numId w:val="0"/>
              </w:numPr>
              <w:tabs>
                <w:tab w:val="clear" w:pos="855"/>
              </w:tabs>
              <w:spacing w:before="0" w:after="0"/>
              <w:jc w:val="center"/>
              <w:rPr>
                <w:rFonts w:ascii="Tahoma" w:hAnsi="Tahoma" w:cs="Tahoma"/>
                <w:sz w:val="20"/>
              </w:rPr>
            </w:pPr>
            <w:r>
              <w:rPr>
                <w:rFonts w:ascii="Tahoma" w:hAnsi="Tahoma" w:cs="Tahoma"/>
                <w:sz w:val="20"/>
              </w:rPr>
              <w:t>X</w:t>
            </w:r>
            <w:r>
              <w:rPr>
                <w:rFonts w:hint="default" w:ascii="Tahoma" w:hAnsi="Tahoma" w:cs="Tahoma"/>
                <w:sz w:val="20"/>
                <w:lang w:val="pt-BR"/>
              </w:rPr>
              <w:t>III</w:t>
            </w:r>
            <w:r>
              <w:rPr>
                <w:rFonts w:ascii="Tahoma" w:hAnsi="Tahoma" w:cs="Tahoma"/>
                <w:sz w:val="20"/>
              </w:rPr>
              <w:t xml:space="preserve"> – APROVAÇÃO PELA COMISSÃO DE </w:t>
            </w:r>
            <w:r>
              <w:rPr>
                <w:rFonts w:hint="default" w:ascii="Tahoma" w:hAnsi="Tahoma" w:cs="Tahoma"/>
                <w:sz w:val="20"/>
                <w:lang w:val="pt-BR"/>
              </w:rPr>
              <w:t>MONITORAMENTO E AVALIAÇÃO</w:t>
            </w:r>
            <w:r>
              <w:rPr>
                <w:rFonts w:ascii="Tahoma" w:hAnsi="Tahoma" w:cs="Tahoma"/>
                <w:sz w:val="20"/>
              </w:rPr>
              <w:t xml:space="preserve"> E PELO GESTOR ADMINISTRATIVO E FINANCEIRO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0298" w:type="dxa"/>
            <w:gridSpan w:val="3"/>
            <w:tcBorders>
              <w:top w:val="nil"/>
              <w:left w:val="double" w:color="auto" w:sz="6" w:space="0"/>
              <w:bottom w:val="nil"/>
              <w:right w:val="double" w:color="auto" w:sz="6" w:space="0"/>
            </w:tcBorders>
            <w:noWrap w:val="0"/>
            <w:vAlign w:val="top"/>
          </w:tcPr>
          <w:p>
            <w:pPr>
              <w:suppressAutoHyphens/>
              <w:spacing w:before="120" w:after="120"/>
              <w:ind w:left="142" w:firstLine="278"/>
              <w:jc w:val="both"/>
              <w:rPr>
                <w:rFonts w:ascii="Arial" w:hAnsi="Arial" w:cs="Arial"/>
              </w:rPr>
            </w:pPr>
            <w:r>
              <w:rPr>
                <w:rFonts w:ascii="Arial" w:hAnsi="Arial" w:cs="Arial"/>
              </w:rPr>
              <w:t>A Comissão de</w:t>
            </w:r>
            <w:r>
              <w:rPr>
                <w:rFonts w:hint="default" w:ascii="Arial" w:hAnsi="Arial" w:cs="Arial"/>
                <w:lang w:val="pt-BR"/>
              </w:rPr>
              <w:t xml:space="preserve"> Monitoramento e Avaliação,</w:t>
            </w:r>
            <w:r>
              <w:rPr>
                <w:rFonts w:ascii="Arial" w:hAnsi="Arial" w:cs="Arial"/>
              </w:rPr>
              <w:t xml:space="preserve"> Gestor Administrativo</w:t>
            </w:r>
            <w:r>
              <w:rPr>
                <w:rFonts w:hint="default" w:ascii="Arial" w:hAnsi="Arial" w:cs="Arial"/>
                <w:lang w:val="pt-BR"/>
              </w:rPr>
              <w:t xml:space="preserve"> e Gestor Financeiro avaliam</w:t>
            </w:r>
            <w:r>
              <w:rPr>
                <w:rFonts w:ascii="Arial" w:hAnsi="Arial" w:cs="Arial"/>
              </w:rPr>
              <w:t xml:space="preserve"> o Plano de Trabalho</w:t>
            </w:r>
            <w:r>
              <w:rPr>
                <w:rFonts w:hint="default" w:ascii="Arial" w:hAnsi="Arial" w:cs="Arial"/>
                <w:lang w:val="pt-BR"/>
              </w:rPr>
              <w:t xml:space="preserve">, chamamento público por </w:t>
            </w:r>
            <w:r>
              <w:rPr>
                <w:rFonts w:ascii="Arial" w:hAnsi="Arial" w:cs="Arial"/>
              </w:rPr>
              <w:t xml:space="preserve"> Dispensa (  )   Inexigibilidade (  ), uma vez que é justificado por enquadrar-</w:t>
            </w:r>
            <w:r>
              <w:rPr>
                <w:rFonts w:hint="default" w:ascii="Arial" w:hAnsi="Arial" w:cs="Arial"/>
                <w:lang w:val="pt-BR"/>
              </w:rPr>
              <w:t>-</w:t>
            </w:r>
            <w:r>
              <w:rPr>
                <w:rFonts w:ascii="Arial" w:hAnsi="Arial" w:cs="Arial"/>
              </w:rPr>
              <w:t>se no artigo 25 do Decreto Municipal 035/2021, avaliam o presente Plano de Trabalho, observado o:</w:t>
            </w:r>
          </w:p>
          <w:p>
            <w:pPr>
              <w:numPr>
                <w:ilvl w:val="0"/>
                <w:numId w:val="47"/>
              </w:numPr>
              <w:suppressAutoHyphens/>
              <w:spacing w:before="120" w:after="120"/>
              <w:ind w:left="220" w:leftChars="0" w:firstLineChars="0"/>
              <w:rPr>
                <w:rFonts w:ascii="Arial" w:hAnsi="Arial" w:cs="Arial"/>
              </w:rPr>
            </w:pPr>
            <w:r>
              <w:rPr>
                <w:rFonts w:ascii="Arial" w:hAnsi="Arial" w:cs="Arial"/>
              </w:rPr>
              <w:t xml:space="preserve">mérito da proposta, que se encontra em conformidade com a modalidade da parceria adotada;                                                                                                                                              b. da identidade e da reciprocidade de interesse das partes na realização, em mútua da colaboração;                                                                                                                                </w:t>
            </w:r>
          </w:p>
          <w:p>
            <w:pPr>
              <w:numPr>
                <w:ilvl w:val="0"/>
                <w:numId w:val="0"/>
              </w:numPr>
              <w:suppressAutoHyphens/>
              <w:spacing w:before="120" w:after="120"/>
              <w:ind w:left="220" w:leftChars="100" w:right="0" w:rightChars="0" w:firstLine="0" w:firstLineChars="0"/>
              <w:rPr>
                <w:rFonts w:ascii="Arial" w:hAnsi="Arial" w:cs="Arial"/>
              </w:rPr>
            </w:pPr>
            <w:r>
              <w:rPr>
                <w:rFonts w:ascii="Arial" w:hAnsi="Arial" w:cs="Arial"/>
              </w:rPr>
              <w:t>c. da viabilidade de sua execução;                                                                                                                              d. da verificação do cronograma de desembolso;                                                                                                           e. da descrição dos meios disponíveis a serem utilizados para a fiscalização da execução  da parceria, assim como dos procedimentos que deverão ser adotados para a avaliação da execução física e financeira, bem como, para o cumprimento das metas e objetivos.</w:t>
            </w:r>
          </w:p>
          <w:p>
            <w:pPr>
              <w:pStyle w:val="11"/>
              <w:rPr>
                <w:rFonts w:ascii="Tahoma" w:hAnsi="Tahoma" w:cs="Tahoma"/>
                <w:sz w:val="20"/>
              </w:rPr>
            </w:pPr>
          </w:p>
          <w:p>
            <w:pPr>
              <w:pStyle w:val="11"/>
              <w:rPr>
                <w:rFonts w:hint="default" w:ascii="Tahoma" w:hAnsi="Tahoma" w:cs="Tahoma"/>
                <w:sz w:val="20"/>
                <w:lang w:val="pt-BR"/>
              </w:rPr>
            </w:pPr>
            <w:r>
              <w:rPr>
                <w:rFonts w:ascii="Tahoma" w:hAnsi="Tahoma" w:cs="Tahoma"/>
                <w:sz w:val="20"/>
              </w:rPr>
              <w:t xml:space="preserve">       A Comissão de </w:t>
            </w:r>
            <w:r>
              <w:rPr>
                <w:rFonts w:hint="default" w:ascii="Tahoma" w:hAnsi="Tahoma" w:cs="Tahoma"/>
                <w:sz w:val="20"/>
                <w:lang w:val="pt-BR"/>
              </w:rPr>
              <w:t>Avaliação e Monitoramento</w:t>
            </w:r>
            <w:r>
              <w:rPr>
                <w:rFonts w:ascii="Tahoma" w:hAnsi="Tahoma" w:cs="Tahoma"/>
                <w:sz w:val="20"/>
              </w:rPr>
              <w:t xml:space="preserve"> o Gestor Administrativo das Parcerias</w:t>
            </w:r>
            <w:r>
              <w:rPr>
                <w:rFonts w:hint="default" w:ascii="Tahoma" w:hAnsi="Tahoma" w:cs="Tahoma"/>
                <w:sz w:val="20"/>
                <w:lang w:val="pt-BR"/>
              </w:rPr>
              <w:t xml:space="preserve"> e o Gestor Financeiro</w:t>
            </w:r>
          </w:p>
          <w:p>
            <w:pPr>
              <w:pStyle w:val="11"/>
              <w:ind w:firstLine="100" w:firstLineChars="50"/>
              <w:rPr>
                <w:rFonts w:ascii="Tahoma" w:hAnsi="Tahoma" w:cs="Tahoma"/>
                <w:sz w:val="20"/>
              </w:rPr>
            </w:pPr>
            <w:r>
              <w:rPr>
                <w:rFonts w:hint="default" w:ascii="Tahoma" w:hAnsi="Tahoma" w:cs="Tahoma"/>
                <w:sz w:val="20"/>
                <w:lang w:val="pt-BR"/>
              </w:rPr>
              <w:t xml:space="preserve"> das Parecerias</w:t>
            </w:r>
            <w:r>
              <w:rPr>
                <w:rFonts w:ascii="Tahoma" w:hAnsi="Tahoma" w:cs="Tahoma"/>
                <w:sz w:val="20"/>
              </w:rPr>
              <w:t xml:space="preserve"> aprovam o presente Plano de Trabalho na data de ____de ______</w:t>
            </w:r>
            <w:r>
              <w:rPr>
                <w:rFonts w:hint="default" w:ascii="Tahoma" w:hAnsi="Tahoma" w:cs="Tahoma"/>
                <w:sz w:val="20"/>
                <w:lang w:val="pt-BR"/>
              </w:rPr>
              <w:t>______</w:t>
            </w:r>
            <w:r>
              <w:rPr>
                <w:rFonts w:ascii="Tahoma" w:hAnsi="Tahoma" w:cs="Tahoma"/>
                <w:sz w:val="20"/>
              </w:rPr>
              <w:t>__ de 2021.</w:t>
            </w:r>
          </w:p>
          <w:p>
            <w:pPr>
              <w:pStyle w:val="11"/>
              <w:rPr>
                <w:rFonts w:ascii="Tahoma" w:hAnsi="Tahoma" w:cs="Tahoma"/>
                <w:sz w:val="20"/>
              </w:rPr>
            </w:pPr>
          </w:p>
          <w:p>
            <w:pPr>
              <w:pStyle w:val="11"/>
              <w:rPr>
                <w:rFonts w:hint="default" w:ascii="Tahoma" w:hAnsi="Tahoma" w:cs="Tahoma"/>
                <w:sz w:val="20"/>
                <w:lang w:val="pt-BR"/>
              </w:rPr>
            </w:pPr>
            <w:r>
              <w:rPr>
                <w:rFonts w:hint="default" w:ascii="Tahoma" w:hAnsi="Tahoma" w:cs="Tahoma"/>
                <w:sz w:val="20"/>
                <w:lang w:val="pt-BR"/>
              </w:rPr>
              <w:t xml:space="preserve"> </w:t>
            </w:r>
          </w:p>
          <w:p>
            <w:pPr>
              <w:pStyle w:val="11"/>
              <w:rPr>
                <w:rFonts w:hint="default" w:ascii="Tahoma" w:hAnsi="Tahoma" w:cs="Tahoma"/>
                <w:sz w:val="20"/>
                <w:lang w:val="pt-BR"/>
              </w:rPr>
            </w:pPr>
            <w:r>
              <w:rPr>
                <w:rFonts w:hint="default" w:ascii="Tahoma" w:hAnsi="Tahoma" w:cs="Tahoma"/>
                <w:sz w:val="20"/>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748" w:type="dxa"/>
            <w:tcBorders>
              <w:top w:val="single" w:color="auto" w:sz="4" w:space="0"/>
              <w:left w:val="double" w:color="auto" w:sz="6" w:space="0"/>
              <w:bottom w:val="double" w:color="auto" w:sz="6" w:space="0"/>
              <w:right w:val="nil"/>
            </w:tcBorders>
            <w:noWrap w:val="0"/>
            <w:vAlign w:val="top"/>
          </w:tcPr>
          <w:p>
            <w:pPr>
              <w:jc w:val="center"/>
              <w:rPr>
                <w:rFonts w:ascii="Tahoma" w:hAnsi="Tahoma" w:cs="Tahoma"/>
              </w:rPr>
            </w:pPr>
            <w:r>
              <w:rPr>
                <w:rFonts w:ascii="Tahoma" w:hAnsi="Tahoma" w:cs="Tahoma"/>
              </w:rPr>
              <w:t xml:space="preserve">Gestor Administrativo das Parcerias </w:t>
            </w:r>
          </w:p>
          <w:p>
            <w:pPr>
              <w:jc w:val="center"/>
              <w:rPr>
                <w:rFonts w:ascii="Tahoma" w:hAnsi="Tahoma" w:cs="Tahoma"/>
              </w:rPr>
            </w:pPr>
          </w:p>
          <w:p>
            <w:pPr>
              <w:jc w:val="center"/>
              <w:rPr>
                <w:rFonts w:hint="default" w:ascii="Tahoma" w:hAnsi="Tahoma" w:cs="Tahoma"/>
                <w:lang w:val="pt-BR"/>
              </w:rPr>
            </w:pPr>
            <w:r>
              <w:rPr>
                <w:rFonts w:hint="default" w:ascii="Tahoma" w:hAnsi="Tahoma" w:cs="Tahoma"/>
                <w:lang w:val="pt-BR"/>
              </w:rPr>
              <w:t>______________________________________</w:t>
            </w:r>
          </w:p>
          <w:p>
            <w:pPr>
              <w:jc w:val="center"/>
              <w:rPr>
                <w:rFonts w:ascii="Tahoma" w:hAnsi="Tahoma" w:cs="Tahoma"/>
              </w:rPr>
            </w:pPr>
            <w:r>
              <w:rPr>
                <w:rFonts w:ascii="Tahoma" w:hAnsi="Tahoma" w:cs="Tahoma"/>
              </w:rPr>
              <w:t xml:space="preserve">Gestor </w:t>
            </w:r>
            <w:r>
              <w:rPr>
                <w:rFonts w:hint="default" w:ascii="Tahoma" w:hAnsi="Tahoma" w:cs="Tahoma"/>
                <w:lang w:val="pt-BR"/>
              </w:rPr>
              <w:t>Financeiro</w:t>
            </w:r>
            <w:r>
              <w:rPr>
                <w:rFonts w:ascii="Tahoma" w:hAnsi="Tahoma" w:cs="Tahoma"/>
              </w:rPr>
              <w:t xml:space="preserve"> das Parcerias </w:t>
            </w:r>
          </w:p>
          <w:p>
            <w:pPr>
              <w:jc w:val="center"/>
              <w:rPr>
                <w:rFonts w:ascii="Tahoma" w:hAnsi="Tahoma" w:cs="Tahoma"/>
              </w:rPr>
            </w:pPr>
          </w:p>
          <w:p>
            <w:pPr>
              <w:jc w:val="center"/>
              <w:rPr>
                <w:rFonts w:ascii="Tahoma" w:hAnsi="Tahoma" w:cs="Tahoma"/>
              </w:rPr>
            </w:pPr>
            <w:r>
              <w:rPr>
                <w:rFonts w:ascii="Tahoma" w:hAnsi="Tahoma" w:cs="Tahoma"/>
              </w:rPr>
              <w:t>NÃO-ME-TOQUE – RS,    DE              DE 2021.</w:t>
            </w:r>
          </w:p>
        </w:tc>
        <w:tc>
          <w:tcPr>
            <w:tcW w:w="567" w:type="dxa"/>
            <w:tcBorders>
              <w:top w:val="nil"/>
              <w:left w:val="nil"/>
              <w:bottom w:val="double" w:color="auto" w:sz="6" w:space="0"/>
              <w:right w:val="nil"/>
            </w:tcBorders>
            <w:noWrap w:val="0"/>
            <w:vAlign w:val="top"/>
          </w:tcPr>
          <w:p>
            <w:pPr>
              <w:jc w:val="center"/>
              <w:rPr>
                <w:rFonts w:ascii="Tahoma" w:hAnsi="Tahoma" w:cs="Tahoma"/>
              </w:rPr>
            </w:pPr>
          </w:p>
          <w:p>
            <w:pPr>
              <w:jc w:val="center"/>
              <w:rPr>
                <w:rFonts w:ascii="Tahoma" w:hAnsi="Tahoma" w:cs="Tahoma"/>
              </w:rPr>
            </w:pPr>
          </w:p>
          <w:p>
            <w:pPr>
              <w:jc w:val="center"/>
              <w:rPr>
                <w:rFonts w:ascii="Tahoma" w:hAnsi="Tahoma" w:cs="Tahoma"/>
              </w:rPr>
            </w:pPr>
          </w:p>
          <w:p>
            <w:pPr>
              <w:jc w:val="center"/>
              <w:rPr>
                <w:rFonts w:ascii="Tahoma" w:hAnsi="Tahoma" w:cs="Tahoma"/>
              </w:rPr>
            </w:pPr>
          </w:p>
          <w:p>
            <w:pPr>
              <w:jc w:val="center"/>
              <w:rPr>
                <w:rFonts w:ascii="Tahoma" w:hAnsi="Tahoma" w:cs="Tahoma"/>
              </w:rPr>
            </w:pPr>
          </w:p>
        </w:tc>
        <w:tc>
          <w:tcPr>
            <w:tcW w:w="4983" w:type="dxa"/>
            <w:tcBorders>
              <w:top w:val="single" w:color="auto" w:sz="4" w:space="0"/>
              <w:left w:val="nil"/>
              <w:bottom w:val="double" w:color="auto" w:sz="6" w:space="0"/>
              <w:right w:val="double" w:color="auto" w:sz="6" w:space="0"/>
            </w:tcBorders>
            <w:noWrap w:val="0"/>
            <w:vAlign w:val="top"/>
          </w:tcPr>
          <w:p>
            <w:pPr>
              <w:jc w:val="both"/>
              <w:rPr>
                <w:rFonts w:ascii="Tahoma" w:hAnsi="Tahoma" w:cs="Tahoma"/>
              </w:rPr>
            </w:pPr>
          </w:p>
          <w:p>
            <w:pPr>
              <w:jc w:val="both"/>
              <w:rPr>
                <w:rFonts w:ascii="Tahoma" w:hAnsi="Tahoma" w:cs="Tahoma"/>
              </w:rPr>
            </w:pPr>
            <w:r>
              <w:rPr>
                <w:rFonts w:ascii="Tahoma" w:hAnsi="Tahoma" w:cs="Tahoma"/>
              </w:rPr>
              <w:t>______________________________________</w:t>
            </w:r>
          </w:p>
          <w:p>
            <w:pPr>
              <w:jc w:val="center"/>
              <w:rPr>
                <w:rFonts w:ascii="Tahoma" w:hAnsi="Tahoma" w:cs="Tahoma"/>
              </w:rPr>
            </w:pPr>
          </w:p>
          <w:p>
            <w:pPr>
              <w:jc w:val="center"/>
              <w:rPr>
                <w:rFonts w:ascii="Tahoma" w:hAnsi="Tahoma" w:cs="Tahoma"/>
              </w:rPr>
            </w:pPr>
            <w:r>
              <w:rPr>
                <w:rFonts w:ascii="Tahoma" w:hAnsi="Tahoma" w:cs="Tahoma"/>
              </w:rPr>
              <w:t>______________________________________</w:t>
            </w:r>
          </w:p>
          <w:p>
            <w:pPr>
              <w:jc w:val="center"/>
              <w:rPr>
                <w:rFonts w:hint="default" w:ascii="Tahoma" w:hAnsi="Tahoma" w:cs="Tahoma"/>
                <w:lang w:val="pt-BR"/>
              </w:rPr>
            </w:pPr>
            <w:r>
              <w:rPr>
                <w:rFonts w:ascii="Tahoma" w:hAnsi="Tahoma" w:cs="Tahoma"/>
              </w:rPr>
              <w:t xml:space="preserve">Membros da Comissão de </w:t>
            </w:r>
            <w:r>
              <w:rPr>
                <w:rFonts w:hint="default" w:ascii="Tahoma" w:hAnsi="Tahoma" w:cs="Tahoma"/>
                <w:lang w:val="pt-BR"/>
              </w:rPr>
              <w:t xml:space="preserve">Monitoramento e Avaliação </w:t>
            </w:r>
          </w:p>
          <w:p>
            <w:pPr>
              <w:jc w:val="center"/>
              <w:rPr>
                <w:rFonts w:hint="default" w:ascii="Tahoma" w:hAnsi="Tahoma" w:cs="Tahoma"/>
                <w:lang w:val="pt-BR"/>
              </w:rPr>
            </w:pPr>
          </w:p>
        </w:tc>
      </w:tr>
    </w:tbl>
    <w:tbl>
      <w:tblPr>
        <w:tblStyle w:val="7"/>
        <w:tblpPr w:leftFromText="180" w:rightFromText="180" w:vertAnchor="text" w:horzAnchor="page" w:tblpX="971" w:tblpY="97"/>
        <w:tblOverlap w:val="never"/>
        <w:tblW w:w="0" w:type="auto"/>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70" w:type="dxa"/>
          <w:bottom w:w="0" w:type="dxa"/>
          <w:right w:w="70" w:type="dxa"/>
        </w:tblCellMar>
      </w:tblPr>
      <w:tblGrid>
        <w:gridCol w:w="4480"/>
        <w:gridCol w:w="567"/>
        <w:gridCol w:w="5243"/>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70" w:type="dxa"/>
            <w:bottom w:w="0" w:type="dxa"/>
            <w:right w:w="70" w:type="dxa"/>
          </w:tblCellMar>
        </w:tblPrEx>
        <w:tc>
          <w:tcPr>
            <w:tcW w:w="10290" w:type="dxa"/>
            <w:gridSpan w:val="3"/>
            <w:tcBorders>
              <w:top w:val="double" w:color="auto" w:sz="6" w:space="0"/>
              <w:left w:val="double" w:color="auto" w:sz="6" w:space="0"/>
              <w:bottom w:val="double" w:color="auto" w:sz="6" w:space="0"/>
              <w:right w:val="double" w:color="auto" w:sz="6" w:space="0"/>
            </w:tcBorders>
            <w:shd w:val="pct10" w:color="000000" w:fill="FFFFFF"/>
            <w:noWrap w:val="0"/>
            <w:vAlign w:val="top"/>
          </w:tcPr>
          <w:p>
            <w:pPr>
              <w:pStyle w:val="3"/>
              <w:numPr>
                <w:ilvl w:val="0"/>
                <w:numId w:val="0"/>
              </w:numPr>
              <w:tabs>
                <w:tab w:val="clear" w:pos="855"/>
              </w:tabs>
              <w:spacing w:before="0" w:after="0"/>
              <w:jc w:val="both"/>
              <w:rPr>
                <w:rFonts w:ascii="Tahoma" w:hAnsi="Tahoma" w:cs="Tahoma"/>
                <w:sz w:val="20"/>
              </w:rPr>
            </w:pPr>
          </w:p>
          <w:p>
            <w:pPr>
              <w:pStyle w:val="3"/>
              <w:numPr>
                <w:ilvl w:val="0"/>
                <w:numId w:val="0"/>
              </w:numPr>
              <w:tabs>
                <w:tab w:val="clear" w:pos="855"/>
              </w:tabs>
              <w:spacing w:before="0" w:after="0"/>
              <w:jc w:val="both"/>
              <w:rPr>
                <w:rFonts w:ascii="Tahoma" w:hAnsi="Tahoma" w:cs="Tahoma"/>
                <w:sz w:val="20"/>
              </w:rPr>
            </w:pPr>
            <w:r>
              <w:rPr>
                <w:rFonts w:ascii="Tahoma" w:hAnsi="Tahoma" w:cs="Tahoma"/>
                <w:sz w:val="20"/>
              </w:rPr>
              <w:t>X</w:t>
            </w:r>
            <w:r>
              <w:rPr>
                <w:rFonts w:hint="default" w:ascii="Tahoma" w:hAnsi="Tahoma" w:cs="Tahoma"/>
                <w:sz w:val="20"/>
                <w:lang w:val="pt-BR"/>
              </w:rPr>
              <w:t>I</w:t>
            </w:r>
            <w:r>
              <w:rPr>
                <w:rFonts w:ascii="Tahoma" w:hAnsi="Tahoma" w:cs="Tahoma"/>
                <w:sz w:val="20"/>
              </w:rPr>
              <w:t>V - APROVAÇÃO PELO CONCEDENTE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0290" w:type="dxa"/>
            <w:gridSpan w:val="3"/>
            <w:tcBorders>
              <w:top w:val="nil"/>
              <w:left w:val="double" w:color="auto" w:sz="6" w:space="0"/>
              <w:bottom w:val="nil"/>
              <w:right w:val="double" w:color="auto" w:sz="6" w:space="0"/>
            </w:tcBorders>
            <w:noWrap w:val="0"/>
            <w:vAlign w:val="top"/>
          </w:tcPr>
          <w:p>
            <w:pPr>
              <w:pStyle w:val="11"/>
              <w:rPr>
                <w:rFonts w:ascii="Tahoma" w:hAnsi="Tahoma" w:cs="Tahoma"/>
                <w:sz w:val="20"/>
              </w:rPr>
            </w:pPr>
          </w:p>
          <w:p>
            <w:pPr>
              <w:pStyle w:val="11"/>
              <w:ind w:firstLine="1800" w:firstLineChars="750"/>
              <w:rPr>
                <w:rFonts w:hint="default" w:ascii="Arial" w:hAnsi="Arial" w:cs="Arial"/>
                <w:sz w:val="24"/>
                <w:szCs w:val="24"/>
                <w:lang w:val="pt-BR"/>
              </w:rPr>
            </w:pPr>
            <w:r>
              <w:rPr>
                <w:rFonts w:hint="default" w:ascii="Arial" w:hAnsi="Arial" w:cs="Arial"/>
                <w:sz w:val="24"/>
                <w:szCs w:val="24"/>
              </w:rPr>
              <w:t>Aprovado</w:t>
            </w:r>
            <w:r>
              <w:rPr>
                <w:rFonts w:hint="default" w:ascii="Arial" w:hAnsi="Arial" w:cs="Arial"/>
                <w:sz w:val="24"/>
                <w:szCs w:val="24"/>
                <w:lang w:val="pt-BR"/>
              </w:rPr>
              <w:t xml:space="preserve">  </w:t>
            </w:r>
          </w:p>
          <w:p>
            <w:pPr>
              <w:pStyle w:val="11"/>
              <w:rPr>
                <w:rFonts w:hint="default" w:ascii="Tahoma" w:hAnsi="Tahoma" w:cs="Tahoma"/>
                <w:sz w:val="20"/>
                <w:lang w:val="pt-BR"/>
              </w:rPr>
            </w:pPr>
          </w:p>
          <w:p>
            <w:pPr>
              <w:pStyle w:val="11"/>
              <w:rPr>
                <w:rFonts w:hint="default" w:ascii="Tahoma" w:hAnsi="Tahoma" w:cs="Tahoma"/>
                <w:sz w:val="20"/>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811" w:hRule="atLeast"/>
        </w:trPr>
        <w:tc>
          <w:tcPr>
            <w:tcW w:w="4480" w:type="dxa"/>
            <w:tcBorders>
              <w:top w:val="single" w:color="auto" w:sz="4" w:space="0"/>
              <w:left w:val="double" w:color="auto" w:sz="6" w:space="0"/>
              <w:bottom w:val="double" w:color="auto" w:sz="6" w:space="0"/>
              <w:right w:val="nil"/>
            </w:tcBorders>
            <w:noWrap w:val="0"/>
            <w:vAlign w:val="top"/>
          </w:tcPr>
          <w:p>
            <w:pPr>
              <w:jc w:val="both"/>
              <w:rPr>
                <w:rFonts w:ascii="Tahoma" w:hAnsi="Tahoma" w:cs="Tahoma"/>
              </w:rPr>
            </w:pPr>
            <w:r>
              <w:rPr>
                <w:rFonts w:ascii="Tahoma" w:hAnsi="Tahoma" w:cs="Tahoma"/>
              </w:rPr>
              <w:t>NÃO-ME-TOQUE – RS,    DE         DE 2021</w:t>
            </w:r>
          </w:p>
        </w:tc>
        <w:tc>
          <w:tcPr>
            <w:tcW w:w="567" w:type="dxa"/>
            <w:tcBorders>
              <w:top w:val="nil"/>
              <w:left w:val="nil"/>
              <w:bottom w:val="double" w:color="auto" w:sz="6" w:space="0"/>
              <w:right w:val="nil"/>
            </w:tcBorders>
            <w:noWrap w:val="0"/>
            <w:vAlign w:val="top"/>
          </w:tcPr>
          <w:p>
            <w:pPr>
              <w:jc w:val="center"/>
              <w:rPr>
                <w:rFonts w:ascii="Tahoma" w:hAnsi="Tahoma" w:cs="Tahoma"/>
              </w:rPr>
            </w:pPr>
          </w:p>
        </w:tc>
        <w:tc>
          <w:tcPr>
            <w:tcW w:w="5243" w:type="dxa"/>
            <w:tcBorders>
              <w:top w:val="single" w:color="auto" w:sz="4" w:space="0"/>
              <w:left w:val="nil"/>
              <w:bottom w:val="double" w:color="auto" w:sz="6" w:space="0"/>
              <w:right w:val="double" w:color="auto" w:sz="6" w:space="0"/>
            </w:tcBorders>
            <w:noWrap w:val="0"/>
            <w:vAlign w:val="top"/>
          </w:tcPr>
          <w:p>
            <w:pPr>
              <w:jc w:val="center"/>
              <w:rPr>
                <w:rFonts w:ascii="Tahoma" w:hAnsi="Tahoma" w:cs="Tahoma"/>
              </w:rPr>
            </w:pPr>
          </w:p>
          <w:p>
            <w:pPr>
              <w:jc w:val="center"/>
              <w:rPr>
                <w:rFonts w:ascii="Tahoma" w:hAnsi="Tahoma" w:cs="Tahoma"/>
              </w:rPr>
            </w:pPr>
            <w:r>
              <w:rPr>
                <w:rFonts w:ascii="Tahoma" w:hAnsi="Tahoma" w:cs="Tahoma"/>
              </w:rPr>
              <w:t>Prefeito Municipal</w:t>
            </w:r>
          </w:p>
        </w:tc>
      </w:tr>
    </w:tbl>
    <w:p>
      <w:pPr>
        <w:jc w:val="both"/>
        <w:rPr>
          <w:rFonts w:ascii="Tahoma" w:hAnsi="Tahoma" w:cs="Tahoma"/>
        </w:rPr>
      </w:pPr>
      <w:r>
        <w:rPr>
          <w:rFonts w:ascii="Tahoma" w:hAnsi="Tahoma" w:cs="Tahoma"/>
        </w:rPr>
        <w:t xml:space="preserve"> </w:t>
      </w:r>
    </w:p>
    <w:p>
      <w:pPr>
        <w:pStyle w:val="8"/>
        <w:jc w:val="center"/>
        <w:rPr>
          <w:rFonts w:hint="default"/>
          <w:lang w:val="pt-BR"/>
        </w:rPr>
      </w:pPr>
      <w:r>
        <w:pict>
          <v:line id="_x0000_s1043" o:spid="_x0000_s1043" o:spt="20" style="position:absolute;left:0pt;margin-left:70.9pt;margin-top:696.95pt;height:0pt;width:146.8pt;mso-position-horizontal-relative:page;mso-position-vertical-relative:page;z-index:-251650048;mso-width-relative:page;mso-height-relative:page;" stroked="t" coordsize="21600,21600">
            <v:path arrowok="t"/>
            <v:fill focussize="0,0"/>
            <v:stroke weight="0.755984251968504pt" color="#000000"/>
            <v:imagedata o:title=""/>
            <o:lock v:ext="edit"/>
          </v:line>
        </w:pict>
      </w:r>
      <w:r>
        <w:pict>
          <v:line id="_x0000_s1044" o:spid="_x0000_s1044" o:spt="20" style="position:absolute;left:0pt;margin-left:231pt;margin-top:696.95pt;height:0pt;width:146.8pt;mso-position-horizontal-relative:page;mso-position-vertical-relative:page;z-index:-251650048;mso-width-relative:page;mso-height-relative:page;" stroked="t" coordsize="21600,21600">
            <v:path arrowok="t"/>
            <v:fill focussize="0,0"/>
            <v:stroke weight="0.755984251968504pt" color="#000000"/>
            <v:imagedata o:title=""/>
            <o:lock v:ext="edit"/>
          </v:line>
        </w:pict>
      </w:r>
      <w:r>
        <w:pict>
          <v:line id="_x0000_s1045" o:spid="_x0000_s1045" o:spt="20" style="position:absolute;left:0pt;margin-left:391.2pt;margin-top:696.95pt;height:0pt;width:146.8pt;mso-position-horizontal-relative:page;mso-position-vertical-relative:page;z-index:-251649024;mso-width-relative:page;mso-height-relative:page;" stroked="t" coordsize="21600,21600">
            <v:path arrowok="t"/>
            <v:fill focussize="0,0"/>
            <v:stroke weight="0.755984251968504pt" color="#000000"/>
            <v:imagedata o:title=""/>
            <o:lock v:ext="edit"/>
          </v:line>
        </w:pict>
      </w:r>
    </w:p>
    <w:p>
      <w:pPr>
        <w:pStyle w:val="8"/>
        <w:numPr>
          <w:ilvl w:val="0"/>
          <w:numId w:val="0"/>
        </w:numPr>
        <w:ind w:left="710" w:leftChars="0" w:right="0" w:rightChars="0"/>
        <w:jc w:val="both"/>
        <w:rPr>
          <w:rFonts w:hint="default"/>
          <w:b w:val="0"/>
          <w:bCs w:val="0"/>
          <w:i/>
          <w:iCs/>
          <w:lang w:val="pt-BR"/>
        </w:rPr>
      </w:pPr>
      <w:r>
        <w:rPr>
          <w:rFonts w:hint="default"/>
          <w:b/>
          <w:bCs/>
          <w:lang w:val="pt-BR"/>
        </w:rPr>
        <w:t>B - DADOS COMPLEMENTARES PARA O PLANO DE TRABALHO (</w:t>
      </w:r>
      <w:r>
        <w:rPr>
          <w:rFonts w:hint="default"/>
          <w:b w:val="0"/>
          <w:bCs w:val="0"/>
          <w:i/>
          <w:iCs/>
          <w:lang w:val="pt-BR"/>
        </w:rPr>
        <w:t>de acordo com o objeto e fonte dos recursos)</w:t>
      </w:r>
    </w:p>
    <w:p>
      <w:pPr>
        <w:pStyle w:val="8"/>
        <w:jc w:val="center"/>
        <w:rPr>
          <w:rFonts w:hint="default"/>
          <w:b w:val="0"/>
          <w:bCs w:val="0"/>
          <w:i/>
          <w:iCs/>
          <w:lang w:val="pt-BR"/>
        </w:rPr>
      </w:pPr>
    </w:p>
    <w:p>
      <w:pPr>
        <w:pStyle w:val="8"/>
        <w:rPr>
          <w:rFonts w:hint="default"/>
          <w:lang w:val="pt-BR"/>
        </w:rPr>
      </w:pPr>
    </w:p>
    <w:p>
      <w:pPr>
        <w:pStyle w:val="15"/>
        <w:numPr>
          <w:ilvl w:val="0"/>
          <w:numId w:val="0"/>
        </w:numPr>
        <w:tabs>
          <w:tab w:val="left" w:pos="1245"/>
        </w:tabs>
        <w:spacing w:before="0" w:after="0" w:line="240" w:lineRule="auto"/>
        <w:ind w:left="977" w:leftChars="0" w:right="0" w:rightChars="0"/>
        <w:jc w:val="left"/>
        <w:rPr>
          <w:rFonts w:ascii="Arial" w:hAnsi="Arial"/>
          <w:b/>
          <w:sz w:val="24"/>
        </w:rPr>
      </w:pPr>
      <w:r>
        <w:rPr>
          <w:rFonts w:ascii="Arial" w:hAnsi="Arial"/>
          <w:b/>
          <w:sz w:val="24"/>
        </w:rPr>
        <w:t>IDENTIFICAÇÃO</w:t>
      </w:r>
      <w:r>
        <w:rPr>
          <w:rFonts w:ascii="Arial" w:hAnsi="Arial"/>
          <w:b/>
          <w:spacing w:val="-4"/>
          <w:sz w:val="24"/>
        </w:rPr>
        <w:t xml:space="preserve"> </w:t>
      </w:r>
      <w:r>
        <w:rPr>
          <w:rFonts w:ascii="Arial" w:hAnsi="Arial"/>
          <w:b/>
          <w:sz w:val="24"/>
        </w:rPr>
        <w:t>DA</w:t>
      </w:r>
      <w:r>
        <w:rPr>
          <w:rFonts w:ascii="Arial" w:hAnsi="Arial"/>
          <w:b/>
          <w:spacing w:val="-4"/>
          <w:sz w:val="24"/>
        </w:rPr>
        <w:t xml:space="preserve"> </w:t>
      </w:r>
      <w:r>
        <w:rPr>
          <w:rFonts w:ascii="Arial" w:hAnsi="Arial"/>
          <w:b/>
          <w:sz w:val="24"/>
        </w:rPr>
        <w:t>ORGANIZAÇÃO</w:t>
      </w:r>
    </w:p>
    <w:p>
      <w:pPr>
        <w:pStyle w:val="8"/>
        <w:spacing w:before="7"/>
        <w:rPr>
          <w:rFonts w:ascii="Arial"/>
          <w:b/>
          <w:sz w:val="22"/>
        </w:rPr>
      </w:pPr>
    </w:p>
    <w:p>
      <w:pPr>
        <w:pStyle w:val="15"/>
        <w:numPr>
          <w:ilvl w:val="1"/>
          <w:numId w:val="48"/>
        </w:numPr>
        <w:tabs>
          <w:tab w:val="left" w:pos="1444"/>
        </w:tabs>
        <w:spacing w:before="121" w:after="0" w:line="360" w:lineRule="auto"/>
        <w:ind w:left="1443" w:right="6984" w:hanging="466"/>
        <w:jc w:val="left"/>
        <w:rPr>
          <w:sz w:val="24"/>
        </w:rPr>
      </w:pPr>
      <w:r>
        <w:rPr>
          <w:sz w:val="24"/>
        </w:rPr>
        <w:t>N°</w:t>
      </w:r>
      <w:r>
        <w:rPr>
          <w:spacing w:val="-1"/>
          <w:sz w:val="24"/>
        </w:rPr>
        <w:t xml:space="preserve"> </w:t>
      </w:r>
      <w:r>
        <w:rPr>
          <w:sz w:val="24"/>
        </w:rPr>
        <w:t>inscrição:</w:t>
      </w:r>
      <w:r>
        <w:rPr>
          <w:spacing w:val="-2"/>
          <w:sz w:val="24"/>
        </w:rPr>
        <w:t xml:space="preserve"> </w:t>
      </w:r>
      <w:r>
        <w:rPr>
          <w:sz w:val="24"/>
        </w:rPr>
        <w:t>CME:</w:t>
      </w:r>
    </w:p>
    <w:p>
      <w:pPr>
        <w:pStyle w:val="8"/>
        <w:ind w:left="2910"/>
      </w:pPr>
      <w:r>
        <w:t>CMDCA:</w:t>
      </w:r>
    </w:p>
    <w:p>
      <w:pPr>
        <w:pStyle w:val="8"/>
        <w:spacing w:before="3"/>
        <w:rPr>
          <w:sz w:val="22"/>
        </w:rPr>
      </w:pPr>
    </w:p>
    <w:p>
      <w:pPr>
        <w:pStyle w:val="15"/>
        <w:numPr>
          <w:ilvl w:val="1"/>
          <w:numId w:val="48"/>
        </w:numPr>
        <w:tabs>
          <w:tab w:val="left" w:pos="1444"/>
        </w:tabs>
        <w:spacing w:before="0" w:after="0" w:line="240" w:lineRule="auto"/>
        <w:ind w:left="1444" w:right="0" w:hanging="466"/>
        <w:jc w:val="left"/>
        <w:rPr>
          <w:rFonts w:ascii="Arial" w:hAnsi="Arial"/>
          <w:i/>
          <w:sz w:val="22"/>
        </w:rPr>
      </w:pPr>
      <w:r>
        <w:rPr>
          <w:sz w:val="24"/>
        </w:rPr>
        <w:t>Finalidade</w:t>
      </w:r>
      <w:r>
        <w:rPr>
          <w:spacing w:val="-2"/>
          <w:sz w:val="24"/>
        </w:rPr>
        <w:t xml:space="preserve"> </w:t>
      </w:r>
      <w:r>
        <w:rPr>
          <w:sz w:val="24"/>
        </w:rPr>
        <w:t>estatutária:</w:t>
      </w:r>
      <w:r>
        <w:rPr>
          <w:spacing w:val="-7"/>
          <w:sz w:val="24"/>
        </w:rPr>
        <w:t xml:space="preserve"> </w:t>
      </w:r>
      <w:r>
        <w:rPr>
          <w:rFonts w:ascii="Arial" w:hAnsi="Arial"/>
          <w:i/>
          <w:sz w:val="22"/>
        </w:rPr>
        <w:t>(de</w:t>
      </w:r>
      <w:r>
        <w:rPr>
          <w:rFonts w:ascii="Arial" w:hAnsi="Arial"/>
          <w:i/>
          <w:spacing w:val="-7"/>
          <w:sz w:val="22"/>
        </w:rPr>
        <w:t xml:space="preserve"> </w:t>
      </w:r>
      <w:r>
        <w:rPr>
          <w:rFonts w:ascii="Arial" w:hAnsi="Arial"/>
          <w:i/>
          <w:sz w:val="22"/>
        </w:rPr>
        <w:t>acordo</w:t>
      </w:r>
      <w:r>
        <w:rPr>
          <w:rFonts w:ascii="Arial" w:hAnsi="Arial"/>
          <w:i/>
          <w:spacing w:val="-5"/>
          <w:sz w:val="22"/>
        </w:rPr>
        <w:t xml:space="preserve"> </w:t>
      </w:r>
      <w:r>
        <w:rPr>
          <w:rFonts w:ascii="Arial" w:hAnsi="Arial"/>
          <w:i/>
          <w:sz w:val="22"/>
        </w:rPr>
        <w:t>com</w:t>
      </w:r>
      <w:r>
        <w:rPr>
          <w:rFonts w:ascii="Arial" w:hAnsi="Arial"/>
          <w:i/>
          <w:spacing w:val="-4"/>
          <w:sz w:val="22"/>
        </w:rPr>
        <w:t xml:space="preserve"> </w:t>
      </w:r>
      <w:r>
        <w:rPr>
          <w:rFonts w:ascii="Arial" w:hAnsi="Arial"/>
          <w:i/>
          <w:sz w:val="22"/>
        </w:rPr>
        <w:t>o</w:t>
      </w:r>
      <w:r>
        <w:rPr>
          <w:rFonts w:ascii="Arial" w:hAnsi="Arial"/>
          <w:i/>
          <w:spacing w:val="-4"/>
          <w:sz w:val="22"/>
        </w:rPr>
        <w:t xml:space="preserve"> </w:t>
      </w:r>
      <w:r>
        <w:rPr>
          <w:rFonts w:ascii="Arial" w:hAnsi="Arial"/>
          <w:i/>
          <w:sz w:val="22"/>
        </w:rPr>
        <w:t>estatuto</w:t>
      </w:r>
      <w:r>
        <w:rPr>
          <w:rFonts w:ascii="Arial" w:hAnsi="Arial"/>
          <w:i/>
          <w:spacing w:val="-5"/>
          <w:sz w:val="22"/>
        </w:rPr>
        <w:t xml:space="preserve"> </w:t>
      </w:r>
      <w:r>
        <w:rPr>
          <w:rFonts w:ascii="Arial" w:hAnsi="Arial"/>
          <w:i/>
          <w:sz w:val="22"/>
        </w:rPr>
        <w:t>social)</w:t>
      </w:r>
    </w:p>
    <w:p>
      <w:pPr>
        <w:pStyle w:val="8"/>
        <w:spacing w:before="3"/>
        <w:rPr>
          <w:rFonts w:ascii="Arial"/>
          <w:i/>
          <w:sz w:val="22"/>
        </w:rPr>
      </w:pPr>
    </w:p>
    <w:p>
      <w:pPr>
        <w:pStyle w:val="15"/>
        <w:numPr>
          <w:ilvl w:val="1"/>
          <w:numId w:val="48"/>
        </w:numPr>
        <w:tabs>
          <w:tab w:val="left" w:pos="1444"/>
        </w:tabs>
        <w:spacing w:before="1" w:after="0" w:line="240" w:lineRule="auto"/>
        <w:ind w:left="1444" w:right="0" w:hanging="466"/>
        <w:jc w:val="left"/>
        <w:rPr>
          <w:rFonts w:ascii="Arial" w:hAnsi="Arial"/>
          <w:i/>
          <w:sz w:val="22"/>
        </w:rPr>
      </w:pPr>
      <w:r>
        <w:rPr>
          <w:sz w:val="24"/>
        </w:rPr>
        <w:t>Histórico</w:t>
      </w:r>
      <w:r>
        <w:rPr>
          <w:spacing w:val="-2"/>
          <w:sz w:val="24"/>
        </w:rPr>
        <w:t xml:space="preserve"> </w:t>
      </w:r>
      <w:r>
        <w:rPr>
          <w:sz w:val="24"/>
        </w:rPr>
        <w:t>da</w:t>
      </w:r>
      <w:r>
        <w:rPr>
          <w:spacing w:val="-4"/>
          <w:sz w:val="24"/>
        </w:rPr>
        <w:t xml:space="preserve"> </w:t>
      </w:r>
      <w:r>
        <w:rPr>
          <w:sz w:val="24"/>
        </w:rPr>
        <w:t>instituição:</w:t>
      </w:r>
      <w:r>
        <w:rPr>
          <w:spacing w:val="-9"/>
          <w:sz w:val="24"/>
        </w:rPr>
        <w:t xml:space="preserve"> </w:t>
      </w:r>
      <w:r>
        <w:rPr>
          <w:rFonts w:ascii="Arial" w:hAnsi="Arial"/>
          <w:i/>
          <w:sz w:val="22"/>
        </w:rPr>
        <w:t>(máximo</w:t>
      </w:r>
      <w:r>
        <w:rPr>
          <w:rFonts w:ascii="Arial" w:hAnsi="Arial"/>
          <w:i/>
          <w:spacing w:val="-5"/>
          <w:sz w:val="22"/>
        </w:rPr>
        <w:t xml:space="preserve"> </w:t>
      </w:r>
      <w:r>
        <w:rPr>
          <w:rFonts w:ascii="Arial" w:hAnsi="Arial"/>
          <w:i/>
          <w:sz w:val="22"/>
        </w:rPr>
        <w:t>20</w:t>
      </w:r>
      <w:r>
        <w:rPr>
          <w:rFonts w:ascii="Arial" w:hAnsi="Arial"/>
          <w:i/>
          <w:spacing w:val="-4"/>
          <w:sz w:val="22"/>
        </w:rPr>
        <w:t xml:space="preserve"> </w:t>
      </w:r>
      <w:r>
        <w:rPr>
          <w:rFonts w:ascii="Arial" w:hAnsi="Arial"/>
          <w:i/>
          <w:sz w:val="22"/>
        </w:rPr>
        <w:t>linhas)</w:t>
      </w:r>
    </w:p>
    <w:p>
      <w:pPr>
        <w:pStyle w:val="8"/>
        <w:spacing w:before="6"/>
        <w:rPr>
          <w:rFonts w:ascii="Arial"/>
          <w:i/>
          <w:sz w:val="22"/>
        </w:rPr>
      </w:pPr>
    </w:p>
    <w:p>
      <w:pPr>
        <w:pStyle w:val="15"/>
        <w:numPr>
          <w:ilvl w:val="1"/>
          <w:numId w:val="48"/>
        </w:numPr>
        <w:tabs>
          <w:tab w:val="left" w:pos="1471"/>
        </w:tabs>
        <w:spacing w:before="0" w:after="0" w:line="357" w:lineRule="auto"/>
        <w:ind w:left="978" w:right="510" w:firstLine="0"/>
        <w:jc w:val="left"/>
        <w:rPr>
          <w:rFonts w:ascii="Arial" w:hAnsi="Arial"/>
          <w:i/>
          <w:sz w:val="22"/>
        </w:rPr>
      </w:pPr>
      <w:r>
        <w:rPr>
          <w:sz w:val="24"/>
        </w:rPr>
        <w:t>Área</w:t>
      </w:r>
      <w:r>
        <w:rPr>
          <w:spacing w:val="23"/>
          <w:sz w:val="24"/>
        </w:rPr>
        <w:t xml:space="preserve"> </w:t>
      </w:r>
      <w:r>
        <w:rPr>
          <w:sz w:val="24"/>
        </w:rPr>
        <w:t>de</w:t>
      </w:r>
      <w:r>
        <w:rPr>
          <w:spacing w:val="25"/>
          <w:sz w:val="24"/>
        </w:rPr>
        <w:t xml:space="preserve"> </w:t>
      </w:r>
      <w:r>
        <w:rPr>
          <w:sz w:val="24"/>
        </w:rPr>
        <w:t>atuação</w:t>
      </w:r>
      <w:r>
        <w:rPr>
          <w:spacing w:val="23"/>
          <w:sz w:val="24"/>
        </w:rPr>
        <w:t xml:space="preserve"> </w:t>
      </w:r>
      <w:r>
        <w:rPr>
          <w:sz w:val="24"/>
        </w:rPr>
        <w:t>/</w:t>
      </w:r>
      <w:r>
        <w:rPr>
          <w:spacing w:val="26"/>
          <w:sz w:val="24"/>
        </w:rPr>
        <w:t xml:space="preserve"> </w:t>
      </w:r>
      <w:r>
        <w:rPr>
          <w:sz w:val="24"/>
        </w:rPr>
        <w:t>identificação</w:t>
      </w:r>
      <w:r>
        <w:rPr>
          <w:spacing w:val="25"/>
          <w:sz w:val="24"/>
        </w:rPr>
        <w:t xml:space="preserve"> </w:t>
      </w:r>
      <w:r>
        <w:rPr>
          <w:sz w:val="24"/>
        </w:rPr>
        <w:t>do</w:t>
      </w:r>
      <w:r>
        <w:rPr>
          <w:spacing w:val="23"/>
          <w:sz w:val="24"/>
        </w:rPr>
        <w:t xml:space="preserve"> </w:t>
      </w:r>
      <w:r>
        <w:rPr>
          <w:sz w:val="24"/>
        </w:rPr>
        <w:t>objeto</w:t>
      </w:r>
      <w:r>
        <w:rPr>
          <w:spacing w:val="23"/>
          <w:sz w:val="24"/>
        </w:rPr>
        <w:t xml:space="preserve"> </w:t>
      </w:r>
      <w:r>
        <w:rPr>
          <w:sz w:val="24"/>
        </w:rPr>
        <w:t>a</w:t>
      </w:r>
      <w:r>
        <w:rPr>
          <w:spacing w:val="26"/>
          <w:sz w:val="24"/>
        </w:rPr>
        <w:t xml:space="preserve"> </w:t>
      </w:r>
      <w:r>
        <w:rPr>
          <w:sz w:val="24"/>
        </w:rPr>
        <w:t>ser</w:t>
      </w:r>
      <w:r>
        <w:rPr>
          <w:spacing w:val="24"/>
          <w:sz w:val="24"/>
        </w:rPr>
        <w:t xml:space="preserve"> </w:t>
      </w:r>
      <w:r>
        <w:rPr>
          <w:sz w:val="24"/>
        </w:rPr>
        <w:t>executado</w:t>
      </w:r>
      <w:r>
        <w:rPr>
          <w:rFonts w:ascii="Arial" w:hAnsi="Arial"/>
          <w:i/>
          <w:sz w:val="24"/>
        </w:rPr>
        <w:t>:</w:t>
      </w:r>
      <w:r>
        <w:rPr>
          <w:rFonts w:ascii="Arial" w:hAnsi="Arial"/>
          <w:i/>
          <w:spacing w:val="18"/>
          <w:sz w:val="24"/>
        </w:rPr>
        <w:t xml:space="preserve"> </w:t>
      </w:r>
      <w:r>
        <w:rPr>
          <w:rFonts w:ascii="Arial" w:hAnsi="Arial"/>
          <w:i/>
          <w:sz w:val="22"/>
        </w:rPr>
        <w:t>(que</w:t>
      </w:r>
      <w:r>
        <w:rPr>
          <w:rFonts w:ascii="Arial" w:hAnsi="Arial"/>
          <w:i/>
          <w:spacing w:val="23"/>
          <w:sz w:val="22"/>
        </w:rPr>
        <w:t xml:space="preserve"> </w:t>
      </w:r>
      <w:r>
        <w:rPr>
          <w:rFonts w:ascii="Arial" w:hAnsi="Arial"/>
          <w:i/>
          <w:sz w:val="22"/>
        </w:rPr>
        <w:t>está</w:t>
      </w:r>
      <w:r>
        <w:rPr>
          <w:rFonts w:ascii="Arial" w:hAnsi="Arial"/>
          <w:i/>
          <w:spacing w:val="22"/>
          <w:sz w:val="22"/>
        </w:rPr>
        <w:t xml:space="preserve"> </w:t>
      </w:r>
      <w:r>
        <w:rPr>
          <w:rFonts w:ascii="Arial" w:hAnsi="Arial"/>
          <w:i/>
          <w:sz w:val="22"/>
        </w:rPr>
        <w:t>sendo</w:t>
      </w:r>
      <w:r>
        <w:rPr>
          <w:rFonts w:ascii="Arial" w:hAnsi="Arial"/>
          <w:i/>
          <w:spacing w:val="26"/>
          <w:sz w:val="22"/>
        </w:rPr>
        <w:t xml:space="preserve"> </w:t>
      </w:r>
      <w:r>
        <w:rPr>
          <w:rFonts w:ascii="Arial" w:hAnsi="Arial"/>
          <w:i/>
          <w:sz w:val="22"/>
        </w:rPr>
        <w:t>firmada</w:t>
      </w:r>
      <w:r>
        <w:rPr>
          <w:rFonts w:ascii="Arial" w:hAnsi="Arial"/>
          <w:i/>
          <w:spacing w:val="22"/>
          <w:sz w:val="22"/>
        </w:rPr>
        <w:t xml:space="preserve"> </w:t>
      </w:r>
      <w:r>
        <w:rPr>
          <w:rFonts w:ascii="Arial" w:hAnsi="Arial"/>
          <w:i/>
          <w:sz w:val="22"/>
        </w:rPr>
        <w:t>a</w:t>
      </w:r>
      <w:r>
        <w:rPr>
          <w:rFonts w:ascii="Arial" w:hAnsi="Arial"/>
          <w:i/>
          <w:spacing w:val="-58"/>
          <w:sz w:val="22"/>
        </w:rPr>
        <w:t xml:space="preserve"> </w:t>
      </w:r>
      <w:r>
        <w:rPr>
          <w:rFonts w:ascii="Arial" w:hAnsi="Arial"/>
          <w:i/>
          <w:sz w:val="22"/>
        </w:rPr>
        <w:t>parceria)</w:t>
      </w:r>
    </w:p>
    <w:p>
      <w:pPr>
        <w:pStyle w:val="15"/>
        <w:numPr>
          <w:ilvl w:val="0"/>
          <w:numId w:val="0"/>
        </w:numPr>
        <w:tabs>
          <w:tab w:val="left" w:pos="1245"/>
        </w:tabs>
        <w:spacing w:before="84" w:after="0" w:line="240" w:lineRule="auto"/>
        <w:ind w:left="977" w:leftChars="0" w:right="0" w:rightChars="0"/>
        <w:jc w:val="left"/>
        <w:rPr>
          <w:rFonts w:ascii="Arial" w:hAnsi="Arial"/>
          <w:b/>
          <w:sz w:val="24"/>
        </w:rPr>
      </w:pPr>
      <w:r>
        <w:rPr>
          <w:rFonts w:ascii="Arial" w:hAnsi="Arial"/>
          <w:b/>
          <w:sz w:val="24"/>
        </w:rPr>
        <w:t>IDENTIFICAÇÃO</w:t>
      </w:r>
      <w:r>
        <w:rPr>
          <w:rFonts w:ascii="Arial" w:hAnsi="Arial"/>
          <w:b/>
          <w:spacing w:val="-5"/>
          <w:sz w:val="24"/>
        </w:rPr>
        <w:t xml:space="preserve"> </w:t>
      </w:r>
      <w:r>
        <w:rPr>
          <w:rFonts w:ascii="Arial" w:hAnsi="Arial"/>
          <w:b/>
          <w:sz w:val="24"/>
        </w:rPr>
        <w:t>DOS</w:t>
      </w:r>
      <w:r>
        <w:rPr>
          <w:rFonts w:ascii="Arial" w:hAnsi="Arial"/>
          <w:b/>
          <w:spacing w:val="-8"/>
          <w:sz w:val="24"/>
        </w:rPr>
        <w:t xml:space="preserve"> </w:t>
      </w:r>
      <w:r>
        <w:rPr>
          <w:rFonts w:ascii="Arial" w:hAnsi="Arial"/>
          <w:b/>
          <w:sz w:val="24"/>
        </w:rPr>
        <w:t>PROFISSIONAIS</w:t>
      </w:r>
    </w:p>
    <w:p>
      <w:pPr>
        <w:pStyle w:val="8"/>
        <w:spacing w:before="4"/>
        <w:rPr>
          <w:rFonts w:ascii="Arial"/>
          <w:b/>
          <w:sz w:val="22"/>
        </w:rPr>
      </w:pPr>
    </w:p>
    <w:p>
      <w:pPr>
        <w:pStyle w:val="15"/>
        <w:numPr>
          <w:ilvl w:val="2"/>
          <w:numId w:val="49"/>
        </w:numPr>
        <w:tabs>
          <w:tab w:val="left" w:pos="1579"/>
        </w:tabs>
        <w:spacing w:before="0" w:after="0" w:line="360" w:lineRule="auto"/>
        <w:ind w:left="978" w:right="5224" w:firstLine="0"/>
        <w:jc w:val="left"/>
        <w:rPr>
          <w:sz w:val="24"/>
        </w:rPr>
      </w:pPr>
      <w:r>
        <w:rPr>
          <w:sz w:val="24"/>
        </w:rPr>
        <w:t>Identificação do dirigente ou responsável</w:t>
      </w:r>
      <w:r>
        <w:rPr>
          <w:spacing w:val="-64"/>
          <w:sz w:val="24"/>
        </w:rPr>
        <w:t xml:space="preserve"> </w:t>
      </w:r>
      <w:r>
        <w:rPr>
          <w:sz w:val="24"/>
        </w:rPr>
        <w:t>Nome:</w:t>
      </w:r>
    </w:p>
    <w:p>
      <w:pPr>
        <w:pStyle w:val="8"/>
        <w:tabs>
          <w:tab w:val="left" w:pos="7191"/>
        </w:tabs>
        <w:ind w:left="978"/>
      </w:pPr>
      <w:r>
        <w:t>CPF:</w:t>
      </w:r>
      <w:r>
        <w:tab/>
      </w:r>
      <w:r>
        <w:t>RG:</w:t>
      </w:r>
    </w:p>
    <w:p>
      <w:pPr>
        <w:pStyle w:val="8"/>
        <w:tabs>
          <w:tab w:val="left" w:pos="7165"/>
        </w:tabs>
        <w:spacing w:before="139"/>
        <w:ind w:left="978"/>
      </w:pPr>
      <w:r>
        <w:t>Cargo:</w:t>
      </w:r>
      <w:r>
        <w:tab/>
      </w:r>
      <w:r>
        <w:t>Período</w:t>
      </w:r>
      <w:r>
        <w:rPr>
          <w:spacing w:val="-3"/>
        </w:rPr>
        <w:t xml:space="preserve"> </w:t>
      </w:r>
      <w:r>
        <w:t>da</w:t>
      </w:r>
      <w:r>
        <w:rPr>
          <w:spacing w:val="-3"/>
        </w:rPr>
        <w:t xml:space="preserve"> </w:t>
      </w:r>
      <w:r>
        <w:t>Gestão:</w:t>
      </w:r>
    </w:p>
    <w:p>
      <w:pPr>
        <w:pStyle w:val="8"/>
        <w:tabs>
          <w:tab w:val="left" w:pos="7206"/>
        </w:tabs>
        <w:spacing w:before="137"/>
        <w:ind w:left="978"/>
      </w:pPr>
      <w:r>
        <w:t>Endereço:</w:t>
      </w:r>
      <w:r>
        <w:tab/>
      </w:r>
      <w:r>
        <w:t>Bairro:</w:t>
      </w:r>
    </w:p>
    <w:p>
      <w:pPr>
        <w:pStyle w:val="8"/>
        <w:tabs>
          <w:tab w:val="left" w:pos="7206"/>
        </w:tabs>
        <w:spacing w:before="139"/>
        <w:ind w:left="978"/>
      </w:pPr>
      <w:r>
        <w:t>Cidade:</w:t>
      </w:r>
      <w:r>
        <w:tab/>
      </w:r>
      <w:r>
        <w:t>Estado:</w:t>
      </w:r>
    </w:p>
    <w:p>
      <w:pPr>
        <w:pStyle w:val="8"/>
        <w:tabs>
          <w:tab w:val="left" w:pos="7259"/>
        </w:tabs>
        <w:spacing w:before="137"/>
        <w:ind w:left="978"/>
      </w:pPr>
      <w:r>
        <w:t>E-mail:</w:t>
      </w:r>
      <w:r>
        <w:tab/>
      </w:r>
      <w:r>
        <w:t>Telefone:</w:t>
      </w:r>
    </w:p>
    <w:p>
      <w:pPr>
        <w:pStyle w:val="8"/>
        <w:spacing w:before="6"/>
        <w:rPr>
          <w:sz w:val="22"/>
        </w:rPr>
      </w:pPr>
    </w:p>
    <w:p>
      <w:pPr>
        <w:pStyle w:val="15"/>
        <w:numPr>
          <w:ilvl w:val="2"/>
          <w:numId w:val="49"/>
        </w:numPr>
        <w:tabs>
          <w:tab w:val="left" w:pos="1579"/>
        </w:tabs>
        <w:spacing w:before="0" w:after="0" w:line="360" w:lineRule="auto"/>
        <w:ind w:left="978" w:right="2515" w:firstLine="0"/>
        <w:jc w:val="left"/>
        <w:rPr>
          <w:sz w:val="24"/>
        </w:rPr>
      </w:pPr>
      <w:r>
        <w:rPr>
          <w:sz w:val="24"/>
        </w:rPr>
        <w:t>Identificação do profissional responsável pela prestação de contas</w:t>
      </w:r>
      <w:r>
        <w:rPr>
          <w:spacing w:val="-64"/>
          <w:sz w:val="24"/>
        </w:rPr>
        <w:t xml:space="preserve"> </w:t>
      </w:r>
      <w:r>
        <w:rPr>
          <w:sz w:val="24"/>
        </w:rPr>
        <w:t>Nome:</w:t>
      </w:r>
    </w:p>
    <w:p>
      <w:pPr>
        <w:pStyle w:val="8"/>
        <w:ind w:left="978"/>
      </w:pPr>
      <w:r>
        <w:t>Cargo:</w:t>
      </w:r>
    </w:p>
    <w:p>
      <w:pPr>
        <w:pStyle w:val="8"/>
        <w:tabs>
          <w:tab w:val="left" w:pos="7191"/>
        </w:tabs>
        <w:spacing w:before="137"/>
        <w:ind w:left="978"/>
      </w:pPr>
      <w:r>
        <w:t>E-mail:</w:t>
      </w:r>
      <w:r>
        <w:tab/>
      </w:r>
      <w:r>
        <w:t>Telefone:</w:t>
      </w:r>
    </w:p>
    <w:p>
      <w:pPr>
        <w:pStyle w:val="8"/>
        <w:rPr>
          <w:sz w:val="26"/>
        </w:rPr>
      </w:pPr>
    </w:p>
    <w:p>
      <w:pPr>
        <w:pStyle w:val="15"/>
        <w:numPr>
          <w:ilvl w:val="0"/>
          <w:numId w:val="0"/>
        </w:numPr>
        <w:tabs>
          <w:tab w:val="left" w:pos="1245"/>
        </w:tabs>
        <w:spacing w:before="0" w:after="0" w:line="240" w:lineRule="auto"/>
        <w:ind w:left="977" w:leftChars="0" w:right="0" w:rightChars="0"/>
        <w:jc w:val="left"/>
        <w:rPr>
          <w:rFonts w:ascii="Arial" w:hAnsi="Arial"/>
          <w:b/>
          <w:sz w:val="24"/>
        </w:rPr>
      </w:pPr>
      <w:r>
        <w:rPr>
          <w:rFonts w:ascii="Arial" w:hAnsi="Arial"/>
          <w:b/>
          <w:sz w:val="24"/>
        </w:rPr>
        <w:t>DESCRIÇÃO</w:t>
      </w:r>
      <w:r>
        <w:rPr>
          <w:rFonts w:ascii="Arial" w:hAnsi="Arial"/>
          <w:b/>
          <w:spacing w:val="-3"/>
          <w:sz w:val="24"/>
        </w:rPr>
        <w:t xml:space="preserve"> </w:t>
      </w:r>
      <w:r>
        <w:rPr>
          <w:rFonts w:ascii="Arial" w:hAnsi="Arial"/>
          <w:b/>
          <w:sz w:val="24"/>
        </w:rPr>
        <w:t>DETALHADA</w:t>
      </w:r>
      <w:r>
        <w:rPr>
          <w:rFonts w:ascii="Arial" w:hAnsi="Arial"/>
          <w:b/>
          <w:spacing w:val="-2"/>
          <w:sz w:val="24"/>
        </w:rPr>
        <w:t xml:space="preserve"> </w:t>
      </w:r>
      <w:r>
        <w:rPr>
          <w:rFonts w:ascii="Arial" w:hAnsi="Arial"/>
          <w:b/>
          <w:sz w:val="24"/>
        </w:rPr>
        <w:t>DO</w:t>
      </w:r>
      <w:r>
        <w:rPr>
          <w:rFonts w:ascii="Arial" w:hAnsi="Arial"/>
          <w:b/>
          <w:spacing w:val="-5"/>
          <w:sz w:val="24"/>
        </w:rPr>
        <w:t xml:space="preserve"> </w:t>
      </w:r>
      <w:r>
        <w:rPr>
          <w:rFonts w:ascii="Arial" w:hAnsi="Arial"/>
          <w:b/>
          <w:sz w:val="24"/>
        </w:rPr>
        <w:t>SERVIÇO</w:t>
      </w:r>
    </w:p>
    <w:p>
      <w:pPr>
        <w:pStyle w:val="8"/>
        <w:spacing w:before="6"/>
        <w:rPr>
          <w:rFonts w:ascii="Arial"/>
          <w:b/>
          <w:sz w:val="22"/>
        </w:rPr>
      </w:pPr>
    </w:p>
    <w:p>
      <w:pPr>
        <w:pStyle w:val="15"/>
        <w:numPr>
          <w:ilvl w:val="1"/>
          <w:numId w:val="48"/>
        </w:numPr>
        <w:tabs>
          <w:tab w:val="left" w:pos="1504"/>
        </w:tabs>
        <w:spacing w:before="0" w:after="0" w:line="360" w:lineRule="auto"/>
        <w:ind w:left="978" w:right="516" w:firstLine="0"/>
        <w:jc w:val="both"/>
        <w:rPr>
          <w:rFonts w:ascii="Arial" w:hAnsi="Arial"/>
          <w:i/>
          <w:sz w:val="22"/>
        </w:rPr>
      </w:pPr>
      <w:r>
        <w:rPr>
          <w:sz w:val="24"/>
        </w:rPr>
        <w:t>Introdução</w:t>
      </w:r>
      <w:r>
        <w:rPr>
          <w:rFonts w:ascii="Arial" w:hAnsi="Arial"/>
          <w:i/>
          <w:sz w:val="24"/>
        </w:rPr>
        <w:t xml:space="preserve">: </w:t>
      </w:r>
      <w:r>
        <w:rPr>
          <w:rFonts w:ascii="Arial" w:hAnsi="Arial"/>
          <w:i/>
          <w:sz w:val="22"/>
        </w:rPr>
        <w:t>(definição clara e precisa do serviço, característica do público</w:t>
      </w:r>
      <w:r>
        <w:rPr>
          <w:rFonts w:ascii="Arial" w:hAnsi="Arial"/>
          <w:i/>
          <w:spacing w:val="1"/>
          <w:sz w:val="22"/>
        </w:rPr>
        <w:t xml:space="preserve"> </w:t>
      </w:r>
      <w:r>
        <w:rPr>
          <w:rFonts w:ascii="Arial" w:hAnsi="Arial"/>
          <w:i/>
          <w:sz w:val="22"/>
        </w:rPr>
        <w:t>alvo e seus</w:t>
      </w:r>
      <w:r>
        <w:rPr>
          <w:rFonts w:ascii="Arial" w:hAnsi="Arial"/>
          <w:i/>
          <w:spacing w:val="1"/>
          <w:sz w:val="22"/>
        </w:rPr>
        <w:t xml:space="preserve"> </w:t>
      </w:r>
      <w:r>
        <w:rPr>
          <w:rFonts w:ascii="Arial" w:hAnsi="Arial"/>
          <w:i/>
          <w:sz w:val="22"/>
        </w:rPr>
        <w:t>beneficiários diretos e indiretos. Descrição da realidade que será objeto da parceria, devendo ser</w:t>
      </w:r>
      <w:r>
        <w:rPr>
          <w:rFonts w:ascii="Arial" w:hAnsi="Arial"/>
          <w:i/>
          <w:spacing w:val="1"/>
          <w:sz w:val="22"/>
        </w:rPr>
        <w:t xml:space="preserve"> </w:t>
      </w:r>
      <w:r>
        <w:rPr>
          <w:rFonts w:ascii="Arial" w:hAnsi="Arial"/>
          <w:i/>
          <w:sz w:val="22"/>
        </w:rPr>
        <w:t>demonstrado</w:t>
      </w:r>
      <w:r>
        <w:rPr>
          <w:rFonts w:ascii="Arial" w:hAnsi="Arial"/>
          <w:i/>
          <w:spacing w:val="-4"/>
          <w:sz w:val="22"/>
        </w:rPr>
        <w:t xml:space="preserve"> </w:t>
      </w:r>
      <w:r>
        <w:rPr>
          <w:rFonts w:ascii="Arial" w:hAnsi="Arial"/>
          <w:i/>
          <w:sz w:val="22"/>
        </w:rPr>
        <w:t>o</w:t>
      </w:r>
      <w:r>
        <w:rPr>
          <w:rFonts w:ascii="Arial" w:hAnsi="Arial"/>
          <w:i/>
          <w:spacing w:val="-3"/>
          <w:sz w:val="22"/>
        </w:rPr>
        <w:t xml:space="preserve"> </w:t>
      </w:r>
      <w:r>
        <w:rPr>
          <w:rFonts w:ascii="Arial" w:hAnsi="Arial"/>
          <w:i/>
          <w:sz w:val="22"/>
        </w:rPr>
        <w:t>nexo</w:t>
      </w:r>
      <w:r>
        <w:rPr>
          <w:rFonts w:ascii="Arial" w:hAnsi="Arial"/>
          <w:i/>
          <w:spacing w:val="-2"/>
          <w:sz w:val="22"/>
        </w:rPr>
        <w:t xml:space="preserve"> </w:t>
      </w:r>
      <w:r>
        <w:rPr>
          <w:rFonts w:ascii="Arial" w:hAnsi="Arial"/>
          <w:i/>
          <w:sz w:val="22"/>
        </w:rPr>
        <w:t>entre</w:t>
      </w:r>
      <w:r>
        <w:rPr>
          <w:rFonts w:ascii="Arial" w:hAnsi="Arial"/>
          <w:i/>
          <w:spacing w:val="-3"/>
          <w:sz w:val="22"/>
        </w:rPr>
        <w:t xml:space="preserve"> </w:t>
      </w:r>
      <w:r>
        <w:rPr>
          <w:rFonts w:ascii="Arial" w:hAnsi="Arial"/>
          <w:i/>
          <w:sz w:val="22"/>
        </w:rPr>
        <w:t>essa</w:t>
      </w:r>
      <w:r>
        <w:rPr>
          <w:rFonts w:ascii="Arial" w:hAnsi="Arial"/>
          <w:i/>
          <w:spacing w:val="-3"/>
          <w:sz w:val="22"/>
        </w:rPr>
        <w:t xml:space="preserve"> </w:t>
      </w:r>
      <w:r>
        <w:rPr>
          <w:rFonts w:ascii="Arial" w:hAnsi="Arial"/>
          <w:i/>
          <w:sz w:val="22"/>
        </w:rPr>
        <w:t>realidade</w:t>
      </w:r>
      <w:r>
        <w:rPr>
          <w:rFonts w:ascii="Arial" w:hAnsi="Arial"/>
          <w:i/>
          <w:spacing w:val="-2"/>
          <w:sz w:val="22"/>
        </w:rPr>
        <w:t xml:space="preserve"> </w:t>
      </w:r>
      <w:r>
        <w:rPr>
          <w:rFonts w:ascii="Arial" w:hAnsi="Arial"/>
          <w:i/>
          <w:sz w:val="22"/>
        </w:rPr>
        <w:t>e</w:t>
      </w:r>
      <w:r>
        <w:rPr>
          <w:rFonts w:ascii="Arial" w:hAnsi="Arial"/>
          <w:i/>
          <w:spacing w:val="-1"/>
          <w:sz w:val="22"/>
        </w:rPr>
        <w:t xml:space="preserve"> </w:t>
      </w:r>
      <w:r>
        <w:rPr>
          <w:rFonts w:ascii="Arial" w:hAnsi="Arial"/>
          <w:i/>
          <w:sz w:val="22"/>
        </w:rPr>
        <w:t>as</w:t>
      </w:r>
      <w:r>
        <w:rPr>
          <w:rFonts w:ascii="Arial" w:hAnsi="Arial"/>
          <w:i/>
          <w:spacing w:val="-3"/>
          <w:sz w:val="22"/>
        </w:rPr>
        <w:t xml:space="preserve"> </w:t>
      </w:r>
      <w:r>
        <w:rPr>
          <w:rFonts w:ascii="Arial" w:hAnsi="Arial"/>
          <w:i/>
          <w:sz w:val="22"/>
        </w:rPr>
        <w:t>atividades</w:t>
      </w:r>
      <w:r>
        <w:rPr>
          <w:rFonts w:ascii="Arial" w:hAnsi="Arial"/>
          <w:i/>
          <w:spacing w:val="-4"/>
          <w:sz w:val="22"/>
        </w:rPr>
        <w:t xml:space="preserve"> </w:t>
      </w:r>
      <w:r>
        <w:rPr>
          <w:rFonts w:ascii="Arial" w:hAnsi="Arial"/>
          <w:i/>
          <w:sz w:val="22"/>
        </w:rPr>
        <w:t>ou</w:t>
      </w:r>
      <w:r>
        <w:rPr>
          <w:rFonts w:ascii="Arial" w:hAnsi="Arial"/>
          <w:i/>
          <w:spacing w:val="-3"/>
          <w:sz w:val="22"/>
        </w:rPr>
        <w:t xml:space="preserve"> </w:t>
      </w:r>
      <w:r>
        <w:rPr>
          <w:rFonts w:ascii="Arial" w:hAnsi="Arial"/>
          <w:i/>
          <w:sz w:val="22"/>
        </w:rPr>
        <w:t>projetos</w:t>
      </w:r>
      <w:r>
        <w:rPr>
          <w:rFonts w:ascii="Arial" w:hAnsi="Arial"/>
          <w:i/>
          <w:spacing w:val="-3"/>
          <w:sz w:val="22"/>
        </w:rPr>
        <w:t xml:space="preserve"> </w:t>
      </w:r>
      <w:r>
        <w:rPr>
          <w:rFonts w:ascii="Arial" w:hAnsi="Arial"/>
          <w:i/>
          <w:sz w:val="22"/>
        </w:rPr>
        <w:t>e</w:t>
      </w:r>
      <w:r>
        <w:rPr>
          <w:rFonts w:ascii="Arial" w:hAnsi="Arial"/>
          <w:i/>
          <w:spacing w:val="-4"/>
          <w:sz w:val="22"/>
        </w:rPr>
        <w:t xml:space="preserve"> </w:t>
      </w:r>
      <w:r>
        <w:rPr>
          <w:rFonts w:ascii="Arial" w:hAnsi="Arial"/>
          <w:i/>
          <w:sz w:val="22"/>
        </w:rPr>
        <w:t>metas</w:t>
      </w:r>
      <w:r>
        <w:rPr>
          <w:rFonts w:ascii="Arial" w:hAnsi="Arial"/>
          <w:i/>
          <w:spacing w:val="-3"/>
          <w:sz w:val="22"/>
        </w:rPr>
        <w:t xml:space="preserve"> </w:t>
      </w:r>
      <w:r>
        <w:rPr>
          <w:rFonts w:ascii="Arial" w:hAnsi="Arial"/>
          <w:i/>
          <w:sz w:val="22"/>
        </w:rPr>
        <w:t>a</w:t>
      </w:r>
      <w:r>
        <w:rPr>
          <w:rFonts w:ascii="Arial" w:hAnsi="Arial"/>
          <w:i/>
          <w:spacing w:val="-1"/>
          <w:sz w:val="22"/>
        </w:rPr>
        <w:t xml:space="preserve"> </w:t>
      </w:r>
      <w:r>
        <w:rPr>
          <w:rFonts w:ascii="Arial" w:hAnsi="Arial"/>
          <w:i/>
          <w:sz w:val="22"/>
        </w:rPr>
        <w:t>serem</w:t>
      </w:r>
      <w:r>
        <w:rPr>
          <w:rFonts w:ascii="Arial" w:hAnsi="Arial"/>
          <w:i/>
          <w:spacing w:val="-5"/>
          <w:sz w:val="22"/>
        </w:rPr>
        <w:t xml:space="preserve"> </w:t>
      </w:r>
      <w:r>
        <w:rPr>
          <w:rFonts w:ascii="Arial" w:hAnsi="Arial"/>
          <w:i/>
          <w:sz w:val="22"/>
        </w:rPr>
        <w:t>atingidas.)</w:t>
      </w:r>
    </w:p>
    <w:p>
      <w:pPr>
        <w:pStyle w:val="15"/>
        <w:numPr>
          <w:ilvl w:val="1"/>
          <w:numId w:val="48"/>
        </w:numPr>
        <w:tabs>
          <w:tab w:val="left" w:pos="1480"/>
        </w:tabs>
        <w:spacing w:before="0" w:after="0" w:line="360" w:lineRule="auto"/>
        <w:ind w:left="978" w:right="520" w:firstLine="0"/>
        <w:jc w:val="both"/>
        <w:rPr>
          <w:rFonts w:ascii="Arial" w:hAnsi="Arial"/>
          <w:i/>
          <w:sz w:val="22"/>
        </w:rPr>
      </w:pPr>
      <w:r>
        <w:rPr>
          <w:sz w:val="24"/>
        </w:rPr>
        <w:t xml:space="preserve">Justificativa: </w:t>
      </w:r>
      <w:r>
        <w:rPr>
          <w:rFonts w:ascii="Arial" w:hAnsi="Arial"/>
          <w:i/>
          <w:sz w:val="22"/>
        </w:rPr>
        <w:t>(deve fundamentar a pertinência e a relevância do serviço como resposta a</w:t>
      </w:r>
      <w:r>
        <w:rPr>
          <w:rFonts w:ascii="Arial" w:hAnsi="Arial"/>
          <w:i/>
          <w:spacing w:val="1"/>
          <w:sz w:val="22"/>
        </w:rPr>
        <w:t xml:space="preserve"> </w:t>
      </w:r>
      <w:r>
        <w:rPr>
          <w:rFonts w:ascii="Arial" w:hAnsi="Arial"/>
          <w:i/>
          <w:sz w:val="22"/>
        </w:rPr>
        <w:t>demanda</w:t>
      </w:r>
      <w:r>
        <w:rPr>
          <w:rFonts w:ascii="Arial" w:hAnsi="Arial"/>
          <w:i/>
          <w:spacing w:val="1"/>
          <w:sz w:val="22"/>
        </w:rPr>
        <w:t xml:space="preserve"> </w:t>
      </w:r>
      <w:r>
        <w:rPr>
          <w:rFonts w:ascii="Arial" w:hAnsi="Arial"/>
          <w:i/>
          <w:sz w:val="22"/>
        </w:rPr>
        <w:t>que</w:t>
      </w:r>
      <w:r>
        <w:rPr>
          <w:rFonts w:ascii="Arial" w:hAnsi="Arial"/>
          <w:i/>
          <w:spacing w:val="1"/>
          <w:sz w:val="22"/>
        </w:rPr>
        <w:t xml:space="preserve"> </w:t>
      </w:r>
      <w:r>
        <w:rPr>
          <w:rFonts w:ascii="Arial" w:hAnsi="Arial"/>
          <w:i/>
          <w:sz w:val="22"/>
        </w:rPr>
        <w:t>será</w:t>
      </w:r>
      <w:r>
        <w:rPr>
          <w:rFonts w:ascii="Arial" w:hAnsi="Arial"/>
          <w:i/>
          <w:spacing w:val="1"/>
          <w:sz w:val="22"/>
        </w:rPr>
        <w:t xml:space="preserve"> </w:t>
      </w:r>
      <w:r>
        <w:rPr>
          <w:rFonts w:ascii="Arial" w:hAnsi="Arial"/>
          <w:i/>
          <w:sz w:val="22"/>
        </w:rPr>
        <w:t>enfrentada,</w:t>
      </w:r>
      <w:r>
        <w:rPr>
          <w:rFonts w:ascii="Arial" w:hAnsi="Arial"/>
          <w:i/>
          <w:spacing w:val="1"/>
          <w:sz w:val="22"/>
        </w:rPr>
        <w:t xml:space="preserve"> </w:t>
      </w:r>
      <w:r>
        <w:rPr>
          <w:rFonts w:ascii="Arial" w:hAnsi="Arial"/>
          <w:i/>
          <w:sz w:val="22"/>
        </w:rPr>
        <w:t>destacando</w:t>
      </w:r>
      <w:r>
        <w:rPr>
          <w:rFonts w:ascii="Arial" w:hAnsi="Arial"/>
          <w:i/>
          <w:spacing w:val="1"/>
          <w:sz w:val="22"/>
        </w:rPr>
        <w:t xml:space="preserve"> </w:t>
      </w:r>
      <w:r>
        <w:rPr>
          <w:rFonts w:ascii="Arial" w:hAnsi="Arial"/>
          <w:i/>
          <w:sz w:val="22"/>
        </w:rPr>
        <w:t>a</w:t>
      </w:r>
      <w:r>
        <w:rPr>
          <w:rFonts w:ascii="Arial" w:hAnsi="Arial"/>
          <w:i/>
          <w:spacing w:val="1"/>
          <w:sz w:val="22"/>
        </w:rPr>
        <w:t xml:space="preserve"> </w:t>
      </w:r>
      <w:r>
        <w:rPr>
          <w:rFonts w:ascii="Arial" w:hAnsi="Arial"/>
          <w:i/>
          <w:sz w:val="22"/>
        </w:rPr>
        <w:t>importância</w:t>
      </w:r>
      <w:r>
        <w:rPr>
          <w:rFonts w:ascii="Arial" w:hAnsi="Arial"/>
          <w:i/>
          <w:spacing w:val="1"/>
          <w:sz w:val="22"/>
        </w:rPr>
        <w:t xml:space="preserve"> </w:t>
      </w:r>
      <w:r>
        <w:rPr>
          <w:rFonts w:ascii="Arial" w:hAnsi="Arial"/>
          <w:i/>
          <w:sz w:val="22"/>
        </w:rPr>
        <w:t>dos</w:t>
      </w:r>
      <w:r>
        <w:rPr>
          <w:rFonts w:ascii="Arial" w:hAnsi="Arial"/>
          <w:i/>
          <w:spacing w:val="1"/>
          <w:sz w:val="22"/>
        </w:rPr>
        <w:t xml:space="preserve"> </w:t>
      </w:r>
      <w:r>
        <w:rPr>
          <w:rFonts w:ascii="Arial" w:hAnsi="Arial"/>
          <w:i/>
          <w:sz w:val="22"/>
        </w:rPr>
        <w:t>resultados</w:t>
      </w:r>
      <w:r>
        <w:rPr>
          <w:rFonts w:ascii="Arial" w:hAnsi="Arial"/>
          <w:i/>
          <w:spacing w:val="1"/>
          <w:sz w:val="22"/>
        </w:rPr>
        <w:t xml:space="preserve"> </w:t>
      </w:r>
      <w:r>
        <w:rPr>
          <w:rFonts w:ascii="Arial" w:hAnsi="Arial"/>
          <w:i/>
          <w:sz w:val="22"/>
        </w:rPr>
        <w:t>que</w:t>
      </w:r>
      <w:r>
        <w:rPr>
          <w:rFonts w:ascii="Arial" w:hAnsi="Arial"/>
          <w:i/>
          <w:spacing w:val="1"/>
          <w:sz w:val="22"/>
        </w:rPr>
        <w:t xml:space="preserve"> </w:t>
      </w:r>
      <w:r>
        <w:rPr>
          <w:rFonts w:ascii="Arial" w:hAnsi="Arial"/>
          <w:i/>
          <w:sz w:val="22"/>
        </w:rPr>
        <w:t>se</w:t>
      </w:r>
      <w:r>
        <w:rPr>
          <w:rFonts w:ascii="Arial" w:hAnsi="Arial"/>
          <w:i/>
          <w:spacing w:val="1"/>
          <w:sz w:val="22"/>
        </w:rPr>
        <w:t xml:space="preserve"> </w:t>
      </w:r>
      <w:r>
        <w:rPr>
          <w:rFonts w:ascii="Arial" w:hAnsi="Arial"/>
          <w:i/>
          <w:sz w:val="22"/>
        </w:rPr>
        <w:t>pretendem</w:t>
      </w:r>
      <w:r>
        <w:rPr>
          <w:rFonts w:ascii="Arial" w:hAnsi="Arial"/>
          <w:i/>
          <w:spacing w:val="1"/>
          <w:sz w:val="22"/>
        </w:rPr>
        <w:t xml:space="preserve"> </w:t>
      </w:r>
      <w:r>
        <w:rPr>
          <w:rFonts w:ascii="Arial" w:hAnsi="Arial"/>
          <w:i/>
          <w:sz w:val="22"/>
        </w:rPr>
        <w:t>alcançar e outras argumentações. O texto deve apresentar dados estatísticos, diagnósticos e</w:t>
      </w:r>
      <w:r>
        <w:rPr>
          <w:rFonts w:ascii="Arial" w:hAnsi="Arial"/>
          <w:i/>
          <w:spacing w:val="1"/>
          <w:sz w:val="22"/>
        </w:rPr>
        <w:t xml:space="preserve"> </w:t>
      </w:r>
      <w:r>
        <w:rPr>
          <w:rFonts w:ascii="Arial" w:hAnsi="Arial"/>
          <w:i/>
          <w:sz w:val="22"/>
        </w:rPr>
        <w:t>indicadores sobre o objeto do Programa. Deverá ficar explícita as vantagens que advirão com a</w:t>
      </w:r>
      <w:r>
        <w:rPr>
          <w:rFonts w:ascii="Arial" w:hAnsi="Arial"/>
          <w:i/>
          <w:spacing w:val="1"/>
          <w:sz w:val="22"/>
        </w:rPr>
        <w:t xml:space="preserve"> </w:t>
      </w:r>
      <w:r>
        <w:rPr>
          <w:rFonts w:ascii="Arial" w:hAnsi="Arial"/>
          <w:i/>
          <w:sz w:val="22"/>
        </w:rPr>
        <w:t>execução</w:t>
      </w:r>
      <w:r>
        <w:rPr>
          <w:rFonts w:ascii="Arial" w:hAnsi="Arial"/>
          <w:i/>
          <w:spacing w:val="-3"/>
          <w:sz w:val="22"/>
        </w:rPr>
        <w:t xml:space="preserve"> </w:t>
      </w:r>
      <w:r>
        <w:rPr>
          <w:rFonts w:ascii="Arial" w:hAnsi="Arial"/>
          <w:i/>
          <w:sz w:val="22"/>
        </w:rPr>
        <w:t>do programa)</w:t>
      </w:r>
      <w:r>
        <w:rPr>
          <w:rFonts w:hint="default" w:ascii="Arial" w:hAnsi="Arial"/>
          <w:i/>
          <w:sz w:val="22"/>
          <w:lang w:val="pt-BR"/>
        </w:rPr>
        <w:t>.</w:t>
      </w:r>
    </w:p>
    <w:p>
      <w:pPr>
        <w:pStyle w:val="15"/>
        <w:numPr>
          <w:ilvl w:val="0"/>
          <w:numId w:val="0"/>
        </w:numPr>
        <w:tabs>
          <w:tab w:val="left" w:pos="1480"/>
        </w:tabs>
        <w:spacing w:before="0" w:after="0" w:line="360" w:lineRule="auto"/>
        <w:ind w:left="978" w:leftChars="0" w:right="520" w:rightChars="0"/>
        <w:jc w:val="both"/>
        <w:rPr>
          <w:rFonts w:ascii="Arial" w:hAnsi="Arial"/>
          <w:i/>
          <w:sz w:val="22"/>
        </w:rPr>
      </w:pPr>
    </w:p>
    <w:p>
      <w:pPr>
        <w:pStyle w:val="15"/>
        <w:numPr>
          <w:ilvl w:val="1"/>
          <w:numId w:val="48"/>
        </w:numPr>
        <w:tabs>
          <w:tab w:val="left" w:pos="1466"/>
        </w:tabs>
        <w:spacing w:before="0" w:after="0" w:line="360" w:lineRule="auto"/>
        <w:ind w:left="978" w:right="514" w:firstLine="0"/>
        <w:jc w:val="both"/>
        <w:rPr>
          <w:rFonts w:ascii="Arial" w:hAnsi="Arial"/>
          <w:i/>
          <w:sz w:val="22"/>
        </w:rPr>
      </w:pPr>
      <w:r>
        <w:rPr>
          <w:sz w:val="24"/>
        </w:rPr>
        <w:t xml:space="preserve">Objetivo Geral: </w:t>
      </w:r>
      <w:r>
        <w:rPr>
          <w:rFonts w:ascii="Arial" w:hAnsi="Arial"/>
          <w:i/>
          <w:sz w:val="22"/>
        </w:rPr>
        <w:t>(O benefício mais amplo que o serviço pretende alcançar. O objetivo geral</w:t>
      </w:r>
      <w:r>
        <w:rPr>
          <w:rFonts w:ascii="Arial" w:hAnsi="Arial"/>
          <w:i/>
          <w:spacing w:val="1"/>
          <w:sz w:val="22"/>
        </w:rPr>
        <w:t xml:space="preserve"> </w:t>
      </w:r>
      <w:r>
        <w:rPr>
          <w:rFonts w:ascii="Arial" w:hAnsi="Arial"/>
          <w:i/>
          <w:sz w:val="22"/>
        </w:rPr>
        <w:t>será</w:t>
      </w:r>
      <w:r>
        <w:rPr>
          <w:rFonts w:ascii="Arial" w:hAnsi="Arial"/>
          <w:i/>
          <w:spacing w:val="-1"/>
          <w:sz w:val="22"/>
        </w:rPr>
        <w:t xml:space="preserve"> </w:t>
      </w:r>
      <w:r>
        <w:rPr>
          <w:rFonts w:ascii="Arial" w:hAnsi="Arial"/>
          <w:i/>
          <w:sz w:val="22"/>
        </w:rPr>
        <w:t>alcançado</w:t>
      </w:r>
      <w:r>
        <w:rPr>
          <w:rFonts w:ascii="Arial" w:hAnsi="Arial"/>
          <w:i/>
          <w:spacing w:val="-3"/>
          <w:sz w:val="22"/>
        </w:rPr>
        <w:t xml:space="preserve"> </w:t>
      </w:r>
      <w:r>
        <w:rPr>
          <w:rFonts w:ascii="Arial" w:hAnsi="Arial"/>
          <w:i/>
          <w:sz w:val="22"/>
        </w:rPr>
        <w:t>na</w:t>
      </w:r>
      <w:r>
        <w:rPr>
          <w:rFonts w:ascii="Arial" w:hAnsi="Arial"/>
          <w:i/>
          <w:spacing w:val="-3"/>
          <w:sz w:val="22"/>
        </w:rPr>
        <w:t xml:space="preserve"> </w:t>
      </w:r>
      <w:r>
        <w:rPr>
          <w:rFonts w:ascii="Arial" w:hAnsi="Arial"/>
          <w:i/>
          <w:sz w:val="22"/>
        </w:rPr>
        <w:t>medida</w:t>
      </w:r>
      <w:r>
        <w:rPr>
          <w:rFonts w:ascii="Arial" w:hAnsi="Arial"/>
          <w:i/>
          <w:spacing w:val="-3"/>
          <w:sz w:val="22"/>
        </w:rPr>
        <w:t xml:space="preserve"> </w:t>
      </w:r>
      <w:r>
        <w:rPr>
          <w:rFonts w:ascii="Arial" w:hAnsi="Arial"/>
          <w:i/>
          <w:sz w:val="22"/>
        </w:rPr>
        <w:t>em</w:t>
      </w:r>
      <w:r>
        <w:rPr>
          <w:rFonts w:ascii="Arial" w:hAnsi="Arial"/>
          <w:i/>
          <w:spacing w:val="-1"/>
          <w:sz w:val="22"/>
        </w:rPr>
        <w:t xml:space="preserve"> </w:t>
      </w:r>
      <w:r>
        <w:rPr>
          <w:rFonts w:ascii="Arial" w:hAnsi="Arial"/>
          <w:i/>
          <w:sz w:val="22"/>
        </w:rPr>
        <w:t>que</w:t>
      </w:r>
      <w:r>
        <w:rPr>
          <w:rFonts w:ascii="Arial" w:hAnsi="Arial"/>
          <w:i/>
          <w:spacing w:val="-3"/>
          <w:sz w:val="22"/>
        </w:rPr>
        <w:t xml:space="preserve"> </w:t>
      </w:r>
      <w:r>
        <w:rPr>
          <w:rFonts w:ascii="Arial" w:hAnsi="Arial"/>
          <w:i/>
          <w:sz w:val="22"/>
        </w:rPr>
        <w:t>alguns objetivos</w:t>
      </w:r>
      <w:r>
        <w:rPr>
          <w:rFonts w:ascii="Arial" w:hAnsi="Arial"/>
          <w:i/>
          <w:spacing w:val="-3"/>
          <w:sz w:val="22"/>
        </w:rPr>
        <w:t xml:space="preserve"> </w:t>
      </w:r>
      <w:r>
        <w:rPr>
          <w:rFonts w:ascii="Arial" w:hAnsi="Arial"/>
          <w:i/>
          <w:sz w:val="22"/>
        </w:rPr>
        <w:t>específicos</w:t>
      </w:r>
      <w:r>
        <w:rPr>
          <w:rFonts w:ascii="Arial" w:hAnsi="Arial"/>
          <w:i/>
          <w:spacing w:val="1"/>
          <w:sz w:val="22"/>
        </w:rPr>
        <w:t xml:space="preserve"> </w:t>
      </w:r>
      <w:r>
        <w:rPr>
          <w:rFonts w:ascii="Arial" w:hAnsi="Arial"/>
          <w:i/>
          <w:sz w:val="22"/>
        </w:rPr>
        <w:t>forem</w:t>
      </w:r>
      <w:r>
        <w:rPr>
          <w:rFonts w:ascii="Arial" w:hAnsi="Arial"/>
          <w:i/>
          <w:spacing w:val="-4"/>
          <w:sz w:val="22"/>
        </w:rPr>
        <w:t xml:space="preserve"> </w:t>
      </w:r>
      <w:r>
        <w:rPr>
          <w:rFonts w:ascii="Arial" w:hAnsi="Arial"/>
          <w:i/>
          <w:sz w:val="22"/>
        </w:rPr>
        <w:t>alcançados)</w:t>
      </w:r>
    </w:p>
    <w:p>
      <w:pPr>
        <w:pStyle w:val="15"/>
        <w:numPr>
          <w:ilvl w:val="1"/>
          <w:numId w:val="48"/>
        </w:numPr>
        <w:tabs>
          <w:tab w:val="left" w:pos="1483"/>
        </w:tabs>
        <w:spacing w:before="0" w:after="0" w:line="360" w:lineRule="auto"/>
        <w:ind w:left="978" w:right="519" w:firstLine="0"/>
        <w:jc w:val="both"/>
        <w:rPr>
          <w:rFonts w:ascii="Arial" w:hAnsi="Arial"/>
          <w:i/>
          <w:sz w:val="22"/>
        </w:rPr>
      </w:pPr>
      <w:r>
        <w:rPr>
          <w:sz w:val="24"/>
        </w:rPr>
        <w:t xml:space="preserve">Objetivos Específicos: </w:t>
      </w:r>
      <w:r>
        <w:rPr>
          <w:rFonts w:ascii="Arial" w:hAnsi="Arial"/>
          <w:i/>
          <w:sz w:val="22"/>
        </w:rPr>
        <w:t>(Os benefícios mais específicos que o serviço pretende alcançar.</w:t>
      </w:r>
      <w:r>
        <w:rPr>
          <w:rFonts w:ascii="Arial" w:hAnsi="Arial"/>
          <w:i/>
          <w:spacing w:val="1"/>
          <w:sz w:val="22"/>
        </w:rPr>
        <w:t xml:space="preserve"> </w:t>
      </w:r>
      <w:r>
        <w:rPr>
          <w:rFonts w:ascii="Arial" w:hAnsi="Arial"/>
          <w:i/>
          <w:sz w:val="22"/>
        </w:rPr>
        <w:t>Detalhamento dos objetivos específicos de forma que reflitam claramente o que se pretende</w:t>
      </w:r>
      <w:r>
        <w:rPr>
          <w:rFonts w:ascii="Arial" w:hAnsi="Arial"/>
          <w:i/>
          <w:spacing w:val="1"/>
          <w:sz w:val="22"/>
        </w:rPr>
        <w:t xml:space="preserve"> </w:t>
      </w:r>
      <w:r>
        <w:rPr>
          <w:rFonts w:ascii="Arial" w:hAnsi="Arial"/>
          <w:i/>
          <w:sz w:val="22"/>
        </w:rPr>
        <w:t>alcançar</w:t>
      </w:r>
      <w:r>
        <w:rPr>
          <w:rFonts w:ascii="Arial" w:hAnsi="Arial"/>
          <w:i/>
          <w:spacing w:val="-2"/>
          <w:sz w:val="22"/>
        </w:rPr>
        <w:t xml:space="preserve"> </w:t>
      </w:r>
      <w:r>
        <w:rPr>
          <w:rFonts w:ascii="Arial" w:hAnsi="Arial"/>
          <w:i/>
          <w:sz w:val="22"/>
        </w:rPr>
        <w:t>com</w:t>
      </w:r>
      <w:r>
        <w:rPr>
          <w:rFonts w:ascii="Arial" w:hAnsi="Arial"/>
          <w:i/>
          <w:spacing w:val="-1"/>
          <w:sz w:val="22"/>
        </w:rPr>
        <w:t xml:space="preserve"> </w:t>
      </w:r>
      <w:r>
        <w:rPr>
          <w:rFonts w:ascii="Arial" w:hAnsi="Arial"/>
          <w:i/>
          <w:sz w:val="22"/>
        </w:rPr>
        <w:t>a</w:t>
      </w:r>
      <w:r>
        <w:rPr>
          <w:rFonts w:ascii="Arial" w:hAnsi="Arial"/>
          <w:i/>
          <w:spacing w:val="-2"/>
          <w:sz w:val="22"/>
        </w:rPr>
        <w:t xml:space="preserve"> </w:t>
      </w:r>
      <w:r>
        <w:rPr>
          <w:rFonts w:ascii="Arial" w:hAnsi="Arial"/>
          <w:i/>
          <w:sz w:val="22"/>
        </w:rPr>
        <w:t>sua execução.)</w:t>
      </w:r>
    </w:p>
    <w:p>
      <w:pPr>
        <w:pStyle w:val="15"/>
        <w:numPr>
          <w:ilvl w:val="1"/>
          <w:numId w:val="48"/>
        </w:numPr>
        <w:tabs>
          <w:tab w:val="left" w:pos="1444"/>
        </w:tabs>
        <w:spacing w:before="0" w:after="0" w:line="240" w:lineRule="auto"/>
        <w:ind w:left="1444" w:right="0" w:hanging="466"/>
        <w:jc w:val="both"/>
        <w:rPr>
          <w:rFonts w:ascii="Arial" w:hAnsi="Arial"/>
          <w:i/>
          <w:sz w:val="22"/>
        </w:rPr>
      </w:pPr>
      <w:r>
        <w:rPr>
          <w:sz w:val="24"/>
        </w:rPr>
        <w:t>Público</w:t>
      </w:r>
      <w:r>
        <w:rPr>
          <w:spacing w:val="-3"/>
          <w:sz w:val="24"/>
        </w:rPr>
        <w:t xml:space="preserve"> </w:t>
      </w:r>
      <w:r>
        <w:rPr>
          <w:sz w:val="24"/>
        </w:rPr>
        <w:t>Alvo:</w:t>
      </w:r>
      <w:r>
        <w:rPr>
          <w:spacing w:val="-8"/>
          <w:sz w:val="24"/>
        </w:rPr>
        <w:t xml:space="preserve"> </w:t>
      </w:r>
      <w:r>
        <w:rPr>
          <w:rFonts w:ascii="Arial" w:hAnsi="Arial"/>
          <w:i/>
          <w:sz w:val="22"/>
        </w:rPr>
        <w:t>(usuários</w:t>
      </w:r>
      <w:r>
        <w:rPr>
          <w:rFonts w:ascii="Arial" w:hAnsi="Arial"/>
          <w:i/>
          <w:spacing w:val="-5"/>
          <w:sz w:val="22"/>
        </w:rPr>
        <w:t xml:space="preserve"> </w:t>
      </w:r>
      <w:r>
        <w:rPr>
          <w:rFonts w:ascii="Arial" w:hAnsi="Arial"/>
          <w:i/>
          <w:sz w:val="22"/>
        </w:rPr>
        <w:t>atendidos</w:t>
      </w:r>
      <w:r>
        <w:rPr>
          <w:rFonts w:ascii="Arial" w:hAnsi="Arial"/>
          <w:i/>
          <w:spacing w:val="-5"/>
          <w:sz w:val="22"/>
        </w:rPr>
        <w:t xml:space="preserve"> </w:t>
      </w:r>
      <w:r>
        <w:rPr>
          <w:rFonts w:ascii="Arial" w:hAnsi="Arial"/>
          <w:i/>
          <w:sz w:val="22"/>
        </w:rPr>
        <w:t>no</w:t>
      </w:r>
      <w:r>
        <w:rPr>
          <w:rFonts w:ascii="Arial" w:hAnsi="Arial"/>
          <w:i/>
          <w:spacing w:val="-4"/>
          <w:sz w:val="22"/>
        </w:rPr>
        <w:t xml:space="preserve"> </w:t>
      </w:r>
      <w:r>
        <w:rPr>
          <w:rFonts w:ascii="Arial" w:hAnsi="Arial"/>
          <w:i/>
          <w:sz w:val="22"/>
        </w:rPr>
        <w:t>serviço)</w:t>
      </w:r>
    </w:p>
    <w:p>
      <w:pPr>
        <w:spacing w:before="137"/>
        <w:ind w:left="1405" w:right="0" w:firstLine="0"/>
        <w:jc w:val="left"/>
        <w:rPr>
          <w:sz w:val="22"/>
        </w:rPr>
      </w:pPr>
      <w:r>
        <w:rPr>
          <w:sz w:val="22"/>
        </w:rPr>
        <w:t>Capacidade</w:t>
      </w:r>
      <w:r>
        <w:rPr>
          <w:spacing w:val="-4"/>
          <w:sz w:val="22"/>
        </w:rPr>
        <w:t xml:space="preserve"> </w:t>
      </w:r>
      <w:r>
        <w:rPr>
          <w:sz w:val="22"/>
        </w:rPr>
        <w:t>de</w:t>
      </w:r>
      <w:r>
        <w:rPr>
          <w:spacing w:val="-6"/>
          <w:sz w:val="22"/>
        </w:rPr>
        <w:t xml:space="preserve"> </w:t>
      </w:r>
      <w:r>
        <w:rPr>
          <w:sz w:val="22"/>
        </w:rPr>
        <w:t>Atendimento:</w:t>
      </w:r>
    </w:p>
    <w:p>
      <w:pPr>
        <w:pStyle w:val="8"/>
        <w:spacing w:before="6"/>
        <w:rPr>
          <w:sz w:val="21"/>
        </w:rPr>
      </w:pPr>
    </w:p>
    <w:tbl>
      <w:tblPr>
        <w:tblStyle w:val="7"/>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8"/>
        <w:gridCol w:w="1535"/>
        <w:gridCol w:w="3714"/>
        <w:gridCol w:w="2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1428" w:type="dxa"/>
            <w:shd w:val="clear" w:color="auto" w:fill="D8D8D8"/>
          </w:tcPr>
          <w:p>
            <w:pPr>
              <w:pStyle w:val="16"/>
              <w:spacing w:line="360" w:lineRule="auto"/>
              <w:ind w:left="108" w:right="79"/>
              <w:rPr>
                <w:b/>
                <w:sz w:val="22"/>
              </w:rPr>
            </w:pPr>
            <w:r>
              <w:rPr>
                <w:b/>
                <w:sz w:val="22"/>
              </w:rPr>
              <w:t>Quantidade</w:t>
            </w:r>
            <w:r>
              <w:rPr>
                <w:b/>
                <w:spacing w:val="-59"/>
                <w:sz w:val="22"/>
              </w:rPr>
              <w:t xml:space="preserve"> </w:t>
            </w:r>
            <w:r>
              <w:rPr>
                <w:b/>
                <w:sz w:val="22"/>
              </w:rPr>
              <w:t>de</w:t>
            </w:r>
            <w:r>
              <w:rPr>
                <w:b/>
                <w:spacing w:val="-3"/>
                <w:sz w:val="22"/>
              </w:rPr>
              <w:t xml:space="preserve"> </w:t>
            </w:r>
            <w:r>
              <w:rPr>
                <w:b/>
                <w:sz w:val="22"/>
              </w:rPr>
              <w:t>turmas</w:t>
            </w:r>
          </w:p>
        </w:tc>
        <w:tc>
          <w:tcPr>
            <w:tcW w:w="1535" w:type="dxa"/>
            <w:shd w:val="clear" w:color="auto" w:fill="D8D8D8"/>
          </w:tcPr>
          <w:p>
            <w:pPr>
              <w:pStyle w:val="16"/>
              <w:tabs>
                <w:tab w:val="left" w:pos="1171"/>
              </w:tabs>
              <w:ind w:left="108"/>
              <w:rPr>
                <w:b/>
                <w:sz w:val="22"/>
              </w:rPr>
            </w:pPr>
            <w:r>
              <w:rPr>
                <w:b/>
                <w:sz w:val="22"/>
              </w:rPr>
              <w:t>N°</w:t>
            </w:r>
            <w:r>
              <w:rPr>
                <w:b/>
                <w:sz w:val="22"/>
              </w:rPr>
              <w:tab/>
            </w:r>
            <w:r>
              <w:rPr>
                <w:b/>
                <w:sz w:val="22"/>
              </w:rPr>
              <w:t>de</w:t>
            </w:r>
          </w:p>
          <w:p>
            <w:pPr>
              <w:pStyle w:val="16"/>
              <w:spacing w:before="127"/>
              <w:ind w:left="108"/>
              <w:rPr>
                <w:b/>
                <w:sz w:val="22"/>
              </w:rPr>
            </w:pPr>
            <w:r>
              <w:rPr>
                <w:b/>
                <w:sz w:val="22"/>
              </w:rPr>
              <w:t>alunos</w:t>
            </w:r>
          </w:p>
        </w:tc>
        <w:tc>
          <w:tcPr>
            <w:tcW w:w="3714" w:type="dxa"/>
            <w:shd w:val="clear" w:color="auto" w:fill="D8D8D8"/>
          </w:tcPr>
          <w:p>
            <w:pPr>
              <w:pStyle w:val="16"/>
              <w:spacing w:before="188"/>
              <w:ind w:left="106"/>
              <w:rPr>
                <w:b/>
                <w:sz w:val="22"/>
              </w:rPr>
            </w:pPr>
            <w:r>
              <w:rPr>
                <w:b/>
                <w:sz w:val="22"/>
              </w:rPr>
              <w:t>Faixa</w:t>
            </w:r>
            <w:r>
              <w:rPr>
                <w:b/>
                <w:spacing w:val="-3"/>
                <w:sz w:val="22"/>
              </w:rPr>
              <w:t xml:space="preserve"> </w:t>
            </w:r>
            <w:r>
              <w:rPr>
                <w:b/>
                <w:sz w:val="22"/>
              </w:rPr>
              <w:t>etária</w:t>
            </w:r>
          </w:p>
        </w:tc>
        <w:tc>
          <w:tcPr>
            <w:tcW w:w="2950" w:type="dxa"/>
            <w:shd w:val="clear" w:color="auto" w:fill="D8D8D8"/>
          </w:tcPr>
          <w:p>
            <w:pPr>
              <w:pStyle w:val="16"/>
              <w:tabs>
                <w:tab w:val="left" w:pos="2589"/>
              </w:tabs>
              <w:spacing w:line="360" w:lineRule="auto"/>
              <w:ind w:left="107" w:right="91"/>
              <w:rPr>
                <w:b/>
                <w:sz w:val="22"/>
              </w:rPr>
            </w:pPr>
            <w:r>
              <w:rPr>
                <w:b/>
                <w:sz w:val="22"/>
              </w:rPr>
              <w:t>Modalidade</w:t>
            </w:r>
            <w:r>
              <w:rPr>
                <w:b/>
                <w:sz w:val="22"/>
              </w:rPr>
              <w:tab/>
            </w:r>
            <w:r>
              <w:rPr>
                <w:b/>
                <w:spacing w:val="-2"/>
                <w:sz w:val="22"/>
              </w:rPr>
              <w:t>de</w:t>
            </w:r>
            <w:r>
              <w:rPr>
                <w:b/>
                <w:spacing w:val="-59"/>
                <w:sz w:val="22"/>
              </w:rPr>
              <w:t xml:space="preserve"> </w:t>
            </w:r>
            <w:r>
              <w:rPr>
                <w:b/>
                <w:sz w:val="22"/>
              </w:rPr>
              <w:t>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1428" w:type="dxa"/>
          </w:tcPr>
          <w:p>
            <w:pPr>
              <w:pStyle w:val="16"/>
              <w:rPr>
                <w:rFonts w:ascii="Times New Roman"/>
                <w:sz w:val="22"/>
              </w:rPr>
            </w:pPr>
          </w:p>
        </w:tc>
        <w:tc>
          <w:tcPr>
            <w:tcW w:w="1535" w:type="dxa"/>
          </w:tcPr>
          <w:p>
            <w:pPr>
              <w:pStyle w:val="16"/>
              <w:rPr>
                <w:rFonts w:ascii="Times New Roman"/>
                <w:sz w:val="22"/>
              </w:rPr>
            </w:pPr>
          </w:p>
        </w:tc>
        <w:tc>
          <w:tcPr>
            <w:tcW w:w="3714" w:type="dxa"/>
          </w:tcPr>
          <w:p>
            <w:pPr>
              <w:pStyle w:val="16"/>
              <w:rPr>
                <w:rFonts w:ascii="Times New Roman"/>
                <w:sz w:val="22"/>
              </w:rPr>
            </w:pPr>
          </w:p>
        </w:tc>
        <w:tc>
          <w:tcPr>
            <w:tcW w:w="2950"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428" w:type="dxa"/>
          </w:tcPr>
          <w:p>
            <w:pPr>
              <w:pStyle w:val="16"/>
              <w:rPr>
                <w:rFonts w:ascii="Times New Roman"/>
                <w:sz w:val="22"/>
              </w:rPr>
            </w:pPr>
          </w:p>
        </w:tc>
        <w:tc>
          <w:tcPr>
            <w:tcW w:w="1535" w:type="dxa"/>
          </w:tcPr>
          <w:p>
            <w:pPr>
              <w:pStyle w:val="16"/>
              <w:rPr>
                <w:rFonts w:ascii="Times New Roman"/>
                <w:sz w:val="22"/>
              </w:rPr>
            </w:pPr>
          </w:p>
        </w:tc>
        <w:tc>
          <w:tcPr>
            <w:tcW w:w="3714" w:type="dxa"/>
          </w:tcPr>
          <w:p>
            <w:pPr>
              <w:pStyle w:val="16"/>
              <w:rPr>
                <w:rFonts w:ascii="Times New Roman"/>
                <w:sz w:val="22"/>
              </w:rPr>
            </w:pPr>
          </w:p>
        </w:tc>
        <w:tc>
          <w:tcPr>
            <w:tcW w:w="2950"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428" w:type="dxa"/>
          </w:tcPr>
          <w:p>
            <w:pPr>
              <w:pStyle w:val="16"/>
              <w:rPr>
                <w:rFonts w:ascii="Times New Roman"/>
                <w:sz w:val="22"/>
              </w:rPr>
            </w:pPr>
          </w:p>
        </w:tc>
        <w:tc>
          <w:tcPr>
            <w:tcW w:w="1535" w:type="dxa"/>
          </w:tcPr>
          <w:p>
            <w:pPr>
              <w:pStyle w:val="16"/>
              <w:rPr>
                <w:rFonts w:ascii="Times New Roman"/>
                <w:sz w:val="22"/>
              </w:rPr>
            </w:pPr>
          </w:p>
        </w:tc>
        <w:tc>
          <w:tcPr>
            <w:tcW w:w="3714" w:type="dxa"/>
          </w:tcPr>
          <w:p>
            <w:pPr>
              <w:pStyle w:val="16"/>
              <w:rPr>
                <w:rFonts w:ascii="Times New Roman"/>
                <w:sz w:val="22"/>
              </w:rPr>
            </w:pPr>
          </w:p>
        </w:tc>
        <w:tc>
          <w:tcPr>
            <w:tcW w:w="2950" w:type="dxa"/>
          </w:tcPr>
          <w:p>
            <w:pPr>
              <w:pStyle w:val="16"/>
              <w:rPr>
                <w:rFonts w:ascii="Times New Roman"/>
                <w:sz w:val="22"/>
              </w:rPr>
            </w:pPr>
          </w:p>
        </w:tc>
      </w:tr>
    </w:tbl>
    <w:p>
      <w:pPr>
        <w:pStyle w:val="8"/>
        <w:rPr>
          <w:sz w:val="20"/>
        </w:rPr>
      </w:pPr>
    </w:p>
    <w:p>
      <w:pPr>
        <w:pStyle w:val="8"/>
        <w:spacing w:before="6"/>
        <w:rPr>
          <w:sz w:val="23"/>
        </w:rPr>
      </w:pPr>
    </w:p>
    <w:p>
      <w:pPr>
        <w:pStyle w:val="15"/>
        <w:numPr>
          <w:ilvl w:val="1"/>
          <w:numId w:val="48"/>
        </w:numPr>
        <w:tabs>
          <w:tab w:val="left" w:pos="1485"/>
        </w:tabs>
        <w:spacing w:before="0" w:after="0" w:line="360" w:lineRule="auto"/>
        <w:ind w:left="978" w:right="515" w:firstLine="0"/>
        <w:jc w:val="both"/>
        <w:rPr>
          <w:rFonts w:ascii="Arial" w:hAnsi="Arial"/>
          <w:i/>
          <w:sz w:val="22"/>
        </w:rPr>
      </w:pPr>
      <w:r>
        <w:rPr>
          <w:sz w:val="24"/>
        </w:rPr>
        <w:t xml:space="preserve">Estratégia Metodológica: </w:t>
      </w:r>
      <w:r>
        <w:rPr>
          <w:rFonts w:ascii="Arial" w:hAnsi="Arial"/>
          <w:i/>
          <w:sz w:val="22"/>
        </w:rPr>
        <w:t>(descrição detalhada das ações que serão desenvolvidas para</w:t>
      </w:r>
      <w:r>
        <w:rPr>
          <w:rFonts w:ascii="Arial" w:hAnsi="Arial"/>
          <w:i/>
          <w:spacing w:val="1"/>
          <w:sz w:val="22"/>
        </w:rPr>
        <w:t xml:space="preserve"> </w:t>
      </w:r>
      <w:r>
        <w:rPr>
          <w:rFonts w:ascii="Arial" w:hAnsi="Arial"/>
          <w:i/>
          <w:sz w:val="22"/>
        </w:rPr>
        <w:t>alcançar os objetivos, o marco conceitual a ser utilizado e como este será operacionalizado.</w:t>
      </w:r>
      <w:r>
        <w:rPr>
          <w:rFonts w:ascii="Arial" w:hAnsi="Arial"/>
          <w:i/>
          <w:spacing w:val="1"/>
          <w:sz w:val="22"/>
        </w:rPr>
        <w:t xml:space="preserve"> </w:t>
      </w:r>
      <w:r>
        <w:rPr>
          <w:rFonts w:ascii="Arial" w:hAnsi="Arial"/>
          <w:i/>
          <w:sz w:val="22"/>
        </w:rPr>
        <w:t>Estratégias de</w:t>
      </w:r>
      <w:r>
        <w:rPr>
          <w:rFonts w:ascii="Arial" w:hAnsi="Arial"/>
          <w:i/>
          <w:spacing w:val="-2"/>
          <w:sz w:val="22"/>
        </w:rPr>
        <w:t xml:space="preserve"> </w:t>
      </w:r>
      <w:r>
        <w:rPr>
          <w:rFonts w:ascii="Arial" w:hAnsi="Arial"/>
          <w:i/>
          <w:sz w:val="22"/>
        </w:rPr>
        <w:t>atuação)</w:t>
      </w:r>
    </w:p>
    <w:p>
      <w:pPr>
        <w:pStyle w:val="15"/>
        <w:numPr>
          <w:ilvl w:val="2"/>
          <w:numId w:val="48"/>
        </w:numPr>
        <w:tabs>
          <w:tab w:val="left" w:pos="1646"/>
        </w:tabs>
        <w:spacing w:before="118" w:after="0" w:line="240" w:lineRule="auto"/>
        <w:ind w:left="1645" w:right="0" w:hanging="668"/>
        <w:jc w:val="both"/>
        <w:rPr>
          <w:sz w:val="24"/>
        </w:rPr>
      </w:pPr>
      <w:r>
        <w:rPr>
          <w:sz w:val="24"/>
        </w:rPr>
        <w:t>Metas:</w:t>
      </w:r>
    </w:p>
    <w:p>
      <w:pPr>
        <w:pStyle w:val="8"/>
        <w:spacing w:before="6"/>
        <w:rPr>
          <w:sz w:val="22"/>
        </w:rPr>
      </w:pPr>
    </w:p>
    <w:p>
      <w:pPr>
        <w:spacing w:before="1"/>
        <w:ind w:left="1686" w:right="0" w:firstLine="0"/>
        <w:jc w:val="left"/>
        <w:rPr>
          <w:rFonts w:ascii="Arial"/>
          <w:b/>
          <w:sz w:val="24"/>
        </w:rPr>
      </w:pPr>
      <w:r>
        <w:rPr>
          <w:rFonts w:ascii="Arial"/>
          <w:b/>
          <w:sz w:val="24"/>
        </w:rPr>
        <w:t>Meta</w:t>
      </w:r>
      <w:r>
        <w:rPr>
          <w:rFonts w:ascii="Arial"/>
          <w:b/>
          <w:spacing w:val="-2"/>
          <w:sz w:val="24"/>
        </w:rPr>
        <w:t xml:space="preserve"> </w:t>
      </w:r>
      <w:r>
        <w:rPr>
          <w:rFonts w:ascii="Arial"/>
          <w:b/>
          <w:sz w:val="24"/>
        </w:rPr>
        <w:t>01:</w:t>
      </w:r>
    </w:p>
    <w:p>
      <w:pPr>
        <w:pStyle w:val="8"/>
        <w:spacing w:before="3"/>
        <w:rPr>
          <w:rFonts w:ascii="Arial"/>
          <w:b/>
          <w:sz w:val="22"/>
        </w:rPr>
      </w:pPr>
    </w:p>
    <w:p>
      <w:pPr>
        <w:pStyle w:val="8"/>
        <w:spacing w:line="465" w:lineRule="auto"/>
        <w:ind w:left="1686" w:right="5594"/>
      </w:pPr>
      <w:r>
        <w:t>Metodologia estratégica de atuação:</w:t>
      </w:r>
      <w:r>
        <w:rPr>
          <w:spacing w:val="-64"/>
        </w:rPr>
        <w:t xml:space="preserve"> </w:t>
      </w:r>
      <w:r>
        <w:t>Instrumentais/materiais</w:t>
      </w:r>
      <w:r>
        <w:rPr>
          <w:spacing w:val="-5"/>
        </w:rPr>
        <w:t xml:space="preserve"> </w:t>
      </w:r>
      <w:r>
        <w:t>utilizados:</w:t>
      </w:r>
    </w:p>
    <w:p>
      <w:pPr>
        <w:pStyle w:val="8"/>
        <w:spacing w:line="273" w:lineRule="exact"/>
        <w:ind w:left="1686"/>
      </w:pPr>
      <w:r>
        <w:t>Resultados</w:t>
      </w:r>
      <w:r>
        <w:rPr>
          <w:spacing w:val="-7"/>
        </w:rPr>
        <w:t xml:space="preserve"> </w:t>
      </w:r>
      <w:r>
        <w:t>esperados:</w:t>
      </w:r>
    </w:p>
    <w:p>
      <w:pPr>
        <w:pStyle w:val="8"/>
        <w:spacing w:before="7"/>
        <w:rPr>
          <w:sz w:val="22"/>
        </w:rPr>
      </w:pPr>
    </w:p>
    <w:p>
      <w:pPr>
        <w:pStyle w:val="8"/>
        <w:ind w:left="1686"/>
      </w:pPr>
      <w:r>
        <w:t>Parâmetros</w:t>
      </w:r>
      <w:r>
        <w:rPr>
          <w:spacing w:val="-5"/>
        </w:rPr>
        <w:t xml:space="preserve"> </w:t>
      </w:r>
      <w:r>
        <w:t>de</w:t>
      </w:r>
      <w:r>
        <w:rPr>
          <w:spacing w:val="-3"/>
        </w:rPr>
        <w:t xml:space="preserve"> </w:t>
      </w:r>
      <w:r>
        <w:t>aferição</w:t>
      </w:r>
      <w:r>
        <w:rPr>
          <w:spacing w:val="-3"/>
        </w:rPr>
        <w:t xml:space="preserve"> </w:t>
      </w:r>
      <w:r>
        <w:t>do</w:t>
      </w:r>
      <w:r>
        <w:rPr>
          <w:spacing w:val="-3"/>
        </w:rPr>
        <w:t xml:space="preserve"> </w:t>
      </w:r>
      <w:r>
        <w:t>cumprimento</w:t>
      </w:r>
      <w:r>
        <w:rPr>
          <w:spacing w:val="-6"/>
        </w:rPr>
        <w:t xml:space="preserve"> </w:t>
      </w:r>
      <w:r>
        <w:t>da</w:t>
      </w:r>
      <w:r>
        <w:rPr>
          <w:spacing w:val="-1"/>
        </w:rPr>
        <w:t xml:space="preserve"> </w:t>
      </w:r>
      <w:r>
        <w:t>meta:</w:t>
      </w:r>
    </w:p>
    <w:p>
      <w:pPr>
        <w:pStyle w:val="8"/>
        <w:spacing w:before="3"/>
        <w:rPr>
          <w:sz w:val="22"/>
        </w:rPr>
      </w:pPr>
    </w:p>
    <w:p>
      <w:pPr>
        <w:spacing w:before="1"/>
        <w:ind w:left="1686" w:right="0" w:firstLine="0"/>
        <w:jc w:val="left"/>
        <w:rPr>
          <w:rFonts w:ascii="Arial"/>
          <w:b/>
          <w:sz w:val="24"/>
        </w:rPr>
      </w:pPr>
      <w:r>
        <w:rPr>
          <w:rFonts w:ascii="Arial"/>
          <w:b/>
          <w:sz w:val="24"/>
        </w:rPr>
        <w:t>Meta</w:t>
      </w:r>
      <w:r>
        <w:rPr>
          <w:rFonts w:ascii="Arial"/>
          <w:b/>
          <w:spacing w:val="-2"/>
          <w:sz w:val="24"/>
        </w:rPr>
        <w:t xml:space="preserve"> </w:t>
      </w:r>
      <w:r>
        <w:rPr>
          <w:rFonts w:ascii="Arial"/>
          <w:b/>
          <w:sz w:val="24"/>
        </w:rPr>
        <w:t>02:</w:t>
      </w:r>
    </w:p>
    <w:p>
      <w:pPr>
        <w:pStyle w:val="8"/>
        <w:spacing w:before="6"/>
        <w:rPr>
          <w:rFonts w:ascii="Arial"/>
          <w:b/>
          <w:sz w:val="22"/>
        </w:rPr>
      </w:pPr>
    </w:p>
    <w:p>
      <w:pPr>
        <w:pStyle w:val="8"/>
        <w:spacing w:line="463" w:lineRule="auto"/>
        <w:ind w:left="1686" w:right="5570" w:firstLine="24"/>
      </w:pPr>
      <w:r>
        <w:t>Metodologia estratégica de atuação:</w:t>
      </w:r>
      <w:r>
        <w:rPr>
          <w:spacing w:val="-64"/>
        </w:rPr>
        <w:t xml:space="preserve"> </w:t>
      </w:r>
      <w:r>
        <w:t>Instrumentais/materiais</w:t>
      </w:r>
      <w:r>
        <w:rPr>
          <w:spacing w:val="-5"/>
        </w:rPr>
        <w:t xml:space="preserve"> </w:t>
      </w:r>
      <w:r>
        <w:t>utilizados:</w:t>
      </w:r>
    </w:p>
    <w:p>
      <w:pPr>
        <w:pStyle w:val="8"/>
        <w:spacing w:before="3"/>
        <w:ind w:left="1686"/>
      </w:pPr>
      <w:r>
        <w:t>Resultados</w:t>
      </w:r>
      <w:r>
        <w:rPr>
          <w:spacing w:val="-7"/>
        </w:rPr>
        <w:t xml:space="preserve"> </w:t>
      </w:r>
      <w:r>
        <w:t>esperados:</w:t>
      </w:r>
    </w:p>
    <w:p>
      <w:pPr>
        <w:pStyle w:val="8"/>
        <w:spacing w:before="3"/>
        <w:rPr>
          <w:sz w:val="22"/>
        </w:rPr>
      </w:pPr>
    </w:p>
    <w:p>
      <w:pPr>
        <w:pStyle w:val="8"/>
        <w:ind w:left="1686"/>
      </w:pPr>
      <w:r>
        <w:t>Parâmetros</w:t>
      </w:r>
      <w:r>
        <w:rPr>
          <w:spacing w:val="-5"/>
        </w:rPr>
        <w:t xml:space="preserve"> </w:t>
      </w:r>
      <w:r>
        <w:t>de</w:t>
      </w:r>
      <w:r>
        <w:rPr>
          <w:spacing w:val="-3"/>
        </w:rPr>
        <w:t xml:space="preserve"> </w:t>
      </w:r>
      <w:r>
        <w:t>aferição</w:t>
      </w:r>
      <w:r>
        <w:rPr>
          <w:spacing w:val="-3"/>
        </w:rPr>
        <w:t xml:space="preserve"> </w:t>
      </w:r>
      <w:r>
        <w:t>do</w:t>
      </w:r>
      <w:r>
        <w:rPr>
          <w:spacing w:val="-3"/>
        </w:rPr>
        <w:t xml:space="preserve"> </w:t>
      </w:r>
      <w:r>
        <w:t>cumprimento</w:t>
      </w:r>
      <w:r>
        <w:rPr>
          <w:spacing w:val="-6"/>
        </w:rPr>
        <w:t xml:space="preserve"> </w:t>
      </w:r>
      <w:r>
        <w:t>da</w:t>
      </w:r>
      <w:r>
        <w:rPr>
          <w:spacing w:val="-1"/>
        </w:rPr>
        <w:t xml:space="preserve"> </w:t>
      </w:r>
      <w:r>
        <w:t>meta:</w:t>
      </w:r>
    </w:p>
    <w:p>
      <w:pPr>
        <w:pStyle w:val="8"/>
        <w:spacing w:before="6"/>
        <w:rPr>
          <w:sz w:val="22"/>
        </w:rPr>
      </w:pPr>
    </w:p>
    <w:p>
      <w:pPr>
        <w:pStyle w:val="8"/>
        <w:spacing w:before="1"/>
        <w:ind w:left="1912"/>
      </w:pPr>
      <w:r>
        <w:t>........</w:t>
      </w:r>
    </w:p>
    <w:p>
      <w:pPr>
        <w:pStyle w:val="8"/>
        <w:spacing w:before="3"/>
        <w:rPr>
          <w:sz w:val="22"/>
        </w:rPr>
      </w:pPr>
    </w:p>
    <w:p>
      <w:pPr>
        <w:pStyle w:val="8"/>
        <w:spacing w:before="3"/>
        <w:rPr>
          <w:sz w:val="22"/>
        </w:rPr>
      </w:pPr>
    </w:p>
    <w:p>
      <w:pPr>
        <w:pStyle w:val="8"/>
        <w:spacing w:before="3"/>
        <w:rPr>
          <w:sz w:val="22"/>
        </w:rPr>
      </w:pPr>
    </w:p>
    <w:p>
      <w:pPr>
        <w:pStyle w:val="8"/>
        <w:spacing w:before="3"/>
        <w:rPr>
          <w:sz w:val="22"/>
        </w:rPr>
      </w:pPr>
    </w:p>
    <w:p>
      <w:pPr>
        <w:pStyle w:val="15"/>
        <w:numPr>
          <w:ilvl w:val="0"/>
          <w:numId w:val="0"/>
        </w:numPr>
        <w:tabs>
          <w:tab w:val="left" w:pos="1245"/>
        </w:tabs>
        <w:spacing w:before="0" w:after="0" w:line="240" w:lineRule="auto"/>
        <w:ind w:left="977" w:leftChars="0" w:right="0" w:rightChars="0"/>
        <w:jc w:val="both"/>
        <w:rPr>
          <w:rFonts w:ascii="Times New Roman" w:hAnsi="Times New Roman"/>
          <w:sz w:val="24"/>
        </w:rPr>
      </w:pPr>
      <w:r>
        <w:rPr>
          <w:rFonts w:hint="default" w:ascii="Arial" w:hAnsi="Arial"/>
          <w:b/>
          <w:sz w:val="24"/>
          <w:lang w:val="pt-BR"/>
        </w:rPr>
        <w:t>P</w:t>
      </w:r>
      <w:r>
        <w:rPr>
          <w:rFonts w:ascii="Arial" w:hAnsi="Arial"/>
          <w:b/>
          <w:sz w:val="24"/>
        </w:rPr>
        <w:t>ERÍODO DE</w:t>
      </w:r>
      <w:r>
        <w:rPr>
          <w:rFonts w:ascii="Arial" w:hAnsi="Arial"/>
          <w:b/>
          <w:spacing w:val="-2"/>
          <w:sz w:val="24"/>
        </w:rPr>
        <w:t xml:space="preserve"> </w:t>
      </w:r>
      <w:r>
        <w:rPr>
          <w:rFonts w:ascii="Arial" w:hAnsi="Arial"/>
          <w:b/>
          <w:sz w:val="24"/>
        </w:rPr>
        <w:t>EXECUÇÃO:</w:t>
      </w:r>
      <w:r>
        <w:rPr>
          <w:rFonts w:ascii="Arial" w:hAnsi="Arial"/>
          <w:b/>
          <w:spacing w:val="-1"/>
          <w:sz w:val="24"/>
        </w:rPr>
        <w:t xml:space="preserve"> </w:t>
      </w:r>
      <w:r>
        <w:rPr>
          <w:sz w:val="24"/>
        </w:rPr>
        <w:t>DE</w:t>
      </w:r>
      <w:r>
        <w:rPr>
          <w:sz w:val="24"/>
          <w:u w:val="single"/>
        </w:rPr>
        <w:t xml:space="preserve">    </w:t>
      </w:r>
      <w:r>
        <w:rPr>
          <w:spacing w:val="67"/>
          <w:sz w:val="24"/>
          <w:u w:val="single"/>
        </w:rPr>
        <w:t xml:space="preserve"> </w:t>
      </w:r>
      <w:r>
        <w:rPr>
          <w:sz w:val="24"/>
        </w:rPr>
        <w:t>/</w:t>
      </w:r>
      <w:r>
        <w:rPr>
          <w:sz w:val="24"/>
          <w:u w:val="single"/>
        </w:rPr>
        <w:t xml:space="preserve">    </w:t>
      </w:r>
      <w:r>
        <w:rPr>
          <w:spacing w:val="65"/>
          <w:sz w:val="24"/>
          <w:u w:val="single"/>
        </w:rPr>
        <w:t xml:space="preserve"> </w:t>
      </w:r>
      <w:r>
        <w:rPr>
          <w:sz w:val="24"/>
        </w:rPr>
        <w:t>/</w:t>
      </w:r>
      <w:r>
        <w:rPr>
          <w:sz w:val="24"/>
          <w:u w:val="single"/>
        </w:rPr>
        <w:t xml:space="preserve">     </w:t>
      </w:r>
      <w:r>
        <w:rPr>
          <w:spacing w:val="52"/>
          <w:sz w:val="24"/>
          <w:u w:val="single"/>
        </w:rPr>
        <w:t xml:space="preserve"> </w:t>
      </w:r>
      <w:r>
        <w:rPr>
          <w:sz w:val="24"/>
        </w:rPr>
        <w:t>A</w:t>
      </w:r>
      <w:r>
        <w:rPr>
          <w:sz w:val="24"/>
          <w:u w:val="single"/>
        </w:rPr>
        <w:t xml:space="preserve">     </w:t>
      </w:r>
      <w:r>
        <w:rPr>
          <w:spacing w:val="62"/>
          <w:sz w:val="24"/>
          <w:u w:val="single"/>
        </w:rPr>
        <w:t xml:space="preserve"> </w:t>
      </w:r>
      <w:r>
        <w:rPr>
          <w:sz w:val="24"/>
        </w:rPr>
        <w:t>/</w:t>
      </w:r>
      <w:r>
        <w:rPr>
          <w:sz w:val="24"/>
          <w:u w:val="single"/>
        </w:rPr>
        <w:t xml:space="preserve">    </w:t>
      </w:r>
      <w:r>
        <w:rPr>
          <w:spacing w:val="65"/>
          <w:sz w:val="24"/>
          <w:u w:val="single"/>
        </w:rPr>
        <w:t xml:space="preserve"> </w:t>
      </w:r>
      <w:r>
        <w:rPr>
          <w:sz w:val="24"/>
        </w:rPr>
        <w:t>/</w:t>
      </w:r>
      <w:r>
        <w:rPr>
          <w:rFonts w:ascii="Times New Roman" w:hAnsi="Times New Roman"/>
          <w:sz w:val="24"/>
          <w:u w:val="single"/>
        </w:rPr>
        <w:t xml:space="preserve">       </w:t>
      </w:r>
      <w:r>
        <w:rPr>
          <w:rFonts w:ascii="Times New Roman" w:hAnsi="Times New Roman"/>
          <w:spacing w:val="-26"/>
          <w:sz w:val="24"/>
          <w:u w:val="single"/>
        </w:rPr>
        <w:t xml:space="preserve"> </w:t>
      </w:r>
    </w:p>
    <w:p>
      <w:pPr>
        <w:pStyle w:val="8"/>
        <w:spacing w:before="7"/>
        <w:rPr>
          <w:rFonts w:ascii="Times New Roman"/>
          <w:sz w:val="22"/>
        </w:rPr>
      </w:pPr>
    </w:p>
    <w:p>
      <w:pPr>
        <w:pStyle w:val="15"/>
        <w:numPr>
          <w:ilvl w:val="1"/>
          <w:numId w:val="48"/>
        </w:numPr>
        <w:tabs>
          <w:tab w:val="left" w:pos="1444"/>
        </w:tabs>
        <w:spacing w:before="0" w:after="0" w:line="240" w:lineRule="auto"/>
        <w:ind w:left="1444" w:right="0" w:hanging="466"/>
        <w:jc w:val="both"/>
        <w:rPr>
          <w:rFonts w:ascii="Arial" w:hAnsi="Arial"/>
          <w:i/>
          <w:sz w:val="22"/>
        </w:rPr>
      </w:pPr>
      <w:r>
        <w:rPr>
          <w:sz w:val="24"/>
        </w:rPr>
        <w:t>Cronograma</w:t>
      </w:r>
      <w:r>
        <w:rPr>
          <w:spacing w:val="-4"/>
          <w:sz w:val="24"/>
        </w:rPr>
        <w:t xml:space="preserve"> </w:t>
      </w:r>
      <w:r>
        <w:rPr>
          <w:sz w:val="24"/>
        </w:rPr>
        <w:t>de</w:t>
      </w:r>
      <w:r>
        <w:rPr>
          <w:spacing w:val="-4"/>
          <w:sz w:val="24"/>
        </w:rPr>
        <w:t xml:space="preserve"> </w:t>
      </w:r>
      <w:r>
        <w:rPr>
          <w:sz w:val="24"/>
        </w:rPr>
        <w:t>execução:</w:t>
      </w:r>
      <w:r>
        <w:rPr>
          <w:spacing w:val="-10"/>
          <w:sz w:val="24"/>
        </w:rPr>
        <w:t xml:space="preserve"> </w:t>
      </w:r>
      <w:r>
        <w:rPr>
          <w:rFonts w:ascii="Arial" w:hAnsi="Arial"/>
          <w:i/>
          <w:sz w:val="22"/>
        </w:rPr>
        <w:t>(detalhar</w:t>
      </w:r>
      <w:r>
        <w:rPr>
          <w:rFonts w:ascii="Arial" w:hAnsi="Arial"/>
          <w:i/>
          <w:spacing w:val="-3"/>
          <w:sz w:val="22"/>
        </w:rPr>
        <w:t xml:space="preserve"> </w:t>
      </w:r>
      <w:r>
        <w:rPr>
          <w:rFonts w:ascii="Arial" w:hAnsi="Arial"/>
          <w:i/>
          <w:sz w:val="22"/>
        </w:rPr>
        <w:t>as</w:t>
      </w:r>
      <w:r>
        <w:rPr>
          <w:rFonts w:ascii="Arial" w:hAnsi="Arial"/>
          <w:i/>
          <w:spacing w:val="-2"/>
          <w:sz w:val="22"/>
        </w:rPr>
        <w:t xml:space="preserve"> </w:t>
      </w:r>
      <w:r>
        <w:rPr>
          <w:rFonts w:ascii="Arial" w:hAnsi="Arial"/>
          <w:i/>
          <w:sz w:val="22"/>
        </w:rPr>
        <w:t>fases/etapas</w:t>
      </w:r>
      <w:r>
        <w:rPr>
          <w:rFonts w:ascii="Arial" w:hAnsi="Arial"/>
          <w:i/>
          <w:spacing w:val="-4"/>
          <w:sz w:val="22"/>
        </w:rPr>
        <w:t xml:space="preserve"> </w:t>
      </w:r>
      <w:r>
        <w:rPr>
          <w:rFonts w:ascii="Arial" w:hAnsi="Arial"/>
          <w:i/>
          <w:sz w:val="22"/>
        </w:rPr>
        <w:t>das</w:t>
      </w:r>
      <w:r>
        <w:rPr>
          <w:rFonts w:ascii="Arial" w:hAnsi="Arial"/>
          <w:i/>
          <w:spacing w:val="-5"/>
          <w:sz w:val="22"/>
        </w:rPr>
        <w:t xml:space="preserve"> </w:t>
      </w:r>
      <w:r>
        <w:rPr>
          <w:rFonts w:ascii="Arial" w:hAnsi="Arial"/>
          <w:i/>
          <w:sz w:val="22"/>
        </w:rPr>
        <w:t>ações)</w:t>
      </w:r>
    </w:p>
    <w:p>
      <w:pPr>
        <w:pStyle w:val="8"/>
        <w:spacing w:before="5"/>
        <w:rPr>
          <w:rFonts w:ascii="Arial"/>
          <w:i/>
          <w:sz w:val="22"/>
        </w:rPr>
      </w:pPr>
    </w:p>
    <w:tbl>
      <w:tblPr>
        <w:tblStyle w:val="7"/>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3263"/>
        <w:gridCol w:w="1805"/>
        <w:gridCol w:w="1360"/>
        <w:gridCol w:w="1336"/>
        <w:gridCol w:w="1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817" w:type="dxa"/>
            <w:vMerge w:val="restart"/>
            <w:shd w:val="clear" w:color="auto" w:fill="D8D8D8"/>
          </w:tcPr>
          <w:p>
            <w:pPr>
              <w:pStyle w:val="16"/>
              <w:spacing w:before="1"/>
              <w:rPr>
                <w:i/>
                <w:sz w:val="22"/>
              </w:rPr>
            </w:pPr>
          </w:p>
          <w:p>
            <w:pPr>
              <w:pStyle w:val="16"/>
              <w:spacing w:before="1"/>
              <w:ind w:left="108"/>
              <w:rPr>
                <w:b/>
                <w:sz w:val="22"/>
              </w:rPr>
            </w:pPr>
            <w:r>
              <w:rPr>
                <w:b/>
                <w:sz w:val="22"/>
              </w:rPr>
              <w:t>Meta</w:t>
            </w:r>
          </w:p>
        </w:tc>
        <w:tc>
          <w:tcPr>
            <w:tcW w:w="3263" w:type="dxa"/>
            <w:vMerge w:val="restart"/>
            <w:shd w:val="clear" w:color="auto" w:fill="D8D8D8"/>
          </w:tcPr>
          <w:p>
            <w:pPr>
              <w:pStyle w:val="16"/>
              <w:spacing w:before="1"/>
              <w:rPr>
                <w:i/>
                <w:sz w:val="22"/>
              </w:rPr>
            </w:pPr>
          </w:p>
          <w:p>
            <w:pPr>
              <w:pStyle w:val="16"/>
              <w:spacing w:before="1"/>
              <w:ind w:left="107"/>
              <w:rPr>
                <w:b/>
                <w:sz w:val="22"/>
              </w:rPr>
            </w:pPr>
            <w:r>
              <w:rPr>
                <w:b/>
                <w:sz w:val="22"/>
              </w:rPr>
              <w:t>Especificação</w:t>
            </w:r>
          </w:p>
        </w:tc>
        <w:tc>
          <w:tcPr>
            <w:tcW w:w="3165" w:type="dxa"/>
            <w:gridSpan w:val="2"/>
            <w:shd w:val="clear" w:color="auto" w:fill="D8D8D8"/>
          </w:tcPr>
          <w:p>
            <w:pPr>
              <w:pStyle w:val="16"/>
              <w:spacing w:line="251" w:lineRule="exact"/>
              <w:ind w:left="108"/>
              <w:rPr>
                <w:b/>
                <w:sz w:val="22"/>
              </w:rPr>
            </w:pPr>
            <w:r>
              <w:rPr>
                <w:b/>
                <w:sz w:val="22"/>
              </w:rPr>
              <w:t>Indicador</w:t>
            </w:r>
            <w:r>
              <w:rPr>
                <w:b/>
                <w:spacing w:val="-4"/>
                <w:sz w:val="22"/>
              </w:rPr>
              <w:t xml:space="preserve"> </w:t>
            </w:r>
            <w:r>
              <w:rPr>
                <w:b/>
                <w:sz w:val="22"/>
              </w:rPr>
              <w:t>Físico</w:t>
            </w:r>
          </w:p>
        </w:tc>
        <w:tc>
          <w:tcPr>
            <w:tcW w:w="2608" w:type="dxa"/>
            <w:gridSpan w:val="2"/>
            <w:shd w:val="clear" w:color="auto" w:fill="D8D8D8"/>
          </w:tcPr>
          <w:p>
            <w:pPr>
              <w:pStyle w:val="16"/>
              <w:spacing w:line="251" w:lineRule="exact"/>
              <w:ind w:left="108"/>
              <w:rPr>
                <w:b/>
                <w:sz w:val="22"/>
              </w:rPr>
            </w:pPr>
            <w:r>
              <w:rPr>
                <w:b/>
                <w:sz w:val="22"/>
              </w:rPr>
              <w:t>Duração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817" w:type="dxa"/>
            <w:vMerge w:val="continue"/>
            <w:tcBorders>
              <w:top w:val="nil"/>
            </w:tcBorders>
            <w:shd w:val="clear" w:color="auto" w:fill="D8D8D8"/>
          </w:tcPr>
          <w:p>
            <w:pPr>
              <w:rPr>
                <w:sz w:val="2"/>
                <w:szCs w:val="2"/>
              </w:rPr>
            </w:pPr>
          </w:p>
        </w:tc>
        <w:tc>
          <w:tcPr>
            <w:tcW w:w="3263" w:type="dxa"/>
            <w:vMerge w:val="continue"/>
            <w:tcBorders>
              <w:top w:val="nil"/>
            </w:tcBorders>
            <w:shd w:val="clear" w:color="auto" w:fill="D8D8D8"/>
          </w:tcPr>
          <w:p>
            <w:pPr>
              <w:rPr>
                <w:sz w:val="2"/>
                <w:szCs w:val="2"/>
              </w:rPr>
            </w:pPr>
          </w:p>
        </w:tc>
        <w:tc>
          <w:tcPr>
            <w:tcW w:w="1805" w:type="dxa"/>
            <w:shd w:val="clear" w:color="auto" w:fill="D8D8D8"/>
          </w:tcPr>
          <w:p>
            <w:pPr>
              <w:pStyle w:val="16"/>
              <w:tabs>
                <w:tab w:val="left" w:pos="1334"/>
              </w:tabs>
              <w:spacing w:line="252" w:lineRule="exact"/>
              <w:ind w:left="108" w:right="94"/>
              <w:rPr>
                <w:b/>
                <w:sz w:val="22"/>
              </w:rPr>
            </w:pPr>
            <w:r>
              <w:rPr>
                <w:b/>
                <w:sz w:val="22"/>
              </w:rPr>
              <w:t>Unidade</w:t>
            </w:r>
            <w:r>
              <w:rPr>
                <w:b/>
                <w:sz w:val="22"/>
              </w:rPr>
              <w:tab/>
            </w:r>
            <w:r>
              <w:rPr>
                <w:b/>
                <w:spacing w:val="-2"/>
                <w:sz w:val="22"/>
              </w:rPr>
              <w:t>de</w:t>
            </w:r>
            <w:r>
              <w:rPr>
                <w:b/>
                <w:spacing w:val="-59"/>
                <w:sz w:val="22"/>
              </w:rPr>
              <w:t xml:space="preserve"> </w:t>
            </w:r>
            <w:r>
              <w:rPr>
                <w:b/>
                <w:sz w:val="22"/>
              </w:rPr>
              <w:t>medida</w:t>
            </w:r>
          </w:p>
        </w:tc>
        <w:tc>
          <w:tcPr>
            <w:tcW w:w="1360" w:type="dxa"/>
            <w:shd w:val="clear" w:color="auto" w:fill="D8D8D8"/>
          </w:tcPr>
          <w:p>
            <w:pPr>
              <w:pStyle w:val="16"/>
              <w:spacing w:before="62"/>
              <w:ind w:left="106"/>
              <w:rPr>
                <w:b/>
                <w:sz w:val="22"/>
              </w:rPr>
            </w:pPr>
            <w:r>
              <w:rPr>
                <w:b/>
                <w:sz w:val="22"/>
              </w:rPr>
              <w:t>Quantidade</w:t>
            </w:r>
          </w:p>
        </w:tc>
        <w:tc>
          <w:tcPr>
            <w:tcW w:w="1336" w:type="dxa"/>
            <w:shd w:val="clear" w:color="auto" w:fill="D8D8D8"/>
          </w:tcPr>
          <w:p>
            <w:pPr>
              <w:pStyle w:val="16"/>
              <w:spacing w:before="62"/>
              <w:ind w:left="108"/>
              <w:rPr>
                <w:b/>
                <w:sz w:val="22"/>
              </w:rPr>
            </w:pPr>
            <w:r>
              <w:rPr>
                <w:b/>
                <w:sz w:val="22"/>
              </w:rPr>
              <w:t>Início</w:t>
            </w:r>
          </w:p>
        </w:tc>
        <w:tc>
          <w:tcPr>
            <w:tcW w:w="1272" w:type="dxa"/>
            <w:shd w:val="clear" w:color="auto" w:fill="D8D8D8"/>
          </w:tcPr>
          <w:p>
            <w:pPr>
              <w:pStyle w:val="16"/>
              <w:spacing w:before="62"/>
              <w:ind w:left="107"/>
              <w:rPr>
                <w:b/>
                <w:sz w:val="22"/>
              </w:rPr>
            </w:pPr>
            <w:r>
              <w:rPr>
                <w:b/>
                <w:sz w:val="22"/>
              </w:rPr>
              <w:t>Término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8" w:hRule="atLeast"/>
        </w:trPr>
        <w:tc>
          <w:tcPr>
            <w:tcW w:w="817" w:type="dxa"/>
          </w:tcPr>
          <w:p>
            <w:pPr>
              <w:pStyle w:val="16"/>
              <w:ind w:left="108"/>
              <w:rPr>
                <w:i/>
                <w:sz w:val="22"/>
              </w:rPr>
            </w:pPr>
            <w:r>
              <w:rPr>
                <w:i/>
                <w:sz w:val="22"/>
              </w:rPr>
              <w:t>(n°)</w:t>
            </w:r>
          </w:p>
        </w:tc>
        <w:tc>
          <w:tcPr>
            <w:tcW w:w="3263" w:type="dxa"/>
          </w:tcPr>
          <w:p>
            <w:pPr>
              <w:pStyle w:val="16"/>
              <w:tabs>
                <w:tab w:val="left" w:pos="2240"/>
              </w:tabs>
              <w:spacing w:line="360" w:lineRule="auto"/>
              <w:ind w:left="107" w:right="90"/>
              <w:rPr>
                <w:i/>
                <w:sz w:val="22"/>
              </w:rPr>
            </w:pPr>
            <w:r>
              <w:rPr>
                <w:i/>
                <w:sz w:val="22"/>
              </w:rPr>
              <w:t>(Descrever</w:t>
            </w:r>
            <w:r>
              <w:rPr>
                <w:i/>
                <w:sz w:val="22"/>
              </w:rPr>
              <w:tab/>
            </w:r>
            <w:r>
              <w:rPr>
                <w:i/>
                <w:spacing w:val="-1"/>
                <w:sz w:val="22"/>
              </w:rPr>
              <w:t>conforme</w:t>
            </w:r>
            <w:r>
              <w:rPr>
                <w:i/>
                <w:spacing w:val="-59"/>
                <w:sz w:val="22"/>
              </w:rPr>
              <w:t xml:space="preserve"> </w:t>
            </w:r>
            <w:r>
              <w:rPr>
                <w:i/>
                <w:sz w:val="22"/>
              </w:rPr>
              <w:t>metodologia)</w:t>
            </w:r>
          </w:p>
        </w:tc>
        <w:tc>
          <w:tcPr>
            <w:tcW w:w="1805" w:type="dxa"/>
          </w:tcPr>
          <w:p>
            <w:pPr>
              <w:pStyle w:val="16"/>
              <w:tabs>
                <w:tab w:val="left" w:pos="1346"/>
              </w:tabs>
              <w:spacing w:line="360" w:lineRule="auto"/>
              <w:ind w:left="108" w:right="93"/>
              <w:rPr>
                <w:rFonts w:hint="default"/>
                <w:i/>
                <w:sz w:val="22"/>
                <w:lang w:val="pt-BR"/>
              </w:rPr>
            </w:pPr>
            <w:r>
              <w:rPr>
                <w:i/>
                <w:sz w:val="22"/>
              </w:rPr>
              <w:t>(unidade,</w:t>
            </w:r>
            <w:r>
              <w:rPr>
                <w:i/>
                <w:spacing w:val="1"/>
                <w:sz w:val="22"/>
              </w:rPr>
              <w:t xml:space="preserve"> </w:t>
            </w:r>
            <w:r>
              <w:rPr>
                <w:i/>
                <w:sz w:val="22"/>
              </w:rPr>
              <w:t>litros,</w:t>
            </w:r>
            <w:r>
              <w:rPr>
                <w:i/>
                <w:sz w:val="22"/>
              </w:rPr>
              <w:tab/>
            </w:r>
            <w:r>
              <w:rPr>
                <w:i/>
                <w:spacing w:val="-2"/>
                <w:sz w:val="22"/>
              </w:rPr>
              <w:t>m,</w:t>
            </w:r>
            <w:r>
              <w:rPr>
                <w:i/>
                <w:spacing w:val="-59"/>
                <w:sz w:val="22"/>
              </w:rPr>
              <w:t xml:space="preserve"> </w:t>
            </w:r>
            <w:r>
              <w:rPr>
                <w:i/>
                <w:sz w:val="22"/>
              </w:rPr>
              <w:t>profissionais,...</w:t>
            </w:r>
            <w:r>
              <w:rPr>
                <w:rFonts w:hint="default"/>
                <w:i/>
                <w:sz w:val="22"/>
                <w:lang w:val="pt-BR"/>
              </w:rPr>
              <w:t>)</w:t>
            </w:r>
          </w:p>
          <w:p>
            <w:pPr>
              <w:pStyle w:val="16"/>
              <w:spacing w:line="252" w:lineRule="exact"/>
              <w:ind w:left="108"/>
              <w:rPr>
                <w:i/>
                <w:sz w:val="22"/>
              </w:rPr>
            </w:pPr>
          </w:p>
        </w:tc>
        <w:tc>
          <w:tcPr>
            <w:tcW w:w="1360" w:type="dxa"/>
          </w:tcPr>
          <w:p>
            <w:pPr>
              <w:pStyle w:val="16"/>
              <w:rPr>
                <w:rFonts w:ascii="Times New Roman"/>
                <w:sz w:val="22"/>
              </w:rPr>
            </w:pPr>
          </w:p>
        </w:tc>
        <w:tc>
          <w:tcPr>
            <w:tcW w:w="1336" w:type="dxa"/>
          </w:tcPr>
          <w:p>
            <w:pPr>
              <w:pStyle w:val="16"/>
              <w:ind w:left="108"/>
              <w:rPr>
                <w:i/>
                <w:sz w:val="22"/>
              </w:rPr>
            </w:pPr>
            <w:r>
              <w:rPr>
                <w:i/>
                <w:sz w:val="22"/>
              </w:rPr>
              <w:t>(mês/ano)</w:t>
            </w:r>
          </w:p>
        </w:tc>
        <w:tc>
          <w:tcPr>
            <w:tcW w:w="1272" w:type="dxa"/>
          </w:tcPr>
          <w:p>
            <w:pPr>
              <w:pStyle w:val="16"/>
              <w:ind w:left="107"/>
              <w:rPr>
                <w:i/>
                <w:sz w:val="22"/>
              </w:rPr>
            </w:pPr>
            <w:r>
              <w:rPr>
                <w:i/>
                <w:sz w:val="22"/>
              </w:rPr>
              <w:t>(mês/ano)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17" w:type="dxa"/>
          </w:tcPr>
          <w:p>
            <w:pPr>
              <w:pStyle w:val="16"/>
              <w:rPr>
                <w:rFonts w:ascii="Times New Roman"/>
                <w:sz w:val="22"/>
              </w:rPr>
            </w:pPr>
          </w:p>
        </w:tc>
        <w:tc>
          <w:tcPr>
            <w:tcW w:w="3263" w:type="dxa"/>
          </w:tcPr>
          <w:p>
            <w:pPr>
              <w:pStyle w:val="16"/>
              <w:rPr>
                <w:rFonts w:ascii="Times New Roman"/>
                <w:sz w:val="22"/>
              </w:rPr>
            </w:pPr>
          </w:p>
        </w:tc>
        <w:tc>
          <w:tcPr>
            <w:tcW w:w="1805" w:type="dxa"/>
          </w:tcPr>
          <w:p>
            <w:pPr>
              <w:pStyle w:val="16"/>
              <w:rPr>
                <w:rFonts w:ascii="Times New Roman"/>
                <w:sz w:val="22"/>
              </w:rPr>
            </w:pPr>
          </w:p>
        </w:tc>
        <w:tc>
          <w:tcPr>
            <w:tcW w:w="1360" w:type="dxa"/>
          </w:tcPr>
          <w:p>
            <w:pPr>
              <w:pStyle w:val="16"/>
              <w:rPr>
                <w:rFonts w:ascii="Times New Roman"/>
                <w:sz w:val="22"/>
              </w:rPr>
            </w:pPr>
          </w:p>
        </w:tc>
        <w:tc>
          <w:tcPr>
            <w:tcW w:w="1336" w:type="dxa"/>
          </w:tcPr>
          <w:p>
            <w:pPr>
              <w:pStyle w:val="16"/>
              <w:rPr>
                <w:rFonts w:ascii="Times New Roman"/>
                <w:sz w:val="22"/>
              </w:rPr>
            </w:pPr>
          </w:p>
        </w:tc>
        <w:tc>
          <w:tcPr>
            <w:tcW w:w="1272" w:type="dxa"/>
          </w:tcPr>
          <w:p>
            <w:pPr>
              <w:pStyle w:val="16"/>
              <w:rPr>
                <w:rFonts w:ascii="Times New Roman"/>
                <w:sz w:val="22"/>
              </w:rPr>
            </w:pPr>
          </w:p>
        </w:tc>
      </w:tr>
    </w:tbl>
    <w:p>
      <w:pPr>
        <w:pStyle w:val="15"/>
        <w:numPr>
          <w:ilvl w:val="0"/>
          <w:numId w:val="0"/>
        </w:numPr>
        <w:tabs>
          <w:tab w:val="left" w:pos="1245"/>
        </w:tabs>
        <w:spacing w:before="84" w:after="0" w:line="240" w:lineRule="auto"/>
        <w:ind w:left="977" w:leftChars="0" w:right="0" w:rightChars="0"/>
        <w:jc w:val="both"/>
        <w:rPr>
          <w:rFonts w:ascii="Arial" w:hAnsi="Arial"/>
          <w:b/>
          <w:sz w:val="24"/>
        </w:rPr>
      </w:pPr>
      <w:r>
        <w:rPr>
          <w:rFonts w:hint="default" w:ascii="Arial" w:hAnsi="Arial"/>
          <w:b/>
          <w:sz w:val="24"/>
          <w:lang w:val="pt-BR"/>
        </w:rPr>
        <w:t>R</w:t>
      </w:r>
      <w:r>
        <w:rPr>
          <w:rFonts w:ascii="Arial" w:hAnsi="Arial"/>
          <w:b/>
          <w:sz w:val="24"/>
        </w:rPr>
        <w:t>ECURSOS</w:t>
      </w:r>
      <w:r>
        <w:rPr>
          <w:rFonts w:ascii="Arial" w:hAnsi="Arial"/>
          <w:b/>
          <w:spacing w:val="-6"/>
          <w:sz w:val="24"/>
        </w:rPr>
        <w:t xml:space="preserve"> </w:t>
      </w:r>
      <w:r>
        <w:rPr>
          <w:rFonts w:ascii="Arial" w:hAnsi="Arial"/>
          <w:b/>
          <w:sz w:val="24"/>
        </w:rPr>
        <w:t>PARA</w:t>
      </w:r>
      <w:r>
        <w:rPr>
          <w:rFonts w:ascii="Arial" w:hAnsi="Arial"/>
          <w:b/>
          <w:spacing w:val="-1"/>
          <w:sz w:val="24"/>
        </w:rPr>
        <w:t xml:space="preserve"> </w:t>
      </w:r>
      <w:r>
        <w:rPr>
          <w:rFonts w:ascii="Arial" w:hAnsi="Arial"/>
          <w:b/>
          <w:sz w:val="24"/>
        </w:rPr>
        <w:t>EXECUÇÃO</w:t>
      </w:r>
      <w:r>
        <w:rPr>
          <w:rFonts w:ascii="Arial" w:hAnsi="Arial"/>
          <w:b/>
          <w:spacing w:val="-3"/>
          <w:sz w:val="24"/>
        </w:rPr>
        <w:t xml:space="preserve"> </w:t>
      </w:r>
      <w:r>
        <w:rPr>
          <w:rFonts w:ascii="Arial" w:hAnsi="Arial"/>
          <w:b/>
          <w:sz w:val="24"/>
        </w:rPr>
        <w:t>DO</w:t>
      </w:r>
      <w:r>
        <w:rPr>
          <w:rFonts w:ascii="Arial" w:hAnsi="Arial"/>
          <w:b/>
          <w:spacing w:val="-2"/>
          <w:sz w:val="24"/>
        </w:rPr>
        <w:t xml:space="preserve"> </w:t>
      </w:r>
      <w:r>
        <w:rPr>
          <w:rFonts w:ascii="Arial" w:hAnsi="Arial"/>
          <w:b/>
          <w:sz w:val="24"/>
        </w:rPr>
        <w:t>SERVIÇO</w:t>
      </w:r>
    </w:p>
    <w:p>
      <w:pPr>
        <w:pStyle w:val="8"/>
        <w:spacing w:before="4"/>
        <w:rPr>
          <w:rFonts w:ascii="Arial"/>
          <w:b/>
          <w:sz w:val="22"/>
        </w:rPr>
      </w:pPr>
    </w:p>
    <w:p>
      <w:pPr>
        <w:pStyle w:val="15"/>
        <w:numPr>
          <w:ilvl w:val="1"/>
          <w:numId w:val="48"/>
        </w:numPr>
        <w:tabs>
          <w:tab w:val="left" w:pos="1444"/>
        </w:tabs>
        <w:spacing w:before="0" w:after="0" w:line="240" w:lineRule="auto"/>
        <w:ind w:left="1444" w:right="0" w:hanging="466"/>
        <w:jc w:val="both"/>
        <w:rPr>
          <w:sz w:val="24"/>
        </w:rPr>
      </w:pPr>
      <w:r>
        <w:rPr>
          <w:sz w:val="24"/>
        </w:rPr>
        <w:t>Imóvel</w:t>
      </w:r>
      <w:r>
        <w:rPr>
          <w:spacing w:val="-3"/>
          <w:sz w:val="24"/>
        </w:rPr>
        <w:t xml:space="preserve"> </w:t>
      </w:r>
      <w:r>
        <w:rPr>
          <w:sz w:val="24"/>
        </w:rPr>
        <w:t>de</w:t>
      </w:r>
      <w:r>
        <w:rPr>
          <w:spacing w:val="-2"/>
          <w:sz w:val="24"/>
        </w:rPr>
        <w:t xml:space="preserve"> </w:t>
      </w:r>
      <w:r>
        <w:rPr>
          <w:sz w:val="24"/>
        </w:rPr>
        <w:t>funcionamento</w:t>
      </w:r>
      <w:r>
        <w:rPr>
          <w:spacing w:val="-6"/>
          <w:sz w:val="24"/>
        </w:rPr>
        <w:t xml:space="preserve"> </w:t>
      </w:r>
      <w:r>
        <w:rPr>
          <w:sz w:val="24"/>
        </w:rPr>
        <w:t>do</w:t>
      </w:r>
      <w:r>
        <w:rPr>
          <w:spacing w:val="-3"/>
          <w:sz w:val="24"/>
        </w:rPr>
        <w:t xml:space="preserve"> </w:t>
      </w:r>
      <w:r>
        <w:rPr>
          <w:sz w:val="24"/>
        </w:rPr>
        <w:t>serviço:</w:t>
      </w:r>
    </w:p>
    <w:p>
      <w:pPr>
        <w:spacing w:before="139" w:line="360" w:lineRule="auto"/>
        <w:ind w:left="978" w:right="515" w:firstLine="0"/>
        <w:jc w:val="both"/>
        <w:rPr>
          <w:rFonts w:ascii="Arial" w:hAnsi="Arial"/>
          <w:i/>
          <w:sz w:val="22"/>
        </w:rPr>
      </w:pPr>
      <w:r>
        <w:rPr>
          <w:sz w:val="24"/>
        </w:rPr>
        <w:t xml:space="preserve">Local e Situação do Imóvel: </w:t>
      </w:r>
      <w:r>
        <w:rPr>
          <w:rFonts w:ascii="Arial" w:hAnsi="Arial"/>
          <w:i/>
          <w:sz w:val="22"/>
        </w:rPr>
        <w:t>(identificar se o imóvel de funcionamento do serviço está situado</w:t>
      </w:r>
      <w:r>
        <w:rPr>
          <w:rFonts w:ascii="Arial" w:hAnsi="Arial"/>
          <w:i/>
          <w:spacing w:val="1"/>
          <w:sz w:val="22"/>
        </w:rPr>
        <w:t xml:space="preserve"> </w:t>
      </w:r>
      <w:r>
        <w:rPr>
          <w:rFonts w:ascii="Arial" w:hAnsi="Arial"/>
          <w:i/>
          <w:sz w:val="22"/>
        </w:rPr>
        <w:t>dentro</w:t>
      </w:r>
      <w:r>
        <w:rPr>
          <w:rFonts w:ascii="Arial" w:hAnsi="Arial"/>
          <w:i/>
          <w:spacing w:val="15"/>
          <w:sz w:val="22"/>
        </w:rPr>
        <w:t xml:space="preserve"> </w:t>
      </w:r>
      <w:r>
        <w:rPr>
          <w:rFonts w:ascii="Arial" w:hAnsi="Arial"/>
          <w:i/>
          <w:sz w:val="22"/>
        </w:rPr>
        <w:t>do</w:t>
      </w:r>
      <w:r>
        <w:rPr>
          <w:rFonts w:ascii="Arial" w:hAnsi="Arial"/>
          <w:i/>
          <w:spacing w:val="17"/>
          <w:sz w:val="22"/>
        </w:rPr>
        <w:t xml:space="preserve"> </w:t>
      </w:r>
      <w:r>
        <w:rPr>
          <w:rFonts w:ascii="Arial" w:hAnsi="Arial"/>
          <w:i/>
          <w:sz w:val="22"/>
        </w:rPr>
        <w:t>território</w:t>
      </w:r>
      <w:r>
        <w:rPr>
          <w:rFonts w:ascii="Arial" w:hAnsi="Arial"/>
          <w:i/>
          <w:spacing w:val="15"/>
          <w:sz w:val="22"/>
        </w:rPr>
        <w:t xml:space="preserve"> </w:t>
      </w:r>
      <w:r>
        <w:rPr>
          <w:rFonts w:ascii="Arial" w:hAnsi="Arial"/>
          <w:i/>
          <w:sz w:val="22"/>
        </w:rPr>
        <w:t>que</w:t>
      </w:r>
      <w:r>
        <w:rPr>
          <w:rFonts w:ascii="Arial" w:hAnsi="Arial"/>
          <w:i/>
          <w:spacing w:val="15"/>
          <w:sz w:val="22"/>
        </w:rPr>
        <w:t xml:space="preserve"> </w:t>
      </w:r>
      <w:r>
        <w:rPr>
          <w:rFonts w:ascii="Arial" w:hAnsi="Arial"/>
          <w:i/>
          <w:sz w:val="22"/>
        </w:rPr>
        <w:t>foi</w:t>
      </w:r>
      <w:r>
        <w:rPr>
          <w:rFonts w:ascii="Arial" w:hAnsi="Arial"/>
          <w:i/>
          <w:spacing w:val="17"/>
          <w:sz w:val="22"/>
        </w:rPr>
        <w:t xml:space="preserve"> </w:t>
      </w:r>
      <w:r>
        <w:rPr>
          <w:rFonts w:ascii="Arial" w:hAnsi="Arial"/>
          <w:i/>
          <w:sz w:val="22"/>
        </w:rPr>
        <w:t>ofertado</w:t>
      </w:r>
      <w:r>
        <w:rPr>
          <w:rFonts w:ascii="Arial" w:hAnsi="Arial"/>
          <w:i/>
          <w:spacing w:val="13"/>
          <w:sz w:val="22"/>
        </w:rPr>
        <w:t xml:space="preserve"> </w:t>
      </w:r>
      <w:r>
        <w:rPr>
          <w:rFonts w:ascii="Arial" w:hAnsi="Arial"/>
          <w:i/>
          <w:sz w:val="22"/>
        </w:rPr>
        <w:t>o</w:t>
      </w:r>
      <w:r>
        <w:rPr>
          <w:rFonts w:ascii="Arial" w:hAnsi="Arial"/>
          <w:i/>
          <w:spacing w:val="17"/>
          <w:sz w:val="22"/>
        </w:rPr>
        <w:t xml:space="preserve"> </w:t>
      </w:r>
      <w:r>
        <w:rPr>
          <w:rFonts w:ascii="Arial" w:hAnsi="Arial"/>
          <w:i/>
          <w:sz w:val="22"/>
        </w:rPr>
        <w:t>serviço</w:t>
      </w:r>
      <w:r>
        <w:rPr>
          <w:rFonts w:ascii="Arial" w:hAnsi="Arial"/>
          <w:i/>
          <w:spacing w:val="15"/>
          <w:sz w:val="22"/>
        </w:rPr>
        <w:t xml:space="preserve"> </w:t>
      </w:r>
      <w:r>
        <w:rPr>
          <w:rFonts w:ascii="Arial" w:hAnsi="Arial"/>
          <w:i/>
          <w:sz w:val="22"/>
        </w:rPr>
        <w:t>conforme</w:t>
      </w:r>
      <w:r>
        <w:rPr>
          <w:rFonts w:ascii="Arial" w:hAnsi="Arial"/>
          <w:i/>
          <w:spacing w:val="18"/>
          <w:sz w:val="22"/>
        </w:rPr>
        <w:t xml:space="preserve"> </w:t>
      </w:r>
      <w:r>
        <w:rPr>
          <w:rFonts w:ascii="Arial" w:hAnsi="Arial"/>
          <w:i/>
          <w:sz w:val="22"/>
        </w:rPr>
        <w:t>edital.</w:t>
      </w:r>
      <w:r>
        <w:rPr>
          <w:rFonts w:ascii="Arial" w:hAnsi="Arial"/>
          <w:i/>
          <w:spacing w:val="14"/>
          <w:sz w:val="22"/>
        </w:rPr>
        <w:t xml:space="preserve"> </w:t>
      </w:r>
      <w:r>
        <w:rPr>
          <w:rFonts w:ascii="Arial" w:hAnsi="Arial"/>
          <w:i/>
          <w:sz w:val="22"/>
        </w:rPr>
        <w:t>Informar</w:t>
      </w:r>
      <w:r>
        <w:rPr>
          <w:rFonts w:ascii="Arial" w:hAnsi="Arial"/>
          <w:i/>
          <w:spacing w:val="16"/>
          <w:sz w:val="22"/>
        </w:rPr>
        <w:t xml:space="preserve"> </w:t>
      </w:r>
      <w:r>
        <w:rPr>
          <w:rFonts w:ascii="Arial" w:hAnsi="Arial"/>
          <w:i/>
          <w:sz w:val="22"/>
        </w:rPr>
        <w:t>qual</w:t>
      </w:r>
      <w:r>
        <w:rPr>
          <w:rFonts w:ascii="Arial" w:hAnsi="Arial"/>
          <w:i/>
          <w:spacing w:val="17"/>
          <w:sz w:val="22"/>
        </w:rPr>
        <w:t xml:space="preserve"> </w:t>
      </w:r>
      <w:r>
        <w:rPr>
          <w:rFonts w:ascii="Arial" w:hAnsi="Arial"/>
          <w:i/>
          <w:sz w:val="22"/>
        </w:rPr>
        <w:t>a</w:t>
      </w:r>
      <w:r>
        <w:rPr>
          <w:rFonts w:ascii="Arial" w:hAnsi="Arial"/>
          <w:i/>
          <w:spacing w:val="15"/>
          <w:sz w:val="22"/>
        </w:rPr>
        <w:t xml:space="preserve"> </w:t>
      </w:r>
      <w:r>
        <w:rPr>
          <w:rFonts w:ascii="Arial" w:hAnsi="Arial"/>
          <w:i/>
          <w:sz w:val="22"/>
        </w:rPr>
        <w:t>situação</w:t>
      </w:r>
      <w:r>
        <w:rPr>
          <w:rFonts w:ascii="Arial" w:hAnsi="Arial"/>
          <w:i/>
          <w:spacing w:val="15"/>
          <w:sz w:val="22"/>
        </w:rPr>
        <w:t xml:space="preserve"> </w:t>
      </w:r>
      <w:r>
        <w:rPr>
          <w:rFonts w:ascii="Arial" w:hAnsi="Arial"/>
          <w:i/>
          <w:sz w:val="22"/>
        </w:rPr>
        <w:t>do</w:t>
      </w:r>
      <w:r>
        <w:rPr>
          <w:rFonts w:ascii="Arial" w:hAnsi="Arial"/>
          <w:i/>
          <w:spacing w:val="19"/>
          <w:sz w:val="22"/>
        </w:rPr>
        <w:t xml:space="preserve"> </w:t>
      </w:r>
      <w:r>
        <w:rPr>
          <w:rFonts w:ascii="Arial" w:hAnsi="Arial"/>
          <w:i/>
          <w:sz w:val="22"/>
        </w:rPr>
        <w:t>imóvel</w:t>
      </w:r>
      <w:r>
        <w:rPr>
          <w:rFonts w:ascii="Arial" w:hAnsi="Arial"/>
          <w:i/>
          <w:spacing w:val="-59"/>
          <w:sz w:val="22"/>
        </w:rPr>
        <w:t xml:space="preserve"> </w:t>
      </w:r>
      <w:r>
        <w:rPr>
          <w:rFonts w:ascii="Arial" w:hAnsi="Arial"/>
          <w:i/>
          <w:sz w:val="22"/>
        </w:rPr>
        <w:t>de</w:t>
      </w:r>
      <w:r>
        <w:rPr>
          <w:rFonts w:ascii="Arial" w:hAnsi="Arial"/>
          <w:i/>
          <w:spacing w:val="1"/>
          <w:sz w:val="22"/>
        </w:rPr>
        <w:t xml:space="preserve"> </w:t>
      </w:r>
      <w:r>
        <w:rPr>
          <w:rFonts w:ascii="Arial" w:hAnsi="Arial"/>
          <w:i/>
          <w:sz w:val="22"/>
        </w:rPr>
        <w:t>funcionamento</w:t>
      </w:r>
      <w:r>
        <w:rPr>
          <w:rFonts w:ascii="Arial" w:hAnsi="Arial"/>
          <w:i/>
          <w:spacing w:val="1"/>
          <w:sz w:val="22"/>
        </w:rPr>
        <w:t xml:space="preserve"> </w:t>
      </w:r>
      <w:r>
        <w:rPr>
          <w:rFonts w:ascii="Arial" w:hAnsi="Arial"/>
          <w:i/>
          <w:sz w:val="22"/>
        </w:rPr>
        <w:t>do</w:t>
      </w:r>
      <w:r>
        <w:rPr>
          <w:rFonts w:ascii="Arial" w:hAnsi="Arial"/>
          <w:i/>
          <w:spacing w:val="1"/>
          <w:sz w:val="22"/>
        </w:rPr>
        <w:t xml:space="preserve"> </w:t>
      </w:r>
      <w:r>
        <w:rPr>
          <w:rFonts w:ascii="Arial" w:hAnsi="Arial"/>
          <w:i/>
          <w:sz w:val="22"/>
        </w:rPr>
        <w:t>serviço,</w:t>
      </w:r>
      <w:r>
        <w:rPr>
          <w:rFonts w:ascii="Arial" w:hAnsi="Arial"/>
          <w:i/>
          <w:spacing w:val="1"/>
          <w:sz w:val="22"/>
        </w:rPr>
        <w:t xml:space="preserve"> </w:t>
      </w:r>
      <w:r>
        <w:rPr>
          <w:rFonts w:ascii="Arial" w:hAnsi="Arial"/>
          <w:i/>
          <w:sz w:val="22"/>
        </w:rPr>
        <w:t>se</w:t>
      </w:r>
      <w:r>
        <w:rPr>
          <w:rFonts w:ascii="Arial" w:hAnsi="Arial"/>
          <w:i/>
          <w:spacing w:val="1"/>
          <w:sz w:val="22"/>
        </w:rPr>
        <w:t xml:space="preserve"> </w:t>
      </w:r>
      <w:r>
        <w:rPr>
          <w:rFonts w:ascii="Arial" w:hAnsi="Arial"/>
          <w:i/>
          <w:sz w:val="22"/>
        </w:rPr>
        <w:t>é</w:t>
      </w:r>
      <w:r>
        <w:rPr>
          <w:rFonts w:ascii="Arial" w:hAnsi="Arial"/>
          <w:i/>
          <w:spacing w:val="1"/>
          <w:sz w:val="22"/>
        </w:rPr>
        <w:t xml:space="preserve"> </w:t>
      </w:r>
      <w:r>
        <w:rPr>
          <w:rFonts w:ascii="Arial" w:hAnsi="Arial"/>
          <w:i/>
          <w:sz w:val="22"/>
        </w:rPr>
        <w:t>alugado,</w:t>
      </w:r>
      <w:r>
        <w:rPr>
          <w:rFonts w:ascii="Arial" w:hAnsi="Arial"/>
          <w:i/>
          <w:spacing w:val="1"/>
          <w:sz w:val="22"/>
        </w:rPr>
        <w:t xml:space="preserve"> </w:t>
      </w:r>
      <w:r>
        <w:rPr>
          <w:rFonts w:ascii="Arial" w:hAnsi="Arial"/>
          <w:i/>
          <w:sz w:val="22"/>
        </w:rPr>
        <w:t>cedido</w:t>
      </w:r>
      <w:r>
        <w:rPr>
          <w:rFonts w:ascii="Arial" w:hAnsi="Arial"/>
          <w:i/>
          <w:spacing w:val="1"/>
          <w:sz w:val="22"/>
        </w:rPr>
        <w:t xml:space="preserve"> </w:t>
      </w:r>
      <w:r>
        <w:rPr>
          <w:rFonts w:ascii="Arial" w:hAnsi="Arial"/>
          <w:i/>
          <w:sz w:val="22"/>
        </w:rPr>
        <w:t>ou</w:t>
      </w:r>
      <w:r>
        <w:rPr>
          <w:rFonts w:ascii="Arial" w:hAnsi="Arial"/>
          <w:i/>
          <w:spacing w:val="1"/>
          <w:sz w:val="22"/>
        </w:rPr>
        <w:t xml:space="preserve"> </w:t>
      </w:r>
      <w:r>
        <w:rPr>
          <w:rFonts w:ascii="Arial" w:hAnsi="Arial"/>
          <w:i/>
          <w:sz w:val="22"/>
        </w:rPr>
        <w:t>próprio.</w:t>
      </w:r>
      <w:r>
        <w:rPr>
          <w:rFonts w:ascii="Arial" w:hAnsi="Arial"/>
          <w:i/>
          <w:spacing w:val="1"/>
          <w:sz w:val="22"/>
        </w:rPr>
        <w:t xml:space="preserve"> </w:t>
      </w:r>
      <w:r>
        <w:rPr>
          <w:rFonts w:ascii="Arial" w:hAnsi="Arial"/>
          <w:i/>
          <w:sz w:val="22"/>
        </w:rPr>
        <w:t>Importante:</w:t>
      </w:r>
      <w:r>
        <w:rPr>
          <w:rFonts w:ascii="Arial" w:hAnsi="Arial"/>
          <w:i/>
          <w:spacing w:val="1"/>
          <w:sz w:val="22"/>
        </w:rPr>
        <w:t xml:space="preserve"> </w:t>
      </w:r>
      <w:r>
        <w:rPr>
          <w:rFonts w:ascii="Arial" w:hAnsi="Arial"/>
          <w:i/>
          <w:sz w:val="22"/>
        </w:rPr>
        <w:t>o</w:t>
      </w:r>
      <w:r>
        <w:rPr>
          <w:rFonts w:ascii="Arial" w:hAnsi="Arial"/>
          <w:i/>
          <w:spacing w:val="1"/>
          <w:sz w:val="22"/>
        </w:rPr>
        <w:t xml:space="preserve"> </w:t>
      </w:r>
      <w:r>
        <w:rPr>
          <w:rFonts w:ascii="Arial" w:hAnsi="Arial"/>
          <w:i/>
          <w:sz w:val="22"/>
        </w:rPr>
        <w:t>local</w:t>
      </w:r>
      <w:r>
        <w:rPr>
          <w:rFonts w:ascii="Arial" w:hAnsi="Arial"/>
          <w:i/>
          <w:spacing w:val="1"/>
          <w:sz w:val="22"/>
        </w:rPr>
        <w:t xml:space="preserve"> </w:t>
      </w:r>
      <w:r>
        <w:rPr>
          <w:rFonts w:ascii="Arial" w:hAnsi="Arial"/>
          <w:i/>
          <w:sz w:val="22"/>
        </w:rPr>
        <w:t>de</w:t>
      </w:r>
      <w:r>
        <w:rPr>
          <w:rFonts w:ascii="Arial" w:hAnsi="Arial"/>
          <w:i/>
          <w:spacing w:val="1"/>
          <w:sz w:val="22"/>
        </w:rPr>
        <w:t xml:space="preserve"> </w:t>
      </w:r>
      <w:r>
        <w:rPr>
          <w:rFonts w:ascii="Arial" w:hAnsi="Arial"/>
          <w:i/>
          <w:sz w:val="22"/>
        </w:rPr>
        <w:t>funcionamento.)</w:t>
      </w:r>
    </w:p>
    <w:p>
      <w:pPr>
        <w:spacing w:before="120"/>
        <w:ind w:left="978" w:right="0" w:firstLine="0"/>
        <w:jc w:val="both"/>
        <w:rPr>
          <w:rFonts w:ascii="Arial" w:hAnsi="Arial"/>
          <w:i/>
          <w:sz w:val="22"/>
        </w:rPr>
      </w:pPr>
      <w:r>
        <w:rPr>
          <w:sz w:val="24"/>
        </w:rPr>
        <w:t>Espaço</w:t>
      </w:r>
      <w:r>
        <w:rPr>
          <w:spacing w:val="-4"/>
          <w:sz w:val="24"/>
        </w:rPr>
        <w:t xml:space="preserve"> </w:t>
      </w:r>
      <w:r>
        <w:rPr>
          <w:sz w:val="24"/>
        </w:rPr>
        <w:t>Físico:</w:t>
      </w:r>
      <w:r>
        <w:rPr>
          <w:spacing w:val="-9"/>
          <w:sz w:val="24"/>
        </w:rPr>
        <w:t xml:space="preserve"> </w:t>
      </w:r>
      <w:r>
        <w:rPr>
          <w:rFonts w:ascii="Arial" w:hAnsi="Arial"/>
          <w:i/>
          <w:sz w:val="22"/>
        </w:rPr>
        <w:t>(descrição</w:t>
      </w:r>
      <w:r>
        <w:rPr>
          <w:rFonts w:ascii="Arial" w:hAnsi="Arial"/>
          <w:i/>
          <w:spacing w:val="-4"/>
          <w:sz w:val="22"/>
        </w:rPr>
        <w:t xml:space="preserve"> </w:t>
      </w:r>
      <w:r>
        <w:rPr>
          <w:rFonts w:ascii="Arial" w:hAnsi="Arial"/>
          <w:i/>
          <w:sz w:val="22"/>
        </w:rPr>
        <w:t>do</w:t>
      </w:r>
      <w:r>
        <w:rPr>
          <w:rFonts w:ascii="Arial" w:hAnsi="Arial"/>
          <w:i/>
          <w:spacing w:val="-5"/>
          <w:sz w:val="22"/>
        </w:rPr>
        <w:t xml:space="preserve"> </w:t>
      </w:r>
      <w:r>
        <w:rPr>
          <w:rFonts w:ascii="Arial" w:hAnsi="Arial"/>
          <w:i/>
          <w:sz w:val="22"/>
        </w:rPr>
        <w:t>espaço</w:t>
      </w:r>
      <w:r>
        <w:rPr>
          <w:rFonts w:ascii="Arial" w:hAnsi="Arial"/>
          <w:i/>
          <w:spacing w:val="-2"/>
          <w:sz w:val="22"/>
        </w:rPr>
        <w:t xml:space="preserve"> </w:t>
      </w:r>
      <w:r>
        <w:rPr>
          <w:rFonts w:ascii="Arial" w:hAnsi="Arial"/>
          <w:i/>
          <w:sz w:val="22"/>
        </w:rPr>
        <w:t>físico)</w:t>
      </w:r>
    </w:p>
    <w:p>
      <w:pPr>
        <w:pStyle w:val="8"/>
        <w:spacing w:before="9"/>
        <w:rPr>
          <w:rFonts w:ascii="Arial"/>
          <w:i/>
          <w:sz w:val="32"/>
        </w:rPr>
      </w:pPr>
    </w:p>
    <w:p>
      <w:pPr>
        <w:pStyle w:val="15"/>
        <w:numPr>
          <w:ilvl w:val="1"/>
          <w:numId w:val="48"/>
        </w:numPr>
        <w:tabs>
          <w:tab w:val="left" w:pos="1444"/>
        </w:tabs>
        <w:spacing w:before="0" w:after="0" w:line="240" w:lineRule="auto"/>
        <w:ind w:left="1444" w:right="0" w:hanging="466"/>
        <w:jc w:val="both"/>
        <w:rPr>
          <w:sz w:val="24"/>
        </w:rPr>
      </w:pPr>
      <w:r>
        <w:rPr>
          <w:sz w:val="24"/>
        </w:rPr>
        <w:t>Recursos</w:t>
      </w:r>
      <w:r>
        <w:rPr>
          <w:spacing w:val="-5"/>
          <w:sz w:val="24"/>
        </w:rPr>
        <w:t xml:space="preserve"> </w:t>
      </w:r>
      <w:r>
        <w:rPr>
          <w:sz w:val="24"/>
        </w:rPr>
        <w:t>utilizados</w:t>
      </w:r>
      <w:r>
        <w:rPr>
          <w:spacing w:val="-2"/>
          <w:sz w:val="24"/>
        </w:rPr>
        <w:t xml:space="preserve"> </w:t>
      </w:r>
      <w:r>
        <w:rPr>
          <w:sz w:val="24"/>
        </w:rPr>
        <w:t>para</w:t>
      </w:r>
      <w:r>
        <w:rPr>
          <w:spacing w:val="-3"/>
          <w:sz w:val="24"/>
        </w:rPr>
        <w:t xml:space="preserve"> </w:t>
      </w:r>
      <w:r>
        <w:rPr>
          <w:sz w:val="24"/>
        </w:rPr>
        <w:t>desenvolver</w:t>
      </w:r>
      <w:r>
        <w:rPr>
          <w:spacing w:val="-3"/>
          <w:sz w:val="24"/>
        </w:rPr>
        <w:t xml:space="preserve"> </w:t>
      </w:r>
      <w:r>
        <w:rPr>
          <w:sz w:val="24"/>
        </w:rPr>
        <w:t>o</w:t>
      </w:r>
      <w:r>
        <w:rPr>
          <w:spacing w:val="-4"/>
          <w:sz w:val="24"/>
        </w:rPr>
        <w:t xml:space="preserve"> </w:t>
      </w:r>
      <w:r>
        <w:rPr>
          <w:sz w:val="24"/>
        </w:rPr>
        <w:t>serviço</w:t>
      </w:r>
    </w:p>
    <w:p>
      <w:pPr>
        <w:pStyle w:val="8"/>
        <w:spacing w:before="6"/>
        <w:rPr>
          <w:sz w:val="22"/>
        </w:rPr>
      </w:pPr>
    </w:p>
    <w:p>
      <w:pPr>
        <w:pStyle w:val="15"/>
        <w:numPr>
          <w:ilvl w:val="2"/>
          <w:numId w:val="48"/>
        </w:numPr>
        <w:tabs>
          <w:tab w:val="left" w:pos="1773"/>
        </w:tabs>
        <w:spacing w:before="0" w:after="0" w:line="360" w:lineRule="auto"/>
        <w:ind w:left="978" w:right="517" w:firstLine="0"/>
        <w:jc w:val="both"/>
        <w:rPr>
          <w:rFonts w:ascii="Arial" w:hAnsi="Arial"/>
          <w:i/>
          <w:sz w:val="22"/>
        </w:rPr>
      </w:pPr>
      <w:r>
        <w:rPr>
          <w:sz w:val="24"/>
        </w:rPr>
        <w:t>Permanentes</w:t>
      </w:r>
      <w:r>
        <w:rPr>
          <w:spacing w:val="1"/>
          <w:sz w:val="24"/>
        </w:rPr>
        <w:t xml:space="preserve"> </w:t>
      </w:r>
      <w:r>
        <w:rPr>
          <w:sz w:val="24"/>
        </w:rPr>
        <w:t>(Recursos</w:t>
      </w:r>
      <w:r>
        <w:rPr>
          <w:spacing w:val="1"/>
          <w:sz w:val="24"/>
        </w:rPr>
        <w:t xml:space="preserve"> </w:t>
      </w:r>
      <w:r>
        <w:rPr>
          <w:sz w:val="24"/>
        </w:rPr>
        <w:t>Próprios</w:t>
      </w:r>
      <w:r>
        <w:rPr>
          <w:spacing w:val="1"/>
          <w:sz w:val="24"/>
        </w:rPr>
        <w:t xml:space="preserve"> </w:t>
      </w:r>
      <w:r>
        <w:rPr>
          <w:sz w:val="24"/>
        </w:rPr>
        <w:t>da</w:t>
      </w:r>
      <w:r>
        <w:rPr>
          <w:spacing w:val="1"/>
          <w:sz w:val="24"/>
        </w:rPr>
        <w:t xml:space="preserve"> </w:t>
      </w:r>
      <w:r>
        <w:rPr>
          <w:sz w:val="24"/>
        </w:rPr>
        <w:t>Entidade)</w:t>
      </w:r>
      <w:r>
        <w:rPr>
          <w:spacing w:val="1"/>
          <w:sz w:val="24"/>
        </w:rPr>
        <w:t xml:space="preserve"> </w:t>
      </w:r>
      <w:r>
        <w:rPr>
          <w:rFonts w:ascii="Arial" w:hAnsi="Arial"/>
          <w:i/>
          <w:sz w:val="22"/>
        </w:rPr>
        <w:t>(descrição</w:t>
      </w:r>
      <w:r>
        <w:rPr>
          <w:rFonts w:ascii="Arial" w:hAnsi="Arial"/>
          <w:i/>
          <w:spacing w:val="1"/>
          <w:sz w:val="22"/>
        </w:rPr>
        <w:t xml:space="preserve"> </w:t>
      </w:r>
      <w:r>
        <w:rPr>
          <w:rFonts w:ascii="Arial" w:hAnsi="Arial"/>
          <w:i/>
          <w:sz w:val="22"/>
        </w:rPr>
        <w:t>dos</w:t>
      </w:r>
      <w:r>
        <w:rPr>
          <w:rFonts w:ascii="Arial" w:hAnsi="Arial"/>
          <w:i/>
          <w:spacing w:val="1"/>
          <w:sz w:val="22"/>
        </w:rPr>
        <w:t xml:space="preserve"> </w:t>
      </w:r>
      <w:r>
        <w:rPr>
          <w:rFonts w:ascii="Arial" w:hAnsi="Arial"/>
          <w:i/>
          <w:sz w:val="22"/>
        </w:rPr>
        <w:t>equipamentos,</w:t>
      </w:r>
      <w:r>
        <w:rPr>
          <w:rFonts w:ascii="Arial" w:hAnsi="Arial"/>
          <w:i/>
          <w:spacing w:val="1"/>
          <w:sz w:val="22"/>
        </w:rPr>
        <w:t xml:space="preserve"> </w:t>
      </w:r>
      <w:r>
        <w:rPr>
          <w:rFonts w:ascii="Arial" w:hAnsi="Arial"/>
          <w:i/>
          <w:sz w:val="22"/>
        </w:rPr>
        <w:t>mobiliários</w:t>
      </w:r>
      <w:r>
        <w:rPr>
          <w:rFonts w:ascii="Arial" w:hAnsi="Arial"/>
          <w:i/>
          <w:spacing w:val="36"/>
          <w:sz w:val="22"/>
        </w:rPr>
        <w:t xml:space="preserve"> </w:t>
      </w:r>
      <w:r>
        <w:rPr>
          <w:rFonts w:ascii="Arial" w:hAnsi="Arial"/>
          <w:i/>
          <w:sz w:val="22"/>
        </w:rPr>
        <w:t>e</w:t>
      </w:r>
      <w:r>
        <w:rPr>
          <w:rFonts w:ascii="Arial" w:hAnsi="Arial"/>
          <w:i/>
          <w:spacing w:val="37"/>
          <w:sz w:val="22"/>
        </w:rPr>
        <w:t xml:space="preserve"> </w:t>
      </w:r>
      <w:r>
        <w:rPr>
          <w:rFonts w:ascii="Arial" w:hAnsi="Arial"/>
          <w:i/>
          <w:sz w:val="22"/>
        </w:rPr>
        <w:t>eletrônicos</w:t>
      </w:r>
      <w:r>
        <w:rPr>
          <w:rFonts w:ascii="Arial" w:hAnsi="Arial"/>
          <w:i/>
          <w:spacing w:val="36"/>
          <w:sz w:val="22"/>
        </w:rPr>
        <w:t xml:space="preserve"> </w:t>
      </w:r>
      <w:r>
        <w:rPr>
          <w:rFonts w:ascii="Arial" w:hAnsi="Arial"/>
          <w:i/>
          <w:sz w:val="22"/>
        </w:rPr>
        <w:t>próprio</w:t>
      </w:r>
      <w:r>
        <w:rPr>
          <w:rFonts w:ascii="Arial" w:hAnsi="Arial"/>
          <w:i/>
          <w:spacing w:val="37"/>
          <w:sz w:val="22"/>
        </w:rPr>
        <w:t xml:space="preserve"> </w:t>
      </w:r>
      <w:r>
        <w:rPr>
          <w:rFonts w:ascii="Arial" w:hAnsi="Arial"/>
          <w:i/>
          <w:sz w:val="22"/>
        </w:rPr>
        <w:t>da</w:t>
      </w:r>
      <w:r>
        <w:rPr>
          <w:rFonts w:ascii="Arial" w:hAnsi="Arial"/>
          <w:i/>
          <w:spacing w:val="36"/>
          <w:sz w:val="22"/>
        </w:rPr>
        <w:t xml:space="preserve"> </w:t>
      </w:r>
      <w:r>
        <w:rPr>
          <w:rFonts w:ascii="Arial" w:hAnsi="Arial"/>
          <w:i/>
          <w:sz w:val="22"/>
        </w:rPr>
        <w:t>entidade</w:t>
      </w:r>
      <w:r>
        <w:rPr>
          <w:rFonts w:ascii="Arial" w:hAnsi="Arial"/>
          <w:i/>
          <w:spacing w:val="37"/>
          <w:sz w:val="22"/>
        </w:rPr>
        <w:t xml:space="preserve"> </w:t>
      </w:r>
      <w:r>
        <w:rPr>
          <w:rFonts w:ascii="Arial" w:hAnsi="Arial"/>
          <w:i/>
          <w:sz w:val="22"/>
        </w:rPr>
        <w:t>utilizados</w:t>
      </w:r>
      <w:r>
        <w:rPr>
          <w:rFonts w:ascii="Arial" w:hAnsi="Arial"/>
          <w:i/>
          <w:spacing w:val="38"/>
          <w:sz w:val="22"/>
        </w:rPr>
        <w:t xml:space="preserve"> </w:t>
      </w:r>
      <w:r>
        <w:rPr>
          <w:rFonts w:ascii="Arial" w:hAnsi="Arial"/>
          <w:i/>
          <w:sz w:val="22"/>
        </w:rPr>
        <w:t>para</w:t>
      </w:r>
      <w:r>
        <w:rPr>
          <w:rFonts w:ascii="Arial" w:hAnsi="Arial"/>
          <w:i/>
          <w:spacing w:val="34"/>
          <w:sz w:val="22"/>
        </w:rPr>
        <w:t xml:space="preserve"> </w:t>
      </w:r>
      <w:r>
        <w:rPr>
          <w:rFonts w:ascii="Arial" w:hAnsi="Arial"/>
          <w:i/>
          <w:sz w:val="22"/>
        </w:rPr>
        <w:t>a</w:t>
      </w:r>
      <w:r>
        <w:rPr>
          <w:rFonts w:ascii="Arial" w:hAnsi="Arial"/>
          <w:i/>
          <w:spacing w:val="36"/>
          <w:sz w:val="22"/>
        </w:rPr>
        <w:t xml:space="preserve"> </w:t>
      </w:r>
      <w:r>
        <w:rPr>
          <w:rFonts w:ascii="Arial" w:hAnsi="Arial"/>
          <w:i/>
          <w:sz w:val="22"/>
        </w:rPr>
        <w:t>execução</w:t>
      </w:r>
      <w:r>
        <w:rPr>
          <w:rFonts w:ascii="Arial" w:hAnsi="Arial"/>
          <w:i/>
          <w:spacing w:val="37"/>
          <w:sz w:val="22"/>
        </w:rPr>
        <w:t xml:space="preserve"> </w:t>
      </w:r>
      <w:r>
        <w:rPr>
          <w:rFonts w:ascii="Arial" w:hAnsi="Arial"/>
          <w:i/>
          <w:sz w:val="22"/>
        </w:rPr>
        <w:t>do</w:t>
      </w:r>
      <w:r>
        <w:rPr>
          <w:rFonts w:ascii="Arial" w:hAnsi="Arial"/>
          <w:i/>
          <w:spacing w:val="37"/>
          <w:sz w:val="22"/>
        </w:rPr>
        <w:t xml:space="preserve"> </w:t>
      </w:r>
      <w:r>
        <w:rPr>
          <w:rFonts w:ascii="Arial" w:hAnsi="Arial"/>
          <w:i/>
          <w:sz w:val="22"/>
        </w:rPr>
        <w:t>serviço</w:t>
      </w:r>
      <w:r>
        <w:rPr>
          <w:rFonts w:ascii="Arial" w:hAnsi="Arial"/>
          <w:i/>
          <w:spacing w:val="36"/>
          <w:sz w:val="22"/>
        </w:rPr>
        <w:t xml:space="preserve"> </w:t>
      </w:r>
      <w:r>
        <w:rPr>
          <w:rFonts w:ascii="Arial" w:hAnsi="Arial"/>
          <w:i/>
          <w:sz w:val="22"/>
        </w:rPr>
        <w:t>–</w:t>
      </w:r>
      <w:r>
        <w:rPr>
          <w:rFonts w:ascii="Arial" w:hAnsi="Arial"/>
          <w:i/>
          <w:spacing w:val="37"/>
          <w:sz w:val="22"/>
        </w:rPr>
        <w:t xml:space="preserve"> </w:t>
      </w:r>
      <w:r>
        <w:rPr>
          <w:rFonts w:ascii="Arial" w:hAnsi="Arial"/>
          <w:i/>
          <w:sz w:val="22"/>
        </w:rPr>
        <w:t>sujeito</w:t>
      </w:r>
      <w:r>
        <w:rPr>
          <w:rFonts w:ascii="Arial" w:hAnsi="Arial"/>
          <w:i/>
          <w:spacing w:val="36"/>
          <w:sz w:val="22"/>
        </w:rPr>
        <w:t xml:space="preserve"> </w:t>
      </w:r>
      <w:r>
        <w:rPr>
          <w:rFonts w:ascii="Arial" w:hAnsi="Arial"/>
          <w:i/>
          <w:sz w:val="22"/>
        </w:rPr>
        <w:t>a</w:t>
      </w:r>
      <w:r>
        <w:rPr>
          <w:rFonts w:ascii="Arial" w:hAnsi="Arial"/>
          <w:i/>
          <w:spacing w:val="-59"/>
          <w:sz w:val="22"/>
        </w:rPr>
        <w:t xml:space="preserve"> </w:t>
      </w:r>
      <w:r>
        <w:rPr>
          <w:rFonts w:ascii="Arial" w:hAnsi="Arial"/>
          <w:i/>
          <w:sz w:val="22"/>
        </w:rPr>
        <w:t>visita</w:t>
      </w:r>
      <w:r>
        <w:rPr>
          <w:rFonts w:ascii="Arial" w:hAnsi="Arial"/>
          <w:i/>
          <w:spacing w:val="-3"/>
          <w:sz w:val="22"/>
        </w:rPr>
        <w:t xml:space="preserve"> </w:t>
      </w:r>
      <w:r>
        <w:rPr>
          <w:rFonts w:ascii="Arial" w:hAnsi="Arial"/>
          <w:i/>
          <w:sz w:val="22"/>
        </w:rPr>
        <w:t>técnica)</w:t>
      </w:r>
    </w:p>
    <w:p>
      <w:pPr>
        <w:pStyle w:val="8"/>
        <w:spacing w:before="5"/>
        <w:rPr>
          <w:rFonts w:ascii="Arial"/>
          <w:i/>
          <w:sz w:val="10"/>
        </w:rPr>
      </w:pPr>
    </w:p>
    <w:tbl>
      <w:tblPr>
        <w:tblStyle w:val="7"/>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25"/>
        <w:gridCol w:w="1427"/>
        <w:gridCol w:w="1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6325" w:type="dxa"/>
            <w:shd w:val="clear" w:color="auto" w:fill="D8D8D8"/>
          </w:tcPr>
          <w:p>
            <w:pPr>
              <w:pStyle w:val="16"/>
              <w:ind w:left="108"/>
              <w:rPr>
                <w:b/>
                <w:sz w:val="22"/>
              </w:rPr>
            </w:pPr>
            <w:r>
              <w:rPr>
                <w:b/>
                <w:sz w:val="22"/>
              </w:rPr>
              <w:t>Descrição</w:t>
            </w:r>
            <w:r>
              <w:rPr>
                <w:b/>
                <w:spacing w:val="-10"/>
                <w:sz w:val="22"/>
              </w:rPr>
              <w:t xml:space="preserve"> </w:t>
            </w:r>
            <w:r>
              <w:rPr>
                <w:b/>
                <w:sz w:val="22"/>
              </w:rPr>
              <w:t>dos</w:t>
            </w:r>
            <w:r>
              <w:rPr>
                <w:b/>
                <w:spacing w:val="-7"/>
                <w:sz w:val="22"/>
              </w:rPr>
              <w:t xml:space="preserve"> </w:t>
            </w:r>
            <w:r>
              <w:rPr>
                <w:b/>
                <w:sz w:val="22"/>
              </w:rPr>
              <w:t>Equipamentos/Mobiliários/Eletrônicos</w:t>
            </w:r>
          </w:p>
        </w:tc>
        <w:tc>
          <w:tcPr>
            <w:tcW w:w="1427" w:type="dxa"/>
            <w:shd w:val="clear" w:color="auto" w:fill="D8D8D8"/>
          </w:tcPr>
          <w:p>
            <w:pPr>
              <w:pStyle w:val="16"/>
              <w:ind w:left="107"/>
              <w:rPr>
                <w:b/>
                <w:sz w:val="22"/>
              </w:rPr>
            </w:pPr>
            <w:r>
              <w:rPr>
                <w:b/>
                <w:sz w:val="22"/>
              </w:rPr>
              <w:t>Quantidade</w:t>
            </w:r>
          </w:p>
        </w:tc>
        <w:tc>
          <w:tcPr>
            <w:tcW w:w="1875" w:type="dxa"/>
            <w:shd w:val="clear" w:color="auto" w:fill="D8D8D8"/>
          </w:tcPr>
          <w:p>
            <w:pPr>
              <w:pStyle w:val="16"/>
              <w:ind w:left="108"/>
              <w:rPr>
                <w:b/>
                <w:sz w:val="22"/>
              </w:rPr>
            </w:pPr>
            <w:r>
              <w:rPr>
                <w:b/>
                <w:sz w:val="22"/>
              </w:rPr>
              <w:t>Valor/Ano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6325" w:type="dxa"/>
          </w:tcPr>
          <w:p>
            <w:pPr>
              <w:pStyle w:val="16"/>
              <w:rPr>
                <w:rFonts w:ascii="Times New Roman"/>
                <w:sz w:val="22"/>
              </w:rPr>
            </w:pPr>
          </w:p>
        </w:tc>
        <w:tc>
          <w:tcPr>
            <w:tcW w:w="1427" w:type="dxa"/>
          </w:tcPr>
          <w:p>
            <w:pPr>
              <w:pStyle w:val="16"/>
              <w:rPr>
                <w:rFonts w:ascii="Times New Roman"/>
                <w:sz w:val="22"/>
              </w:rPr>
            </w:pPr>
          </w:p>
        </w:tc>
        <w:tc>
          <w:tcPr>
            <w:tcW w:w="1875"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6325" w:type="dxa"/>
          </w:tcPr>
          <w:p>
            <w:pPr>
              <w:pStyle w:val="16"/>
              <w:rPr>
                <w:rFonts w:ascii="Times New Roman"/>
                <w:sz w:val="22"/>
              </w:rPr>
            </w:pPr>
          </w:p>
        </w:tc>
        <w:tc>
          <w:tcPr>
            <w:tcW w:w="1427" w:type="dxa"/>
          </w:tcPr>
          <w:p>
            <w:pPr>
              <w:pStyle w:val="16"/>
              <w:rPr>
                <w:rFonts w:ascii="Times New Roman"/>
                <w:sz w:val="22"/>
              </w:rPr>
            </w:pPr>
          </w:p>
        </w:tc>
        <w:tc>
          <w:tcPr>
            <w:tcW w:w="1875"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7752" w:type="dxa"/>
            <w:gridSpan w:val="2"/>
            <w:shd w:val="clear" w:color="auto" w:fill="D8D8D8"/>
          </w:tcPr>
          <w:p>
            <w:pPr>
              <w:pStyle w:val="16"/>
              <w:spacing w:line="251" w:lineRule="exact"/>
              <w:ind w:left="108"/>
              <w:rPr>
                <w:b/>
                <w:sz w:val="22"/>
              </w:rPr>
            </w:pPr>
            <w:r>
              <w:rPr>
                <w:b/>
                <w:sz w:val="22"/>
              </w:rPr>
              <w:t>Total</w:t>
            </w:r>
            <w:r>
              <w:rPr>
                <w:b/>
                <w:spacing w:val="-3"/>
                <w:sz w:val="22"/>
              </w:rPr>
              <w:t xml:space="preserve"> </w:t>
            </w:r>
            <w:r>
              <w:rPr>
                <w:b/>
                <w:sz w:val="22"/>
              </w:rPr>
              <w:t>(R$)</w:t>
            </w:r>
          </w:p>
        </w:tc>
        <w:tc>
          <w:tcPr>
            <w:tcW w:w="1875" w:type="dxa"/>
          </w:tcPr>
          <w:p>
            <w:pPr>
              <w:pStyle w:val="16"/>
              <w:rPr>
                <w:rFonts w:ascii="Times New Roman"/>
                <w:sz w:val="22"/>
              </w:rPr>
            </w:pPr>
          </w:p>
        </w:tc>
      </w:tr>
    </w:tbl>
    <w:p>
      <w:pPr>
        <w:pStyle w:val="15"/>
        <w:numPr>
          <w:ilvl w:val="2"/>
          <w:numId w:val="48"/>
        </w:numPr>
        <w:tabs>
          <w:tab w:val="left" w:pos="1646"/>
        </w:tabs>
        <w:spacing w:before="0" w:after="0" w:line="240" w:lineRule="auto"/>
        <w:ind w:left="1645" w:right="0" w:hanging="668"/>
        <w:jc w:val="both"/>
        <w:rPr>
          <w:rFonts w:ascii="Arial" w:hAnsi="Arial"/>
          <w:i/>
          <w:sz w:val="22"/>
        </w:rPr>
      </w:pPr>
      <w:r>
        <w:rPr>
          <w:sz w:val="24"/>
        </w:rPr>
        <w:t>Recursos</w:t>
      </w:r>
      <w:r>
        <w:rPr>
          <w:spacing w:val="-4"/>
          <w:sz w:val="24"/>
        </w:rPr>
        <w:t xml:space="preserve"> </w:t>
      </w:r>
      <w:r>
        <w:rPr>
          <w:sz w:val="24"/>
        </w:rPr>
        <w:t>Humanos</w:t>
      </w:r>
      <w:r>
        <w:rPr>
          <w:spacing w:val="-8"/>
          <w:sz w:val="24"/>
        </w:rPr>
        <w:t xml:space="preserve"> </w:t>
      </w:r>
      <w:r>
        <w:rPr>
          <w:rFonts w:ascii="Arial" w:hAnsi="Arial"/>
          <w:i/>
          <w:sz w:val="22"/>
        </w:rPr>
        <w:t>(para</w:t>
      </w:r>
      <w:r>
        <w:rPr>
          <w:rFonts w:ascii="Arial" w:hAnsi="Arial"/>
          <w:i/>
          <w:spacing w:val="-4"/>
          <w:sz w:val="22"/>
        </w:rPr>
        <w:t xml:space="preserve"> </w:t>
      </w:r>
      <w:r>
        <w:rPr>
          <w:rFonts w:ascii="Arial" w:hAnsi="Arial"/>
          <w:i/>
          <w:sz w:val="22"/>
        </w:rPr>
        <w:t>a</w:t>
      </w:r>
      <w:r>
        <w:rPr>
          <w:rFonts w:ascii="Arial" w:hAnsi="Arial"/>
          <w:i/>
          <w:spacing w:val="-3"/>
          <w:sz w:val="22"/>
        </w:rPr>
        <w:t xml:space="preserve"> </w:t>
      </w:r>
      <w:r>
        <w:rPr>
          <w:rFonts w:ascii="Arial" w:hAnsi="Arial"/>
          <w:i/>
          <w:sz w:val="22"/>
        </w:rPr>
        <w:t>execução</w:t>
      </w:r>
      <w:r>
        <w:rPr>
          <w:rFonts w:ascii="Arial" w:hAnsi="Arial"/>
          <w:i/>
          <w:spacing w:val="-3"/>
          <w:sz w:val="22"/>
        </w:rPr>
        <w:t xml:space="preserve"> </w:t>
      </w:r>
      <w:r>
        <w:rPr>
          <w:rFonts w:ascii="Arial" w:hAnsi="Arial"/>
          <w:i/>
          <w:sz w:val="22"/>
        </w:rPr>
        <w:t>do</w:t>
      </w:r>
      <w:r>
        <w:rPr>
          <w:rFonts w:ascii="Arial" w:hAnsi="Arial"/>
          <w:i/>
          <w:spacing w:val="-4"/>
          <w:sz w:val="22"/>
        </w:rPr>
        <w:t xml:space="preserve"> </w:t>
      </w:r>
      <w:r>
        <w:rPr>
          <w:rFonts w:ascii="Arial" w:hAnsi="Arial"/>
          <w:i/>
          <w:sz w:val="22"/>
        </w:rPr>
        <w:t>programa)</w:t>
      </w:r>
    </w:p>
    <w:p>
      <w:pPr>
        <w:pStyle w:val="8"/>
        <w:spacing w:before="11"/>
        <w:rPr>
          <w:rFonts w:ascii="Arial"/>
          <w:i/>
          <w:sz w:val="11"/>
        </w:rPr>
      </w:pPr>
    </w:p>
    <w:tbl>
      <w:tblPr>
        <w:tblStyle w:val="7"/>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16"/>
        <w:gridCol w:w="1695"/>
        <w:gridCol w:w="2085"/>
        <w:gridCol w:w="1244"/>
        <w:gridCol w:w="2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916" w:type="dxa"/>
            <w:shd w:val="clear" w:color="auto" w:fill="D8D8D8"/>
          </w:tcPr>
          <w:p>
            <w:pPr>
              <w:pStyle w:val="16"/>
              <w:spacing w:before="9"/>
              <w:rPr>
                <w:i/>
                <w:sz w:val="32"/>
              </w:rPr>
            </w:pPr>
          </w:p>
          <w:p>
            <w:pPr>
              <w:pStyle w:val="16"/>
              <w:spacing w:before="1"/>
              <w:ind w:left="108"/>
              <w:rPr>
                <w:b/>
                <w:sz w:val="22"/>
              </w:rPr>
            </w:pPr>
            <w:r>
              <w:rPr>
                <w:b/>
                <w:sz w:val="22"/>
              </w:rPr>
              <w:t>NOME</w:t>
            </w:r>
          </w:p>
        </w:tc>
        <w:tc>
          <w:tcPr>
            <w:tcW w:w="1695" w:type="dxa"/>
            <w:shd w:val="clear" w:color="auto" w:fill="D8D8D8"/>
          </w:tcPr>
          <w:p>
            <w:pPr>
              <w:pStyle w:val="16"/>
              <w:spacing w:before="9"/>
              <w:rPr>
                <w:i/>
                <w:sz w:val="32"/>
              </w:rPr>
            </w:pPr>
          </w:p>
          <w:p>
            <w:pPr>
              <w:pStyle w:val="16"/>
              <w:spacing w:before="1"/>
              <w:ind w:left="108"/>
              <w:rPr>
                <w:b/>
                <w:sz w:val="22"/>
              </w:rPr>
            </w:pPr>
            <w:r>
              <w:rPr>
                <w:b/>
                <w:sz w:val="22"/>
              </w:rPr>
              <w:t>Cargo/Função</w:t>
            </w:r>
          </w:p>
        </w:tc>
        <w:tc>
          <w:tcPr>
            <w:tcW w:w="2085" w:type="dxa"/>
            <w:shd w:val="clear" w:color="auto" w:fill="D8D8D8"/>
          </w:tcPr>
          <w:p>
            <w:pPr>
              <w:pStyle w:val="16"/>
              <w:tabs>
                <w:tab w:val="left" w:pos="1859"/>
              </w:tabs>
              <w:spacing w:before="188" w:line="360" w:lineRule="auto"/>
              <w:ind w:left="107" w:right="90"/>
              <w:rPr>
                <w:b/>
                <w:sz w:val="22"/>
              </w:rPr>
            </w:pPr>
            <w:r>
              <w:rPr>
                <w:b/>
                <w:sz w:val="22"/>
              </w:rPr>
              <w:t>Escolaridade</w:t>
            </w:r>
            <w:r>
              <w:rPr>
                <w:b/>
                <w:sz w:val="22"/>
              </w:rPr>
              <w:tab/>
            </w:r>
            <w:r>
              <w:rPr>
                <w:b/>
                <w:spacing w:val="-4"/>
                <w:sz w:val="22"/>
              </w:rPr>
              <w:t>e</w:t>
            </w:r>
            <w:r>
              <w:rPr>
                <w:b/>
                <w:spacing w:val="-59"/>
                <w:sz w:val="22"/>
              </w:rPr>
              <w:t xml:space="preserve"> </w:t>
            </w:r>
            <w:r>
              <w:rPr>
                <w:b/>
                <w:sz w:val="22"/>
              </w:rPr>
              <w:t>Formação</w:t>
            </w:r>
          </w:p>
        </w:tc>
        <w:tc>
          <w:tcPr>
            <w:tcW w:w="1244" w:type="dxa"/>
            <w:shd w:val="clear" w:color="auto" w:fill="D8D8D8"/>
          </w:tcPr>
          <w:p>
            <w:pPr>
              <w:pStyle w:val="16"/>
              <w:spacing w:line="252" w:lineRule="exact"/>
              <w:ind w:left="108"/>
              <w:rPr>
                <w:b/>
                <w:sz w:val="22"/>
              </w:rPr>
            </w:pPr>
            <w:r>
              <w:rPr>
                <w:b/>
                <w:sz w:val="22"/>
              </w:rPr>
              <w:t>Carga</w:t>
            </w:r>
          </w:p>
          <w:p>
            <w:pPr>
              <w:pStyle w:val="16"/>
              <w:spacing w:line="380" w:lineRule="atLeast"/>
              <w:ind w:left="108" w:right="78"/>
              <w:rPr>
                <w:b/>
                <w:sz w:val="22"/>
              </w:rPr>
            </w:pPr>
            <w:r>
              <w:rPr>
                <w:b/>
                <w:sz w:val="22"/>
              </w:rPr>
              <w:t>Horária</w:t>
            </w:r>
            <w:r>
              <w:rPr>
                <w:b/>
                <w:spacing w:val="1"/>
                <w:sz w:val="22"/>
              </w:rPr>
              <w:t xml:space="preserve"> </w:t>
            </w:r>
            <w:r>
              <w:rPr>
                <w:b/>
                <w:sz w:val="22"/>
              </w:rPr>
              <w:t>(semanal)</w:t>
            </w:r>
          </w:p>
        </w:tc>
        <w:tc>
          <w:tcPr>
            <w:tcW w:w="2091" w:type="dxa"/>
            <w:shd w:val="clear" w:color="auto" w:fill="D8D8D8"/>
          </w:tcPr>
          <w:p>
            <w:pPr>
              <w:pStyle w:val="16"/>
              <w:spacing w:before="188" w:line="360" w:lineRule="auto"/>
              <w:ind w:left="107" w:right="498"/>
              <w:rPr>
                <w:rFonts w:ascii="Arial MT" w:hAnsi="Arial MT"/>
                <w:sz w:val="22"/>
              </w:rPr>
            </w:pPr>
            <w:r>
              <w:rPr>
                <w:b/>
                <w:sz w:val="22"/>
              </w:rPr>
              <w:t>Remuneração</w:t>
            </w:r>
            <w:r>
              <w:rPr>
                <w:b/>
                <w:spacing w:val="-60"/>
                <w:sz w:val="22"/>
              </w:rPr>
              <w:t xml:space="preserve"> </w:t>
            </w:r>
            <w:r>
              <w:rPr>
                <w:b/>
                <w:sz w:val="22"/>
              </w:rPr>
              <w:t>(R$)</w:t>
            </w:r>
            <w:r>
              <w:rPr>
                <w:b/>
                <w:spacing w:val="-5"/>
                <w:sz w:val="22"/>
              </w:rPr>
              <w:t xml:space="preserve"> </w:t>
            </w:r>
            <w:r>
              <w:rPr>
                <w:rFonts w:ascii="Arial MT" w:hAnsi="Arial MT"/>
                <w:sz w:val="22"/>
              </w:rPr>
              <w:t>(mensal)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916" w:type="dxa"/>
          </w:tcPr>
          <w:p>
            <w:pPr>
              <w:pStyle w:val="16"/>
              <w:rPr>
                <w:rFonts w:ascii="Times New Roman"/>
                <w:sz w:val="22"/>
              </w:rPr>
            </w:pPr>
          </w:p>
        </w:tc>
        <w:tc>
          <w:tcPr>
            <w:tcW w:w="1695" w:type="dxa"/>
          </w:tcPr>
          <w:p>
            <w:pPr>
              <w:pStyle w:val="16"/>
              <w:rPr>
                <w:rFonts w:ascii="Times New Roman"/>
                <w:sz w:val="22"/>
              </w:rPr>
            </w:pPr>
          </w:p>
        </w:tc>
        <w:tc>
          <w:tcPr>
            <w:tcW w:w="2085" w:type="dxa"/>
          </w:tcPr>
          <w:p>
            <w:pPr>
              <w:pStyle w:val="16"/>
              <w:rPr>
                <w:rFonts w:ascii="Times New Roman"/>
                <w:sz w:val="22"/>
              </w:rPr>
            </w:pPr>
          </w:p>
        </w:tc>
        <w:tc>
          <w:tcPr>
            <w:tcW w:w="1244" w:type="dxa"/>
          </w:tcPr>
          <w:p>
            <w:pPr>
              <w:pStyle w:val="16"/>
              <w:rPr>
                <w:rFonts w:ascii="Times New Roman"/>
                <w:sz w:val="22"/>
              </w:rPr>
            </w:pPr>
          </w:p>
        </w:tc>
        <w:tc>
          <w:tcPr>
            <w:tcW w:w="2091"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2916" w:type="dxa"/>
          </w:tcPr>
          <w:p>
            <w:pPr>
              <w:pStyle w:val="16"/>
              <w:rPr>
                <w:rFonts w:ascii="Times New Roman"/>
                <w:sz w:val="22"/>
              </w:rPr>
            </w:pPr>
          </w:p>
        </w:tc>
        <w:tc>
          <w:tcPr>
            <w:tcW w:w="1695" w:type="dxa"/>
          </w:tcPr>
          <w:p>
            <w:pPr>
              <w:pStyle w:val="16"/>
              <w:rPr>
                <w:rFonts w:ascii="Times New Roman"/>
                <w:sz w:val="22"/>
              </w:rPr>
            </w:pPr>
          </w:p>
        </w:tc>
        <w:tc>
          <w:tcPr>
            <w:tcW w:w="2085" w:type="dxa"/>
          </w:tcPr>
          <w:p>
            <w:pPr>
              <w:pStyle w:val="16"/>
              <w:rPr>
                <w:rFonts w:ascii="Times New Roman"/>
                <w:sz w:val="22"/>
              </w:rPr>
            </w:pPr>
          </w:p>
        </w:tc>
        <w:tc>
          <w:tcPr>
            <w:tcW w:w="1244" w:type="dxa"/>
          </w:tcPr>
          <w:p>
            <w:pPr>
              <w:pStyle w:val="16"/>
              <w:rPr>
                <w:rFonts w:ascii="Times New Roman"/>
                <w:sz w:val="22"/>
              </w:rPr>
            </w:pPr>
          </w:p>
        </w:tc>
        <w:tc>
          <w:tcPr>
            <w:tcW w:w="2091"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2916" w:type="dxa"/>
          </w:tcPr>
          <w:p>
            <w:pPr>
              <w:pStyle w:val="16"/>
              <w:rPr>
                <w:rFonts w:ascii="Times New Roman"/>
                <w:sz w:val="22"/>
              </w:rPr>
            </w:pPr>
          </w:p>
        </w:tc>
        <w:tc>
          <w:tcPr>
            <w:tcW w:w="1695" w:type="dxa"/>
          </w:tcPr>
          <w:p>
            <w:pPr>
              <w:pStyle w:val="16"/>
              <w:rPr>
                <w:rFonts w:ascii="Times New Roman"/>
                <w:sz w:val="22"/>
              </w:rPr>
            </w:pPr>
          </w:p>
        </w:tc>
        <w:tc>
          <w:tcPr>
            <w:tcW w:w="2085" w:type="dxa"/>
          </w:tcPr>
          <w:p>
            <w:pPr>
              <w:pStyle w:val="16"/>
              <w:rPr>
                <w:rFonts w:ascii="Times New Roman"/>
                <w:sz w:val="22"/>
              </w:rPr>
            </w:pPr>
          </w:p>
        </w:tc>
        <w:tc>
          <w:tcPr>
            <w:tcW w:w="1244" w:type="dxa"/>
          </w:tcPr>
          <w:p>
            <w:pPr>
              <w:pStyle w:val="16"/>
              <w:rPr>
                <w:rFonts w:ascii="Times New Roman"/>
                <w:sz w:val="22"/>
              </w:rPr>
            </w:pPr>
          </w:p>
        </w:tc>
        <w:tc>
          <w:tcPr>
            <w:tcW w:w="2091"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7940" w:type="dxa"/>
            <w:gridSpan w:val="4"/>
            <w:shd w:val="clear" w:color="auto" w:fill="D8D8D8"/>
          </w:tcPr>
          <w:p>
            <w:pPr>
              <w:pStyle w:val="16"/>
              <w:ind w:left="108"/>
              <w:rPr>
                <w:b/>
                <w:sz w:val="22"/>
              </w:rPr>
            </w:pPr>
            <w:r>
              <w:rPr>
                <w:b/>
                <w:sz w:val="22"/>
              </w:rPr>
              <w:t>Valor</w:t>
            </w:r>
            <w:r>
              <w:rPr>
                <w:b/>
                <w:spacing w:val="-6"/>
                <w:sz w:val="22"/>
              </w:rPr>
              <w:t xml:space="preserve"> </w:t>
            </w:r>
            <w:r>
              <w:rPr>
                <w:b/>
                <w:sz w:val="22"/>
              </w:rPr>
              <w:t>Total Mensal</w:t>
            </w:r>
            <w:r>
              <w:rPr>
                <w:b/>
                <w:spacing w:val="-3"/>
                <w:sz w:val="22"/>
              </w:rPr>
              <w:t xml:space="preserve"> </w:t>
            </w:r>
            <w:r>
              <w:rPr>
                <w:b/>
                <w:sz w:val="22"/>
              </w:rPr>
              <w:t>(R$)</w:t>
            </w:r>
          </w:p>
        </w:tc>
        <w:tc>
          <w:tcPr>
            <w:tcW w:w="2091"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940" w:type="dxa"/>
            <w:gridSpan w:val="4"/>
            <w:shd w:val="clear" w:color="auto" w:fill="D8D8D8"/>
          </w:tcPr>
          <w:p>
            <w:pPr>
              <w:pStyle w:val="16"/>
              <w:spacing w:line="253" w:lineRule="exact"/>
              <w:ind w:left="108"/>
              <w:rPr>
                <w:b/>
                <w:sz w:val="22"/>
              </w:rPr>
            </w:pPr>
            <w:r>
              <w:rPr>
                <w:b/>
                <w:sz w:val="22"/>
              </w:rPr>
              <w:t>Valor</w:t>
            </w:r>
            <w:r>
              <w:rPr>
                <w:b/>
                <w:spacing w:val="-7"/>
                <w:sz w:val="22"/>
              </w:rPr>
              <w:t xml:space="preserve"> </w:t>
            </w:r>
            <w:r>
              <w:rPr>
                <w:b/>
                <w:sz w:val="22"/>
              </w:rPr>
              <w:t>Total Anual (R$)</w:t>
            </w:r>
            <w:bookmarkStart w:id="46" w:name="_GoBack"/>
            <w:bookmarkEnd w:id="46"/>
          </w:p>
        </w:tc>
        <w:tc>
          <w:tcPr>
            <w:tcW w:w="2091" w:type="dxa"/>
          </w:tcPr>
          <w:p>
            <w:pPr>
              <w:pStyle w:val="16"/>
              <w:rPr>
                <w:rFonts w:ascii="Times New Roman"/>
                <w:sz w:val="22"/>
              </w:rPr>
            </w:pPr>
          </w:p>
        </w:tc>
      </w:tr>
    </w:tbl>
    <w:p>
      <w:pPr>
        <w:pStyle w:val="15"/>
        <w:numPr>
          <w:ilvl w:val="2"/>
          <w:numId w:val="48"/>
        </w:numPr>
        <w:tabs>
          <w:tab w:val="left" w:pos="1646"/>
        </w:tabs>
        <w:spacing w:before="119" w:after="0" w:line="240" w:lineRule="auto"/>
        <w:ind w:left="1645" w:right="0" w:hanging="668"/>
        <w:jc w:val="both"/>
        <w:rPr>
          <w:rFonts w:ascii="Arial" w:hAnsi="Arial"/>
          <w:i/>
          <w:sz w:val="22"/>
        </w:rPr>
      </w:pPr>
      <w:r>
        <w:rPr>
          <w:sz w:val="24"/>
        </w:rPr>
        <w:t>Consumo</w:t>
      </w:r>
      <w:r>
        <w:rPr>
          <w:spacing w:val="-11"/>
          <w:sz w:val="24"/>
        </w:rPr>
        <w:t xml:space="preserve"> </w:t>
      </w:r>
      <w:r>
        <w:rPr>
          <w:rFonts w:ascii="Arial" w:hAnsi="Arial"/>
          <w:i/>
          <w:sz w:val="22"/>
        </w:rPr>
        <w:t>(apenas</w:t>
      </w:r>
      <w:r>
        <w:rPr>
          <w:rFonts w:ascii="Arial" w:hAnsi="Arial"/>
          <w:i/>
          <w:spacing w:val="-3"/>
          <w:sz w:val="22"/>
        </w:rPr>
        <w:t xml:space="preserve"> </w:t>
      </w:r>
      <w:r>
        <w:rPr>
          <w:rFonts w:ascii="Arial" w:hAnsi="Arial"/>
          <w:i/>
          <w:sz w:val="22"/>
        </w:rPr>
        <w:t>os</w:t>
      </w:r>
      <w:r>
        <w:rPr>
          <w:rFonts w:ascii="Arial" w:hAnsi="Arial"/>
          <w:i/>
          <w:spacing w:val="-4"/>
          <w:sz w:val="22"/>
        </w:rPr>
        <w:t xml:space="preserve"> </w:t>
      </w:r>
      <w:r>
        <w:rPr>
          <w:rFonts w:ascii="Arial" w:hAnsi="Arial"/>
          <w:i/>
          <w:sz w:val="22"/>
        </w:rPr>
        <w:t>itens</w:t>
      </w:r>
      <w:r>
        <w:rPr>
          <w:rFonts w:ascii="Arial" w:hAnsi="Arial"/>
          <w:i/>
          <w:spacing w:val="-3"/>
          <w:sz w:val="22"/>
        </w:rPr>
        <w:t xml:space="preserve"> </w:t>
      </w:r>
      <w:r>
        <w:rPr>
          <w:rFonts w:ascii="Arial" w:hAnsi="Arial"/>
          <w:i/>
          <w:sz w:val="22"/>
        </w:rPr>
        <w:t>mais</w:t>
      </w:r>
      <w:r>
        <w:rPr>
          <w:rFonts w:ascii="Arial" w:hAnsi="Arial"/>
          <w:i/>
          <w:spacing w:val="-3"/>
          <w:sz w:val="22"/>
        </w:rPr>
        <w:t xml:space="preserve"> </w:t>
      </w:r>
      <w:r>
        <w:rPr>
          <w:rFonts w:ascii="Arial" w:hAnsi="Arial"/>
          <w:i/>
          <w:sz w:val="22"/>
        </w:rPr>
        <w:t>relevantes</w:t>
      </w:r>
      <w:r>
        <w:rPr>
          <w:rFonts w:ascii="Arial" w:hAnsi="Arial"/>
          <w:i/>
          <w:spacing w:val="-6"/>
          <w:sz w:val="22"/>
        </w:rPr>
        <w:t xml:space="preserve"> </w:t>
      </w:r>
      <w:r>
        <w:rPr>
          <w:rFonts w:ascii="Arial" w:hAnsi="Arial"/>
          <w:i/>
          <w:sz w:val="22"/>
        </w:rPr>
        <w:t>para</w:t>
      </w:r>
      <w:r>
        <w:rPr>
          <w:rFonts w:ascii="Arial" w:hAnsi="Arial"/>
          <w:i/>
          <w:spacing w:val="-1"/>
          <w:sz w:val="22"/>
        </w:rPr>
        <w:t xml:space="preserve"> </w:t>
      </w:r>
      <w:r>
        <w:rPr>
          <w:rFonts w:ascii="Arial" w:hAnsi="Arial"/>
          <w:i/>
          <w:sz w:val="22"/>
        </w:rPr>
        <w:t>a</w:t>
      </w:r>
      <w:r>
        <w:rPr>
          <w:rFonts w:ascii="Arial" w:hAnsi="Arial"/>
          <w:i/>
          <w:spacing w:val="-4"/>
          <w:sz w:val="22"/>
        </w:rPr>
        <w:t xml:space="preserve"> </w:t>
      </w:r>
      <w:r>
        <w:rPr>
          <w:rFonts w:ascii="Arial" w:hAnsi="Arial"/>
          <w:i/>
          <w:sz w:val="22"/>
        </w:rPr>
        <w:t>execução</w:t>
      </w:r>
      <w:r>
        <w:rPr>
          <w:rFonts w:ascii="Arial" w:hAnsi="Arial"/>
          <w:i/>
          <w:spacing w:val="-1"/>
          <w:sz w:val="22"/>
        </w:rPr>
        <w:t xml:space="preserve"> </w:t>
      </w:r>
      <w:r>
        <w:rPr>
          <w:rFonts w:ascii="Arial" w:hAnsi="Arial"/>
          <w:i/>
          <w:sz w:val="22"/>
        </w:rPr>
        <w:t>do</w:t>
      </w:r>
      <w:r>
        <w:rPr>
          <w:rFonts w:ascii="Arial" w:hAnsi="Arial"/>
          <w:i/>
          <w:spacing w:val="-3"/>
          <w:sz w:val="22"/>
        </w:rPr>
        <w:t xml:space="preserve"> </w:t>
      </w:r>
      <w:r>
        <w:rPr>
          <w:rFonts w:ascii="Arial" w:hAnsi="Arial"/>
          <w:i/>
          <w:sz w:val="22"/>
        </w:rPr>
        <w:t>programa)</w:t>
      </w:r>
    </w:p>
    <w:p>
      <w:pPr>
        <w:pStyle w:val="8"/>
        <w:spacing w:before="1"/>
        <w:rPr>
          <w:rFonts w:ascii="Arial"/>
          <w:i/>
          <w:sz w:val="12"/>
        </w:rPr>
      </w:pPr>
    </w:p>
    <w:tbl>
      <w:tblPr>
        <w:tblStyle w:val="7"/>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5"/>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7905" w:type="dxa"/>
            <w:shd w:val="clear" w:color="auto" w:fill="D8D8D8"/>
          </w:tcPr>
          <w:p>
            <w:pPr>
              <w:pStyle w:val="16"/>
              <w:spacing w:line="252" w:lineRule="exact"/>
              <w:ind w:left="108"/>
              <w:rPr>
                <w:b/>
                <w:sz w:val="22"/>
              </w:rPr>
            </w:pPr>
            <w:r>
              <w:rPr>
                <w:b/>
                <w:sz w:val="22"/>
              </w:rPr>
              <w:t>Tipo</w:t>
            </w:r>
            <w:r>
              <w:rPr>
                <w:b/>
                <w:spacing w:val="-2"/>
                <w:sz w:val="22"/>
              </w:rPr>
              <w:t xml:space="preserve"> </w:t>
            </w:r>
            <w:r>
              <w:rPr>
                <w:b/>
                <w:sz w:val="22"/>
              </w:rPr>
              <w:t>de</w:t>
            </w:r>
            <w:r>
              <w:rPr>
                <w:b/>
                <w:spacing w:val="-4"/>
                <w:sz w:val="22"/>
              </w:rPr>
              <w:t xml:space="preserve"> </w:t>
            </w:r>
            <w:r>
              <w:rPr>
                <w:b/>
                <w:sz w:val="22"/>
              </w:rPr>
              <w:t>Despesas</w:t>
            </w:r>
          </w:p>
        </w:tc>
        <w:tc>
          <w:tcPr>
            <w:tcW w:w="2126" w:type="dxa"/>
            <w:shd w:val="clear" w:color="auto" w:fill="D8D8D8"/>
          </w:tcPr>
          <w:p>
            <w:pPr>
              <w:pStyle w:val="16"/>
              <w:spacing w:line="252" w:lineRule="exact"/>
              <w:ind w:left="108"/>
              <w:rPr>
                <w:b/>
                <w:sz w:val="22"/>
              </w:rPr>
            </w:pPr>
            <w:r>
              <w:rPr>
                <w:b/>
                <w:sz w:val="22"/>
              </w:rPr>
              <w:t>Valor</w:t>
            </w:r>
            <w:r>
              <w:rPr>
                <w:b/>
                <w:spacing w:val="-5"/>
                <w:sz w:val="22"/>
              </w:rPr>
              <w:t xml:space="preserve"> </w:t>
            </w:r>
            <w:r>
              <w:rPr>
                <w:b/>
                <w:sz w:val="22"/>
              </w:rPr>
              <w:t>mensal</w:t>
            </w:r>
            <w:r>
              <w:rPr>
                <w:b/>
                <w:spacing w:val="-4"/>
                <w:sz w:val="22"/>
              </w:rPr>
              <w:t xml:space="preserve"> </w:t>
            </w:r>
            <w:r>
              <w:rPr>
                <w:b/>
                <w:sz w:val="22"/>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905" w:type="dxa"/>
          </w:tcPr>
          <w:p>
            <w:pPr>
              <w:pStyle w:val="16"/>
              <w:spacing w:line="252" w:lineRule="exact"/>
              <w:ind w:left="108"/>
              <w:rPr>
                <w:rFonts w:ascii="Arial MT" w:hAnsi="Arial MT"/>
                <w:sz w:val="22"/>
              </w:rPr>
            </w:pPr>
            <w:r>
              <w:rPr>
                <w:rFonts w:ascii="Arial MT" w:hAnsi="Arial MT"/>
                <w:sz w:val="22"/>
              </w:rPr>
              <w:t>Materiais</w:t>
            </w:r>
            <w:r>
              <w:rPr>
                <w:rFonts w:ascii="Arial MT" w:hAnsi="Arial MT"/>
                <w:spacing w:val="-10"/>
                <w:sz w:val="22"/>
              </w:rPr>
              <w:t xml:space="preserve"> </w:t>
            </w:r>
            <w:r>
              <w:rPr>
                <w:rFonts w:ascii="Arial MT" w:hAnsi="Arial MT"/>
                <w:sz w:val="22"/>
              </w:rPr>
              <w:t>Didático/Pedagógicos</w:t>
            </w:r>
          </w:p>
        </w:tc>
        <w:tc>
          <w:tcPr>
            <w:tcW w:w="2126"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905" w:type="dxa"/>
          </w:tcPr>
          <w:p>
            <w:pPr>
              <w:pStyle w:val="16"/>
              <w:spacing w:line="252" w:lineRule="exact"/>
              <w:ind w:left="108"/>
              <w:rPr>
                <w:rFonts w:ascii="Arial MT"/>
                <w:sz w:val="22"/>
              </w:rPr>
            </w:pPr>
            <w:r>
              <w:rPr>
                <w:rFonts w:ascii="Arial MT"/>
                <w:sz w:val="22"/>
              </w:rPr>
              <w:t>Materiais</w:t>
            </w:r>
            <w:r>
              <w:rPr>
                <w:rFonts w:ascii="Arial MT"/>
                <w:spacing w:val="-5"/>
                <w:sz w:val="22"/>
              </w:rPr>
              <w:t xml:space="preserve"> </w:t>
            </w:r>
            <w:r>
              <w:rPr>
                <w:rFonts w:ascii="Arial MT"/>
                <w:sz w:val="22"/>
              </w:rPr>
              <w:t>de</w:t>
            </w:r>
            <w:r>
              <w:rPr>
                <w:rFonts w:ascii="Arial MT"/>
                <w:spacing w:val="-5"/>
                <w:sz w:val="22"/>
              </w:rPr>
              <w:t xml:space="preserve"> </w:t>
            </w:r>
            <w:r>
              <w:rPr>
                <w:rFonts w:ascii="Arial MT"/>
                <w:sz w:val="22"/>
              </w:rPr>
              <w:t>Expediente</w:t>
            </w:r>
          </w:p>
        </w:tc>
        <w:tc>
          <w:tcPr>
            <w:tcW w:w="2126"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7905" w:type="dxa"/>
          </w:tcPr>
          <w:p>
            <w:pPr>
              <w:pStyle w:val="16"/>
              <w:ind w:left="108"/>
              <w:rPr>
                <w:rFonts w:ascii="Arial MT"/>
                <w:sz w:val="22"/>
              </w:rPr>
            </w:pPr>
            <w:r>
              <w:rPr>
                <w:rFonts w:ascii="Arial MT"/>
                <w:sz w:val="22"/>
              </w:rPr>
              <w:t>Materiais</w:t>
            </w:r>
            <w:r>
              <w:rPr>
                <w:rFonts w:ascii="Arial MT"/>
                <w:spacing w:val="-5"/>
                <w:sz w:val="22"/>
              </w:rPr>
              <w:t xml:space="preserve"> </w:t>
            </w:r>
            <w:r>
              <w:rPr>
                <w:rFonts w:ascii="Arial MT"/>
                <w:sz w:val="22"/>
              </w:rPr>
              <w:t>de</w:t>
            </w:r>
            <w:r>
              <w:rPr>
                <w:rFonts w:ascii="Arial MT"/>
                <w:spacing w:val="-5"/>
                <w:sz w:val="22"/>
              </w:rPr>
              <w:t xml:space="preserve"> </w:t>
            </w:r>
            <w:r>
              <w:rPr>
                <w:rFonts w:ascii="Arial MT"/>
                <w:sz w:val="22"/>
              </w:rPr>
              <w:t>Limpeza</w:t>
            </w:r>
          </w:p>
        </w:tc>
        <w:tc>
          <w:tcPr>
            <w:tcW w:w="2126"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7905" w:type="dxa"/>
          </w:tcPr>
          <w:p>
            <w:pPr>
              <w:pStyle w:val="16"/>
              <w:spacing w:line="253" w:lineRule="exact"/>
              <w:ind w:left="108"/>
              <w:rPr>
                <w:rFonts w:ascii="Arial MT"/>
                <w:sz w:val="22"/>
              </w:rPr>
            </w:pPr>
            <w:r>
              <w:rPr>
                <w:rFonts w:ascii="Arial MT"/>
                <w:sz w:val="22"/>
              </w:rPr>
              <w:t>Produtos</w:t>
            </w:r>
            <w:r>
              <w:rPr>
                <w:rFonts w:ascii="Arial MT"/>
                <w:spacing w:val="-5"/>
                <w:sz w:val="22"/>
              </w:rPr>
              <w:t xml:space="preserve"> </w:t>
            </w:r>
            <w:r>
              <w:rPr>
                <w:rFonts w:ascii="Arial MT"/>
                <w:sz w:val="22"/>
              </w:rPr>
              <w:t>de</w:t>
            </w:r>
            <w:r>
              <w:rPr>
                <w:rFonts w:ascii="Arial MT"/>
                <w:spacing w:val="-5"/>
                <w:sz w:val="22"/>
              </w:rPr>
              <w:t xml:space="preserve"> </w:t>
            </w:r>
            <w:r>
              <w:rPr>
                <w:rFonts w:ascii="Arial MT"/>
                <w:sz w:val="22"/>
              </w:rPr>
              <w:t>Higiene</w:t>
            </w:r>
            <w:r>
              <w:rPr>
                <w:rFonts w:ascii="Arial MT"/>
                <w:spacing w:val="-2"/>
                <w:sz w:val="22"/>
              </w:rPr>
              <w:t xml:space="preserve"> </w:t>
            </w:r>
            <w:r>
              <w:rPr>
                <w:rFonts w:ascii="Arial MT"/>
                <w:sz w:val="22"/>
              </w:rPr>
              <w:t>Pessoal</w:t>
            </w:r>
          </w:p>
        </w:tc>
        <w:tc>
          <w:tcPr>
            <w:tcW w:w="2126"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7905" w:type="dxa"/>
          </w:tcPr>
          <w:p>
            <w:pPr>
              <w:pStyle w:val="16"/>
              <w:spacing w:line="251" w:lineRule="exact"/>
              <w:ind w:left="108"/>
              <w:rPr>
                <w:rFonts w:ascii="Arial MT" w:hAnsi="Arial MT"/>
                <w:sz w:val="22"/>
              </w:rPr>
            </w:pPr>
            <w:r>
              <w:rPr>
                <w:rFonts w:ascii="Arial MT" w:hAnsi="Arial MT"/>
                <w:sz w:val="22"/>
              </w:rPr>
              <w:t>Alimentação</w:t>
            </w:r>
          </w:p>
        </w:tc>
        <w:tc>
          <w:tcPr>
            <w:tcW w:w="2126" w:type="dxa"/>
          </w:tcPr>
          <w:p>
            <w:pPr>
              <w:pStyle w:val="16"/>
              <w:rPr>
                <w:rFonts w:ascii="Times New Roman"/>
                <w:sz w:val="22"/>
              </w:rPr>
            </w:pPr>
          </w:p>
        </w:tc>
      </w:tr>
    </w:tbl>
    <w:p>
      <w:pPr>
        <w:pStyle w:val="8"/>
        <w:spacing w:before="3"/>
        <w:rPr>
          <w:rFonts w:ascii="Arial"/>
          <w:i/>
          <w:sz w:val="7"/>
        </w:rPr>
      </w:pPr>
    </w:p>
    <w:tbl>
      <w:tblPr>
        <w:tblStyle w:val="7"/>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5"/>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9" w:hRule="atLeast"/>
        </w:trPr>
        <w:tc>
          <w:tcPr>
            <w:tcW w:w="7905" w:type="dxa"/>
            <w:tcBorders>
              <w:top w:val="nil"/>
            </w:tcBorders>
            <w:shd w:val="clear" w:color="auto" w:fill="D8D8D8"/>
          </w:tcPr>
          <w:p>
            <w:pPr>
              <w:pStyle w:val="16"/>
              <w:spacing w:line="252" w:lineRule="exact"/>
              <w:ind w:left="108"/>
              <w:rPr>
                <w:b/>
                <w:sz w:val="22"/>
              </w:rPr>
            </w:pPr>
            <w:r>
              <w:rPr>
                <w:b/>
                <w:sz w:val="22"/>
              </w:rPr>
              <w:t>Valor</w:t>
            </w:r>
            <w:r>
              <w:rPr>
                <w:b/>
                <w:spacing w:val="-6"/>
                <w:sz w:val="22"/>
              </w:rPr>
              <w:t xml:space="preserve"> </w:t>
            </w:r>
            <w:r>
              <w:rPr>
                <w:b/>
                <w:sz w:val="22"/>
              </w:rPr>
              <w:t>Total Mensal</w:t>
            </w:r>
            <w:r>
              <w:rPr>
                <w:b/>
                <w:spacing w:val="-3"/>
                <w:sz w:val="22"/>
              </w:rPr>
              <w:t xml:space="preserve"> </w:t>
            </w:r>
            <w:r>
              <w:rPr>
                <w:b/>
                <w:sz w:val="22"/>
              </w:rPr>
              <w:t>(R$)</w:t>
            </w:r>
          </w:p>
        </w:tc>
        <w:tc>
          <w:tcPr>
            <w:tcW w:w="2126"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905" w:type="dxa"/>
            <w:shd w:val="clear" w:color="auto" w:fill="D8D8D8"/>
          </w:tcPr>
          <w:p>
            <w:pPr>
              <w:pStyle w:val="16"/>
              <w:spacing w:line="252" w:lineRule="exact"/>
              <w:ind w:left="108"/>
              <w:rPr>
                <w:b/>
                <w:sz w:val="22"/>
              </w:rPr>
            </w:pPr>
            <w:r>
              <w:rPr>
                <w:b/>
                <w:sz w:val="22"/>
              </w:rPr>
              <w:t>Valor</w:t>
            </w:r>
            <w:r>
              <w:rPr>
                <w:b/>
                <w:spacing w:val="-7"/>
                <w:sz w:val="22"/>
              </w:rPr>
              <w:t xml:space="preserve"> </w:t>
            </w:r>
            <w:r>
              <w:rPr>
                <w:b/>
                <w:sz w:val="22"/>
              </w:rPr>
              <w:t>Total Anual (R$)</w:t>
            </w:r>
          </w:p>
        </w:tc>
        <w:tc>
          <w:tcPr>
            <w:tcW w:w="2126" w:type="dxa"/>
          </w:tcPr>
          <w:p>
            <w:pPr>
              <w:pStyle w:val="16"/>
              <w:rPr>
                <w:rFonts w:ascii="Times New Roman"/>
                <w:sz w:val="22"/>
              </w:rPr>
            </w:pPr>
          </w:p>
        </w:tc>
      </w:tr>
    </w:tbl>
    <w:p>
      <w:pPr>
        <w:pStyle w:val="15"/>
        <w:numPr>
          <w:ilvl w:val="2"/>
          <w:numId w:val="48"/>
        </w:numPr>
        <w:tabs>
          <w:tab w:val="left" w:pos="1646"/>
        </w:tabs>
        <w:spacing w:before="92" w:after="0" w:line="240" w:lineRule="auto"/>
        <w:ind w:left="1645" w:right="0" w:hanging="668"/>
        <w:jc w:val="left"/>
        <w:rPr>
          <w:rFonts w:ascii="Arial" w:hAnsi="Arial"/>
          <w:i/>
          <w:sz w:val="22"/>
        </w:rPr>
      </w:pPr>
      <w:r>
        <w:rPr>
          <w:sz w:val="24"/>
        </w:rPr>
        <w:t>Serviços</w:t>
      </w:r>
      <w:r>
        <w:rPr>
          <w:spacing w:val="-9"/>
          <w:sz w:val="24"/>
        </w:rPr>
        <w:t xml:space="preserve"> </w:t>
      </w:r>
      <w:r>
        <w:rPr>
          <w:sz w:val="22"/>
        </w:rPr>
        <w:t>(</w:t>
      </w:r>
      <w:r>
        <w:rPr>
          <w:rFonts w:ascii="Arial" w:hAnsi="Arial"/>
          <w:i/>
          <w:sz w:val="22"/>
        </w:rPr>
        <w:t>apenas</w:t>
      </w:r>
      <w:r>
        <w:rPr>
          <w:rFonts w:ascii="Arial" w:hAnsi="Arial"/>
          <w:i/>
          <w:spacing w:val="-4"/>
          <w:sz w:val="22"/>
        </w:rPr>
        <w:t xml:space="preserve"> </w:t>
      </w:r>
      <w:r>
        <w:rPr>
          <w:rFonts w:ascii="Arial" w:hAnsi="Arial"/>
          <w:i/>
          <w:sz w:val="22"/>
        </w:rPr>
        <w:t>os</w:t>
      </w:r>
      <w:r>
        <w:rPr>
          <w:rFonts w:ascii="Arial" w:hAnsi="Arial"/>
          <w:i/>
          <w:spacing w:val="-1"/>
          <w:sz w:val="22"/>
        </w:rPr>
        <w:t xml:space="preserve"> </w:t>
      </w:r>
      <w:r>
        <w:rPr>
          <w:rFonts w:ascii="Arial" w:hAnsi="Arial"/>
          <w:i/>
          <w:sz w:val="22"/>
        </w:rPr>
        <w:t>itens</w:t>
      </w:r>
      <w:r>
        <w:rPr>
          <w:rFonts w:ascii="Arial" w:hAnsi="Arial"/>
          <w:i/>
          <w:spacing w:val="-3"/>
          <w:sz w:val="22"/>
        </w:rPr>
        <w:t xml:space="preserve"> </w:t>
      </w:r>
      <w:r>
        <w:rPr>
          <w:rFonts w:ascii="Arial" w:hAnsi="Arial"/>
          <w:i/>
          <w:sz w:val="22"/>
        </w:rPr>
        <w:t>mais</w:t>
      </w:r>
      <w:r>
        <w:rPr>
          <w:rFonts w:ascii="Arial" w:hAnsi="Arial"/>
          <w:i/>
          <w:spacing w:val="-4"/>
          <w:sz w:val="22"/>
        </w:rPr>
        <w:t xml:space="preserve"> </w:t>
      </w:r>
      <w:r>
        <w:rPr>
          <w:rFonts w:ascii="Arial" w:hAnsi="Arial"/>
          <w:i/>
          <w:sz w:val="22"/>
        </w:rPr>
        <w:t>relevantes</w:t>
      </w:r>
      <w:r>
        <w:rPr>
          <w:rFonts w:ascii="Arial" w:hAnsi="Arial"/>
          <w:i/>
          <w:spacing w:val="-3"/>
          <w:sz w:val="22"/>
        </w:rPr>
        <w:t xml:space="preserve"> </w:t>
      </w:r>
      <w:r>
        <w:rPr>
          <w:rFonts w:ascii="Arial" w:hAnsi="Arial"/>
          <w:i/>
          <w:sz w:val="22"/>
        </w:rPr>
        <w:t>para</w:t>
      </w:r>
      <w:r>
        <w:rPr>
          <w:rFonts w:ascii="Arial" w:hAnsi="Arial"/>
          <w:i/>
          <w:spacing w:val="-4"/>
          <w:sz w:val="22"/>
        </w:rPr>
        <w:t xml:space="preserve"> </w:t>
      </w:r>
      <w:r>
        <w:rPr>
          <w:rFonts w:ascii="Arial" w:hAnsi="Arial"/>
          <w:i/>
          <w:sz w:val="22"/>
        </w:rPr>
        <w:t>a</w:t>
      </w:r>
      <w:r>
        <w:rPr>
          <w:rFonts w:ascii="Arial" w:hAnsi="Arial"/>
          <w:i/>
          <w:spacing w:val="-4"/>
          <w:sz w:val="22"/>
        </w:rPr>
        <w:t xml:space="preserve"> </w:t>
      </w:r>
      <w:r>
        <w:rPr>
          <w:rFonts w:ascii="Arial" w:hAnsi="Arial"/>
          <w:i/>
          <w:sz w:val="22"/>
        </w:rPr>
        <w:t>execução</w:t>
      </w:r>
      <w:r>
        <w:rPr>
          <w:rFonts w:ascii="Arial" w:hAnsi="Arial"/>
          <w:i/>
          <w:spacing w:val="-3"/>
          <w:sz w:val="22"/>
        </w:rPr>
        <w:t xml:space="preserve"> </w:t>
      </w:r>
      <w:r>
        <w:rPr>
          <w:rFonts w:ascii="Arial" w:hAnsi="Arial"/>
          <w:i/>
          <w:sz w:val="22"/>
        </w:rPr>
        <w:t>do</w:t>
      </w:r>
      <w:r>
        <w:rPr>
          <w:rFonts w:ascii="Arial" w:hAnsi="Arial"/>
          <w:i/>
          <w:spacing w:val="-2"/>
          <w:sz w:val="22"/>
        </w:rPr>
        <w:t xml:space="preserve"> </w:t>
      </w:r>
      <w:r>
        <w:rPr>
          <w:rFonts w:ascii="Arial" w:hAnsi="Arial"/>
          <w:i/>
          <w:sz w:val="22"/>
        </w:rPr>
        <w:t>programa)</w:t>
      </w:r>
    </w:p>
    <w:p>
      <w:pPr>
        <w:pStyle w:val="8"/>
        <w:spacing w:before="11"/>
        <w:rPr>
          <w:rFonts w:ascii="Arial"/>
          <w:i/>
          <w:sz w:val="11"/>
        </w:rPr>
      </w:pPr>
    </w:p>
    <w:tbl>
      <w:tblPr>
        <w:tblStyle w:val="7"/>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5"/>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905" w:type="dxa"/>
            <w:shd w:val="clear" w:color="auto" w:fill="D8D8D8"/>
          </w:tcPr>
          <w:p>
            <w:pPr>
              <w:pStyle w:val="16"/>
              <w:spacing w:line="252" w:lineRule="exact"/>
              <w:ind w:left="108"/>
              <w:rPr>
                <w:b/>
                <w:sz w:val="22"/>
              </w:rPr>
            </w:pPr>
            <w:r>
              <w:rPr>
                <w:b/>
                <w:sz w:val="22"/>
              </w:rPr>
              <w:t>Tipo</w:t>
            </w:r>
            <w:r>
              <w:rPr>
                <w:b/>
                <w:spacing w:val="-2"/>
                <w:sz w:val="22"/>
              </w:rPr>
              <w:t xml:space="preserve"> </w:t>
            </w:r>
            <w:r>
              <w:rPr>
                <w:b/>
                <w:sz w:val="22"/>
              </w:rPr>
              <w:t>de</w:t>
            </w:r>
            <w:r>
              <w:rPr>
                <w:b/>
                <w:spacing w:val="-4"/>
                <w:sz w:val="22"/>
              </w:rPr>
              <w:t xml:space="preserve"> </w:t>
            </w:r>
            <w:r>
              <w:rPr>
                <w:b/>
                <w:sz w:val="22"/>
              </w:rPr>
              <w:t>Despesas</w:t>
            </w:r>
          </w:p>
        </w:tc>
        <w:tc>
          <w:tcPr>
            <w:tcW w:w="2126" w:type="dxa"/>
            <w:shd w:val="clear" w:color="auto" w:fill="D8D8D8"/>
          </w:tcPr>
          <w:p>
            <w:pPr>
              <w:pStyle w:val="16"/>
              <w:spacing w:line="252" w:lineRule="exact"/>
              <w:ind w:left="108"/>
              <w:rPr>
                <w:b/>
                <w:sz w:val="22"/>
              </w:rPr>
            </w:pPr>
            <w:r>
              <w:rPr>
                <w:b/>
                <w:sz w:val="22"/>
              </w:rPr>
              <w:t>Valor</w:t>
            </w:r>
            <w:r>
              <w:rPr>
                <w:b/>
                <w:spacing w:val="-5"/>
                <w:sz w:val="22"/>
              </w:rPr>
              <w:t xml:space="preserve"> </w:t>
            </w:r>
            <w:r>
              <w:rPr>
                <w:b/>
                <w:sz w:val="22"/>
              </w:rPr>
              <w:t>mensal</w:t>
            </w:r>
            <w:r>
              <w:rPr>
                <w:b/>
                <w:spacing w:val="-4"/>
                <w:sz w:val="22"/>
              </w:rPr>
              <w:t xml:space="preserve"> </w:t>
            </w:r>
            <w:r>
              <w:rPr>
                <w:b/>
                <w:sz w:val="22"/>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7905" w:type="dxa"/>
          </w:tcPr>
          <w:p>
            <w:pPr>
              <w:pStyle w:val="16"/>
              <w:ind w:left="108"/>
              <w:rPr>
                <w:rFonts w:ascii="Arial MT" w:hAnsi="Arial MT"/>
                <w:sz w:val="22"/>
              </w:rPr>
            </w:pPr>
            <w:r>
              <w:rPr>
                <w:rFonts w:ascii="Arial MT" w:hAnsi="Arial MT"/>
                <w:sz w:val="22"/>
              </w:rPr>
              <w:t>Água/Esgoto</w:t>
            </w:r>
          </w:p>
        </w:tc>
        <w:tc>
          <w:tcPr>
            <w:tcW w:w="2126"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7905" w:type="dxa"/>
          </w:tcPr>
          <w:p>
            <w:pPr>
              <w:pStyle w:val="16"/>
              <w:spacing w:line="252" w:lineRule="exact"/>
              <w:ind w:left="108"/>
              <w:rPr>
                <w:rFonts w:ascii="Arial MT" w:hAnsi="Arial MT"/>
                <w:sz w:val="22"/>
              </w:rPr>
            </w:pPr>
            <w:r>
              <w:rPr>
                <w:rFonts w:ascii="Arial MT" w:hAnsi="Arial MT"/>
                <w:sz w:val="22"/>
              </w:rPr>
              <w:t>Energia</w:t>
            </w:r>
            <w:r>
              <w:rPr>
                <w:rFonts w:ascii="Arial MT" w:hAnsi="Arial MT"/>
                <w:spacing w:val="-6"/>
                <w:sz w:val="22"/>
              </w:rPr>
              <w:t xml:space="preserve"> </w:t>
            </w:r>
            <w:r>
              <w:rPr>
                <w:rFonts w:ascii="Arial MT" w:hAnsi="Arial MT"/>
                <w:sz w:val="22"/>
              </w:rPr>
              <w:t>Elétrica</w:t>
            </w:r>
          </w:p>
        </w:tc>
        <w:tc>
          <w:tcPr>
            <w:tcW w:w="2126"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905" w:type="dxa"/>
          </w:tcPr>
          <w:p>
            <w:pPr>
              <w:pStyle w:val="16"/>
              <w:spacing w:line="252" w:lineRule="exact"/>
              <w:ind w:left="108"/>
              <w:rPr>
                <w:rFonts w:ascii="Arial MT"/>
                <w:sz w:val="22"/>
              </w:rPr>
            </w:pPr>
            <w:r>
              <w:rPr>
                <w:rFonts w:ascii="Arial MT"/>
                <w:sz w:val="22"/>
              </w:rPr>
              <w:t>Telefonia</w:t>
            </w:r>
          </w:p>
        </w:tc>
        <w:tc>
          <w:tcPr>
            <w:tcW w:w="2126"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7905" w:type="dxa"/>
          </w:tcPr>
          <w:p>
            <w:pPr>
              <w:pStyle w:val="16"/>
              <w:spacing w:line="251" w:lineRule="exact"/>
              <w:ind w:left="108"/>
              <w:rPr>
                <w:rFonts w:ascii="Arial MT"/>
                <w:sz w:val="22"/>
              </w:rPr>
            </w:pPr>
            <w:r>
              <w:rPr>
                <w:rFonts w:ascii="Arial MT"/>
                <w:sz w:val="22"/>
              </w:rPr>
              <w:t>Internet</w:t>
            </w:r>
          </w:p>
        </w:tc>
        <w:tc>
          <w:tcPr>
            <w:tcW w:w="2126"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905" w:type="dxa"/>
          </w:tcPr>
          <w:p>
            <w:pPr>
              <w:pStyle w:val="16"/>
              <w:ind w:left="108"/>
              <w:rPr>
                <w:rFonts w:ascii="Arial MT"/>
                <w:sz w:val="22"/>
              </w:rPr>
            </w:pPr>
            <w:r>
              <w:rPr>
                <w:rFonts w:ascii="Arial MT"/>
                <w:sz w:val="22"/>
              </w:rPr>
              <w:t>Aluguel</w:t>
            </w:r>
          </w:p>
        </w:tc>
        <w:tc>
          <w:tcPr>
            <w:tcW w:w="2126"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7905" w:type="dxa"/>
          </w:tcPr>
          <w:p>
            <w:pPr>
              <w:pStyle w:val="16"/>
              <w:spacing w:line="252" w:lineRule="exact"/>
              <w:ind w:left="108"/>
              <w:rPr>
                <w:rFonts w:ascii="Arial MT" w:hAnsi="Arial MT"/>
                <w:sz w:val="22"/>
              </w:rPr>
            </w:pPr>
            <w:r>
              <w:rPr>
                <w:rFonts w:ascii="Arial MT" w:hAnsi="Arial MT"/>
                <w:sz w:val="22"/>
              </w:rPr>
              <w:t>Manutenção</w:t>
            </w:r>
            <w:r>
              <w:rPr>
                <w:rFonts w:ascii="Arial MT" w:hAnsi="Arial MT"/>
                <w:spacing w:val="-6"/>
                <w:sz w:val="22"/>
              </w:rPr>
              <w:t xml:space="preserve"> </w:t>
            </w:r>
            <w:r>
              <w:rPr>
                <w:rFonts w:ascii="Arial MT" w:hAnsi="Arial MT"/>
                <w:sz w:val="22"/>
              </w:rPr>
              <w:t>de</w:t>
            </w:r>
            <w:r>
              <w:rPr>
                <w:rFonts w:ascii="Arial MT" w:hAnsi="Arial MT"/>
                <w:spacing w:val="-3"/>
                <w:sz w:val="22"/>
              </w:rPr>
              <w:t xml:space="preserve"> </w:t>
            </w:r>
            <w:r>
              <w:rPr>
                <w:rFonts w:ascii="Arial MT" w:hAnsi="Arial MT"/>
                <w:sz w:val="22"/>
              </w:rPr>
              <w:t>equipamentos</w:t>
            </w:r>
          </w:p>
        </w:tc>
        <w:tc>
          <w:tcPr>
            <w:tcW w:w="2126"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7905" w:type="dxa"/>
            <w:shd w:val="clear" w:color="auto" w:fill="D8D8D8"/>
          </w:tcPr>
          <w:p>
            <w:pPr>
              <w:pStyle w:val="16"/>
              <w:spacing w:line="252" w:lineRule="exact"/>
              <w:ind w:left="108"/>
              <w:rPr>
                <w:b/>
                <w:sz w:val="22"/>
              </w:rPr>
            </w:pPr>
            <w:r>
              <w:rPr>
                <w:b/>
                <w:sz w:val="22"/>
              </w:rPr>
              <w:t>Valor</w:t>
            </w:r>
            <w:r>
              <w:rPr>
                <w:b/>
                <w:spacing w:val="-6"/>
                <w:sz w:val="22"/>
              </w:rPr>
              <w:t xml:space="preserve"> </w:t>
            </w:r>
            <w:r>
              <w:rPr>
                <w:b/>
                <w:sz w:val="22"/>
              </w:rPr>
              <w:t>Total Mensal</w:t>
            </w:r>
            <w:r>
              <w:rPr>
                <w:b/>
                <w:spacing w:val="-3"/>
                <w:sz w:val="22"/>
              </w:rPr>
              <w:t xml:space="preserve"> </w:t>
            </w:r>
            <w:r>
              <w:rPr>
                <w:b/>
                <w:sz w:val="22"/>
              </w:rPr>
              <w:t>(R$)</w:t>
            </w:r>
          </w:p>
        </w:tc>
        <w:tc>
          <w:tcPr>
            <w:tcW w:w="2126"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7905" w:type="dxa"/>
            <w:shd w:val="clear" w:color="auto" w:fill="D8D8D8"/>
          </w:tcPr>
          <w:p>
            <w:pPr>
              <w:pStyle w:val="16"/>
              <w:spacing w:line="251" w:lineRule="exact"/>
              <w:ind w:left="108"/>
              <w:rPr>
                <w:b/>
                <w:sz w:val="22"/>
              </w:rPr>
            </w:pPr>
            <w:r>
              <w:rPr>
                <w:b/>
                <w:sz w:val="22"/>
              </w:rPr>
              <w:t>Valor</w:t>
            </w:r>
            <w:r>
              <w:rPr>
                <w:b/>
                <w:spacing w:val="-7"/>
                <w:sz w:val="22"/>
              </w:rPr>
              <w:t xml:space="preserve"> </w:t>
            </w:r>
            <w:r>
              <w:rPr>
                <w:b/>
                <w:sz w:val="22"/>
              </w:rPr>
              <w:t>Total Anual (R$)</w:t>
            </w:r>
          </w:p>
        </w:tc>
        <w:tc>
          <w:tcPr>
            <w:tcW w:w="2126" w:type="dxa"/>
          </w:tcPr>
          <w:p>
            <w:pPr>
              <w:pStyle w:val="16"/>
              <w:rPr>
                <w:rFonts w:ascii="Times New Roman"/>
                <w:sz w:val="22"/>
              </w:rPr>
            </w:pPr>
          </w:p>
        </w:tc>
      </w:tr>
    </w:tbl>
    <w:p>
      <w:pPr>
        <w:pStyle w:val="15"/>
        <w:numPr>
          <w:ilvl w:val="0"/>
          <w:numId w:val="0"/>
        </w:numPr>
        <w:tabs>
          <w:tab w:val="left" w:pos="1245"/>
        </w:tabs>
        <w:spacing w:before="200" w:after="0" w:line="240" w:lineRule="auto"/>
        <w:ind w:left="977" w:leftChars="0" w:right="0" w:rightChars="0"/>
        <w:jc w:val="left"/>
        <w:rPr>
          <w:rFonts w:ascii="Arial"/>
          <w:i/>
          <w:sz w:val="22"/>
        </w:rPr>
      </w:pPr>
      <w:r>
        <w:rPr>
          <w:rFonts w:ascii="Arial"/>
          <w:b/>
          <w:sz w:val="24"/>
        </w:rPr>
        <w:t>VALOR</w:t>
      </w:r>
      <w:r>
        <w:rPr>
          <w:rFonts w:ascii="Arial"/>
          <w:b/>
          <w:spacing w:val="-2"/>
          <w:sz w:val="24"/>
        </w:rPr>
        <w:t xml:space="preserve"> </w:t>
      </w:r>
      <w:r>
        <w:rPr>
          <w:rFonts w:ascii="Arial"/>
          <w:b/>
          <w:sz w:val="24"/>
        </w:rPr>
        <w:t>DA</w:t>
      </w:r>
      <w:r>
        <w:rPr>
          <w:rFonts w:ascii="Arial"/>
          <w:b/>
          <w:spacing w:val="-3"/>
          <w:sz w:val="24"/>
        </w:rPr>
        <w:t xml:space="preserve"> </w:t>
      </w:r>
      <w:r>
        <w:rPr>
          <w:rFonts w:ascii="Arial"/>
          <w:b/>
          <w:sz w:val="24"/>
        </w:rPr>
        <w:t>PROPOSTA:</w:t>
      </w:r>
      <w:r>
        <w:rPr>
          <w:rFonts w:ascii="Arial"/>
          <w:b/>
          <w:spacing w:val="-5"/>
          <w:sz w:val="24"/>
        </w:rPr>
        <w:t xml:space="preserve"> </w:t>
      </w:r>
      <w:r>
        <w:rPr>
          <w:rFonts w:ascii="Arial"/>
          <w:i/>
          <w:sz w:val="22"/>
        </w:rPr>
        <w:t>(descrever</w:t>
      </w:r>
      <w:r>
        <w:rPr>
          <w:rFonts w:ascii="Arial"/>
          <w:i/>
          <w:spacing w:val="-6"/>
          <w:sz w:val="22"/>
        </w:rPr>
        <w:t xml:space="preserve"> </w:t>
      </w:r>
      <w:r>
        <w:rPr>
          <w:rFonts w:ascii="Arial"/>
          <w:i/>
          <w:sz w:val="22"/>
        </w:rPr>
        <w:t>o</w:t>
      </w:r>
      <w:r>
        <w:rPr>
          <w:rFonts w:ascii="Arial"/>
          <w:i/>
          <w:spacing w:val="-3"/>
          <w:sz w:val="22"/>
        </w:rPr>
        <w:t xml:space="preserve"> </w:t>
      </w:r>
      <w:r>
        <w:rPr>
          <w:rFonts w:ascii="Arial"/>
          <w:i/>
          <w:sz w:val="22"/>
        </w:rPr>
        <w:t>valor</w:t>
      </w:r>
      <w:r>
        <w:rPr>
          <w:rFonts w:ascii="Arial"/>
          <w:i/>
          <w:spacing w:val="-4"/>
          <w:sz w:val="22"/>
        </w:rPr>
        <w:t xml:space="preserve"> </w:t>
      </w:r>
      <w:r>
        <w:rPr>
          <w:rFonts w:ascii="Arial"/>
          <w:i/>
          <w:sz w:val="22"/>
        </w:rPr>
        <w:t>total</w:t>
      </w:r>
      <w:r>
        <w:rPr>
          <w:rFonts w:ascii="Arial"/>
          <w:i/>
          <w:spacing w:val="-3"/>
          <w:sz w:val="22"/>
        </w:rPr>
        <w:t xml:space="preserve"> </w:t>
      </w:r>
      <w:r>
        <w:rPr>
          <w:rFonts w:ascii="Arial"/>
          <w:i/>
          <w:sz w:val="22"/>
        </w:rPr>
        <w:t>da</w:t>
      </w:r>
      <w:r>
        <w:rPr>
          <w:rFonts w:ascii="Arial"/>
          <w:i/>
          <w:spacing w:val="-5"/>
          <w:sz w:val="22"/>
        </w:rPr>
        <w:t xml:space="preserve"> </w:t>
      </w:r>
      <w:r>
        <w:rPr>
          <w:rFonts w:ascii="Arial"/>
          <w:i/>
          <w:sz w:val="22"/>
        </w:rPr>
        <w:t>parceria</w:t>
      </w:r>
      <w:r>
        <w:rPr>
          <w:rFonts w:ascii="Arial"/>
          <w:i/>
          <w:spacing w:val="-3"/>
          <w:sz w:val="22"/>
        </w:rPr>
        <w:t xml:space="preserve"> </w:t>
      </w:r>
      <w:r>
        <w:rPr>
          <w:rFonts w:ascii="Arial"/>
          <w:i/>
          <w:sz w:val="22"/>
        </w:rPr>
        <w:t>conforme</w:t>
      </w:r>
      <w:r>
        <w:rPr>
          <w:rFonts w:ascii="Arial"/>
          <w:i/>
          <w:spacing w:val="-6"/>
          <w:sz w:val="22"/>
        </w:rPr>
        <w:t xml:space="preserve"> </w:t>
      </w:r>
      <w:r>
        <w:rPr>
          <w:rFonts w:ascii="Arial"/>
          <w:i/>
          <w:sz w:val="22"/>
        </w:rPr>
        <w:t>itens</w:t>
      </w:r>
      <w:r>
        <w:rPr>
          <w:rFonts w:ascii="Arial"/>
          <w:i/>
          <w:spacing w:val="-5"/>
          <w:sz w:val="22"/>
        </w:rPr>
        <w:t xml:space="preserve"> </w:t>
      </w:r>
      <w:r>
        <w:rPr>
          <w:rFonts w:ascii="Arial"/>
          <w:i/>
          <w:sz w:val="22"/>
        </w:rPr>
        <w:t>apresentados)</w:t>
      </w:r>
    </w:p>
    <w:p>
      <w:pPr>
        <w:pStyle w:val="8"/>
        <w:spacing w:before="6"/>
        <w:rPr>
          <w:rFonts w:ascii="Arial"/>
          <w:i/>
          <w:sz w:val="22"/>
        </w:rPr>
      </w:pPr>
    </w:p>
    <w:tbl>
      <w:tblPr>
        <w:tblStyle w:val="7"/>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46"/>
        <w:gridCol w:w="2443"/>
        <w:gridCol w:w="1254"/>
        <w:gridCol w:w="2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3846" w:type="dxa"/>
            <w:shd w:val="clear" w:color="auto" w:fill="D8D8D8"/>
          </w:tcPr>
          <w:p>
            <w:pPr>
              <w:pStyle w:val="16"/>
              <w:spacing w:before="208"/>
              <w:ind w:left="108"/>
              <w:rPr>
                <w:b/>
                <w:sz w:val="22"/>
              </w:rPr>
            </w:pPr>
            <w:r>
              <w:rPr>
                <w:b/>
                <w:sz w:val="22"/>
              </w:rPr>
              <w:t>Objeto</w:t>
            </w:r>
          </w:p>
        </w:tc>
        <w:tc>
          <w:tcPr>
            <w:tcW w:w="2443" w:type="dxa"/>
            <w:shd w:val="clear" w:color="auto" w:fill="D8D8D8"/>
          </w:tcPr>
          <w:p>
            <w:pPr>
              <w:pStyle w:val="16"/>
              <w:tabs>
                <w:tab w:val="left" w:pos="2082"/>
              </w:tabs>
              <w:spacing w:before="19" w:line="360" w:lineRule="auto"/>
              <w:ind w:left="106" w:right="91"/>
              <w:rPr>
                <w:b/>
                <w:sz w:val="22"/>
              </w:rPr>
            </w:pPr>
            <w:r>
              <w:rPr>
                <w:b/>
                <w:sz w:val="22"/>
              </w:rPr>
              <w:t>Modalidade</w:t>
            </w:r>
            <w:r>
              <w:rPr>
                <w:b/>
                <w:sz w:val="22"/>
              </w:rPr>
              <w:tab/>
            </w:r>
            <w:r>
              <w:rPr>
                <w:b/>
                <w:spacing w:val="-2"/>
                <w:sz w:val="22"/>
              </w:rPr>
              <w:t>de</w:t>
            </w:r>
            <w:r>
              <w:rPr>
                <w:b/>
                <w:spacing w:val="-59"/>
                <w:sz w:val="22"/>
              </w:rPr>
              <w:t xml:space="preserve"> </w:t>
            </w:r>
            <w:r>
              <w:rPr>
                <w:b/>
                <w:sz w:val="22"/>
              </w:rPr>
              <w:t>atendimento</w:t>
            </w:r>
          </w:p>
        </w:tc>
        <w:tc>
          <w:tcPr>
            <w:tcW w:w="1254" w:type="dxa"/>
            <w:shd w:val="clear" w:color="auto" w:fill="D8D8D8"/>
          </w:tcPr>
          <w:p>
            <w:pPr>
              <w:pStyle w:val="16"/>
              <w:tabs>
                <w:tab w:val="left" w:pos="889"/>
              </w:tabs>
              <w:ind w:left="107"/>
              <w:rPr>
                <w:b/>
                <w:sz w:val="22"/>
              </w:rPr>
            </w:pPr>
            <w:r>
              <w:rPr>
                <w:b/>
                <w:sz w:val="22"/>
              </w:rPr>
              <w:t>N°</w:t>
            </w:r>
            <w:r>
              <w:rPr>
                <w:b/>
                <w:sz w:val="22"/>
              </w:rPr>
              <w:tab/>
            </w:r>
            <w:r>
              <w:rPr>
                <w:b/>
                <w:sz w:val="22"/>
              </w:rPr>
              <w:t>de</w:t>
            </w:r>
          </w:p>
          <w:p>
            <w:pPr>
              <w:pStyle w:val="16"/>
              <w:spacing w:before="123"/>
              <w:ind w:left="107"/>
              <w:rPr>
                <w:b/>
                <w:sz w:val="22"/>
              </w:rPr>
            </w:pPr>
            <w:r>
              <w:rPr>
                <w:b/>
                <w:sz w:val="22"/>
              </w:rPr>
              <w:t>alunos</w:t>
            </w:r>
          </w:p>
        </w:tc>
        <w:tc>
          <w:tcPr>
            <w:tcW w:w="2445" w:type="dxa"/>
            <w:shd w:val="clear" w:color="auto" w:fill="D8D8D8"/>
          </w:tcPr>
          <w:p>
            <w:pPr>
              <w:pStyle w:val="16"/>
              <w:tabs>
                <w:tab w:val="left" w:pos="1077"/>
                <w:tab w:val="left" w:pos="2023"/>
              </w:tabs>
              <w:spacing w:before="19" w:line="360" w:lineRule="auto"/>
              <w:ind w:left="108" w:right="89"/>
              <w:rPr>
                <w:b/>
                <w:sz w:val="22"/>
              </w:rPr>
            </w:pPr>
            <w:r>
              <w:rPr>
                <w:b/>
                <w:sz w:val="22"/>
              </w:rPr>
              <w:t>Valor</w:t>
            </w:r>
            <w:r>
              <w:rPr>
                <w:b/>
                <w:sz w:val="22"/>
              </w:rPr>
              <w:tab/>
            </w:r>
            <w:r>
              <w:rPr>
                <w:b/>
                <w:sz w:val="22"/>
              </w:rPr>
              <w:t>Total</w:t>
            </w:r>
            <w:r>
              <w:rPr>
                <w:b/>
                <w:sz w:val="22"/>
              </w:rPr>
              <w:tab/>
            </w:r>
            <w:r>
              <w:rPr>
                <w:b/>
                <w:spacing w:val="-1"/>
                <w:sz w:val="22"/>
              </w:rPr>
              <w:t>(12</w:t>
            </w:r>
            <w:r>
              <w:rPr>
                <w:b/>
                <w:spacing w:val="-59"/>
                <w:sz w:val="22"/>
              </w:rPr>
              <w:t xml:space="preserve"> </w:t>
            </w:r>
            <w:r>
              <w:rPr>
                <w:b/>
                <w:sz w:val="22"/>
              </w:rPr>
              <w:t>meses)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3846" w:type="dxa"/>
          </w:tcPr>
          <w:p>
            <w:pPr>
              <w:pStyle w:val="16"/>
              <w:rPr>
                <w:rFonts w:ascii="Times New Roman"/>
                <w:sz w:val="22"/>
              </w:rPr>
            </w:pPr>
          </w:p>
        </w:tc>
        <w:tc>
          <w:tcPr>
            <w:tcW w:w="2443" w:type="dxa"/>
          </w:tcPr>
          <w:p>
            <w:pPr>
              <w:pStyle w:val="16"/>
              <w:rPr>
                <w:rFonts w:ascii="Times New Roman"/>
                <w:sz w:val="22"/>
              </w:rPr>
            </w:pPr>
          </w:p>
        </w:tc>
        <w:tc>
          <w:tcPr>
            <w:tcW w:w="1254" w:type="dxa"/>
          </w:tcPr>
          <w:p>
            <w:pPr>
              <w:pStyle w:val="16"/>
              <w:rPr>
                <w:rFonts w:ascii="Times New Roman"/>
                <w:sz w:val="22"/>
              </w:rPr>
            </w:pPr>
          </w:p>
        </w:tc>
        <w:tc>
          <w:tcPr>
            <w:tcW w:w="2445" w:type="dxa"/>
          </w:tcPr>
          <w:p>
            <w:pPr>
              <w:pStyle w:val="16"/>
              <w:rPr>
                <w:rFonts w:ascii="Times New Roman"/>
                <w:sz w:val="22"/>
              </w:rPr>
            </w:pPr>
          </w:p>
        </w:tc>
      </w:tr>
    </w:tbl>
    <w:p>
      <w:pPr>
        <w:pStyle w:val="15"/>
        <w:numPr>
          <w:ilvl w:val="0"/>
          <w:numId w:val="0"/>
        </w:numPr>
        <w:tabs>
          <w:tab w:val="left" w:pos="1274"/>
        </w:tabs>
        <w:spacing w:before="199" w:after="0" w:line="360" w:lineRule="auto"/>
        <w:ind w:left="978" w:leftChars="0" w:right="522" w:rightChars="0"/>
        <w:jc w:val="both"/>
        <w:rPr>
          <w:rFonts w:ascii="Arial"/>
          <w:i/>
          <w:sz w:val="10"/>
        </w:rPr>
      </w:pPr>
      <w:r>
        <w:rPr>
          <w:rFonts w:ascii="Arial" w:hAnsi="Arial"/>
          <w:b/>
          <w:sz w:val="24"/>
        </w:rPr>
        <w:t xml:space="preserve">PLANO DE APLICAÇÃO DOS RECURSOS PÚBLICOS FINANCEIROS: </w:t>
      </w:r>
      <w:r>
        <w:rPr>
          <w:rFonts w:ascii="Arial" w:hAnsi="Arial"/>
          <w:i/>
          <w:sz w:val="22"/>
        </w:rPr>
        <w:t>(descrever o</w:t>
      </w:r>
      <w:r>
        <w:rPr>
          <w:rFonts w:ascii="Arial" w:hAnsi="Arial"/>
          <w:i/>
          <w:spacing w:val="1"/>
          <w:sz w:val="22"/>
        </w:rPr>
        <w:t xml:space="preserve"> </w:t>
      </w:r>
      <w:r>
        <w:rPr>
          <w:rFonts w:ascii="Arial" w:hAnsi="Arial"/>
          <w:i/>
          <w:sz w:val="22"/>
        </w:rPr>
        <w:t>mais detalhadamente</w:t>
      </w:r>
      <w:r>
        <w:rPr>
          <w:rFonts w:ascii="Arial" w:hAnsi="Arial"/>
          <w:i/>
          <w:spacing w:val="1"/>
          <w:sz w:val="22"/>
        </w:rPr>
        <w:t xml:space="preserve"> </w:t>
      </w:r>
      <w:r>
        <w:rPr>
          <w:rFonts w:ascii="Arial" w:hAnsi="Arial"/>
          <w:i/>
          <w:sz w:val="22"/>
        </w:rPr>
        <w:t>as despesas de custeio que serão pagas</w:t>
      </w:r>
      <w:r>
        <w:rPr>
          <w:rFonts w:ascii="Arial" w:hAnsi="Arial"/>
          <w:i/>
          <w:spacing w:val="1"/>
          <w:sz w:val="22"/>
        </w:rPr>
        <w:t xml:space="preserve"> </w:t>
      </w:r>
      <w:r>
        <w:rPr>
          <w:rFonts w:ascii="Arial" w:hAnsi="Arial"/>
          <w:i/>
          <w:sz w:val="22"/>
        </w:rPr>
        <w:t>com os recursos públicos.</w:t>
      </w:r>
      <w:r>
        <w:rPr>
          <w:rFonts w:ascii="Arial" w:hAnsi="Arial"/>
          <w:i/>
          <w:spacing w:val="61"/>
          <w:sz w:val="22"/>
        </w:rPr>
        <w:t xml:space="preserve"> </w:t>
      </w:r>
      <w:r>
        <w:rPr>
          <w:rFonts w:ascii="Arial" w:hAnsi="Arial"/>
          <w:i/>
          <w:sz w:val="22"/>
        </w:rPr>
        <w:t>Só</w:t>
      </w:r>
      <w:r>
        <w:rPr>
          <w:rFonts w:ascii="Arial" w:hAnsi="Arial"/>
          <w:i/>
          <w:spacing w:val="1"/>
          <w:sz w:val="22"/>
        </w:rPr>
        <w:t xml:space="preserve"> </w:t>
      </w:r>
      <w:r>
        <w:rPr>
          <w:rFonts w:ascii="Arial" w:hAnsi="Arial"/>
          <w:i/>
          <w:sz w:val="22"/>
        </w:rPr>
        <w:t>serão aceitas nas prestações de contas as despesas que estarão apresentadas neste plano de</w:t>
      </w:r>
      <w:r>
        <w:rPr>
          <w:rFonts w:ascii="Arial" w:hAnsi="Arial"/>
          <w:i/>
          <w:spacing w:val="1"/>
          <w:sz w:val="22"/>
        </w:rPr>
        <w:t xml:space="preserve"> </w:t>
      </w:r>
      <w:r>
        <w:rPr>
          <w:rFonts w:ascii="Arial" w:hAnsi="Arial"/>
          <w:i/>
          <w:sz w:val="22"/>
        </w:rPr>
        <w:t>aplicação)</w:t>
      </w:r>
    </w:p>
    <w:tbl>
      <w:tblPr>
        <w:tblStyle w:val="7"/>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94"/>
        <w:gridCol w:w="1134"/>
        <w:gridCol w:w="1417"/>
        <w:gridCol w:w="1843"/>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0031" w:type="dxa"/>
            <w:gridSpan w:val="5"/>
            <w:shd w:val="clear" w:color="auto" w:fill="D8D8D8"/>
          </w:tcPr>
          <w:p>
            <w:pPr>
              <w:pStyle w:val="16"/>
              <w:spacing w:line="252" w:lineRule="exact"/>
              <w:ind w:left="108"/>
              <w:rPr>
                <w:b/>
                <w:sz w:val="22"/>
              </w:rPr>
            </w:pPr>
            <w:r>
              <w:rPr>
                <w:b/>
                <w:sz w:val="22"/>
              </w:rPr>
              <w:t>RECURSOS</w:t>
            </w:r>
            <w:r>
              <w:rPr>
                <w:b/>
                <w:spacing w:val="-8"/>
                <w:sz w:val="22"/>
              </w:rPr>
              <w:t xml:space="preserve"> </w:t>
            </w:r>
            <w:r>
              <w:rPr>
                <w:b/>
                <w:sz w:val="22"/>
              </w:rPr>
              <w:t>HUMANOS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3794" w:type="dxa"/>
            <w:shd w:val="clear" w:color="auto" w:fill="D8D8D8"/>
          </w:tcPr>
          <w:p>
            <w:pPr>
              <w:pStyle w:val="16"/>
              <w:spacing w:before="187"/>
              <w:ind w:left="108"/>
              <w:rPr>
                <w:b/>
                <w:sz w:val="22"/>
              </w:rPr>
            </w:pPr>
            <w:r>
              <w:rPr>
                <w:b/>
                <w:sz w:val="22"/>
              </w:rPr>
              <w:t>Cargo</w:t>
            </w:r>
            <w:r>
              <w:rPr>
                <w:b/>
                <w:spacing w:val="-3"/>
                <w:sz w:val="22"/>
              </w:rPr>
              <w:t xml:space="preserve"> </w:t>
            </w:r>
            <w:r>
              <w:rPr>
                <w:b/>
                <w:sz w:val="22"/>
              </w:rPr>
              <w:t>/</w:t>
            </w:r>
            <w:r>
              <w:rPr>
                <w:b/>
                <w:spacing w:val="-2"/>
                <w:sz w:val="22"/>
              </w:rPr>
              <w:t xml:space="preserve"> </w:t>
            </w:r>
            <w:r>
              <w:rPr>
                <w:b/>
                <w:sz w:val="22"/>
              </w:rPr>
              <w:t>Função</w:t>
            </w:r>
          </w:p>
        </w:tc>
        <w:tc>
          <w:tcPr>
            <w:tcW w:w="1134" w:type="dxa"/>
            <w:shd w:val="clear" w:color="auto" w:fill="D8D8D8"/>
          </w:tcPr>
          <w:p>
            <w:pPr>
              <w:pStyle w:val="16"/>
              <w:spacing w:line="251" w:lineRule="exact"/>
              <w:ind w:left="108"/>
              <w:rPr>
                <w:b/>
                <w:sz w:val="22"/>
              </w:rPr>
            </w:pPr>
            <w:r>
              <w:rPr>
                <w:b/>
                <w:sz w:val="22"/>
              </w:rPr>
              <w:t>Carga</w:t>
            </w:r>
          </w:p>
          <w:p>
            <w:pPr>
              <w:pStyle w:val="16"/>
              <w:spacing w:before="126"/>
              <w:ind w:left="108"/>
              <w:rPr>
                <w:b/>
                <w:sz w:val="22"/>
              </w:rPr>
            </w:pPr>
            <w:r>
              <w:rPr>
                <w:b/>
                <w:sz w:val="22"/>
              </w:rPr>
              <w:t>Horária</w:t>
            </w:r>
          </w:p>
        </w:tc>
        <w:tc>
          <w:tcPr>
            <w:tcW w:w="1417" w:type="dxa"/>
            <w:shd w:val="clear" w:color="auto" w:fill="D8D8D8"/>
          </w:tcPr>
          <w:p>
            <w:pPr>
              <w:pStyle w:val="16"/>
              <w:spacing w:line="251" w:lineRule="exact"/>
              <w:ind w:left="107"/>
              <w:rPr>
                <w:b/>
                <w:sz w:val="22"/>
              </w:rPr>
            </w:pPr>
            <w:r>
              <w:rPr>
                <w:b/>
                <w:sz w:val="22"/>
              </w:rPr>
              <w:t>Qtde.</w:t>
            </w:r>
          </w:p>
          <w:p>
            <w:pPr>
              <w:pStyle w:val="16"/>
              <w:spacing w:before="126"/>
              <w:ind w:left="107"/>
              <w:rPr>
                <w:b/>
                <w:sz w:val="22"/>
              </w:rPr>
            </w:pPr>
            <w:r>
              <w:rPr>
                <w:b/>
                <w:sz w:val="22"/>
              </w:rPr>
              <w:t>Func./mês</w:t>
            </w:r>
          </w:p>
        </w:tc>
        <w:tc>
          <w:tcPr>
            <w:tcW w:w="1843" w:type="dxa"/>
            <w:shd w:val="clear" w:color="auto" w:fill="D8D8D8"/>
          </w:tcPr>
          <w:p>
            <w:pPr>
              <w:pStyle w:val="16"/>
              <w:tabs>
                <w:tab w:val="left" w:pos="991"/>
              </w:tabs>
              <w:spacing w:line="251" w:lineRule="exact"/>
              <w:ind w:left="108"/>
              <w:rPr>
                <w:b/>
                <w:sz w:val="22"/>
              </w:rPr>
            </w:pPr>
            <w:r>
              <w:rPr>
                <w:b/>
                <w:sz w:val="22"/>
              </w:rPr>
              <w:t>Valor</w:t>
            </w:r>
            <w:r>
              <w:rPr>
                <w:b/>
                <w:sz w:val="22"/>
              </w:rPr>
              <w:tab/>
            </w:r>
            <w:r>
              <w:rPr>
                <w:b/>
                <w:sz w:val="22"/>
              </w:rPr>
              <w:t>Mensal</w:t>
            </w:r>
          </w:p>
          <w:p>
            <w:pPr>
              <w:pStyle w:val="16"/>
              <w:spacing w:before="126"/>
              <w:ind w:left="108"/>
              <w:rPr>
                <w:b/>
                <w:sz w:val="22"/>
              </w:rPr>
            </w:pPr>
            <w:r>
              <w:rPr>
                <w:b/>
                <w:sz w:val="22"/>
              </w:rPr>
              <w:t>(R$)</w:t>
            </w:r>
          </w:p>
        </w:tc>
        <w:tc>
          <w:tcPr>
            <w:tcW w:w="1843" w:type="dxa"/>
            <w:shd w:val="clear" w:color="auto" w:fill="D8D8D8"/>
          </w:tcPr>
          <w:p>
            <w:pPr>
              <w:pStyle w:val="16"/>
              <w:tabs>
                <w:tab w:val="left" w:pos="1126"/>
              </w:tabs>
              <w:spacing w:line="251" w:lineRule="exact"/>
              <w:ind w:left="106"/>
              <w:rPr>
                <w:b/>
                <w:sz w:val="22"/>
              </w:rPr>
            </w:pPr>
            <w:r>
              <w:rPr>
                <w:b/>
                <w:sz w:val="22"/>
              </w:rPr>
              <w:t>Valor</w:t>
            </w:r>
            <w:r>
              <w:rPr>
                <w:b/>
                <w:sz w:val="22"/>
              </w:rPr>
              <w:tab/>
            </w:r>
            <w:r>
              <w:rPr>
                <w:b/>
                <w:sz w:val="22"/>
              </w:rPr>
              <w:t>Anual</w:t>
            </w:r>
          </w:p>
          <w:p>
            <w:pPr>
              <w:pStyle w:val="16"/>
              <w:spacing w:before="126"/>
              <w:ind w:left="106"/>
              <w:rPr>
                <w:b/>
                <w:sz w:val="22"/>
              </w:rPr>
            </w:pPr>
            <w:r>
              <w:rPr>
                <w:b/>
                <w:sz w:val="22"/>
              </w:rPr>
              <w:t>(R$)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3794" w:type="dxa"/>
          </w:tcPr>
          <w:p>
            <w:pPr>
              <w:pStyle w:val="16"/>
              <w:rPr>
                <w:rFonts w:ascii="Times New Roman"/>
                <w:sz w:val="22"/>
              </w:rPr>
            </w:pPr>
          </w:p>
        </w:tc>
        <w:tc>
          <w:tcPr>
            <w:tcW w:w="1134" w:type="dxa"/>
          </w:tcPr>
          <w:p>
            <w:pPr>
              <w:pStyle w:val="16"/>
              <w:rPr>
                <w:rFonts w:ascii="Times New Roman"/>
                <w:sz w:val="22"/>
              </w:rPr>
            </w:pPr>
          </w:p>
        </w:tc>
        <w:tc>
          <w:tcPr>
            <w:tcW w:w="1417" w:type="dxa"/>
          </w:tcPr>
          <w:p>
            <w:pPr>
              <w:pStyle w:val="16"/>
              <w:rPr>
                <w:rFonts w:ascii="Times New Roman"/>
                <w:sz w:val="22"/>
              </w:rPr>
            </w:pPr>
          </w:p>
        </w:tc>
        <w:tc>
          <w:tcPr>
            <w:tcW w:w="1843" w:type="dxa"/>
          </w:tcPr>
          <w:p>
            <w:pPr>
              <w:pStyle w:val="16"/>
              <w:rPr>
                <w:rFonts w:ascii="Times New Roman"/>
                <w:sz w:val="22"/>
              </w:rPr>
            </w:pPr>
          </w:p>
        </w:tc>
        <w:tc>
          <w:tcPr>
            <w:tcW w:w="184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3794" w:type="dxa"/>
          </w:tcPr>
          <w:p>
            <w:pPr>
              <w:pStyle w:val="16"/>
              <w:rPr>
                <w:rFonts w:ascii="Times New Roman"/>
                <w:sz w:val="22"/>
              </w:rPr>
            </w:pPr>
          </w:p>
        </w:tc>
        <w:tc>
          <w:tcPr>
            <w:tcW w:w="1134" w:type="dxa"/>
          </w:tcPr>
          <w:p>
            <w:pPr>
              <w:pStyle w:val="16"/>
              <w:rPr>
                <w:rFonts w:ascii="Times New Roman"/>
                <w:sz w:val="22"/>
              </w:rPr>
            </w:pPr>
          </w:p>
        </w:tc>
        <w:tc>
          <w:tcPr>
            <w:tcW w:w="1417" w:type="dxa"/>
          </w:tcPr>
          <w:p>
            <w:pPr>
              <w:pStyle w:val="16"/>
              <w:rPr>
                <w:rFonts w:ascii="Times New Roman"/>
                <w:sz w:val="22"/>
              </w:rPr>
            </w:pPr>
          </w:p>
        </w:tc>
        <w:tc>
          <w:tcPr>
            <w:tcW w:w="1843" w:type="dxa"/>
          </w:tcPr>
          <w:p>
            <w:pPr>
              <w:pStyle w:val="16"/>
              <w:rPr>
                <w:rFonts w:ascii="Times New Roman"/>
                <w:sz w:val="22"/>
              </w:rPr>
            </w:pPr>
          </w:p>
        </w:tc>
        <w:tc>
          <w:tcPr>
            <w:tcW w:w="184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3794" w:type="dxa"/>
          </w:tcPr>
          <w:p>
            <w:pPr>
              <w:pStyle w:val="16"/>
              <w:rPr>
                <w:rFonts w:ascii="Times New Roman"/>
                <w:sz w:val="22"/>
              </w:rPr>
            </w:pPr>
          </w:p>
        </w:tc>
        <w:tc>
          <w:tcPr>
            <w:tcW w:w="1134" w:type="dxa"/>
          </w:tcPr>
          <w:p>
            <w:pPr>
              <w:pStyle w:val="16"/>
              <w:rPr>
                <w:rFonts w:ascii="Times New Roman"/>
                <w:sz w:val="22"/>
              </w:rPr>
            </w:pPr>
          </w:p>
        </w:tc>
        <w:tc>
          <w:tcPr>
            <w:tcW w:w="1417" w:type="dxa"/>
          </w:tcPr>
          <w:p>
            <w:pPr>
              <w:pStyle w:val="16"/>
              <w:rPr>
                <w:rFonts w:ascii="Times New Roman"/>
                <w:sz w:val="22"/>
              </w:rPr>
            </w:pPr>
          </w:p>
        </w:tc>
        <w:tc>
          <w:tcPr>
            <w:tcW w:w="1843" w:type="dxa"/>
          </w:tcPr>
          <w:p>
            <w:pPr>
              <w:pStyle w:val="16"/>
              <w:rPr>
                <w:rFonts w:ascii="Times New Roman"/>
                <w:sz w:val="22"/>
              </w:rPr>
            </w:pPr>
          </w:p>
        </w:tc>
        <w:tc>
          <w:tcPr>
            <w:tcW w:w="184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6345" w:type="dxa"/>
            <w:gridSpan w:val="3"/>
            <w:shd w:val="clear" w:color="auto" w:fill="D8D8D8"/>
          </w:tcPr>
          <w:p>
            <w:pPr>
              <w:pStyle w:val="16"/>
              <w:ind w:left="108"/>
              <w:rPr>
                <w:b/>
                <w:sz w:val="22"/>
              </w:rPr>
            </w:pPr>
            <w:r>
              <w:rPr>
                <w:b/>
                <w:sz w:val="22"/>
              </w:rPr>
              <w:t>Valor</w:t>
            </w:r>
            <w:r>
              <w:rPr>
                <w:b/>
                <w:spacing w:val="-6"/>
                <w:sz w:val="22"/>
              </w:rPr>
              <w:t xml:space="preserve"> </w:t>
            </w:r>
            <w:r>
              <w:rPr>
                <w:b/>
                <w:sz w:val="22"/>
              </w:rPr>
              <w:t>Total (R$)</w:t>
            </w:r>
          </w:p>
        </w:tc>
        <w:tc>
          <w:tcPr>
            <w:tcW w:w="1843" w:type="dxa"/>
          </w:tcPr>
          <w:p>
            <w:pPr>
              <w:pStyle w:val="16"/>
              <w:rPr>
                <w:rFonts w:ascii="Times New Roman"/>
                <w:sz w:val="22"/>
              </w:rPr>
            </w:pPr>
          </w:p>
        </w:tc>
        <w:tc>
          <w:tcPr>
            <w:tcW w:w="1843" w:type="dxa"/>
          </w:tcPr>
          <w:p>
            <w:pPr>
              <w:pStyle w:val="16"/>
              <w:rPr>
                <w:rFonts w:ascii="Times New Roman"/>
                <w:sz w:val="22"/>
              </w:rPr>
            </w:pPr>
          </w:p>
        </w:tc>
      </w:tr>
    </w:tbl>
    <w:p>
      <w:pPr>
        <w:pStyle w:val="8"/>
        <w:spacing w:before="5" w:after="1"/>
        <w:rPr>
          <w:rFonts w:ascii="Arial"/>
          <w:i/>
          <w:sz w:val="23"/>
        </w:rPr>
      </w:pPr>
    </w:p>
    <w:tbl>
      <w:tblPr>
        <w:tblStyle w:val="7"/>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36"/>
        <w:gridCol w:w="1417"/>
        <w:gridCol w:w="1985"/>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9322" w:type="dxa"/>
            <w:gridSpan w:val="4"/>
            <w:shd w:val="clear" w:color="auto" w:fill="D8D8D8"/>
          </w:tcPr>
          <w:p>
            <w:pPr>
              <w:pStyle w:val="16"/>
              <w:spacing w:line="251" w:lineRule="exact"/>
              <w:ind w:left="108"/>
              <w:rPr>
                <w:b/>
                <w:sz w:val="22"/>
              </w:rPr>
            </w:pPr>
            <w:r>
              <w:rPr>
                <w:b/>
                <w:sz w:val="22"/>
              </w:rPr>
              <w:t>ENCARGOS</w:t>
            </w:r>
            <w:r>
              <w:rPr>
                <w:b/>
                <w:spacing w:val="-6"/>
                <w:sz w:val="22"/>
              </w:rPr>
              <w:t xml:space="preserve"> </w:t>
            </w:r>
            <w:r>
              <w:rPr>
                <w:b/>
                <w:sz w:val="22"/>
              </w:rPr>
              <w:t>/</w:t>
            </w:r>
            <w:r>
              <w:rPr>
                <w:b/>
                <w:spacing w:val="-4"/>
                <w:sz w:val="22"/>
              </w:rPr>
              <w:t xml:space="preserve"> </w:t>
            </w:r>
            <w:r>
              <w:rPr>
                <w:b/>
                <w:sz w:val="22"/>
              </w:rPr>
              <w:t>IMPOSTOS</w:t>
            </w:r>
            <w:r>
              <w:rPr>
                <w:b/>
                <w:spacing w:val="-5"/>
                <w:sz w:val="22"/>
              </w:rPr>
              <w:t xml:space="preserve"> </w:t>
            </w:r>
            <w:r>
              <w:rPr>
                <w:b/>
                <w:sz w:val="22"/>
              </w:rPr>
              <w:t>-</w:t>
            </w:r>
            <w:r>
              <w:rPr>
                <w:b/>
                <w:spacing w:val="-4"/>
                <w:sz w:val="22"/>
              </w:rPr>
              <w:t xml:space="preserve"> </w:t>
            </w:r>
            <w:r>
              <w:rPr>
                <w:b/>
                <w:sz w:val="22"/>
              </w:rPr>
              <w:t>BENEFÍCIOS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3936" w:type="dxa"/>
            <w:shd w:val="clear" w:color="auto" w:fill="D8D8D8"/>
          </w:tcPr>
          <w:p>
            <w:pPr>
              <w:pStyle w:val="16"/>
              <w:ind w:left="108"/>
              <w:rPr>
                <w:b/>
                <w:sz w:val="22"/>
              </w:rPr>
            </w:pPr>
            <w:r>
              <w:rPr>
                <w:b/>
                <w:sz w:val="22"/>
              </w:rPr>
              <w:t>Tipo</w:t>
            </w:r>
            <w:r>
              <w:rPr>
                <w:b/>
                <w:spacing w:val="-2"/>
                <w:sz w:val="22"/>
              </w:rPr>
              <w:t xml:space="preserve"> </w:t>
            </w:r>
            <w:r>
              <w:rPr>
                <w:b/>
                <w:sz w:val="22"/>
              </w:rPr>
              <w:t>despesa</w:t>
            </w:r>
          </w:p>
        </w:tc>
        <w:tc>
          <w:tcPr>
            <w:tcW w:w="1417" w:type="dxa"/>
            <w:shd w:val="clear" w:color="auto" w:fill="D8D8D8"/>
          </w:tcPr>
          <w:p>
            <w:pPr>
              <w:pStyle w:val="16"/>
              <w:ind w:left="108"/>
              <w:rPr>
                <w:b/>
                <w:sz w:val="22"/>
              </w:rPr>
            </w:pPr>
            <w:r>
              <w:rPr>
                <w:b/>
                <w:sz w:val="22"/>
              </w:rPr>
              <w:t>Qtde.</w:t>
            </w:r>
          </w:p>
        </w:tc>
        <w:tc>
          <w:tcPr>
            <w:tcW w:w="1985" w:type="dxa"/>
            <w:shd w:val="clear" w:color="auto" w:fill="D8D8D8"/>
          </w:tcPr>
          <w:p>
            <w:pPr>
              <w:pStyle w:val="16"/>
              <w:tabs>
                <w:tab w:val="left" w:pos="1134"/>
              </w:tabs>
              <w:ind w:left="107"/>
              <w:rPr>
                <w:b/>
                <w:sz w:val="22"/>
              </w:rPr>
            </w:pPr>
            <w:r>
              <w:rPr>
                <w:b/>
                <w:sz w:val="22"/>
              </w:rPr>
              <w:t>Valor</w:t>
            </w:r>
            <w:r>
              <w:rPr>
                <w:b/>
                <w:sz w:val="22"/>
              </w:rPr>
              <w:tab/>
            </w:r>
            <w:r>
              <w:rPr>
                <w:b/>
                <w:sz w:val="22"/>
              </w:rPr>
              <w:t>Mensal</w:t>
            </w:r>
          </w:p>
        </w:tc>
        <w:tc>
          <w:tcPr>
            <w:tcW w:w="1984" w:type="dxa"/>
            <w:shd w:val="clear" w:color="auto" w:fill="D8D8D8"/>
          </w:tcPr>
          <w:p>
            <w:pPr>
              <w:pStyle w:val="16"/>
              <w:ind w:left="106"/>
              <w:rPr>
                <w:b/>
                <w:sz w:val="22"/>
              </w:rPr>
            </w:pPr>
            <w:r>
              <w:rPr>
                <w:b/>
                <w:sz w:val="22"/>
              </w:rPr>
              <w:t>Valor</w:t>
            </w:r>
            <w:r>
              <w:rPr>
                <w:b/>
                <w:spacing w:val="-3"/>
                <w:sz w:val="22"/>
              </w:rPr>
              <w:t xml:space="preserve"> </w:t>
            </w:r>
            <w:r>
              <w:rPr>
                <w:b/>
                <w:sz w:val="22"/>
              </w:rPr>
              <w:t>Anual</w:t>
            </w:r>
            <w:r>
              <w:rPr>
                <w:b/>
                <w:spacing w:val="-2"/>
                <w:sz w:val="22"/>
              </w:rPr>
              <w:t xml:space="preserve"> </w:t>
            </w:r>
            <w:r>
              <w:rPr>
                <w:b/>
                <w:sz w:val="22"/>
              </w:rPr>
              <w:t>(R$)</w:t>
            </w:r>
          </w:p>
        </w:tc>
      </w:tr>
    </w:tbl>
    <w:p>
      <w:pPr>
        <w:pStyle w:val="8"/>
        <w:spacing w:before="3"/>
        <w:rPr>
          <w:rFonts w:ascii="Arial"/>
          <w:i/>
          <w:sz w:val="7"/>
        </w:rPr>
      </w:pPr>
    </w:p>
    <w:tbl>
      <w:tblPr>
        <w:tblStyle w:val="7"/>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36"/>
        <w:gridCol w:w="1417"/>
        <w:gridCol w:w="1985"/>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3936" w:type="dxa"/>
            <w:shd w:val="clear" w:color="auto" w:fill="D8D8D8"/>
          </w:tcPr>
          <w:p>
            <w:pPr>
              <w:pStyle w:val="16"/>
              <w:rPr>
                <w:rFonts w:ascii="Times New Roman"/>
                <w:sz w:val="22"/>
              </w:rPr>
            </w:pPr>
          </w:p>
        </w:tc>
        <w:tc>
          <w:tcPr>
            <w:tcW w:w="1417" w:type="dxa"/>
            <w:shd w:val="clear" w:color="auto" w:fill="D8D8D8"/>
          </w:tcPr>
          <w:p>
            <w:pPr>
              <w:pStyle w:val="16"/>
              <w:spacing w:line="252" w:lineRule="exact"/>
              <w:ind w:left="108"/>
              <w:rPr>
                <w:b/>
                <w:sz w:val="22"/>
              </w:rPr>
            </w:pPr>
            <w:r>
              <w:rPr>
                <w:b/>
                <w:sz w:val="22"/>
              </w:rPr>
              <w:t>Func./mês</w:t>
            </w:r>
          </w:p>
        </w:tc>
        <w:tc>
          <w:tcPr>
            <w:tcW w:w="1985" w:type="dxa"/>
            <w:shd w:val="clear" w:color="auto" w:fill="D8D8D8"/>
          </w:tcPr>
          <w:p>
            <w:pPr>
              <w:pStyle w:val="16"/>
              <w:spacing w:line="252" w:lineRule="exact"/>
              <w:ind w:left="107"/>
              <w:rPr>
                <w:b/>
                <w:sz w:val="22"/>
              </w:rPr>
            </w:pPr>
            <w:r>
              <w:rPr>
                <w:b/>
                <w:sz w:val="22"/>
              </w:rPr>
              <w:t>(R$)</w:t>
            </w:r>
          </w:p>
        </w:tc>
        <w:tc>
          <w:tcPr>
            <w:tcW w:w="1984" w:type="dxa"/>
            <w:shd w:val="clear" w:color="auto" w:fill="D8D8D8"/>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3936" w:type="dxa"/>
          </w:tcPr>
          <w:p>
            <w:pPr>
              <w:pStyle w:val="16"/>
              <w:spacing w:line="252" w:lineRule="exact"/>
              <w:ind w:left="108"/>
              <w:rPr>
                <w:rFonts w:ascii="Arial MT"/>
                <w:sz w:val="22"/>
              </w:rPr>
            </w:pPr>
            <w:r>
              <w:rPr>
                <w:rFonts w:ascii="Arial MT"/>
                <w:sz w:val="22"/>
              </w:rPr>
              <w:t>INSS</w:t>
            </w:r>
          </w:p>
        </w:tc>
        <w:tc>
          <w:tcPr>
            <w:tcW w:w="1417" w:type="dxa"/>
          </w:tcPr>
          <w:p>
            <w:pPr>
              <w:pStyle w:val="16"/>
              <w:rPr>
                <w:rFonts w:ascii="Times New Roman"/>
                <w:sz w:val="22"/>
              </w:rPr>
            </w:pPr>
          </w:p>
        </w:tc>
        <w:tc>
          <w:tcPr>
            <w:tcW w:w="1985" w:type="dxa"/>
          </w:tcPr>
          <w:p>
            <w:pPr>
              <w:pStyle w:val="16"/>
              <w:rPr>
                <w:rFonts w:ascii="Times New Roman"/>
                <w:sz w:val="22"/>
              </w:rPr>
            </w:pPr>
          </w:p>
        </w:tc>
        <w:tc>
          <w:tcPr>
            <w:tcW w:w="1984"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3936" w:type="dxa"/>
          </w:tcPr>
          <w:p>
            <w:pPr>
              <w:pStyle w:val="16"/>
              <w:spacing w:before="1"/>
              <w:ind w:left="108"/>
              <w:rPr>
                <w:rFonts w:ascii="Arial MT"/>
                <w:sz w:val="22"/>
              </w:rPr>
            </w:pPr>
            <w:r>
              <w:rPr>
                <w:rFonts w:ascii="Arial MT"/>
                <w:sz w:val="22"/>
              </w:rPr>
              <w:t>FGTS</w:t>
            </w:r>
          </w:p>
        </w:tc>
        <w:tc>
          <w:tcPr>
            <w:tcW w:w="1417" w:type="dxa"/>
          </w:tcPr>
          <w:p>
            <w:pPr>
              <w:pStyle w:val="16"/>
              <w:rPr>
                <w:rFonts w:ascii="Times New Roman"/>
                <w:sz w:val="22"/>
              </w:rPr>
            </w:pPr>
          </w:p>
        </w:tc>
        <w:tc>
          <w:tcPr>
            <w:tcW w:w="1985" w:type="dxa"/>
          </w:tcPr>
          <w:p>
            <w:pPr>
              <w:pStyle w:val="16"/>
              <w:rPr>
                <w:rFonts w:ascii="Times New Roman"/>
                <w:sz w:val="22"/>
              </w:rPr>
            </w:pPr>
          </w:p>
        </w:tc>
        <w:tc>
          <w:tcPr>
            <w:tcW w:w="1984"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3936" w:type="dxa"/>
          </w:tcPr>
          <w:p>
            <w:pPr>
              <w:pStyle w:val="16"/>
              <w:spacing w:line="253" w:lineRule="exact"/>
              <w:ind w:left="108"/>
              <w:rPr>
                <w:rFonts w:ascii="Arial MT"/>
                <w:sz w:val="22"/>
              </w:rPr>
            </w:pPr>
            <w:r>
              <w:rPr>
                <w:rFonts w:ascii="Arial MT"/>
                <w:sz w:val="22"/>
              </w:rPr>
              <w:t>PIS</w:t>
            </w:r>
          </w:p>
        </w:tc>
        <w:tc>
          <w:tcPr>
            <w:tcW w:w="1417" w:type="dxa"/>
          </w:tcPr>
          <w:p>
            <w:pPr>
              <w:pStyle w:val="16"/>
              <w:rPr>
                <w:rFonts w:ascii="Times New Roman"/>
                <w:sz w:val="22"/>
              </w:rPr>
            </w:pPr>
          </w:p>
        </w:tc>
        <w:tc>
          <w:tcPr>
            <w:tcW w:w="1985" w:type="dxa"/>
          </w:tcPr>
          <w:p>
            <w:pPr>
              <w:pStyle w:val="16"/>
              <w:rPr>
                <w:rFonts w:ascii="Times New Roman"/>
                <w:sz w:val="22"/>
              </w:rPr>
            </w:pPr>
          </w:p>
        </w:tc>
        <w:tc>
          <w:tcPr>
            <w:tcW w:w="1984"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3936" w:type="dxa"/>
          </w:tcPr>
          <w:p>
            <w:pPr>
              <w:pStyle w:val="16"/>
              <w:spacing w:line="252" w:lineRule="exact"/>
              <w:ind w:left="108"/>
              <w:rPr>
                <w:rFonts w:ascii="Arial MT" w:hAnsi="Arial MT"/>
                <w:sz w:val="22"/>
              </w:rPr>
            </w:pPr>
            <w:r>
              <w:rPr>
                <w:rFonts w:ascii="Arial MT" w:hAnsi="Arial MT"/>
                <w:sz w:val="22"/>
              </w:rPr>
              <w:t>13°</w:t>
            </w:r>
            <w:r>
              <w:rPr>
                <w:rFonts w:ascii="Arial MT" w:hAnsi="Arial MT"/>
                <w:spacing w:val="-3"/>
                <w:sz w:val="22"/>
              </w:rPr>
              <w:t xml:space="preserve"> </w:t>
            </w:r>
            <w:r>
              <w:rPr>
                <w:rFonts w:ascii="Arial MT" w:hAnsi="Arial MT"/>
                <w:sz w:val="22"/>
              </w:rPr>
              <w:t>Salário</w:t>
            </w:r>
          </w:p>
        </w:tc>
        <w:tc>
          <w:tcPr>
            <w:tcW w:w="1417" w:type="dxa"/>
          </w:tcPr>
          <w:p>
            <w:pPr>
              <w:pStyle w:val="16"/>
              <w:rPr>
                <w:rFonts w:ascii="Times New Roman"/>
                <w:sz w:val="22"/>
              </w:rPr>
            </w:pPr>
          </w:p>
        </w:tc>
        <w:tc>
          <w:tcPr>
            <w:tcW w:w="1985" w:type="dxa"/>
          </w:tcPr>
          <w:p>
            <w:pPr>
              <w:pStyle w:val="16"/>
              <w:rPr>
                <w:rFonts w:ascii="Times New Roman"/>
                <w:sz w:val="22"/>
              </w:rPr>
            </w:pPr>
          </w:p>
        </w:tc>
        <w:tc>
          <w:tcPr>
            <w:tcW w:w="1984"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3936" w:type="dxa"/>
          </w:tcPr>
          <w:p>
            <w:pPr>
              <w:pStyle w:val="16"/>
              <w:spacing w:line="251" w:lineRule="exact"/>
              <w:ind w:left="108"/>
              <w:rPr>
                <w:rFonts w:ascii="Arial MT" w:hAnsi="Arial MT"/>
                <w:sz w:val="22"/>
              </w:rPr>
            </w:pPr>
            <w:r>
              <w:rPr>
                <w:rFonts w:ascii="Arial MT" w:hAnsi="Arial MT"/>
                <w:sz w:val="22"/>
              </w:rPr>
              <w:t>Férias</w:t>
            </w:r>
          </w:p>
        </w:tc>
        <w:tc>
          <w:tcPr>
            <w:tcW w:w="1417" w:type="dxa"/>
          </w:tcPr>
          <w:p>
            <w:pPr>
              <w:pStyle w:val="16"/>
              <w:rPr>
                <w:rFonts w:ascii="Times New Roman"/>
                <w:sz w:val="22"/>
              </w:rPr>
            </w:pPr>
          </w:p>
        </w:tc>
        <w:tc>
          <w:tcPr>
            <w:tcW w:w="1985" w:type="dxa"/>
          </w:tcPr>
          <w:p>
            <w:pPr>
              <w:pStyle w:val="16"/>
              <w:rPr>
                <w:rFonts w:ascii="Times New Roman"/>
                <w:sz w:val="22"/>
              </w:rPr>
            </w:pPr>
          </w:p>
        </w:tc>
        <w:tc>
          <w:tcPr>
            <w:tcW w:w="1984"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3936" w:type="dxa"/>
          </w:tcPr>
          <w:p>
            <w:pPr>
              <w:pStyle w:val="16"/>
              <w:ind w:left="108"/>
              <w:rPr>
                <w:rFonts w:ascii="Arial MT" w:hAnsi="Arial MT"/>
                <w:sz w:val="22"/>
              </w:rPr>
            </w:pPr>
            <w:r>
              <w:rPr>
                <w:rFonts w:ascii="Arial MT" w:hAnsi="Arial MT"/>
                <w:sz w:val="22"/>
              </w:rPr>
              <w:t>Rescisões</w:t>
            </w:r>
          </w:p>
        </w:tc>
        <w:tc>
          <w:tcPr>
            <w:tcW w:w="1417" w:type="dxa"/>
          </w:tcPr>
          <w:p>
            <w:pPr>
              <w:pStyle w:val="16"/>
              <w:rPr>
                <w:rFonts w:ascii="Times New Roman"/>
                <w:sz w:val="22"/>
              </w:rPr>
            </w:pPr>
          </w:p>
        </w:tc>
        <w:tc>
          <w:tcPr>
            <w:tcW w:w="1985" w:type="dxa"/>
          </w:tcPr>
          <w:p>
            <w:pPr>
              <w:pStyle w:val="16"/>
              <w:rPr>
                <w:rFonts w:ascii="Times New Roman"/>
                <w:sz w:val="22"/>
              </w:rPr>
            </w:pPr>
          </w:p>
        </w:tc>
        <w:tc>
          <w:tcPr>
            <w:tcW w:w="1984"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5353" w:type="dxa"/>
            <w:gridSpan w:val="2"/>
            <w:shd w:val="clear" w:color="auto" w:fill="D8D8D8"/>
          </w:tcPr>
          <w:p>
            <w:pPr>
              <w:pStyle w:val="16"/>
              <w:spacing w:line="252" w:lineRule="exact"/>
              <w:ind w:left="108"/>
              <w:rPr>
                <w:b/>
                <w:sz w:val="22"/>
              </w:rPr>
            </w:pPr>
            <w:r>
              <w:rPr>
                <w:b/>
                <w:sz w:val="22"/>
              </w:rPr>
              <w:t>Valor</w:t>
            </w:r>
            <w:r>
              <w:rPr>
                <w:b/>
                <w:spacing w:val="-6"/>
                <w:sz w:val="22"/>
              </w:rPr>
              <w:t xml:space="preserve"> </w:t>
            </w:r>
            <w:r>
              <w:rPr>
                <w:b/>
                <w:sz w:val="22"/>
              </w:rPr>
              <w:t>Total (R$)</w:t>
            </w:r>
          </w:p>
        </w:tc>
        <w:tc>
          <w:tcPr>
            <w:tcW w:w="1985" w:type="dxa"/>
          </w:tcPr>
          <w:p>
            <w:pPr>
              <w:pStyle w:val="16"/>
              <w:rPr>
                <w:rFonts w:ascii="Times New Roman"/>
                <w:sz w:val="22"/>
              </w:rPr>
            </w:pPr>
          </w:p>
        </w:tc>
        <w:tc>
          <w:tcPr>
            <w:tcW w:w="1984" w:type="dxa"/>
          </w:tcPr>
          <w:p>
            <w:pPr>
              <w:pStyle w:val="16"/>
              <w:rPr>
                <w:rFonts w:ascii="Times New Roman"/>
                <w:sz w:val="22"/>
              </w:rPr>
            </w:pPr>
          </w:p>
        </w:tc>
      </w:tr>
    </w:tbl>
    <w:p>
      <w:pPr>
        <w:pStyle w:val="8"/>
        <w:spacing w:before="6" w:after="1"/>
        <w:rPr>
          <w:rFonts w:ascii="Arial"/>
          <w:i/>
          <w:sz w:val="23"/>
        </w:rPr>
      </w:pPr>
    </w:p>
    <w:tbl>
      <w:tblPr>
        <w:tblStyle w:val="7"/>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86"/>
        <w:gridCol w:w="1985"/>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8755" w:type="dxa"/>
            <w:gridSpan w:val="3"/>
            <w:shd w:val="clear" w:color="auto" w:fill="D8D8D8"/>
          </w:tcPr>
          <w:p>
            <w:pPr>
              <w:pStyle w:val="16"/>
              <w:spacing w:line="251" w:lineRule="exact"/>
              <w:ind w:left="108"/>
              <w:rPr>
                <w:b/>
                <w:sz w:val="22"/>
              </w:rPr>
            </w:pPr>
            <w:r>
              <w:rPr>
                <w:b/>
                <w:sz w:val="22"/>
              </w:rPr>
              <w:t>MATERIAL</w:t>
            </w:r>
            <w:r>
              <w:rPr>
                <w:b/>
                <w:spacing w:val="-1"/>
                <w:sz w:val="22"/>
              </w:rPr>
              <w:t xml:space="preserve"> </w:t>
            </w:r>
            <w:r>
              <w:rPr>
                <w:b/>
                <w:sz w:val="22"/>
              </w:rPr>
              <w:t>DE</w:t>
            </w:r>
            <w:r>
              <w:rPr>
                <w:b/>
                <w:spacing w:val="-6"/>
                <w:sz w:val="22"/>
              </w:rPr>
              <w:t xml:space="preserve"> </w:t>
            </w:r>
            <w:r>
              <w:rPr>
                <w:b/>
                <w:sz w:val="22"/>
              </w:rPr>
              <w:t>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4786" w:type="dxa"/>
            <w:shd w:val="clear" w:color="auto" w:fill="D8D8D8"/>
          </w:tcPr>
          <w:p>
            <w:pPr>
              <w:pStyle w:val="16"/>
              <w:spacing w:before="189"/>
              <w:ind w:left="108"/>
              <w:rPr>
                <w:b/>
                <w:sz w:val="22"/>
              </w:rPr>
            </w:pPr>
            <w:r>
              <w:rPr>
                <w:b/>
                <w:sz w:val="22"/>
              </w:rPr>
              <w:t>Tipo</w:t>
            </w:r>
            <w:r>
              <w:rPr>
                <w:b/>
                <w:spacing w:val="-2"/>
                <w:sz w:val="22"/>
              </w:rPr>
              <w:t xml:space="preserve"> </w:t>
            </w:r>
            <w:r>
              <w:rPr>
                <w:b/>
                <w:sz w:val="22"/>
              </w:rPr>
              <w:t>despesa</w:t>
            </w:r>
          </w:p>
        </w:tc>
        <w:tc>
          <w:tcPr>
            <w:tcW w:w="1985" w:type="dxa"/>
            <w:shd w:val="clear" w:color="auto" w:fill="D8D8D8"/>
          </w:tcPr>
          <w:p>
            <w:pPr>
              <w:pStyle w:val="16"/>
              <w:tabs>
                <w:tab w:val="left" w:pos="1134"/>
              </w:tabs>
              <w:ind w:left="107"/>
              <w:rPr>
                <w:b/>
                <w:sz w:val="22"/>
              </w:rPr>
            </w:pPr>
            <w:r>
              <w:rPr>
                <w:b/>
                <w:sz w:val="22"/>
              </w:rPr>
              <w:t>Valor</w:t>
            </w:r>
            <w:r>
              <w:rPr>
                <w:b/>
                <w:sz w:val="22"/>
              </w:rPr>
              <w:tab/>
            </w:r>
            <w:r>
              <w:rPr>
                <w:b/>
                <w:sz w:val="22"/>
              </w:rPr>
              <w:t>Mensal</w:t>
            </w:r>
          </w:p>
          <w:p>
            <w:pPr>
              <w:pStyle w:val="16"/>
              <w:spacing w:before="126"/>
              <w:ind w:left="107"/>
              <w:rPr>
                <w:b/>
                <w:sz w:val="22"/>
              </w:rPr>
            </w:pPr>
            <w:r>
              <w:rPr>
                <w:b/>
                <w:sz w:val="22"/>
              </w:rPr>
              <w:t>(R$)</w:t>
            </w:r>
          </w:p>
        </w:tc>
        <w:tc>
          <w:tcPr>
            <w:tcW w:w="1984" w:type="dxa"/>
            <w:shd w:val="clear" w:color="auto" w:fill="D8D8D8"/>
          </w:tcPr>
          <w:p>
            <w:pPr>
              <w:pStyle w:val="16"/>
              <w:spacing w:before="189"/>
              <w:ind w:left="107"/>
              <w:rPr>
                <w:b/>
                <w:sz w:val="22"/>
              </w:rPr>
            </w:pPr>
            <w:r>
              <w:rPr>
                <w:b/>
                <w:sz w:val="22"/>
              </w:rPr>
              <w:t>Valor</w:t>
            </w:r>
            <w:r>
              <w:rPr>
                <w:b/>
                <w:spacing w:val="-3"/>
                <w:sz w:val="22"/>
              </w:rPr>
              <w:t xml:space="preserve"> </w:t>
            </w:r>
            <w:r>
              <w:rPr>
                <w:b/>
                <w:sz w:val="22"/>
              </w:rPr>
              <w:t>Anual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786" w:type="dxa"/>
          </w:tcPr>
          <w:p>
            <w:pPr>
              <w:pStyle w:val="16"/>
              <w:spacing w:line="252" w:lineRule="exact"/>
              <w:ind w:left="108"/>
              <w:rPr>
                <w:rFonts w:ascii="Arial MT" w:hAnsi="Arial MT"/>
                <w:sz w:val="22"/>
              </w:rPr>
            </w:pPr>
            <w:r>
              <w:rPr>
                <w:rFonts w:ascii="Arial MT" w:hAnsi="Arial MT"/>
                <w:sz w:val="22"/>
              </w:rPr>
              <w:t>Materiais</w:t>
            </w:r>
            <w:r>
              <w:rPr>
                <w:rFonts w:ascii="Arial MT" w:hAnsi="Arial MT"/>
                <w:spacing w:val="-10"/>
                <w:sz w:val="22"/>
              </w:rPr>
              <w:t xml:space="preserve"> </w:t>
            </w:r>
            <w:r>
              <w:rPr>
                <w:rFonts w:ascii="Arial MT" w:hAnsi="Arial MT"/>
                <w:sz w:val="22"/>
              </w:rPr>
              <w:t>Didáticos/Pedagógicos</w:t>
            </w:r>
          </w:p>
        </w:tc>
        <w:tc>
          <w:tcPr>
            <w:tcW w:w="1985" w:type="dxa"/>
          </w:tcPr>
          <w:p>
            <w:pPr>
              <w:pStyle w:val="16"/>
              <w:rPr>
                <w:rFonts w:ascii="Times New Roman"/>
                <w:sz w:val="22"/>
              </w:rPr>
            </w:pPr>
          </w:p>
        </w:tc>
        <w:tc>
          <w:tcPr>
            <w:tcW w:w="1984"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4786" w:type="dxa"/>
          </w:tcPr>
          <w:p>
            <w:pPr>
              <w:pStyle w:val="16"/>
              <w:spacing w:line="252" w:lineRule="exact"/>
              <w:ind w:left="108"/>
              <w:rPr>
                <w:rFonts w:ascii="Arial MT"/>
                <w:sz w:val="22"/>
              </w:rPr>
            </w:pPr>
            <w:r>
              <w:rPr>
                <w:rFonts w:ascii="Arial MT"/>
                <w:sz w:val="22"/>
              </w:rPr>
              <w:t>Materiais</w:t>
            </w:r>
            <w:r>
              <w:rPr>
                <w:rFonts w:ascii="Arial MT"/>
                <w:spacing w:val="-5"/>
                <w:sz w:val="22"/>
              </w:rPr>
              <w:t xml:space="preserve"> </w:t>
            </w:r>
            <w:r>
              <w:rPr>
                <w:rFonts w:ascii="Arial MT"/>
                <w:sz w:val="22"/>
              </w:rPr>
              <w:t>de</w:t>
            </w:r>
            <w:r>
              <w:rPr>
                <w:rFonts w:ascii="Arial MT"/>
                <w:spacing w:val="-5"/>
                <w:sz w:val="22"/>
              </w:rPr>
              <w:t xml:space="preserve"> </w:t>
            </w:r>
            <w:r>
              <w:rPr>
                <w:rFonts w:ascii="Arial MT"/>
                <w:sz w:val="22"/>
              </w:rPr>
              <w:t>Expediente</w:t>
            </w:r>
          </w:p>
        </w:tc>
        <w:tc>
          <w:tcPr>
            <w:tcW w:w="1985" w:type="dxa"/>
          </w:tcPr>
          <w:p>
            <w:pPr>
              <w:pStyle w:val="16"/>
              <w:rPr>
                <w:rFonts w:ascii="Times New Roman"/>
                <w:sz w:val="22"/>
              </w:rPr>
            </w:pPr>
          </w:p>
        </w:tc>
        <w:tc>
          <w:tcPr>
            <w:tcW w:w="1984"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4786" w:type="dxa"/>
          </w:tcPr>
          <w:p>
            <w:pPr>
              <w:pStyle w:val="16"/>
              <w:ind w:left="108"/>
              <w:rPr>
                <w:rFonts w:ascii="Arial MT"/>
                <w:sz w:val="22"/>
              </w:rPr>
            </w:pPr>
            <w:r>
              <w:rPr>
                <w:rFonts w:ascii="Arial MT"/>
                <w:sz w:val="22"/>
              </w:rPr>
              <w:t>Materiais</w:t>
            </w:r>
            <w:r>
              <w:rPr>
                <w:rFonts w:ascii="Arial MT"/>
                <w:spacing w:val="-5"/>
                <w:sz w:val="22"/>
              </w:rPr>
              <w:t xml:space="preserve"> </w:t>
            </w:r>
            <w:r>
              <w:rPr>
                <w:rFonts w:ascii="Arial MT"/>
                <w:sz w:val="22"/>
              </w:rPr>
              <w:t>de</w:t>
            </w:r>
            <w:r>
              <w:rPr>
                <w:rFonts w:ascii="Arial MT"/>
                <w:spacing w:val="-5"/>
                <w:sz w:val="22"/>
              </w:rPr>
              <w:t xml:space="preserve"> </w:t>
            </w:r>
            <w:r>
              <w:rPr>
                <w:rFonts w:ascii="Arial MT"/>
                <w:sz w:val="22"/>
              </w:rPr>
              <w:t>Limpeza</w:t>
            </w:r>
          </w:p>
        </w:tc>
        <w:tc>
          <w:tcPr>
            <w:tcW w:w="1985" w:type="dxa"/>
          </w:tcPr>
          <w:p>
            <w:pPr>
              <w:pStyle w:val="16"/>
              <w:rPr>
                <w:rFonts w:ascii="Times New Roman"/>
                <w:sz w:val="22"/>
              </w:rPr>
            </w:pPr>
          </w:p>
        </w:tc>
        <w:tc>
          <w:tcPr>
            <w:tcW w:w="1984"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4786" w:type="dxa"/>
          </w:tcPr>
          <w:p>
            <w:pPr>
              <w:pStyle w:val="16"/>
              <w:spacing w:line="253" w:lineRule="exact"/>
              <w:ind w:left="108"/>
              <w:rPr>
                <w:rFonts w:ascii="Arial MT"/>
                <w:sz w:val="22"/>
              </w:rPr>
            </w:pPr>
            <w:r>
              <w:rPr>
                <w:rFonts w:ascii="Arial MT"/>
                <w:sz w:val="22"/>
              </w:rPr>
              <w:t>Produtos</w:t>
            </w:r>
            <w:r>
              <w:rPr>
                <w:rFonts w:ascii="Arial MT"/>
                <w:spacing w:val="-5"/>
                <w:sz w:val="22"/>
              </w:rPr>
              <w:t xml:space="preserve"> </w:t>
            </w:r>
            <w:r>
              <w:rPr>
                <w:rFonts w:ascii="Arial MT"/>
                <w:sz w:val="22"/>
              </w:rPr>
              <w:t>de</w:t>
            </w:r>
            <w:r>
              <w:rPr>
                <w:rFonts w:ascii="Arial MT"/>
                <w:spacing w:val="-5"/>
                <w:sz w:val="22"/>
              </w:rPr>
              <w:t xml:space="preserve"> </w:t>
            </w:r>
            <w:r>
              <w:rPr>
                <w:rFonts w:ascii="Arial MT"/>
                <w:sz w:val="22"/>
              </w:rPr>
              <w:t>Higiene</w:t>
            </w:r>
            <w:r>
              <w:rPr>
                <w:rFonts w:ascii="Arial MT"/>
                <w:spacing w:val="-2"/>
                <w:sz w:val="22"/>
              </w:rPr>
              <w:t xml:space="preserve"> </w:t>
            </w:r>
            <w:r>
              <w:rPr>
                <w:rFonts w:ascii="Arial MT"/>
                <w:sz w:val="22"/>
              </w:rPr>
              <w:t>Pessoal</w:t>
            </w:r>
          </w:p>
        </w:tc>
        <w:tc>
          <w:tcPr>
            <w:tcW w:w="1985" w:type="dxa"/>
          </w:tcPr>
          <w:p>
            <w:pPr>
              <w:pStyle w:val="16"/>
              <w:rPr>
                <w:rFonts w:ascii="Times New Roman"/>
                <w:sz w:val="22"/>
              </w:rPr>
            </w:pPr>
          </w:p>
        </w:tc>
        <w:tc>
          <w:tcPr>
            <w:tcW w:w="1984"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4786" w:type="dxa"/>
          </w:tcPr>
          <w:p>
            <w:pPr>
              <w:pStyle w:val="16"/>
              <w:spacing w:line="251" w:lineRule="exact"/>
              <w:ind w:left="108"/>
              <w:rPr>
                <w:rFonts w:ascii="Arial MT" w:hAnsi="Arial MT"/>
                <w:sz w:val="22"/>
              </w:rPr>
            </w:pPr>
            <w:r>
              <w:rPr>
                <w:rFonts w:ascii="Arial MT" w:hAnsi="Arial MT"/>
                <w:sz w:val="22"/>
              </w:rPr>
              <w:t>Alimentação</w:t>
            </w:r>
          </w:p>
        </w:tc>
        <w:tc>
          <w:tcPr>
            <w:tcW w:w="1985" w:type="dxa"/>
          </w:tcPr>
          <w:p>
            <w:pPr>
              <w:pStyle w:val="16"/>
              <w:rPr>
                <w:rFonts w:ascii="Times New Roman"/>
                <w:sz w:val="22"/>
              </w:rPr>
            </w:pPr>
          </w:p>
        </w:tc>
        <w:tc>
          <w:tcPr>
            <w:tcW w:w="1984"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4786" w:type="dxa"/>
            <w:shd w:val="clear" w:color="auto" w:fill="D8D8D8"/>
          </w:tcPr>
          <w:p>
            <w:pPr>
              <w:pStyle w:val="16"/>
              <w:ind w:left="108"/>
              <w:rPr>
                <w:b/>
                <w:sz w:val="22"/>
              </w:rPr>
            </w:pPr>
            <w:r>
              <w:rPr>
                <w:b/>
                <w:sz w:val="22"/>
              </w:rPr>
              <w:t>Valor</w:t>
            </w:r>
            <w:r>
              <w:rPr>
                <w:b/>
                <w:spacing w:val="-6"/>
                <w:sz w:val="22"/>
              </w:rPr>
              <w:t xml:space="preserve"> </w:t>
            </w:r>
            <w:r>
              <w:rPr>
                <w:b/>
                <w:sz w:val="22"/>
              </w:rPr>
              <w:t>Total (R$)</w:t>
            </w:r>
          </w:p>
        </w:tc>
        <w:tc>
          <w:tcPr>
            <w:tcW w:w="1985" w:type="dxa"/>
          </w:tcPr>
          <w:p>
            <w:pPr>
              <w:pStyle w:val="16"/>
              <w:rPr>
                <w:rFonts w:ascii="Times New Roman"/>
                <w:sz w:val="22"/>
              </w:rPr>
            </w:pPr>
          </w:p>
        </w:tc>
        <w:tc>
          <w:tcPr>
            <w:tcW w:w="1984" w:type="dxa"/>
          </w:tcPr>
          <w:p>
            <w:pPr>
              <w:pStyle w:val="16"/>
              <w:rPr>
                <w:rFonts w:ascii="Times New Roman"/>
                <w:sz w:val="22"/>
              </w:rPr>
            </w:pPr>
          </w:p>
        </w:tc>
      </w:tr>
    </w:tbl>
    <w:p>
      <w:pPr>
        <w:pStyle w:val="8"/>
        <w:spacing w:before="5" w:after="1"/>
        <w:rPr>
          <w:rFonts w:ascii="Arial"/>
          <w:i/>
          <w:sz w:val="23"/>
        </w:rPr>
      </w:pPr>
    </w:p>
    <w:tbl>
      <w:tblPr>
        <w:tblStyle w:val="7"/>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86"/>
        <w:gridCol w:w="1985"/>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8755" w:type="dxa"/>
            <w:gridSpan w:val="3"/>
            <w:shd w:val="clear" w:color="auto" w:fill="D8D8D8"/>
          </w:tcPr>
          <w:p>
            <w:pPr>
              <w:pStyle w:val="16"/>
              <w:spacing w:line="252" w:lineRule="exact"/>
              <w:ind w:left="108"/>
              <w:rPr>
                <w:b/>
                <w:sz w:val="22"/>
              </w:rPr>
            </w:pPr>
            <w:r>
              <w:rPr>
                <w:b/>
                <w:sz w:val="22"/>
              </w:rPr>
              <w:t>SERVIÇOS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4786" w:type="dxa"/>
            <w:shd w:val="clear" w:color="auto" w:fill="D8D8D8"/>
          </w:tcPr>
          <w:p>
            <w:pPr>
              <w:pStyle w:val="16"/>
              <w:spacing w:before="188"/>
              <w:ind w:left="108"/>
              <w:rPr>
                <w:b/>
                <w:sz w:val="22"/>
              </w:rPr>
            </w:pPr>
            <w:r>
              <w:rPr>
                <w:b/>
                <w:sz w:val="22"/>
              </w:rPr>
              <w:t>Tipo</w:t>
            </w:r>
            <w:r>
              <w:rPr>
                <w:b/>
                <w:spacing w:val="-2"/>
                <w:sz w:val="22"/>
              </w:rPr>
              <w:t xml:space="preserve"> </w:t>
            </w:r>
            <w:r>
              <w:rPr>
                <w:b/>
                <w:sz w:val="22"/>
              </w:rPr>
              <w:t>despesa</w:t>
            </w:r>
          </w:p>
        </w:tc>
        <w:tc>
          <w:tcPr>
            <w:tcW w:w="1985" w:type="dxa"/>
            <w:shd w:val="clear" w:color="auto" w:fill="D8D8D8"/>
          </w:tcPr>
          <w:p>
            <w:pPr>
              <w:pStyle w:val="16"/>
              <w:tabs>
                <w:tab w:val="left" w:pos="1134"/>
              </w:tabs>
              <w:spacing w:line="252" w:lineRule="exact"/>
              <w:ind w:left="107"/>
              <w:rPr>
                <w:b/>
                <w:sz w:val="22"/>
              </w:rPr>
            </w:pPr>
            <w:r>
              <w:rPr>
                <w:b/>
                <w:sz w:val="22"/>
              </w:rPr>
              <w:t>Valor</w:t>
            </w:r>
            <w:r>
              <w:rPr>
                <w:b/>
                <w:sz w:val="22"/>
              </w:rPr>
              <w:tab/>
            </w:r>
            <w:r>
              <w:rPr>
                <w:b/>
                <w:sz w:val="22"/>
              </w:rPr>
              <w:t>Mensal</w:t>
            </w:r>
          </w:p>
          <w:p>
            <w:pPr>
              <w:pStyle w:val="16"/>
              <w:spacing w:before="126"/>
              <w:ind w:left="107"/>
              <w:rPr>
                <w:b/>
                <w:sz w:val="22"/>
              </w:rPr>
            </w:pPr>
            <w:r>
              <w:rPr>
                <w:b/>
                <w:sz w:val="22"/>
              </w:rPr>
              <w:t>(R$)</w:t>
            </w:r>
          </w:p>
        </w:tc>
        <w:tc>
          <w:tcPr>
            <w:tcW w:w="1984" w:type="dxa"/>
            <w:shd w:val="clear" w:color="auto" w:fill="D8D8D8"/>
          </w:tcPr>
          <w:p>
            <w:pPr>
              <w:pStyle w:val="16"/>
              <w:spacing w:before="188"/>
              <w:ind w:left="107"/>
              <w:rPr>
                <w:b/>
                <w:sz w:val="22"/>
              </w:rPr>
            </w:pPr>
            <w:r>
              <w:rPr>
                <w:b/>
                <w:sz w:val="22"/>
              </w:rPr>
              <w:t>Valor</w:t>
            </w:r>
            <w:r>
              <w:rPr>
                <w:b/>
                <w:spacing w:val="-3"/>
                <w:sz w:val="22"/>
              </w:rPr>
              <w:t xml:space="preserve"> </w:t>
            </w:r>
            <w:r>
              <w:rPr>
                <w:b/>
                <w:sz w:val="22"/>
              </w:rPr>
              <w:t>Anual (R$)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786" w:type="dxa"/>
          </w:tcPr>
          <w:p>
            <w:pPr>
              <w:pStyle w:val="16"/>
              <w:ind w:left="108"/>
              <w:rPr>
                <w:rFonts w:ascii="Arial MT" w:hAnsi="Arial MT"/>
                <w:sz w:val="22"/>
              </w:rPr>
            </w:pPr>
            <w:r>
              <w:rPr>
                <w:rFonts w:ascii="Arial MT" w:hAnsi="Arial MT"/>
                <w:sz w:val="22"/>
              </w:rPr>
              <w:t>Água/Esgoto</w:t>
            </w:r>
          </w:p>
        </w:tc>
        <w:tc>
          <w:tcPr>
            <w:tcW w:w="1985" w:type="dxa"/>
          </w:tcPr>
          <w:p>
            <w:pPr>
              <w:pStyle w:val="16"/>
              <w:rPr>
                <w:rFonts w:ascii="Times New Roman"/>
                <w:sz w:val="22"/>
              </w:rPr>
            </w:pPr>
          </w:p>
        </w:tc>
        <w:tc>
          <w:tcPr>
            <w:tcW w:w="1984"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4786" w:type="dxa"/>
          </w:tcPr>
          <w:p>
            <w:pPr>
              <w:pStyle w:val="16"/>
              <w:ind w:left="108"/>
              <w:rPr>
                <w:rFonts w:ascii="Arial MT" w:hAnsi="Arial MT"/>
                <w:sz w:val="22"/>
              </w:rPr>
            </w:pPr>
            <w:r>
              <w:rPr>
                <w:rFonts w:ascii="Arial MT" w:hAnsi="Arial MT"/>
                <w:sz w:val="22"/>
              </w:rPr>
              <w:t>Energia</w:t>
            </w:r>
            <w:r>
              <w:rPr>
                <w:rFonts w:ascii="Arial MT" w:hAnsi="Arial MT"/>
                <w:spacing w:val="-6"/>
                <w:sz w:val="22"/>
              </w:rPr>
              <w:t xml:space="preserve"> </w:t>
            </w:r>
            <w:r>
              <w:rPr>
                <w:rFonts w:ascii="Arial MT" w:hAnsi="Arial MT"/>
                <w:sz w:val="22"/>
              </w:rPr>
              <w:t>Elétrica</w:t>
            </w:r>
          </w:p>
        </w:tc>
        <w:tc>
          <w:tcPr>
            <w:tcW w:w="1985" w:type="dxa"/>
          </w:tcPr>
          <w:p>
            <w:pPr>
              <w:pStyle w:val="16"/>
              <w:rPr>
                <w:rFonts w:ascii="Times New Roman"/>
                <w:sz w:val="22"/>
              </w:rPr>
            </w:pPr>
          </w:p>
        </w:tc>
        <w:tc>
          <w:tcPr>
            <w:tcW w:w="1984"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4786" w:type="dxa"/>
          </w:tcPr>
          <w:p>
            <w:pPr>
              <w:pStyle w:val="16"/>
              <w:spacing w:line="252" w:lineRule="exact"/>
              <w:ind w:left="108"/>
              <w:rPr>
                <w:rFonts w:ascii="Arial MT"/>
                <w:sz w:val="22"/>
              </w:rPr>
            </w:pPr>
            <w:r>
              <w:rPr>
                <w:rFonts w:ascii="Arial MT"/>
                <w:sz w:val="22"/>
              </w:rPr>
              <w:t>Telefonia</w:t>
            </w:r>
          </w:p>
        </w:tc>
        <w:tc>
          <w:tcPr>
            <w:tcW w:w="1985" w:type="dxa"/>
          </w:tcPr>
          <w:p>
            <w:pPr>
              <w:pStyle w:val="16"/>
              <w:rPr>
                <w:rFonts w:ascii="Times New Roman"/>
                <w:sz w:val="22"/>
              </w:rPr>
            </w:pPr>
          </w:p>
        </w:tc>
        <w:tc>
          <w:tcPr>
            <w:tcW w:w="1984"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4786" w:type="dxa"/>
          </w:tcPr>
          <w:p>
            <w:pPr>
              <w:pStyle w:val="16"/>
              <w:spacing w:line="252" w:lineRule="exact"/>
              <w:ind w:left="108"/>
              <w:rPr>
                <w:rFonts w:ascii="Arial MT"/>
                <w:sz w:val="22"/>
              </w:rPr>
            </w:pPr>
            <w:r>
              <w:rPr>
                <w:rFonts w:ascii="Arial MT"/>
                <w:sz w:val="22"/>
              </w:rPr>
              <w:t>Internet</w:t>
            </w:r>
          </w:p>
        </w:tc>
        <w:tc>
          <w:tcPr>
            <w:tcW w:w="1985" w:type="dxa"/>
          </w:tcPr>
          <w:p>
            <w:pPr>
              <w:pStyle w:val="16"/>
              <w:rPr>
                <w:rFonts w:ascii="Times New Roman"/>
                <w:sz w:val="22"/>
              </w:rPr>
            </w:pPr>
          </w:p>
        </w:tc>
        <w:tc>
          <w:tcPr>
            <w:tcW w:w="1984"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4786" w:type="dxa"/>
          </w:tcPr>
          <w:p>
            <w:pPr>
              <w:pStyle w:val="16"/>
              <w:ind w:left="108"/>
              <w:rPr>
                <w:rFonts w:ascii="Arial MT"/>
                <w:sz w:val="22"/>
              </w:rPr>
            </w:pPr>
            <w:r>
              <w:rPr>
                <w:rFonts w:ascii="Arial MT"/>
                <w:sz w:val="22"/>
              </w:rPr>
              <w:t>Aluguel</w:t>
            </w:r>
          </w:p>
        </w:tc>
        <w:tc>
          <w:tcPr>
            <w:tcW w:w="1985" w:type="dxa"/>
          </w:tcPr>
          <w:p>
            <w:pPr>
              <w:pStyle w:val="16"/>
              <w:rPr>
                <w:rFonts w:ascii="Times New Roman"/>
                <w:sz w:val="22"/>
              </w:rPr>
            </w:pPr>
          </w:p>
        </w:tc>
        <w:tc>
          <w:tcPr>
            <w:tcW w:w="1984"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4786" w:type="dxa"/>
          </w:tcPr>
          <w:p>
            <w:pPr>
              <w:pStyle w:val="16"/>
              <w:spacing w:line="253" w:lineRule="exact"/>
              <w:ind w:left="108"/>
              <w:rPr>
                <w:rFonts w:ascii="Arial MT" w:hAnsi="Arial MT"/>
                <w:sz w:val="22"/>
              </w:rPr>
            </w:pPr>
            <w:r>
              <w:rPr>
                <w:rFonts w:ascii="Arial MT" w:hAnsi="Arial MT"/>
                <w:sz w:val="22"/>
              </w:rPr>
              <w:t>Manutenção</w:t>
            </w:r>
            <w:r>
              <w:rPr>
                <w:rFonts w:ascii="Arial MT" w:hAnsi="Arial MT"/>
                <w:spacing w:val="-6"/>
                <w:sz w:val="22"/>
              </w:rPr>
              <w:t xml:space="preserve"> </w:t>
            </w:r>
            <w:r>
              <w:rPr>
                <w:rFonts w:ascii="Arial MT" w:hAnsi="Arial MT"/>
                <w:sz w:val="22"/>
              </w:rPr>
              <w:t>de</w:t>
            </w:r>
            <w:r>
              <w:rPr>
                <w:rFonts w:ascii="Arial MT" w:hAnsi="Arial MT"/>
                <w:spacing w:val="-3"/>
                <w:sz w:val="22"/>
              </w:rPr>
              <w:t xml:space="preserve"> </w:t>
            </w:r>
            <w:r>
              <w:rPr>
                <w:rFonts w:ascii="Arial MT" w:hAnsi="Arial MT"/>
                <w:sz w:val="22"/>
              </w:rPr>
              <w:t>equipamentos</w:t>
            </w:r>
          </w:p>
        </w:tc>
        <w:tc>
          <w:tcPr>
            <w:tcW w:w="1985" w:type="dxa"/>
          </w:tcPr>
          <w:p>
            <w:pPr>
              <w:pStyle w:val="16"/>
              <w:rPr>
                <w:rFonts w:ascii="Times New Roman"/>
                <w:sz w:val="22"/>
              </w:rPr>
            </w:pPr>
          </w:p>
        </w:tc>
        <w:tc>
          <w:tcPr>
            <w:tcW w:w="1984"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4786" w:type="dxa"/>
            <w:shd w:val="clear" w:color="auto" w:fill="D8D8D8"/>
          </w:tcPr>
          <w:p>
            <w:pPr>
              <w:pStyle w:val="16"/>
              <w:spacing w:line="251" w:lineRule="exact"/>
              <w:ind w:left="108"/>
              <w:rPr>
                <w:b/>
                <w:sz w:val="22"/>
              </w:rPr>
            </w:pPr>
            <w:r>
              <w:rPr>
                <w:b/>
                <w:sz w:val="22"/>
              </w:rPr>
              <w:t>Valor</w:t>
            </w:r>
            <w:r>
              <w:rPr>
                <w:b/>
                <w:spacing w:val="-6"/>
                <w:sz w:val="22"/>
              </w:rPr>
              <w:t xml:space="preserve"> </w:t>
            </w:r>
            <w:r>
              <w:rPr>
                <w:b/>
                <w:sz w:val="22"/>
              </w:rPr>
              <w:t>Total (R$)</w:t>
            </w:r>
          </w:p>
        </w:tc>
        <w:tc>
          <w:tcPr>
            <w:tcW w:w="1985" w:type="dxa"/>
          </w:tcPr>
          <w:p>
            <w:pPr>
              <w:pStyle w:val="16"/>
              <w:rPr>
                <w:rFonts w:ascii="Times New Roman"/>
                <w:sz w:val="22"/>
              </w:rPr>
            </w:pPr>
          </w:p>
        </w:tc>
        <w:tc>
          <w:tcPr>
            <w:tcW w:w="1984" w:type="dxa"/>
          </w:tcPr>
          <w:p>
            <w:pPr>
              <w:pStyle w:val="16"/>
              <w:rPr>
                <w:rFonts w:ascii="Times New Roman"/>
                <w:sz w:val="22"/>
              </w:rPr>
            </w:pPr>
          </w:p>
        </w:tc>
      </w:tr>
    </w:tbl>
    <w:p>
      <w:pPr>
        <w:pStyle w:val="8"/>
        <w:rPr>
          <w:rFonts w:ascii="Arial"/>
          <w:i/>
          <w:sz w:val="20"/>
        </w:rPr>
      </w:pPr>
    </w:p>
    <w:p>
      <w:pPr>
        <w:pStyle w:val="8"/>
        <w:spacing w:before="3"/>
        <w:rPr>
          <w:rFonts w:ascii="Arial"/>
          <w:i/>
          <w:sz w:val="23"/>
        </w:rPr>
      </w:pPr>
    </w:p>
    <w:p>
      <w:pPr>
        <w:pStyle w:val="8"/>
        <w:spacing w:before="3"/>
        <w:rPr>
          <w:rFonts w:ascii="Arial"/>
          <w:i/>
          <w:sz w:val="23"/>
        </w:rPr>
      </w:pPr>
    </w:p>
    <w:p>
      <w:pPr>
        <w:pStyle w:val="8"/>
        <w:spacing w:before="3"/>
        <w:rPr>
          <w:rFonts w:ascii="Arial"/>
          <w:i/>
          <w:sz w:val="23"/>
        </w:rPr>
      </w:pPr>
    </w:p>
    <w:p>
      <w:pPr>
        <w:pStyle w:val="8"/>
        <w:spacing w:before="3"/>
        <w:rPr>
          <w:rFonts w:ascii="Arial"/>
          <w:i/>
          <w:sz w:val="23"/>
        </w:rPr>
      </w:pPr>
    </w:p>
    <w:p>
      <w:pPr>
        <w:pStyle w:val="8"/>
        <w:spacing w:before="3"/>
        <w:rPr>
          <w:rFonts w:ascii="Arial"/>
          <w:i/>
          <w:sz w:val="23"/>
        </w:rPr>
      </w:pPr>
    </w:p>
    <w:p>
      <w:pPr>
        <w:pStyle w:val="8"/>
        <w:spacing w:before="3"/>
        <w:rPr>
          <w:rFonts w:ascii="Arial"/>
          <w:i/>
          <w:sz w:val="23"/>
        </w:rPr>
      </w:pPr>
    </w:p>
    <w:p>
      <w:pPr>
        <w:pStyle w:val="15"/>
        <w:numPr>
          <w:ilvl w:val="0"/>
          <w:numId w:val="0"/>
        </w:numPr>
        <w:tabs>
          <w:tab w:val="left" w:pos="1245"/>
        </w:tabs>
        <w:spacing w:before="0" w:after="0" w:line="240" w:lineRule="auto"/>
        <w:ind w:left="977" w:leftChars="0" w:right="0" w:rightChars="0"/>
        <w:jc w:val="left"/>
        <w:rPr>
          <w:rFonts w:ascii="Arial"/>
          <w:b/>
          <w:sz w:val="24"/>
        </w:rPr>
      </w:pPr>
      <w:r>
        <w:rPr>
          <w:rFonts w:ascii="Arial"/>
          <w:b/>
          <w:sz w:val="24"/>
        </w:rPr>
        <w:t>CRONOGRAMA</w:t>
      </w:r>
      <w:r>
        <w:rPr>
          <w:rFonts w:ascii="Arial"/>
          <w:b/>
          <w:spacing w:val="-2"/>
          <w:sz w:val="24"/>
        </w:rPr>
        <w:t xml:space="preserve"> </w:t>
      </w:r>
      <w:r>
        <w:rPr>
          <w:rFonts w:ascii="Arial"/>
          <w:b/>
          <w:sz w:val="24"/>
        </w:rPr>
        <w:t>DE</w:t>
      </w:r>
      <w:r>
        <w:rPr>
          <w:rFonts w:ascii="Arial"/>
          <w:b/>
          <w:spacing w:val="-5"/>
          <w:sz w:val="24"/>
        </w:rPr>
        <w:t xml:space="preserve"> </w:t>
      </w:r>
      <w:r>
        <w:rPr>
          <w:rFonts w:ascii="Arial"/>
          <w:b/>
          <w:sz w:val="24"/>
        </w:rPr>
        <w:t>DESEMBOLSO</w:t>
      </w:r>
    </w:p>
    <w:p>
      <w:pPr>
        <w:pStyle w:val="8"/>
        <w:spacing w:before="6"/>
        <w:rPr>
          <w:rFonts w:ascii="Arial"/>
          <w:b/>
          <w:sz w:val="22"/>
        </w:rPr>
      </w:pPr>
    </w:p>
    <w:p>
      <w:pPr>
        <w:pStyle w:val="15"/>
        <w:numPr>
          <w:ilvl w:val="1"/>
          <w:numId w:val="48"/>
        </w:numPr>
        <w:tabs>
          <w:tab w:val="left" w:pos="1454"/>
        </w:tabs>
        <w:spacing w:before="1" w:after="0" w:line="360" w:lineRule="auto"/>
        <w:ind w:left="978" w:right="517" w:firstLine="0"/>
        <w:jc w:val="left"/>
        <w:rPr>
          <w:rFonts w:ascii="Arial" w:hAnsi="Arial"/>
          <w:i/>
          <w:sz w:val="22"/>
        </w:rPr>
      </w:pPr>
      <w:r>
        <w:rPr>
          <w:sz w:val="24"/>
        </w:rPr>
        <w:t xml:space="preserve">Concedente </w:t>
      </w:r>
      <w:r>
        <w:rPr>
          <w:rFonts w:ascii="Arial" w:hAnsi="Arial"/>
          <w:i/>
          <w:sz w:val="22"/>
        </w:rPr>
        <w:t>(descrever</w:t>
      </w:r>
      <w:r>
        <w:rPr>
          <w:rFonts w:ascii="Arial" w:hAnsi="Arial"/>
          <w:i/>
          <w:spacing w:val="4"/>
          <w:sz w:val="22"/>
        </w:rPr>
        <w:t xml:space="preserve"> </w:t>
      </w:r>
      <w:r>
        <w:rPr>
          <w:rFonts w:ascii="Arial" w:hAnsi="Arial"/>
          <w:i/>
          <w:sz w:val="22"/>
        </w:rPr>
        <w:t>uma</w:t>
      </w:r>
      <w:r>
        <w:rPr>
          <w:rFonts w:ascii="Arial" w:hAnsi="Arial"/>
          <w:i/>
          <w:spacing w:val="5"/>
          <w:sz w:val="22"/>
        </w:rPr>
        <w:t xml:space="preserve"> </w:t>
      </w:r>
      <w:r>
        <w:rPr>
          <w:rFonts w:ascii="Arial" w:hAnsi="Arial"/>
          <w:i/>
          <w:sz w:val="22"/>
        </w:rPr>
        <w:t>previsão</w:t>
      </w:r>
      <w:r>
        <w:rPr>
          <w:rFonts w:ascii="Arial" w:hAnsi="Arial"/>
          <w:i/>
          <w:spacing w:val="5"/>
          <w:sz w:val="22"/>
        </w:rPr>
        <w:t xml:space="preserve"> </w:t>
      </w:r>
      <w:r>
        <w:rPr>
          <w:rFonts w:ascii="Arial" w:hAnsi="Arial"/>
          <w:i/>
          <w:sz w:val="22"/>
        </w:rPr>
        <w:t>do</w:t>
      </w:r>
      <w:r>
        <w:rPr>
          <w:rFonts w:ascii="Arial" w:hAnsi="Arial"/>
          <w:i/>
          <w:spacing w:val="5"/>
          <w:sz w:val="22"/>
        </w:rPr>
        <w:t xml:space="preserve"> </w:t>
      </w:r>
      <w:r>
        <w:rPr>
          <w:rFonts w:ascii="Arial" w:hAnsi="Arial"/>
          <w:i/>
          <w:sz w:val="22"/>
        </w:rPr>
        <w:t>cronograma</w:t>
      </w:r>
      <w:r>
        <w:rPr>
          <w:rFonts w:ascii="Arial" w:hAnsi="Arial"/>
          <w:i/>
          <w:spacing w:val="6"/>
          <w:sz w:val="22"/>
        </w:rPr>
        <w:t xml:space="preserve"> </w:t>
      </w:r>
      <w:r>
        <w:rPr>
          <w:rFonts w:ascii="Arial" w:hAnsi="Arial"/>
          <w:i/>
          <w:sz w:val="22"/>
        </w:rPr>
        <w:t>de</w:t>
      </w:r>
      <w:r>
        <w:rPr>
          <w:rFonts w:ascii="Arial" w:hAnsi="Arial"/>
          <w:i/>
          <w:spacing w:val="5"/>
          <w:sz w:val="22"/>
        </w:rPr>
        <w:t xml:space="preserve"> </w:t>
      </w:r>
      <w:r>
        <w:rPr>
          <w:rFonts w:ascii="Arial" w:hAnsi="Arial"/>
          <w:i/>
          <w:sz w:val="22"/>
        </w:rPr>
        <w:t>pagamentos</w:t>
      </w:r>
      <w:r>
        <w:rPr>
          <w:rFonts w:ascii="Arial" w:hAnsi="Arial"/>
          <w:i/>
          <w:spacing w:val="6"/>
          <w:sz w:val="22"/>
        </w:rPr>
        <w:t xml:space="preserve"> </w:t>
      </w:r>
      <w:r>
        <w:rPr>
          <w:rFonts w:ascii="Arial" w:hAnsi="Arial"/>
          <w:i/>
          <w:sz w:val="22"/>
        </w:rPr>
        <w:t>do</w:t>
      </w:r>
      <w:r>
        <w:rPr>
          <w:rFonts w:ascii="Arial" w:hAnsi="Arial"/>
          <w:i/>
          <w:spacing w:val="8"/>
          <w:sz w:val="22"/>
        </w:rPr>
        <w:t xml:space="preserve"> </w:t>
      </w:r>
      <w:r>
        <w:rPr>
          <w:rFonts w:ascii="Arial" w:hAnsi="Arial"/>
          <w:i/>
          <w:sz w:val="22"/>
        </w:rPr>
        <w:t>órgão</w:t>
      </w:r>
      <w:r>
        <w:rPr>
          <w:rFonts w:ascii="Arial" w:hAnsi="Arial"/>
          <w:i/>
          <w:spacing w:val="8"/>
          <w:sz w:val="22"/>
        </w:rPr>
        <w:t xml:space="preserve"> </w:t>
      </w:r>
      <w:r>
        <w:rPr>
          <w:rFonts w:ascii="Arial" w:hAnsi="Arial"/>
          <w:i/>
          <w:sz w:val="22"/>
        </w:rPr>
        <w:t>público</w:t>
      </w:r>
      <w:r>
        <w:rPr>
          <w:rFonts w:ascii="Arial" w:hAnsi="Arial"/>
          <w:i/>
          <w:spacing w:val="7"/>
          <w:sz w:val="22"/>
        </w:rPr>
        <w:t xml:space="preserve"> </w:t>
      </w:r>
      <w:r>
        <w:rPr>
          <w:rFonts w:ascii="Arial" w:hAnsi="Arial"/>
          <w:i/>
          <w:sz w:val="22"/>
        </w:rPr>
        <w:t>para</w:t>
      </w:r>
      <w:r>
        <w:rPr>
          <w:rFonts w:ascii="Arial" w:hAnsi="Arial"/>
          <w:i/>
          <w:spacing w:val="-58"/>
          <w:sz w:val="22"/>
        </w:rPr>
        <w:t xml:space="preserve"> </w:t>
      </w:r>
      <w:r>
        <w:rPr>
          <w:rFonts w:ascii="Arial" w:hAnsi="Arial"/>
          <w:i/>
          <w:sz w:val="22"/>
        </w:rPr>
        <w:t>a</w:t>
      </w:r>
      <w:r>
        <w:rPr>
          <w:rFonts w:ascii="Arial" w:hAnsi="Arial"/>
          <w:i/>
          <w:spacing w:val="-3"/>
          <w:sz w:val="22"/>
        </w:rPr>
        <w:t xml:space="preserve"> </w:t>
      </w:r>
      <w:r>
        <w:rPr>
          <w:rFonts w:ascii="Arial" w:hAnsi="Arial"/>
          <w:i/>
          <w:sz w:val="22"/>
        </w:rPr>
        <w:t>entidade)</w:t>
      </w:r>
    </w:p>
    <w:p>
      <w:pPr>
        <w:pStyle w:val="8"/>
        <w:spacing w:before="5"/>
        <w:rPr>
          <w:rFonts w:ascii="Arial"/>
          <w:i/>
          <w:sz w:val="10"/>
        </w:rPr>
      </w:pPr>
    </w:p>
    <w:tbl>
      <w:tblPr>
        <w:tblStyle w:val="7"/>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1848"/>
        <w:gridCol w:w="1395"/>
        <w:gridCol w:w="1229"/>
        <w:gridCol w:w="1196"/>
        <w:gridCol w:w="1156"/>
        <w:gridCol w:w="1256"/>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817" w:type="dxa"/>
            <w:shd w:val="clear" w:color="auto" w:fill="D8D8D8"/>
          </w:tcPr>
          <w:p>
            <w:pPr>
              <w:pStyle w:val="16"/>
              <w:spacing w:line="253" w:lineRule="exact"/>
              <w:ind w:left="108"/>
              <w:rPr>
                <w:b/>
                <w:sz w:val="22"/>
              </w:rPr>
            </w:pPr>
            <w:r>
              <w:rPr>
                <w:b/>
                <w:sz w:val="22"/>
              </w:rPr>
              <w:t>Ação</w:t>
            </w:r>
          </w:p>
        </w:tc>
        <w:tc>
          <w:tcPr>
            <w:tcW w:w="1848" w:type="dxa"/>
            <w:shd w:val="clear" w:color="auto" w:fill="D8D8D8"/>
          </w:tcPr>
          <w:p>
            <w:pPr>
              <w:pStyle w:val="16"/>
              <w:spacing w:line="253" w:lineRule="exact"/>
              <w:ind w:left="107"/>
              <w:rPr>
                <w:b/>
                <w:sz w:val="22"/>
              </w:rPr>
            </w:pPr>
            <w:r>
              <w:rPr>
                <w:b/>
                <w:sz w:val="22"/>
              </w:rPr>
              <w:t>Especificação</w:t>
            </w:r>
          </w:p>
        </w:tc>
        <w:tc>
          <w:tcPr>
            <w:tcW w:w="1395" w:type="dxa"/>
            <w:shd w:val="clear" w:color="auto" w:fill="D8D8D8"/>
          </w:tcPr>
          <w:p>
            <w:pPr>
              <w:pStyle w:val="16"/>
              <w:spacing w:before="51"/>
              <w:ind w:left="107"/>
              <w:rPr>
                <w:b/>
                <w:sz w:val="16"/>
              </w:rPr>
            </w:pPr>
            <w:r>
              <w:rPr>
                <w:b/>
                <w:sz w:val="16"/>
              </w:rPr>
              <w:t>Janeiro/18</w:t>
            </w:r>
          </w:p>
        </w:tc>
        <w:tc>
          <w:tcPr>
            <w:tcW w:w="1229" w:type="dxa"/>
            <w:shd w:val="clear" w:color="auto" w:fill="D8D8D8"/>
          </w:tcPr>
          <w:p>
            <w:pPr>
              <w:pStyle w:val="16"/>
              <w:spacing w:before="51"/>
              <w:ind w:left="106"/>
              <w:rPr>
                <w:b/>
                <w:sz w:val="16"/>
              </w:rPr>
            </w:pPr>
            <w:r>
              <w:rPr>
                <w:b/>
                <w:sz w:val="16"/>
              </w:rPr>
              <w:t>Fevereiro/18</w:t>
            </w:r>
          </w:p>
        </w:tc>
        <w:tc>
          <w:tcPr>
            <w:tcW w:w="1196" w:type="dxa"/>
            <w:shd w:val="clear" w:color="auto" w:fill="D8D8D8"/>
          </w:tcPr>
          <w:p>
            <w:pPr>
              <w:pStyle w:val="16"/>
              <w:spacing w:before="51"/>
              <w:ind w:left="108"/>
              <w:rPr>
                <w:b/>
                <w:sz w:val="16"/>
              </w:rPr>
            </w:pPr>
            <w:r>
              <w:rPr>
                <w:b/>
                <w:sz w:val="16"/>
              </w:rPr>
              <w:t>Março/18</w:t>
            </w:r>
          </w:p>
        </w:tc>
        <w:tc>
          <w:tcPr>
            <w:tcW w:w="1156" w:type="dxa"/>
            <w:shd w:val="clear" w:color="auto" w:fill="D8D8D8"/>
          </w:tcPr>
          <w:p>
            <w:pPr>
              <w:pStyle w:val="16"/>
              <w:spacing w:before="51"/>
              <w:ind w:left="107"/>
              <w:rPr>
                <w:b/>
                <w:sz w:val="16"/>
              </w:rPr>
            </w:pPr>
            <w:r>
              <w:rPr>
                <w:b/>
                <w:sz w:val="16"/>
              </w:rPr>
              <w:t>Abril/18</w:t>
            </w:r>
          </w:p>
        </w:tc>
        <w:tc>
          <w:tcPr>
            <w:tcW w:w="1256" w:type="dxa"/>
            <w:shd w:val="clear" w:color="auto" w:fill="D8D8D8"/>
          </w:tcPr>
          <w:p>
            <w:pPr>
              <w:pStyle w:val="16"/>
              <w:spacing w:before="51"/>
              <w:ind w:left="108"/>
              <w:rPr>
                <w:b/>
                <w:sz w:val="16"/>
              </w:rPr>
            </w:pPr>
            <w:r>
              <w:rPr>
                <w:b/>
                <w:sz w:val="16"/>
              </w:rPr>
              <w:t>Maio/18</w:t>
            </w:r>
          </w:p>
        </w:tc>
        <w:tc>
          <w:tcPr>
            <w:tcW w:w="1276" w:type="dxa"/>
            <w:shd w:val="clear" w:color="auto" w:fill="D8D8D8"/>
          </w:tcPr>
          <w:p>
            <w:pPr>
              <w:pStyle w:val="16"/>
              <w:spacing w:before="51"/>
              <w:ind w:left="107"/>
              <w:rPr>
                <w:b/>
                <w:sz w:val="16"/>
              </w:rPr>
            </w:pPr>
            <w:r>
              <w:rPr>
                <w:b/>
                <w:sz w:val="16"/>
              </w:rPr>
              <w:t>Junho/18</w:t>
            </w:r>
          </w:p>
        </w:tc>
      </w:tr>
    </w:tbl>
    <w:p>
      <w:pPr>
        <w:pStyle w:val="8"/>
        <w:spacing w:before="3"/>
        <w:rPr>
          <w:rFonts w:ascii="Arial"/>
          <w:i/>
          <w:sz w:val="7"/>
        </w:rPr>
      </w:pPr>
    </w:p>
    <w:tbl>
      <w:tblPr>
        <w:tblStyle w:val="7"/>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1848"/>
        <w:gridCol w:w="1395"/>
        <w:gridCol w:w="1229"/>
        <w:gridCol w:w="1196"/>
        <w:gridCol w:w="1156"/>
        <w:gridCol w:w="1256"/>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817" w:type="dxa"/>
          </w:tcPr>
          <w:p>
            <w:pPr>
              <w:pStyle w:val="16"/>
              <w:spacing w:line="252" w:lineRule="exact"/>
              <w:ind w:left="108"/>
              <w:rPr>
                <w:i/>
                <w:sz w:val="22"/>
              </w:rPr>
            </w:pPr>
            <w:r>
              <w:rPr>
                <w:i/>
                <w:sz w:val="22"/>
              </w:rPr>
              <w:t>(n°)</w:t>
            </w:r>
          </w:p>
        </w:tc>
        <w:tc>
          <w:tcPr>
            <w:tcW w:w="1848" w:type="dxa"/>
          </w:tcPr>
          <w:p>
            <w:pPr>
              <w:pStyle w:val="16"/>
              <w:spacing w:line="360" w:lineRule="auto"/>
              <w:ind w:left="107" w:right="451"/>
              <w:rPr>
                <w:i/>
                <w:sz w:val="22"/>
              </w:rPr>
            </w:pPr>
            <w:r>
              <w:rPr>
                <w:i/>
                <w:sz w:val="22"/>
              </w:rPr>
              <w:t>(Descrever</w:t>
            </w:r>
            <w:r>
              <w:rPr>
                <w:i/>
                <w:spacing w:val="1"/>
                <w:sz w:val="22"/>
              </w:rPr>
              <w:t xml:space="preserve"> </w:t>
            </w:r>
            <w:r>
              <w:rPr>
                <w:i/>
                <w:sz w:val="22"/>
              </w:rPr>
              <w:t>conforme</w:t>
            </w:r>
            <w:r>
              <w:rPr>
                <w:i/>
                <w:spacing w:val="1"/>
                <w:sz w:val="22"/>
              </w:rPr>
              <w:t xml:space="preserve"> </w:t>
            </w:r>
            <w:r>
              <w:rPr>
                <w:i/>
                <w:spacing w:val="-1"/>
                <w:sz w:val="22"/>
              </w:rPr>
              <w:t>metodologia)</w:t>
            </w:r>
          </w:p>
        </w:tc>
        <w:tc>
          <w:tcPr>
            <w:tcW w:w="1395" w:type="dxa"/>
          </w:tcPr>
          <w:p>
            <w:pPr>
              <w:pStyle w:val="16"/>
              <w:spacing w:line="252" w:lineRule="exact"/>
              <w:ind w:left="107"/>
              <w:rPr>
                <w:i/>
                <w:sz w:val="22"/>
              </w:rPr>
            </w:pPr>
            <w:r>
              <w:rPr>
                <w:i/>
                <w:sz w:val="22"/>
              </w:rPr>
              <w:t>(R$)</w:t>
            </w:r>
          </w:p>
        </w:tc>
        <w:tc>
          <w:tcPr>
            <w:tcW w:w="1229" w:type="dxa"/>
          </w:tcPr>
          <w:p>
            <w:pPr>
              <w:pStyle w:val="16"/>
              <w:rPr>
                <w:rFonts w:ascii="Times New Roman"/>
                <w:sz w:val="20"/>
              </w:rPr>
            </w:pPr>
          </w:p>
        </w:tc>
        <w:tc>
          <w:tcPr>
            <w:tcW w:w="1196" w:type="dxa"/>
          </w:tcPr>
          <w:p>
            <w:pPr>
              <w:pStyle w:val="16"/>
              <w:rPr>
                <w:rFonts w:ascii="Times New Roman"/>
                <w:sz w:val="20"/>
              </w:rPr>
            </w:pPr>
          </w:p>
        </w:tc>
        <w:tc>
          <w:tcPr>
            <w:tcW w:w="1156" w:type="dxa"/>
          </w:tcPr>
          <w:p>
            <w:pPr>
              <w:pStyle w:val="16"/>
              <w:rPr>
                <w:rFonts w:ascii="Times New Roman"/>
                <w:sz w:val="20"/>
              </w:rPr>
            </w:pPr>
          </w:p>
        </w:tc>
        <w:tc>
          <w:tcPr>
            <w:tcW w:w="1256" w:type="dxa"/>
          </w:tcPr>
          <w:p>
            <w:pPr>
              <w:pStyle w:val="16"/>
              <w:rPr>
                <w:rFonts w:ascii="Times New Roman"/>
                <w:sz w:val="20"/>
              </w:rPr>
            </w:pPr>
          </w:p>
        </w:tc>
        <w:tc>
          <w:tcPr>
            <w:tcW w:w="1276"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17" w:type="dxa"/>
            <w:shd w:val="clear" w:color="auto" w:fill="D8D8D8"/>
          </w:tcPr>
          <w:p>
            <w:pPr>
              <w:pStyle w:val="16"/>
              <w:ind w:left="108"/>
              <w:rPr>
                <w:b/>
                <w:sz w:val="22"/>
              </w:rPr>
            </w:pPr>
            <w:r>
              <w:rPr>
                <w:b/>
                <w:sz w:val="22"/>
              </w:rPr>
              <w:t>Ação</w:t>
            </w:r>
          </w:p>
        </w:tc>
        <w:tc>
          <w:tcPr>
            <w:tcW w:w="1848" w:type="dxa"/>
            <w:shd w:val="clear" w:color="auto" w:fill="D8D8D8"/>
          </w:tcPr>
          <w:p>
            <w:pPr>
              <w:pStyle w:val="16"/>
              <w:ind w:left="107"/>
              <w:rPr>
                <w:b/>
                <w:sz w:val="22"/>
              </w:rPr>
            </w:pPr>
            <w:r>
              <w:rPr>
                <w:b/>
                <w:sz w:val="22"/>
              </w:rPr>
              <w:t>Especificação</w:t>
            </w:r>
          </w:p>
        </w:tc>
        <w:tc>
          <w:tcPr>
            <w:tcW w:w="1395" w:type="dxa"/>
            <w:shd w:val="clear" w:color="auto" w:fill="D8D8D8"/>
          </w:tcPr>
          <w:p>
            <w:pPr>
              <w:pStyle w:val="16"/>
              <w:spacing w:before="52"/>
              <w:ind w:left="107"/>
              <w:rPr>
                <w:b/>
                <w:sz w:val="16"/>
              </w:rPr>
            </w:pPr>
            <w:r>
              <w:rPr>
                <w:b/>
                <w:sz w:val="16"/>
              </w:rPr>
              <w:t>Julho/18</w:t>
            </w:r>
          </w:p>
        </w:tc>
        <w:tc>
          <w:tcPr>
            <w:tcW w:w="1229" w:type="dxa"/>
            <w:shd w:val="clear" w:color="auto" w:fill="D8D8D8"/>
          </w:tcPr>
          <w:p>
            <w:pPr>
              <w:pStyle w:val="16"/>
              <w:spacing w:before="52"/>
              <w:ind w:left="106"/>
              <w:rPr>
                <w:b/>
                <w:sz w:val="16"/>
              </w:rPr>
            </w:pPr>
            <w:r>
              <w:rPr>
                <w:b/>
                <w:sz w:val="16"/>
              </w:rPr>
              <w:t>Agosto/18</w:t>
            </w:r>
          </w:p>
        </w:tc>
        <w:tc>
          <w:tcPr>
            <w:tcW w:w="1196" w:type="dxa"/>
            <w:shd w:val="clear" w:color="auto" w:fill="D8D8D8"/>
          </w:tcPr>
          <w:p>
            <w:pPr>
              <w:pStyle w:val="16"/>
              <w:spacing w:before="52"/>
              <w:ind w:left="108"/>
              <w:rPr>
                <w:b/>
                <w:sz w:val="16"/>
              </w:rPr>
            </w:pPr>
            <w:r>
              <w:rPr>
                <w:b/>
                <w:sz w:val="16"/>
              </w:rPr>
              <w:t>Setembro/18</w:t>
            </w:r>
          </w:p>
        </w:tc>
        <w:tc>
          <w:tcPr>
            <w:tcW w:w="1156" w:type="dxa"/>
            <w:shd w:val="clear" w:color="auto" w:fill="D8D8D8"/>
          </w:tcPr>
          <w:p>
            <w:pPr>
              <w:pStyle w:val="16"/>
              <w:spacing w:before="52"/>
              <w:ind w:left="107"/>
              <w:rPr>
                <w:b/>
                <w:sz w:val="16"/>
              </w:rPr>
            </w:pPr>
            <w:r>
              <w:rPr>
                <w:b/>
                <w:sz w:val="16"/>
              </w:rPr>
              <w:t>Outubro/18</w:t>
            </w:r>
          </w:p>
        </w:tc>
        <w:tc>
          <w:tcPr>
            <w:tcW w:w="1256" w:type="dxa"/>
            <w:shd w:val="clear" w:color="auto" w:fill="D8D8D8"/>
          </w:tcPr>
          <w:p>
            <w:pPr>
              <w:pStyle w:val="16"/>
              <w:spacing w:before="52"/>
              <w:ind w:left="108"/>
              <w:rPr>
                <w:b/>
                <w:sz w:val="16"/>
              </w:rPr>
            </w:pPr>
            <w:r>
              <w:rPr>
                <w:b/>
                <w:sz w:val="16"/>
              </w:rPr>
              <w:t>Novembro/18</w:t>
            </w:r>
          </w:p>
        </w:tc>
        <w:tc>
          <w:tcPr>
            <w:tcW w:w="1276" w:type="dxa"/>
            <w:shd w:val="clear" w:color="auto" w:fill="D8D8D8"/>
          </w:tcPr>
          <w:p>
            <w:pPr>
              <w:pStyle w:val="16"/>
              <w:spacing w:before="52"/>
              <w:ind w:left="107"/>
              <w:rPr>
                <w:b/>
                <w:sz w:val="16"/>
              </w:rPr>
            </w:pPr>
            <w:r>
              <w:rPr>
                <w:b/>
                <w:sz w:val="16"/>
              </w:rPr>
              <w:t>Dezembro/18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817" w:type="dxa"/>
          </w:tcPr>
          <w:p>
            <w:pPr>
              <w:pStyle w:val="16"/>
              <w:spacing w:line="252" w:lineRule="exact"/>
              <w:ind w:left="108"/>
              <w:rPr>
                <w:i/>
                <w:sz w:val="22"/>
              </w:rPr>
            </w:pPr>
            <w:r>
              <w:rPr>
                <w:i/>
                <w:sz w:val="22"/>
              </w:rPr>
              <w:t>(n°)</w:t>
            </w:r>
          </w:p>
        </w:tc>
        <w:tc>
          <w:tcPr>
            <w:tcW w:w="1848" w:type="dxa"/>
          </w:tcPr>
          <w:p>
            <w:pPr>
              <w:pStyle w:val="16"/>
              <w:spacing w:line="360" w:lineRule="auto"/>
              <w:ind w:left="107" w:right="451"/>
              <w:rPr>
                <w:i/>
                <w:sz w:val="22"/>
              </w:rPr>
            </w:pPr>
            <w:r>
              <w:rPr>
                <w:i/>
                <w:sz w:val="22"/>
              </w:rPr>
              <w:t>(Descrever</w:t>
            </w:r>
            <w:r>
              <w:rPr>
                <w:i/>
                <w:spacing w:val="1"/>
                <w:sz w:val="22"/>
              </w:rPr>
              <w:t xml:space="preserve"> </w:t>
            </w:r>
            <w:r>
              <w:rPr>
                <w:i/>
                <w:sz w:val="22"/>
              </w:rPr>
              <w:t>conforme</w:t>
            </w:r>
            <w:r>
              <w:rPr>
                <w:i/>
                <w:spacing w:val="1"/>
                <w:sz w:val="22"/>
              </w:rPr>
              <w:t xml:space="preserve"> </w:t>
            </w:r>
            <w:r>
              <w:rPr>
                <w:i/>
                <w:spacing w:val="-1"/>
                <w:sz w:val="22"/>
              </w:rPr>
              <w:t>metodologia)</w:t>
            </w:r>
          </w:p>
        </w:tc>
        <w:tc>
          <w:tcPr>
            <w:tcW w:w="1395" w:type="dxa"/>
          </w:tcPr>
          <w:p>
            <w:pPr>
              <w:pStyle w:val="16"/>
              <w:spacing w:line="252" w:lineRule="exact"/>
              <w:ind w:left="107"/>
              <w:rPr>
                <w:i/>
                <w:sz w:val="22"/>
              </w:rPr>
            </w:pPr>
            <w:r>
              <w:rPr>
                <w:i/>
                <w:sz w:val="22"/>
              </w:rPr>
              <w:t>(R$)</w:t>
            </w:r>
          </w:p>
        </w:tc>
        <w:tc>
          <w:tcPr>
            <w:tcW w:w="1229" w:type="dxa"/>
          </w:tcPr>
          <w:p>
            <w:pPr>
              <w:pStyle w:val="16"/>
              <w:rPr>
                <w:rFonts w:ascii="Times New Roman"/>
                <w:sz w:val="20"/>
              </w:rPr>
            </w:pPr>
          </w:p>
        </w:tc>
        <w:tc>
          <w:tcPr>
            <w:tcW w:w="1196" w:type="dxa"/>
          </w:tcPr>
          <w:p>
            <w:pPr>
              <w:pStyle w:val="16"/>
              <w:rPr>
                <w:rFonts w:ascii="Times New Roman"/>
                <w:sz w:val="20"/>
              </w:rPr>
            </w:pPr>
          </w:p>
        </w:tc>
        <w:tc>
          <w:tcPr>
            <w:tcW w:w="1156" w:type="dxa"/>
          </w:tcPr>
          <w:p>
            <w:pPr>
              <w:pStyle w:val="16"/>
              <w:rPr>
                <w:rFonts w:ascii="Times New Roman"/>
                <w:sz w:val="20"/>
              </w:rPr>
            </w:pPr>
          </w:p>
        </w:tc>
        <w:tc>
          <w:tcPr>
            <w:tcW w:w="1256" w:type="dxa"/>
          </w:tcPr>
          <w:p>
            <w:pPr>
              <w:pStyle w:val="16"/>
              <w:rPr>
                <w:rFonts w:ascii="Times New Roman"/>
                <w:sz w:val="20"/>
              </w:rPr>
            </w:pPr>
          </w:p>
        </w:tc>
        <w:tc>
          <w:tcPr>
            <w:tcW w:w="1276" w:type="dxa"/>
          </w:tcPr>
          <w:p>
            <w:pPr>
              <w:pStyle w:val="16"/>
              <w:rPr>
                <w:rFonts w:ascii="Times New Roman"/>
                <w:sz w:val="20"/>
              </w:rPr>
            </w:pPr>
          </w:p>
        </w:tc>
      </w:tr>
    </w:tbl>
    <w:p>
      <w:pPr>
        <w:pStyle w:val="8"/>
        <w:rPr>
          <w:rFonts w:ascii="Arial"/>
          <w:i/>
          <w:sz w:val="20"/>
        </w:rPr>
      </w:pPr>
    </w:p>
    <w:p>
      <w:pPr>
        <w:pStyle w:val="8"/>
        <w:spacing w:before="4"/>
        <w:rPr>
          <w:rFonts w:ascii="Arial"/>
          <w:i/>
          <w:sz w:val="23"/>
        </w:rPr>
      </w:pPr>
    </w:p>
    <w:p>
      <w:pPr>
        <w:pStyle w:val="15"/>
        <w:numPr>
          <w:ilvl w:val="1"/>
          <w:numId w:val="48"/>
        </w:numPr>
        <w:tabs>
          <w:tab w:val="left" w:pos="1495"/>
        </w:tabs>
        <w:spacing w:before="1" w:after="0" w:line="360" w:lineRule="auto"/>
        <w:ind w:left="978" w:right="520" w:firstLine="0"/>
        <w:jc w:val="left"/>
        <w:rPr>
          <w:rFonts w:ascii="Arial" w:hAnsi="Arial"/>
          <w:i/>
          <w:sz w:val="22"/>
        </w:rPr>
      </w:pPr>
      <w:r>
        <w:rPr>
          <w:sz w:val="24"/>
        </w:rPr>
        <w:t>Proponente</w:t>
      </w:r>
      <w:r>
        <w:rPr>
          <w:spacing w:val="39"/>
          <w:sz w:val="24"/>
        </w:rPr>
        <w:t xml:space="preserve"> </w:t>
      </w:r>
      <w:r>
        <w:rPr>
          <w:rFonts w:ascii="Arial" w:hAnsi="Arial"/>
          <w:i/>
          <w:sz w:val="22"/>
        </w:rPr>
        <w:t>(descrever</w:t>
      </w:r>
      <w:r>
        <w:rPr>
          <w:rFonts w:ascii="Arial" w:hAnsi="Arial"/>
          <w:i/>
          <w:spacing w:val="45"/>
          <w:sz w:val="22"/>
        </w:rPr>
        <w:t xml:space="preserve"> </w:t>
      </w:r>
      <w:r>
        <w:rPr>
          <w:rFonts w:ascii="Arial" w:hAnsi="Arial"/>
          <w:i/>
          <w:sz w:val="22"/>
        </w:rPr>
        <w:t>uma</w:t>
      </w:r>
      <w:r>
        <w:rPr>
          <w:rFonts w:ascii="Arial" w:hAnsi="Arial"/>
          <w:i/>
          <w:spacing w:val="45"/>
          <w:sz w:val="22"/>
        </w:rPr>
        <w:t xml:space="preserve"> </w:t>
      </w:r>
      <w:r>
        <w:rPr>
          <w:rFonts w:ascii="Arial" w:hAnsi="Arial"/>
          <w:i/>
          <w:sz w:val="22"/>
        </w:rPr>
        <w:t>previsão</w:t>
      </w:r>
      <w:r>
        <w:rPr>
          <w:rFonts w:ascii="Arial" w:hAnsi="Arial"/>
          <w:i/>
          <w:spacing w:val="46"/>
          <w:sz w:val="22"/>
        </w:rPr>
        <w:t xml:space="preserve"> </w:t>
      </w:r>
      <w:r>
        <w:rPr>
          <w:rFonts w:ascii="Arial" w:hAnsi="Arial"/>
          <w:i/>
          <w:sz w:val="22"/>
        </w:rPr>
        <w:t>do</w:t>
      </w:r>
      <w:r>
        <w:rPr>
          <w:rFonts w:ascii="Arial" w:hAnsi="Arial"/>
          <w:i/>
          <w:spacing w:val="46"/>
          <w:sz w:val="22"/>
        </w:rPr>
        <w:t xml:space="preserve"> </w:t>
      </w:r>
      <w:r>
        <w:rPr>
          <w:rFonts w:ascii="Arial" w:hAnsi="Arial"/>
          <w:i/>
          <w:sz w:val="22"/>
        </w:rPr>
        <w:t>cronograma</w:t>
      </w:r>
      <w:r>
        <w:rPr>
          <w:rFonts w:ascii="Arial" w:hAnsi="Arial"/>
          <w:i/>
          <w:spacing w:val="44"/>
          <w:sz w:val="22"/>
        </w:rPr>
        <w:t xml:space="preserve"> </w:t>
      </w:r>
      <w:r>
        <w:rPr>
          <w:rFonts w:ascii="Arial" w:hAnsi="Arial"/>
          <w:i/>
          <w:sz w:val="22"/>
        </w:rPr>
        <w:t>de</w:t>
      </w:r>
      <w:r>
        <w:rPr>
          <w:rFonts w:ascii="Arial" w:hAnsi="Arial"/>
          <w:i/>
          <w:spacing w:val="49"/>
          <w:sz w:val="22"/>
        </w:rPr>
        <w:t xml:space="preserve"> </w:t>
      </w:r>
      <w:r>
        <w:rPr>
          <w:rFonts w:ascii="Arial" w:hAnsi="Arial"/>
          <w:i/>
          <w:sz w:val="22"/>
        </w:rPr>
        <w:t>pagamentos</w:t>
      </w:r>
      <w:r>
        <w:rPr>
          <w:rFonts w:ascii="Arial" w:hAnsi="Arial"/>
          <w:i/>
          <w:spacing w:val="45"/>
          <w:sz w:val="22"/>
        </w:rPr>
        <w:t xml:space="preserve"> </w:t>
      </w:r>
      <w:r>
        <w:rPr>
          <w:rFonts w:ascii="Arial" w:hAnsi="Arial"/>
          <w:i/>
          <w:sz w:val="22"/>
        </w:rPr>
        <w:t>da</w:t>
      </w:r>
      <w:r>
        <w:rPr>
          <w:rFonts w:ascii="Arial" w:hAnsi="Arial"/>
          <w:i/>
          <w:spacing w:val="46"/>
          <w:sz w:val="22"/>
        </w:rPr>
        <w:t xml:space="preserve"> </w:t>
      </w:r>
      <w:r>
        <w:rPr>
          <w:rFonts w:ascii="Arial" w:hAnsi="Arial"/>
          <w:i/>
          <w:sz w:val="22"/>
        </w:rPr>
        <w:t>entidade</w:t>
      </w:r>
      <w:r>
        <w:rPr>
          <w:rFonts w:ascii="Arial" w:hAnsi="Arial"/>
          <w:i/>
          <w:spacing w:val="46"/>
          <w:sz w:val="22"/>
        </w:rPr>
        <w:t xml:space="preserve"> </w:t>
      </w:r>
      <w:r>
        <w:rPr>
          <w:rFonts w:ascii="Arial" w:hAnsi="Arial"/>
          <w:i/>
          <w:sz w:val="22"/>
        </w:rPr>
        <w:t>como</w:t>
      </w:r>
      <w:r>
        <w:rPr>
          <w:rFonts w:ascii="Arial" w:hAnsi="Arial"/>
          <w:i/>
          <w:spacing w:val="-58"/>
          <w:sz w:val="22"/>
        </w:rPr>
        <w:t xml:space="preserve"> </w:t>
      </w:r>
      <w:r>
        <w:rPr>
          <w:rFonts w:ascii="Arial" w:hAnsi="Arial"/>
          <w:i/>
          <w:sz w:val="22"/>
        </w:rPr>
        <w:t>contrapartida,</w:t>
      </w:r>
      <w:r>
        <w:rPr>
          <w:rFonts w:ascii="Arial" w:hAnsi="Arial"/>
          <w:i/>
          <w:spacing w:val="-2"/>
          <w:sz w:val="22"/>
        </w:rPr>
        <w:t xml:space="preserve"> </w:t>
      </w:r>
      <w:r>
        <w:rPr>
          <w:rFonts w:ascii="Arial" w:hAnsi="Arial"/>
          <w:i/>
          <w:sz w:val="22"/>
        </w:rPr>
        <w:t>se</w:t>
      </w:r>
      <w:r>
        <w:rPr>
          <w:rFonts w:ascii="Arial" w:hAnsi="Arial"/>
          <w:i/>
          <w:spacing w:val="-2"/>
          <w:sz w:val="22"/>
        </w:rPr>
        <w:t xml:space="preserve"> </w:t>
      </w:r>
      <w:r>
        <w:rPr>
          <w:rFonts w:ascii="Arial" w:hAnsi="Arial"/>
          <w:i/>
          <w:sz w:val="22"/>
        </w:rPr>
        <w:t>for</w:t>
      </w:r>
      <w:r>
        <w:rPr>
          <w:rFonts w:ascii="Arial" w:hAnsi="Arial"/>
          <w:i/>
          <w:spacing w:val="-3"/>
          <w:sz w:val="22"/>
        </w:rPr>
        <w:t xml:space="preserve"> </w:t>
      </w:r>
      <w:r>
        <w:rPr>
          <w:rFonts w:ascii="Arial" w:hAnsi="Arial"/>
          <w:i/>
          <w:sz w:val="22"/>
        </w:rPr>
        <w:t>o caso)</w:t>
      </w:r>
    </w:p>
    <w:p>
      <w:pPr>
        <w:pStyle w:val="8"/>
        <w:spacing w:before="6"/>
        <w:rPr>
          <w:rFonts w:ascii="Arial"/>
          <w:i/>
          <w:sz w:val="10"/>
        </w:rPr>
      </w:pPr>
    </w:p>
    <w:tbl>
      <w:tblPr>
        <w:tblStyle w:val="7"/>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1848"/>
        <w:gridCol w:w="1395"/>
        <w:gridCol w:w="1229"/>
        <w:gridCol w:w="1196"/>
        <w:gridCol w:w="1156"/>
        <w:gridCol w:w="1256"/>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17" w:type="dxa"/>
            <w:shd w:val="clear" w:color="auto" w:fill="D8D8D8"/>
          </w:tcPr>
          <w:p>
            <w:pPr>
              <w:pStyle w:val="16"/>
              <w:spacing w:line="252" w:lineRule="exact"/>
              <w:ind w:left="108"/>
              <w:rPr>
                <w:b/>
                <w:sz w:val="22"/>
              </w:rPr>
            </w:pPr>
            <w:r>
              <w:rPr>
                <w:b/>
                <w:sz w:val="22"/>
              </w:rPr>
              <w:t>Ação</w:t>
            </w:r>
          </w:p>
        </w:tc>
        <w:tc>
          <w:tcPr>
            <w:tcW w:w="1848" w:type="dxa"/>
            <w:shd w:val="clear" w:color="auto" w:fill="D8D8D8"/>
          </w:tcPr>
          <w:p>
            <w:pPr>
              <w:pStyle w:val="16"/>
              <w:spacing w:line="252" w:lineRule="exact"/>
              <w:ind w:left="107"/>
              <w:rPr>
                <w:b/>
                <w:sz w:val="22"/>
              </w:rPr>
            </w:pPr>
            <w:r>
              <w:rPr>
                <w:b/>
                <w:sz w:val="22"/>
              </w:rPr>
              <w:t>Especificação</w:t>
            </w:r>
          </w:p>
        </w:tc>
        <w:tc>
          <w:tcPr>
            <w:tcW w:w="1395" w:type="dxa"/>
            <w:shd w:val="clear" w:color="auto" w:fill="D8D8D8"/>
          </w:tcPr>
          <w:p>
            <w:pPr>
              <w:pStyle w:val="16"/>
              <w:spacing w:before="50"/>
              <w:ind w:left="107"/>
              <w:rPr>
                <w:b/>
                <w:sz w:val="16"/>
              </w:rPr>
            </w:pPr>
            <w:r>
              <w:rPr>
                <w:b/>
                <w:sz w:val="16"/>
              </w:rPr>
              <w:t>Janeiro/18</w:t>
            </w:r>
          </w:p>
        </w:tc>
        <w:tc>
          <w:tcPr>
            <w:tcW w:w="1229" w:type="dxa"/>
            <w:shd w:val="clear" w:color="auto" w:fill="D8D8D8"/>
          </w:tcPr>
          <w:p>
            <w:pPr>
              <w:pStyle w:val="16"/>
              <w:spacing w:before="50"/>
              <w:ind w:left="106"/>
              <w:rPr>
                <w:b/>
                <w:sz w:val="16"/>
              </w:rPr>
            </w:pPr>
            <w:r>
              <w:rPr>
                <w:b/>
                <w:sz w:val="16"/>
              </w:rPr>
              <w:t>Fevereiro/18</w:t>
            </w:r>
          </w:p>
        </w:tc>
        <w:tc>
          <w:tcPr>
            <w:tcW w:w="1196" w:type="dxa"/>
            <w:shd w:val="clear" w:color="auto" w:fill="D8D8D8"/>
          </w:tcPr>
          <w:p>
            <w:pPr>
              <w:pStyle w:val="16"/>
              <w:spacing w:before="50"/>
              <w:ind w:left="108"/>
              <w:rPr>
                <w:b/>
                <w:sz w:val="16"/>
              </w:rPr>
            </w:pPr>
            <w:r>
              <w:rPr>
                <w:b/>
                <w:sz w:val="16"/>
              </w:rPr>
              <w:t>Março/18</w:t>
            </w:r>
          </w:p>
        </w:tc>
        <w:tc>
          <w:tcPr>
            <w:tcW w:w="1156" w:type="dxa"/>
            <w:shd w:val="clear" w:color="auto" w:fill="D8D8D8"/>
          </w:tcPr>
          <w:p>
            <w:pPr>
              <w:pStyle w:val="16"/>
              <w:spacing w:before="50"/>
              <w:ind w:left="107"/>
              <w:rPr>
                <w:b/>
                <w:sz w:val="16"/>
              </w:rPr>
            </w:pPr>
            <w:r>
              <w:rPr>
                <w:b/>
                <w:sz w:val="16"/>
              </w:rPr>
              <w:t>Abril/18</w:t>
            </w:r>
          </w:p>
        </w:tc>
        <w:tc>
          <w:tcPr>
            <w:tcW w:w="1256" w:type="dxa"/>
            <w:shd w:val="clear" w:color="auto" w:fill="D8D8D8"/>
          </w:tcPr>
          <w:p>
            <w:pPr>
              <w:pStyle w:val="16"/>
              <w:spacing w:before="50"/>
              <w:ind w:left="108"/>
              <w:rPr>
                <w:b/>
                <w:sz w:val="16"/>
              </w:rPr>
            </w:pPr>
            <w:r>
              <w:rPr>
                <w:b/>
                <w:sz w:val="16"/>
              </w:rPr>
              <w:t>Maio/18</w:t>
            </w:r>
          </w:p>
        </w:tc>
        <w:tc>
          <w:tcPr>
            <w:tcW w:w="1276" w:type="dxa"/>
            <w:shd w:val="clear" w:color="auto" w:fill="D8D8D8"/>
          </w:tcPr>
          <w:p>
            <w:pPr>
              <w:pStyle w:val="16"/>
              <w:spacing w:before="50"/>
              <w:ind w:left="107"/>
              <w:rPr>
                <w:b/>
                <w:sz w:val="16"/>
              </w:rPr>
            </w:pPr>
            <w:r>
              <w:rPr>
                <w:b/>
                <w:sz w:val="16"/>
              </w:rPr>
              <w:t>Junho/18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817" w:type="dxa"/>
          </w:tcPr>
          <w:p>
            <w:pPr>
              <w:pStyle w:val="16"/>
              <w:spacing w:line="251" w:lineRule="exact"/>
              <w:ind w:left="108"/>
              <w:rPr>
                <w:i/>
                <w:sz w:val="22"/>
              </w:rPr>
            </w:pPr>
            <w:r>
              <w:rPr>
                <w:i/>
                <w:sz w:val="22"/>
              </w:rPr>
              <w:t>(n°)</w:t>
            </w:r>
          </w:p>
        </w:tc>
        <w:tc>
          <w:tcPr>
            <w:tcW w:w="1848" w:type="dxa"/>
          </w:tcPr>
          <w:p>
            <w:pPr>
              <w:pStyle w:val="16"/>
              <w:spacing w:line="360" w:lineRule="auto"/>
              <w:ind w:left="107" w:right="451"/>
              <w:rPr>
                <w:i/>
                <w:sz w:val="22"/>
              </w:rPr>
            </w:pPr>
            <w:r>
              <w:rPr>
                <w:i/>
                <w:sz w:val="22"/>
              </w:rPr>
              <w:t>(Descrever</w:t>
            </w:r>
            <w:r>
              <w:rPr>
                <w:i/>
                <w:spacing w:val="1"/>
                <w:sz w:val="22"/>
              </w:rPr>
              <w:t xml:space="preserve"> </w:t>
            </w:r>
            <w:r>
              <w:rPr>
                <w:i/>
                <w:sz w:val="22"/>
              </w:rPr>
              <w:t>conforme</w:t>
            </w:r>
            <w:r>
              <w:rPr>
                <w:i/>
                <w:spacing w:val="1"/>
                <w:sz w:val="22"/>
              </w:rPr>
              <w:t xml:space="preserve"> </w:t>
            </w:r>
            <w:r>
              <w:rPr>
                <w:i/>
                <w:spacing w:val="-1"/>
                <w:sz w:val="22"/>
              </w:rPr>
              <w:t>metodologia)</w:t>
            </w:r>
          </w:p>
        </w:tc>
        <w:tc>
          <w:tcPr>
            <w:tcW w:w="1395" w:type="dxa"/>
          </w:tcPr>
          <w:p>
            <w:pPr>
              <w:pStyle w:val="16"/>
              <w:spacing w:line="251" w:lineRule="exact"/>
              <w:ind w:left="107"/>
              <w:rPr>
                <w:i/>
                <w:sz w:val="22"/>
              </w:rPr>
            </w:pPr>
            <w:r>
              <w:rPr>
                <w:i/>
                <w:sz w:val="22"/>
              </w:rPr>
              <w:t>(R$)</w:t>
            </w:r>
          </w:p>
        </w:tc>
        <w:tc>
          <w:tcPr>
            <w:tcW w:w="1229" w:type="dxa"/>
          </w:tcPr>
          <w:p>
            <w:pPr>
              <w:pStyle w:val="16"/>
              <w:rPr>
                <w:rFonts w:ascii="Times New Roman"/>
                <w:sz w:val="20"/>
              </w:rPr>
            </w:pPr>
          </w:p>
        </w:tc>
        <w:tc>
          <w:tcPr>
            <w:tcW w:w="1196" w:type="dxa"/>
          </w:tcPr>
          <w:p>
            <w:pPr>
              <w:pStyle w:val="16"/>
              <w:rPr>
                <w:rFonts w:ascii="Times New Roman"/>
                <w:sz w:val="20"/>
              </w:rPr>
            </w:pPr>
          </w:p>
        </w:tc>
        <w:tc>
          <w:tcPr>
            <w:tcW w:w="1156" w:type="dxa"/>
          </w:tcPr>
          <w:p>
            <w:pPr>
              <w:pStyle w:val="16"/>
              <w:rPr>
                <w:rFonts w:ascii="Times New Roman"/>
                <w:sz w:val="20"/>
              </w:rPr>
            </w:pPr>
          </w:p>
        </w:tc>
        <w:tc>
          <w:tcPr>
            <w:tcW w:w="1256" w:type="dxa"/>
          </w:tcPr>
          <w:p>
            <w:pPr>
              <w:pStyle w:val="16"/>
              <w:rPr>
                <w:rFonts w:ascii="Times New Roman"/>
                <w:sz w:val="20"/>
              </w:rPr>
            </w:pPr>
          </w:p>
        </w:tc>
        <w:tc>
          <w:tcPr>
            <w:tcW w:w="1276" w:type="dxa"/>
          </w:tcPr>
          <w:p>
            <w:pPr>
              <w:pStyle w:val="16"/>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17" w:type="dxa"/>
            <w:shd w:val="clear" w:color="auto" w:fill="D8D8D8"/>
          </w:tcPr>
          <w:p>
            <w:pPr>
              <w:pStyle w:val="16"/>
              <w:spacing w:line="252" w:lineRule="exact"/>
              <w:ind w:left="108"/>
              <w:rPr>
                <w:b/>
                <w:sz w:val="22"/>
              </w:rPr>
            </w:pPr>
            <w:r>
              <w:rPr>
                <w:b/>
                <w:sz w:val="22"/>
              </w:rPr>
              <w:t>Ação</w:t>
            </w:r>
          </w:p>
        </w:tc>
        <w:tc>
          <w:tcPr>
            <w:tcW w:w="1848" w:type="dxa"/>
            <w:shd w:val="clear" w:color="auto" w:fill="D8D8D8"/>
          </w:tcPr>
          <w:p>
            <w:pPr>
              <w:pStyle w:val="16"/>
              <w:spacing w:line="252" w:lineRule="exact"/>
              <w:ind w:left="107"/>
              <w:rPr>
                <w:b/>
                <w:sz w:val="22"/>
              </w:rPr>
            </w:pPr>
            <w:r>
              <w:rPr>
                <w:b/>
                <w:sz w:val="22"/>
              </w:rPr>
              <w:t>Especificação</w:t>
            </w:r>
          </w:p>
        </w:tc>
        <w:tc>
          <w:tcPr>
            <w:tcW w:w="1395" w:type="dxa"/>
            <w:shd w:val="clear" w:color="auto" w:fill="D8D8D8"/>
          </w:tcPr>
          <w:p>
            <w:pPr>
              <w:pStyle w:val="16"/>
              <w:spacing w:before="50"/>
              <w:ind w:left="107"/>
              <w:rPr>
                <w:b/>
                <w:sz w:val="16"/>
              </w:rPr>
            </w:pPr>
            <w:r>
              <w:rPr>
                <w:b/>
                <w:sz w:val="16"/>
              </w:rPr>
              <w:t>Julho/18</w:t>
            </w:r>
          </w:p>
        </w:tc>
        <w:tc>
          <w:tcPr>
            <w:tcW w:w="1229" w:type="dxa"/>
            <w:shd w:val="clear" w:color="auto" w:fill="D8D8D8"/>
          </w:tcPr>
          <w:p>
            <w:pPr>
              <w:pStyle w:val="16"/>
              <w:spacing w:before="50"/>
              <w:ind w:left="106"/>
              <w:rPr>
                <w:b/>
                <w:sz w:val="16"/>
              </w:rPr>
            </w:pPr>
            <w:r>
              <w:rPr>
                <w:b/>
                <w:sz w:val="16"/>
              </w:rPr>
              <w:t>Agosto/18</w:t>
            </w:r>
          </w:p>
        </w:tc>
        <w:tc>
          <w:tcPr>
            <w:tcW w:w="1196" w:type="dxa"/>
            <w:shd w:val="clear" w:color="auto" w:fill="D8D8D8"/>
          </w:tcPr>
          <w:p>
            <w:pPr>
              <w:pStyle w:val="16"/>
              <w:spacing w:before="50"/>
              <w:ind w:left="108"/>
              <w:rPr>
                <w:b/>
                <w:sz w:val="16"/>
              </w:rPr>
            </w:pPr>
            <w:r>
              <w:rPr>
                <w:b/>
                <w:sz w:val="16"/>
              </w:rPr>
              <w:t>Setembro/18</w:t>
            </w:r>
          </w:p>
        </w:tc>
        <w:tc>
          <w:tcPr>
            <w:tcW w:w="1156" w:type="dxa"/>
            <w:shd w:val="clear" w:color="auto" w:fill="D8D8D8"/>
          </w:tcPr>
          <w:p>
            <w:pPr>
              <w:pStyle w:val="16"/>
              <w:spacing w:before="50"/>
              <w:ind w:left="107"/>
              <w:rPr>
                <w:b/>
                <w:sz w:val="16"/>
              </w:rPr>
            </w:pPr>
            <w:r>
              <w:rPr>
                <w:b/>
                <w:sz w:val="16"/>
              </w:rPr>
              <w:t>Outubro/18</w:t>
            </w:r>
          </w:p>
        </w:tc>
        <w:tc>
          <w:tcPr>
            <w:tcW w:w="1256" w:type="dxa"/>
            <w:shd w:val="clear" w:color="auto" w:fill="D8D8D8"/>
          </w:tcPr>
          <w:p>
            <w:pPr>
              <w:pStyle w:val="16"/>
              <w:spacing w:before="50"/>
              <w:ind w:left="108"/>
              <w:rPr>
                <w:b/>
                <w:sz w:val="16"/>
              </w:rPr>
            </w:pPr>
            <w:r>
              <w:rPr>
                <w:b/>
                <w:sz w:val="16"/>
              </w:rPr>
              <w:t>Novembro/18</w:t>
            </w:r>
          </w:p>
        </w:tc>
        <w:tc>
          <w:tcPr>
            <w:tcW w:w="1276" w:type="dxa"/>
            <w:shd w:val="clear" w:color="auto" w:fill="D8D8D8"/>
          </w:tcPr>
          <w:p>
            <w:pPr>
              <w:pStyle w:val="16"/>
              <w:spacing w:before="50"/>
              <w:ind w:left="107"/>
              <w:rPr>
                <w:b/>
                <w:sz w:val="16"/>
              </w:rPr>
            </w:pPr>
            <w:r>
              <w:rPr>
                <w:b/>
                <w:sz w:val="16"/>
              </w:rPr>
              <w:t>Dezembro/18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817" w:type="dxa"/>
          </w:tcPr>
          <w:p>
            <w:pPr>
              <w:pStyle w:val="16"/>
              <w:spacing w:line="251" w:lineRule="exact"/>
              <w:ind w:left="108"/>
              <w:rPr>
                <w:i/>
                <w:sz w:val="22"/>
              </w:rPr>
            </w:pPr>
            <w:r>
              <w:rPr>
                <w:i/>
                <w:sz w:val="22"/>
              </w:rPr>
              <w:t>(n°)</w:t>
            </w:r>
          </w:p>
        </w:tc>
        <w:tc>
          <w:tcPr>
            <w:tcW w:w="1848" w:type="dxa"/>
          </w:tcPr>
          <w:p>
            <w:pPr>
              <w:pStyle w:val="16"/>
              <w:spacing w:line="360" w:lineRule="auto"/>
              <w:ind w:left="107" w:right="451"/>
              <w:rPr>
                <w:i/>
                <w:sz w:val="22"/>
              </w:rPr>
            </w:pPr>
            <w:r>
              <w:rPr>
                <w:i/>
                <w:sz w:val="22"/>
              </w:rPr>
              <w:t>(Descrever</w:t>
            </w:r>
            <w:r>
              <w:rPr>
                <w:i/>
                <w:spacing w:val="1"/>
                <w:sz w:val="22"/>
              </w:rPr>
              <w:t xml:space="preserve"> </w:t>
            </w:r>
            <w:r>
              <w:rPr>
                <w:i/>
                <w:sz w:val="22"/>
              </w:rPr>
              <w:t>conforme</w:t>
            </w:r>
            <w:r>
              <w:rPr>
                <w:i/>
                <w:spacing w:val="1"/>
                <w:sz w:val="22"/>
              </w:rPr>
              <w:t xml:space="preserve"> </w:t>
            </w:r>
            <w:r>
              <w:rPr>
                <w:i/>
                <w:spacing w:val="-1"/>
                <w:sz w:val="22"/>
              </w:rPr>
              <w:t>metodologia)</w:t>
            </w:r>
          </w:p>
        </w:tc>
        <w:tc>
          <w:tcPr>
            <w:tcW w:w="1395" w:type="dxa"/>
          </w:tcPr>
          <w:p>
            <w:pPr>
              <w:pStyle w:val="16"/>
              <w:spacing w:line="251" w:lineRule="exact"/>
              <w:ind w:left="107"/>
              <w:rPr>
                <w:i/>
                <w:sz w:val="22"/>
              </w:rPr>
            </w:pPr>
            <w:r>
              <w:rPr>
                <w:i/>
                <w:sz w:val="22"/>
              </w:rPr>
              <w:t>(R$)</w:t>
            </w:r>
          </w:p>
        </w:tc>
        <w:tc>
          <w:tcPr>
            <w:tcW w:w="1229" w:type="dxa"/>
          </w:tcPr>
          <w:p>
            <w:pPr>
              <w:pStyle w:val="16"/>
              <w:rPr>
                <w:rFonts w:ascii="Times New Roman"/>
                <w:sz w:val="20"/>
              </w:rPr>
            </w:pPr>
          </w:p>
        </w:tc>
        <w:tc>
          <w:tcPr>
            <w:tcW w:w="1196" w:type="dxa"/>
          </w:tcPr>
          <w:p>
            <w:pPr>
              <w:pStyle w:val="16"/>
              <w:rPr>
                <w:rFonts w:ascii="Times New Roman"/>
                <w:sz w:val="20"/>
              </w:rPr>
            </w:pPr>
          </w:p>
        </w:tc>
        <w:tc>
          <w:tcPr>
            <w:tcW w:w="1156" w:type="dxa"/>
          </w:tcPr>
          <w:p>
            <w:pPr>
              <w:pStyle w:val="16"/>
              <w:rPr>
                <w:rFonts w:ascii="Times New Roman"/>
                <w:sz w:val="20"/>
              </w:rPr>
            </w:pPr>
          </w:p>
        </w:tc>
        <w:tc>
          <w:tcPr>
            <w:tcW w:w="1256" w:type="dxa"/>
          </w:tcPr>
          <w:p>
            <w:pPr>
              <w:pStyle w:val="16"/>
              <w:rPr>
                <w:rFonts w:ascii="Times New Roman"/>
                <w:sz w:val="20"/>
              </w:rPr>
            </w:pPr>
          </w:p>
        </w:tc>
        <w:tc>
          <w:tcPr>
            <w:tcW w:w="1276" w:type="dxa"/>
          </w:tcPr>
          <w:p>
            <w:pPr>
              <w:pStyle w:val="16"/>
              <w:rPr>
                <w:rFonts w:ascii="Times New Roman"/>
                <w:sz w:val="20"/>
              </w:rPr>
            </w:pPr>
          </w:p>
        </w:tc>
      </w:tr>
    </w:tbl>
    <w:p>
      <w:pPr>
        <w:pStyle w:val="8"/>
        <w:rPr>
          <w:rFonts w:ascii="Arial"/>
          <w:i/>
        </w:rPr>
      </w:pPr>
    </w:p>
    <w:p>
      <w:pPr>
        <w:pStyle w:val="8"/>
        <w:spacing w:before="5"/>
        <w:rPr>
          <w:rFonts w:ascii="Arial"/>
          <w:i/>
          <w:sz w:val="19"/>
        </w:rPr>
      </w:pPr>
    </w:p>
    <w:p>
      <w:pPr>
        <w:pStyle w:val="8"/>
        <w:rPr>
          <w:rFonts w:hint="default"/>
          <w:lang w:val="pt-BR"/>
        </w:rPr>
      </w:pPr>
    </w:p>
    <w:p>
      <w:pPr>
        <w:pStyle w:val="8"/>
        <w:rPr>
          <w:rFonts w:hint="default"/>
          <w:lang w:val="pt-BR"/>
        </w:rPr>
      </w:pPr>
    </w:p>
    <w:p>
      <w:pPr>
        <w:pStyle w:val="8"/>
        <w:rPr>
          <w:rFonts w:hint="default"/>
          <w:lang w:val="pt-BR"/>
        </w:rPr>
      </w:pPr>
    </w:p>
    <w:p>
      <w:pPr>
        <w:pStyle w:val="8"/>
        <w:rPr>
          <w:rFonts w:hint="default"/>
          <w:lang w:val="pt-BR"/>
        </w:rPr>
      </w:pPr>
    </w:p>
    <w:p>
      <w:pPr>
        <w:pStyle w:val="8"/>
        <w:rPr>
          <w:rFonts w:hint="default"/>
          <w:lang w:val="pt-BR"/>
        </w:rPr>
      </w:pPr>
    </w:p>
    <w:p>
      <w:pPr>
        <w:pStyle w:val="8"/>
        <w:rPr>
          <w:rFonts w:hint="default"/>
          <w:lang w:val="pt-BR"/>
        </w:rPr>
      </w:pPr>
    </w:p>
    <w:p>
      <w:pPr>
        <w:pStyle w:val="8"/>
        <w:rPr>
          <w:rFonts w:hint="default"/>
          <w:lang w:val="pt-BR"/>
        </w:rPr>
      </w:pPr>
    </w:p>
    <w:p>
      <w:pPr>
        <w:pStyle w:val="8"/>
        <w:rPr>
          <w:rFonts w:hint="default"/>
          <w:lang w:val="pt-BR"/>
        </w:rPr>
      </w:pPr>
    </w:p>
    <w:p>
      <w:pPr>
        <w:pStyle w:val="8"/>
        <w:rPr>
          <w:rFonts w:hint="default"/>
          <w:lang w:val="pt-BR"/>
        </w:rPr>
      </w:pPr>
    </w:p>
    <w:p>
      <w:pPr>
        <w:pStyle w:val="8"/>
        <w:rPr>
          <w:rFonts w:hint="default"/>
          <w:lang w:val="pt-BR"/>
        </w:rPr>
      </w:pPr>
    </w:p>
    <w:p>
      <w:pPr>
        <w:pStyle w:val="8"/>
        <w:rPr>
          <w:rFonts w:hint="default"/>
          <w:lang w:val="pt-BR"/>
        </w:rPr>
      </w:pPr>
    </w:p>
    <w:p>
      <w:pPr>
        <w:pStyle w:val="8"/>
        <w:rPr>
          <w:rFonts w:hint="default"/>
          <w:lang w:val="pt-BR"/>
        </w:rPr>
      </w:pPr>
    </w:p>
    <w:p>
      <w:pPr>
        <w:pStyle w:val="8"/>
        <w:rPr>
          <w:rFonts w:hint="default"/>
          <w:lang w:val="pt-BR"/>
        </w:rPr>
      </w:pPr>
    </w:p>
    <w:p>
      <w:pPr>
        <w:pStyle w:val="8"/>
        <w:rPr>
          <w:rFonts w:hint="default"/>
          <w:lang w:val="pt-BR"/>
        </w:rPr>
      </w:pPr>
    </w:p>
    <w:p>
      <w:pPr>
        <w:pStyle w:val="8"/>
        <w:rPr>
          <w:rFonts w:hint="default"/>
          <w:lang w:val="pt-BR"/>
        </w:rPr>
      </w:pPr>
    </w:p>
    <w:p>
      <w:pPr>
        <w:pStyle w:val="8"/>
        <w:jc w:val="center"/>
        <w:rPr>
          <w:rFonts w:ascii="Arial"/>
          <w:b/>
          <w:i/>
          <w:sz w:val="28"/>
        </w:rPr>
      </w:pPr>
    </w:p>
    <w:p>
      <w:pPr>
        <w:pStyle w:val="8"/>
        <w:jc w:val="center"/>
        <w:rPr>
          <w:rFonts w:ascii="Arial"/>
          <w:b/>
          <w:i/>
          <w:sz w:val="28"/>
        </w:rPr>
      </w:pPr>
      <w:r>
        <w:rPr>
          <w:rFonts w:ascii="Arial"/>
          <w:b/>
          <w:i/>
          <w:sz w:val="28"/>
        </w:rPr>
        <w:t>ANEXO</w:t>
      </w:r>
      <w:r>
        <w:rPr>
          <w:rFonts w:ascii="Arial"/>
          <w:b/>
          <w:i/>
          <w:spacing w:val="-3"/>
          <w:sz w:val="28"/>
        </w:rPr>
        <w:t xml:space="preserve"> </w:t>
      </w:r>
      <w:r>
        <w:rPr>
          <w:rFonts w:ascii="Arial"/>
          <w:b/>
          <w:i/>
          <w:sz w:val="28"/>
        </w:rPr>
        <w:t>II</w:t>
      </w:r>
    </w:p>
    <w:p>
      <w:pPr>
        <w:pStyle w:val="8"/>
        <w:rPr>
          <w:rFonts w:ascii="Arial"/>
          <w:b/>
          <w:i/>
          <w:sz w:val="30"/>
        </w:rPr>
      </w:pPr>
    </w:p>
    <w:p>
      <w:pPr>
        <w:pStyle w:val="8"/>
        <w:spacing w:before="2"/>
        <w:rPr>
          <w:rFonts w:ascii="Arial"/>
          <w:b/>
          <w:i/>
          <w:sz w:val="41"/>
        </w:rPr>
      </w:pPr>
    </w:p>
    <w:p>
      <w:pPr>
        <w:spacing w:before="0"/>
        <w:ind w:left="710" w:right="281" w:firstLine="0"/>
        <w:jc w:val="center"/>
        <w:rPr>
          <w:rFonts w:ascii="Arial"/>
          <w:b/>
          <w:i/>
          <w:sz w:val="28"/>
        </w:rPr>
      </w:pPr>
      <w:r>
        <w:rPr>
          <w:rFonts w:ascii="Arial"/>
          <w:b/>
          <w:i/>
          <w:sz w:val="28"/>
        </w:rPr>
        <w:t>MODELO</w:t>
      </w:r>
    </w:p>
    <w:p>
      <w:pPr>
        <w:spacing w:before="249" w:line="276" w:lineRule="auto"/>
        <w:ind w:left="1046" w:right="594" w:firstLine="0"/>
        <w:jc w:val="center"/>
        <w:rPr>
          <w:rFonts w:ascii="Arial" w:hAnsi="Arial"/>
          <w:b/>
          <w:i/>
          <w:sz w:val="28"/>
        </w:rPr>
      </w:pPr>
      <w:r>
        <w:rPr>
          <w:rFonts w:ascii="Arial" w:hAnsi="Arial"/>
          <w:b/>
          <w:i/>
          <w:sz w:val="28"/>
        </w:rPr>
        <w:t>RELATÓRIO TÉCNICO DE MONITORAMENTO E AVALIAÇÃO DA</w:t>
      </w:r>
      <w:r>
        <w:rPr>
          <w:rFonts w:ascii="Arial" w:hAnsi="Arial"/>
          <w:b/>
          <w:i/>
          <w:spacing w:val="-75"/>
          <w:sz w:val="28"/>
        </w:rPr>
        <w:t xml:space="preserve"> </w:t>
      </w:r>
      <w:r>
        <w:rPr>
          <w:rFonts w:ascii="Arial" w:hAnsi="Arial"/>
          <w:b/>
          <w:i/>
          <w:sz w:val="28"/>
        </w:rPr>
        <w:t>EXECUÇÃO</w:t>
      </w:r>
      <w:r>
        <w:rPr>
          <w:rFonts w:ascii="Arial" w:hAnsi="Arial"/>
          <w:b/>
          <w:i/>
          <w:spacing w:val="-3"/>
          <w:sz w:val="28"/>
        </w:rPr>
        <w:t xml:space="preserve"> </w:t>
      </w:r>
      <w:r>
        <w:rPr>
          <w:rFonts w:ascii="Arial" w:hAnsi="Arial"/>
          <w:b/>
          <w:i/>
          <w:sz w:val="28"/>
        </w:rPr>
        <w:t>DO</w:t>
      </w:r>
      <w:r>
        <w:rPr>
          <w:rFonts w:ascii="Arial" w:hAnsi="Arial"/>
          <w:b/>
          <w:i/>
          <w:spacing w:val="1"/>
          <w:sz w:val="28"/>
        </w:rPr>
        <w:t xml:space="preserve"> </w:t>
      </w:r>
      <w:r>
        <w:rPr>
          <w:rFonts w:ascii="Arial" w:hAnsi="Arial"/>
          <w:b/>
          <w:i/>
          <w:sz w:val="28"/>
        </w:rPr>
        <w:t>OBJETO</w:t>
      </w:r>
      <w:r>
        <w:rPr>
          <w:rFonts w:ascii="Arial" w:hAnsi="Arial"/>
          <w:b/>
          <w:i/>
          <w:spacing w:val="-2"/>
          <w:sz w:val="28"/>
        </w:rPr>
        <w:t xml:space="preserve"> </w:t>
      </w:r>
      <w:r>
        <w:rPr>
          <w:rFonts w:ascii="Arial" w:hAnsi="Arial"/>
          <w:b/>
          <w:i/>
          <w:sz w:val="28"/>
        </w:rPr>
        <w:t>Nº</w:t>
      </w:r>
      <w:r>
        <w:rPr>
          <w:rFonts w:ascii="Arial" w:hAnsi="Arial"/>
          <w:b/>
          <w:i/>
          <w:spacing w:val="-1"/>
          <w:sz w:val="28"/>
        </w:rPr>
        <w:t xml:space="preserve"> </w:t>
      </w:r>
      <w:r>
        <w:rPr>
          <w:rFonts w:ascii="Arial" w:hAnsi="Arial"/>
          <w:b/>
          <w:i/>
          <w:sz w:val="28"/>
        </w:rPr>
        <w:t>01</w:t>
      </w:r>
    </w:p>
    <w:p>
      <w:pPr>
        <w:spacing w:before="199" w:line="276" w:lineRule="auto"/>
        <w:ind w:left="1055" w:right="594" w:firstLine="0"/>
        <w:jc w:val="center"/>
        <w:rPr>
          <w:rFonts w:ascii="Arial" w:hAnsi="Arial"/>
          <w:i/>
          <w:sz w:val="22"/>
        </w:rPr>
      </w:pPr>
      <w:r>
        <w:rPr>
          <w:rFonts w:ascii="Arial" w:hAnsi="Arial"/>
          <w:i/>
          <w:sz w:val="22"/>
        </w:rPr>
        <w:t>(O relatório deve ter controle sequencial para cada parceria, conforme periodicidade estabelecida</w:t>
      </w:r>
      <w:r>
        <w:rPr>
          <w:rFonts w:ascii="Arial" w:hAnsi="Arial"/>
          <w:i/>
          <w:spacing w:val="-59"/>
          <w:sz w:val="22"/>
        </w:rPr>
        <w:t xml:space="preserve"> </w:t>
      </w:r>
      <w:r>
        <w:rPr>
          <w:rFonts w:ascii="Arial" w:hAnsi="Arial"/>
          <w:i/>
          <w:sz w:val="22"/>
        </w:rPr>
        <w:t>no</w:t>
      </w:r>
      <w:r>
        <w:rPr>
          <w:rFonts w:ascii="Arial" w:hAnsi="Arial"/>
          <w:i/>
          <w:spacing w:val="-3"/>
          <w:sz w:val="22"/>
        </w:rPr>
        <w:t xml:space="preserve"> </w:t>
      </w:r>
      <w:r>
        <w:rPr>
          <w:rFonts w:ascii="Arial" w:hAnsi="Arial"/>
          <w:i/>
          <w:sz w:val="22"/>
        </w:rPr>
        <w:t>Instrumento)</w:t>
      </w:r>
    </w:p>
    <w:p>
      <w:pPr>
        <w:spacing w:before="202"/>
        <w:ind w:left="710" w:right="254" w:firstLine="0"/>
        <w:jc w:val="center"/>
        <w:rPr>
          <w:rFonts w:ascii="Arial" w:hAnsi="Arial"/>
          <w:b/>
          <w:i/>
          <w:sz w:val="28"/>
        </w:rPr>
      </w:pPr>
      <w:r>
        <w:rPr>
          <w:rFonts w:ascii="Arial" w:hAnsi="Arial"/>
          <w:b/>
          <w:i/>
          <w:sz w:val="28"/>
        </w:rPr>
        <w:t>Termo</w:t>
      </w:r>
      <w:r>
        <w:rPr>
          <w:rFonts w:ascii="Arial" w:hAnsi="Arial"/>
          <w:b/>
          <w:i/>
          <w:spacing w:val="-7"/>
          <w:sz w:val="28"/>
        </w:rPr>
        <w:t xml:space="preserve"> </w:t>
      </w:r>
      <w:r>
        <w:rPr>
          <w:rFonts w:ascii="Arial" w:hAnsi="Arial"/>
          <w:b/>
          <w:i/>
          <w:sz w:val="28"/>
        </w:rPr>
        <w:t>de</w:t>
      </w:r>
      <w:r>
        <w:rPr>
          <w:rFonts w:ascii="Arial" w:hAnsi="Arial"/>
          <w:b/>
          <w:i/>
          <w:spacing w:val="-1"/>
          <w:sz w:val="28"/>
        </w:rPr>
        <w:t xml:space="preserve"> </w:t>
      </w:r>
      <w:r>
        <w:rPr>
          <w:rFonts w:ascii="Arial" w:hAnsi="Arial"/>
          <w:b/>
          <w:i/>
          <w:sz w:val="28"/>
        </w:rPr>
        <w:t>Colaboração/Fomento</w:t>
      </w:r>
      <w:r>
        <w:rPr>
          <w:rFonts w:ascii="Arial" w:hAnsi="Arial"/>
          <w:b/>
          <w:i/>
          <w:spacing w:val="-5"/>
          <w:sz w:val="28"/>
        </w:rPr>
        <w:t xml:space="preserve"> </w:t>
      </w:r>
      <w:r>
        <w:rPr>
          <w:rFonts w:ascii="Arial" w:hAnsi="Arial"/>
          <w:b/>
          <w:i/>
          <w:sz w:val="28"/>
        </w:rPr>
        <w:t>ou</w:t>
      </w:r>
      <w:r>
        <w:rPr>
          <w:rFonts w:ascii="Arial" w:hAnsi="Arial"/>
          <w:b/>
          <w:i/>
          <w:spacing w:val="-2"/>
          <w:sz w:val="28"/>
        </w:rPr>
        <w:t xml:space="preserve"> </w:t>
      </w:r>
      <w:r>
        <w:rPr>
          <w:rFonts w:ascii="Arial" w:hAnsi="Arial"/>
          <w:b/>
          <w:i/>
          <w:sz w:val="28"/>
        </w:rPr>
        <w:t>Acordo</w:t>
      </w:r>
      <w:r>
        <w:rPr>
          <w:rFonts w:ascii="Arial" w:hAnsi="Arial"/>
          <w:b/>
          <w:i/>
          <w:spacing w:val="-2"/>
          <w:sz w:val="28"/>
        </w:rPr>
        <w:t xml:space="preserve"> </w:t>
      </w:r>
      <w:r>
        <w:rPr>
          <w:rFonts w:ascii="Arial" w:hAnsi="Arial"/>
          <w:b/>
          <w:i/>
          <w:sz w:val="28"/>
        </w:rPr>
        <w:t>de</w:t>
      </w:r>
      <w:r>
        <w:rPr>
          <w:rFonts w:ascii="Arial" w:hAnsi="Arial"/>
          <w:b/>
          <w:i/>
          <w:spacing w:val="-4"/>
          <w:sz w:val="28"/>
        </w:rPr>
        <w:t xml:space="preserve"> </w:t>
      </w:r>
      <w:r>
        <w:rPr>
          <w:rFonts w:ascii="Arial" w:hAnsi="Arial"/>
          <w:b/>
          <w:i/>
          <w:sz w:val="28"/>
        </w:rPr>
        <w:t>Cooperação</w:t>
      </w:r>
      <w:r>
        <w:rPr>
          <w:rFonts w:ascii="Arial" w:hAnsi="Arial"/>
          <w:b/>
          <w:i/>
          <w:spacing w:val="-2"/>
          <w:sz w:val="28"/>
        </w:rPr>
        <w:t xml:space="preserve"> </w:t>
      </w:r>
      <w:r>
        <w:rPr>
          <w:rFonts w:ascii="Arial" w:hAnsi="Arial"/>
          <w:b/>
          <w:i/>
          <w:sz w:val="28"/>
        </w:rPr>
        <w:t>Nº</w:t>
      </w:r>
      <w:r>
        <w:rPr>
          <w:rFonts w:ascii="Arial" w:hAnsi="Arial"/>
          <w:b/>
          <w:i/>
          <w:spacing w:val="-3"/>
          <w:sz w:val="28"/>
        </w:rPr>
        <w:t xml:space="preserve"> </w:t>
      </w:r>
      <w:r>
        <w:rPr>
          <w:rFonts w:ascii="Arial" w:hAnsi="Arial"/>
          <w:b/>
          <w:i/>
          <w:sz w:val="28"/>
        </w:rPr>
        <w:t>....</w:t>
      </w:r>
    </w:p>
    <w:p>
      <w:pPr>
        <w:spacing w:before="245"/>
        <w:ind w:left="710" w:right="268" w:firstLine="0"/>
        <w:jc w:val="center"/>
        <w:rPr>
          <w:rFonts w:ascii="Arial" w:hAnsi="Arial"/>
          <w:i/>
          <w:sz w:val="22"/>
        </w:rPr>
      </w:pPr>
      <w:r>
        <w:rPr>
          <w:rFonts w:ascii="Arial" w:hAnsi="Arial"/>
          <w:i/>
          <w:sz w:val="22"/>
        </w:rPr>
        <w:t>(Identificar</w:t>
      </w:r>
      <w:r>
        <w:rPr>
          <w:rFonts w:ascii="Arial" w:hAnsi="Arial"/>
          <w:i/>
          <w:spacing w:val="-5"/>
          <w:sz w:val="22"/>
        </w:rPr>
        <w:t xml:space="preserve"> </w:t>
      </w:r>
      <w:r>
        <w:rPr>
          <w:rFonts w:ascii="Arial" w:hAnsi="Arial"/>
          <w:i/>
          <w:sz w:val="22"/>
        </w:rPr>
        <w:t>com</w:t>
      </w:r>
      <w:r>
        <w:rPr>
          <w:rFonts w:ascii="Arial" w:hAnsi="Arial"/>
          <w:i/>
          <w:spacing w:val="-4"/>
          <w:sz w:val="22"/>
        </w:rPr>
        <w:t xml:space="preserve"> </w:t>
      </w:r>
      <w:r>
        <w:rPr>
          <w:rFonts w:ascii="Arial" w:hAnsi="Arial"/>
          <w:i/>
          <w:sz w:val="22"/>
        </w:rPr>
        <w:t>o</w:t>
      </w:r>
      <w:r>
        <w:rPr>
          <w:rFonts w:ascii="Arial" w:hAnsi="Arial"/>
          <w:i/>
          <w:spacing w:val="-2"/>
          <w:sz w:val="22"/>
        </w:rPr>
        <w:t xml:space="preserve"> </w:t>
      </w:r>
      <w:r>
        <w:rPr>
          <w:rFonts w:ascii="Arial" w:hAnsi="Arial"/>
          <w:i/>
          <w:sz w:val="22"/>
        </w:rPr>
        <w:t>Nome</w:t>
      </w:r>
      <w:r>
        <w:rPr>
          <w:rFonts w:ascii="Arial" w:hAnsi="Arial"/>
          <w:i/>
          <w:spacing w:val="-4"/>
          <w:sz w:val="22"/>
        </w:rPr>
        <w:t xml:space="preserve"> </w:t>
      </w:r>
      <w:r>
        <w:rPr>
          <w:rFonts w:ascii="Arial" w:hAnsi="Arial"/>
          <w:i/>
          <w:sz w:val="22"/>
        </w:rPr>
        <w:t>e</w:t>
      </w:r>
      <w:r>
        <w:rPr>
          <w:rFonts w:ascii="Arial" w:hAnsi="Arial"/>
          <w:i/>
          <w:spacing w:val="-3"/>
          <w:sz w:val="22"/>
        </w:rPr>
        <w:t xml:space="preserve"> </w:t>
      </w:r>
      <w:r>
        <w:rPr>
          <w:rFonts w:ascii="Arial" w:hAnsi="Arial"/>
          <w:i/>
          <w:sz w:val="22"/>
        </w:rPr>
        <w:t>Número</w:t>
      </w:r>
      <w:r>
        <w:rPr>
          <w:rFonts w:ascii="Arial" w:hAnsi="Arial"/>
          <w:i/>
          <w:spacing w:val="-4"/>
          <w:sz w:val="22"/>
        </w:rPr>
        <w:t xml:space="preserve"> </w:t>
      </w:r>
      <w:r>
        <w:rPr>
          <w:rFonts w:ascii="Arial" w:hAnsi="Arial"/>
          <w:i/>
          <w:sz w:val="22"/>
        </w:rPr>
        <w:t>do</w:t>
      </w:r>
      <w:r>
        <w:rPr>
          <w:rFonts w:ascii="Arial" w:hAnsi="Arial"/>
          <w:i/>
          <w:spacing w:val="-1"/>
          <w:sz w:val="22"/>
        </w:rPr>
        <w:t xml:space="preserve"> </w:t>
      </w:r>
      <w:r>
        <w:rPr>
          <w:rFonts w:ascii="Arial" w:hAnsi="Arial"/>
          <w:i/>
          <w:sz w:val="22"/>
        </w:rPr>
        <w:t>Instrumento</w:t>
      </w:r>
      <w:r>
        <w:rPr>
          <w:rFonts w:ascii="Arial" w:hAnsi="Arial"/>
          <w:i/>
          <w:spacing w:val="-4"/>
          <w:sz w:val="22"/>
        </w:rPr>
        <w:t xml:space="preserve"> </w:t>
      </w:r>
      <w:r>
        <w:rPr>
          <w:rFonts w:ascii="Arial" w:hAnsi="Arial"/>
          <w:i/>
          <w:sz w:val="22"/>
        </w:rPr>
        <w:t>da</w:t>
      </w:r>
      <w:r>
        <w:rPr>
          <w:rFonts w:ascii="Arial" w:hAnsi="Arial"/>
          <w:i/>
          <w:spacing w:val="-3"/>
          <w:sz w:val="22"/>
        </w:rPr>
        <w:t xml:space="preserve"> </w:t>
      </w:r>
      <w:r>
        <w:rPr>
          <w:rFonts w:ascii="Arial" w:hAnsi="Arial"/>
          <w:i/>
          <w:sz w:val="22"/>
        </w:rPr>
        <w:t>Parceria)</w:t>
      </w:r>
    </w:p>
    <w:p>
      <w:pPr>
        <w:pStyle w:val="8"/>
        <w:rPr>
          <w:rFonts w:ascii="Arial"/>
          <w:i/>
        </w:rPr>
      </w:pPr>
    </w:p>
    <w:p>
      <w:pPr>
        <w:pStyle w:val="8"/>
        <w:rPr>
          <w:rFonts w:ascii="Arial"/>
          <w:i/>
        </w:rPr>
      </w:pPr>
    </w:p>
    <w:p>
      <w:pPr>
        <w:pStyle w:val="15"/>
        <w:numPr>
          <w:ilvl w:val="0"/>
          <w:numId w:val="50"/>
        </w:numPr>
        <w:tabs>
          <w:tab w:val="left" w:pos="1245"/>
        </w:tabs>
        <w:spacing w:before="204" w:after="0" w:line="240" w:lineRule="auto"/>
        <w:ind w:left="1244" w:right="0" w:hanging="267"/>
        <w:jc w:val="left"/>
        <w:rPr>
          <w:rFonts w:ascii="Arial" w:hAnsi="Arial"/>
          <w:b/>
          <w:sz w:val="24"/>
        </w:rPr>
      </w:pPr>
      <w:r>
        <w:rPr>
          <w:rFonts w:ascii="Arial" w:hAnsi="Arial"/>
          <w:b/>
          <w:sz w:val="24"/>
        </w:rPr>
        <w:t>IDENTIFICAÇÃO</w:t>
      </w:r>
      <w:r>
        <w:rPr>
          <w:rFonts w:ascii="Arial" w:hAnsi="Arial"/>
          <w:b/>
          <w:spacing w:val="-4"/>
          <w:sz w:val="24"/>
        </w:rPr>
        <w:t xml:space="preserve"> </w:t>
      </w:r>
      <w:r>
        <w:rPr>
          <w:rFonts w:ascii="Arial" w:hAnsi="Arial"/>
          <w:b/>
          <w:sz w:val="24"/>
        </w:rPr>
        <w:t>DA</w:t>
      </w:r>
      <w:r>
        <w:rPr>
          <w:rFonts w:ascii="Arial" w:hAnsi="Arial"/>
          <w:b/>
          <w:spacing w:val="-4"/>
          <w:sz w:val="24"/>
        </w:rPr>
        <w:t xml:space="preserve"> </w:t>
      </w:r>
      <w:r>
        <w:rPr>
          <w:rFonts w:ascii="Arial" w:hAnsi="Arial"/>
          <w:b/>
          <w:sz w:val="24"/>
        </w:rPr>
        <w:t>PARCERIA</w:t>
      </w:r>
    </w:p>
    <w:p>
      <w:pPr>
        <w:pStyle w:val="8"/>
        <w:spacing w:before="6"/>
        <w:rPr>
          <w:rFonts w:ascii="Arial"/>
          <w:b/>
          <w:sz w:val="22"/>
        </w:rPr>
      </w:pPr>
    </w:p>
    <w:p>
      <w:pPr>
        <w:pStyle w:val="15"/>
        <w:numPr>
          <w:ilvl w:val="1"/>
          <w:numId w:val="50"/>
        </w:numPr>
        <w:tabs>
          <w:tab w:val="left" w:pos="1444"/>
        </w:tabs>
        <w:spacing w:before="0" w:after="0" w:line="240" w:lineRule="auto"/>
        <w:ind w:left="1444" w:right="0" w:hanging="466"/>
        <w:jc w:val="left"/>
        <w:rPr>
          <w:sz w:val="24"/>
        </w:rPr>
      </w:pPr>
      <w:r>
        <w:rPr>
          <w:sz w:val="24"/>
        </w:rPr>
        <w:t>Nome</w:t>
      </w:r>
      <w:r>
        <w:rPr>
          <w:spacing w:val="-4"/>
          <w:sz w:val="24"/>
        </w:rPr>
        <w:t xml:space="preserve"> </w:t>
      </w:r>
      <w:r>
        <w:rPr>
          <w:sz w:val="24"/>
        </w:rPr>
        <w:t>da</w:t>
      </w:r>
      <w:r>
        <w:rPr>
          <w:spacing w:val="-3"/>
          <w:sz w:val="24"/>
        </w:rPr>
        <w:t xml:space="preserve"> </w:t>
      </w:r>
      <w:r>
        <w:rPr>
          <w:sz w:val="24"/>
        </w:rPr>
        <w:t>organização</w:t>
      </w:r>
      <w:r>
        <w:rPr>
          <w:spacing w:val="-3"/>
          <w:sz w:val="24"/>
        </w:rPr>
        <w:t xml:space="preserve"> </w:t>
      </w:r>
      <w:r>
        <w:rPr>
          <w:sz w:val="24"/>
        </w:rPr>
        <w:t>da</w:t>
      </w:r>
      <w:r>
        <w:rPr>
          <w:spacing w:val="-3"/>
          <w:sz w:val="24"/>
        </w:rPr>
        <w:t xml:space="preserve"> </w:t>
      </w:r>
      <w:r>
        <w:rPr>
          <w:sz w:val="24"/>
        </w:rPr>
        <w:t>sociedade</w:t>
      </w:r>
      <w:r>
        <w:rPr>
          <w:spacing w:val="-3"/>
          <w:sz w:val="24"/>
        </w:rPr>
        <w:t xml:space="preserve"> </w:t>
      </w:r>
      <w:r>
        <w:rPr>
          <w:sz w:val="24"/>
        </w:rPr>
        <w:t>civil:</w:t>
      </w:r>
    </w:p>
    <w:p>
      <w:pPr>
        <w:pStyle w:val="8"/>
        <w:spacing w:before="4"/>
        <w:rPr>
          <w:sz w:val="22"/>
        </w:rPr>
      </w:pPr>
    </w:p>
    <w:p>
      <w:pPr>
        <w:pStyle w:val="15"/>
        <w:numPr>
          <w:ilvl w:val="1"/>
          <w:numId w:val="50"/>
        </w:numPr>
        <w:tabs>
          <w:tab w:val="left" w:pos="1444"/>
        </w:tabs>
        <w:spacing w:before="0" w:after="0" w:line="240" w:lineRule="auto"/>
        <w:ind w:left="1444" w:right="0" w:hanging="466"/>
        <w:jc w:val="left"/>
        <w:rPr>
          <w:sz w:val="24"/>
        </w:rPr>
      </w:pPr>
      <w:r>
        <w:rPr>
          <w:sz w:val="24"/>
        </w:rPr>
        <w:t>Objeto</w:t>
      </w:r>
      <w:r>
        <w:rPr>
          <w:spacing w:val="-6"/>
          <w:sz w:val="24"/>
        </w:rPr>
        <w:t xml:space="preserve"> </w:t>
      </w:r>
      <w:r>
        <w:rPr>
          <w:sz w:val="24"/>
        </w:rPr>
        <w:t>da</w:t>
      </w:r>
      <w:r>
        <w:rPr>
          <w:spacing w:val="-1"/>
          <w:sz w:val="24"/>
        </w:rPr>
        <w:t xml:space="preserve"> </w:t>
      </w:r>
      <w:r>
        <w:rPr>
          <w:sz w:val="24"/>
        </w:rPr>
        <w:t>Parceria:</w:t>
      </w:r>
    </w:p>
    <w:p>
      <w:pPr>
        <w:pStyle w:val="8"/>
        <w:spacing w:before="6"/>
        <w:rPr>
          <w:sz w:val="22"/>
        </w:rPr>
      </w:pPr>
    </w:p>
    <w:p>
      <w:pPr>
        <w:pStyle w:val="15"/>
        <w:numPr>
          <w:ilvl w:val="1"/>
          <w:numId w:val="50"/>
        </w:numPr>
        <w:tabs>
          <w:tab w:val="left" w:pos="1444"/>
          <w:tab w:val="left" w:pos="4086"/>
          <w:tab w:val="left" w:pos="4554"/>
          <w:tab w:val="left" w:pos="5076"/>
          <w:tab w:val="left" w:pos="5888"/>
          <w:tab w:val="left" w:pos="6356"/>
          <w:tab w:val="left" w:pos="6878"/>
        </w:tabs>
        <w:spacing w:before="0" w:after="0" w:line="240" w:lineRule="auto"/>
        <w:ind w:left="1444" w:right="0" w:hanging="466"/>
        <w:jc w:val="left"/>
        <w:rPr>
          <w:rFonts w:ascii="Times New Roman" w:hAnsi="Times New Roman"/>
          <w:sz w:val="24"/>
        </w:rPr>
      </w:pPr>
      <w:r>
        <w:rPr>
          <w:sz w:val="24"/>
        </w:rPr>
        <w:t>Período</w:t>
      </w:r>
      <w:r>
        <w:rPr>
          <w:spacing w:val="-4"/>
          <w:sz w:val="24"/>
        </w:rPr>
        <w:t xml:space="preserve"> </w:t>
      </w:r>
      <w:r>
        <w:rPr>
          <w:sz w:val="24"/>
        </w:rPr>
        <w:t>do</w:t>
      </w:r>
      <w:r>
        <w:rPr>
          <w:spacing w:val="-3"/>
          <w:sz w:val="24"/>
        </w:rPr>
        <w:t xml:space="preserve"> </w:t>
      </w:r>
      <w:r>
        <w:rPr>
          <w:sz w:val="24"/>
        </w:rPr>
        <w:t>relatório:</w:t>
      </w:r>
      <w:r>
        <w:rPr>
          <w:rFonts w:ascii="Times New Roman" w:hAnsi="Times New Roman"/>
          <w:sz w:val="24"/>
          <w:u w:val="single"/>
        </w:rPr>
        <w:tab/>
      </w:r>
      <w:r>
        <w:rPr>
          <w:sz w:val="24"/>
        </w:rPr>
        <w:t>/</w:t>
      </w:r>
      <w:r>
        <w:rPr>
          <w:rFonts w:ascii="Times New Roman" w:hAnsi="Times New Roman"/>
          <w:sz w:val="24"/>
          <w:u w:val="single"/>
        </w:rPr>
        <w:tab/>
      </w:r>
      <w:r>
        <w:rPr>
          <w:sz w:val="24"/>
        </w:rPr>
        <w:t>/</w:t>
      </w:r>
      <w:r>
        <w:rPr>
          <w:rFonts w:ascii="Times New Roman" w:hAnsi="Times New Roman"/>
          <w:sz w:val="24"/>
          <w:u w:val="single"/>
        </w:rPr>
        <w:tab/>
      </w:r>
      <w:r>
        <w:rPr>
          <w:sz w:val="24"/>
        </w:rPr>
        <w:t>até</w:t>
      </w:r>
      <w:r>
        <w:rPr>
          <w:rFonts w:ascii="Times New Roman" w:hAnsi="Times New Roman"/>
          <w:sz w:val="24"/>
          <w:u w:val="single"/>
        </w:rPr>
        <w:tab/>
      </w:r>
      <w:r>
        <w:rPr>
          <w:sz w:val="24"/>
        </w:rPr>
        <w:t>/</w:t>
      </w:r>
      <w:r>
        <w:rPr>
          <w:rFonts w:ascii="Times New Roman" w:hAnsi="Times New Roman"/>
          <w:sz w:val="24"/>
          <w:u w:val="single"/>
        </w:rPr>
        <w:tab/>
      </w:r>
      <w:r>
        <w:rPr>
          <w:sz w:val="24"/>
        </w:rPr>
        <w:t>/</w:t>
      </w:r>
      <w:r>
        <w:rPr>
          <w:rFonts w:ascii="Times New Roman" w:hAnsi="Times New Roman"/>
          <w:sz w:val="24"/>
          <w:u w:val="single"/>
        </w:rPr>
        <w:t xml:space="preserve"> </w:t>
      </w:r>
      <w:r>
        <w:rPr>
          <w:rFonts w:ascii="Times New Roman" w:hAnsi="Times New Roman"/>
          <w:sz w:val="24"/>
          <w:u w:val="single"/>
        </w:rPr>
        <w:tab/>
      </w:r>
    </w:p>
    <w:p>
      <w:pPr>
        <w:pStyle w:val="8"/>
        <w:spacing w:before="4"/>
        <w:rPr>
          <w:rFonts w:ascii="Times New Roman"/>
          <w:sz w:val="22"/>
        </w:rPr>
      </w:pPr>
    </w:p>
    <w:p>
      <w:pPr>
        <w:pStyle w:val="15"/>
        <w:numPr>
          <w:ilvl w:val="1"/>
          <w:numId w:val="50"/>
        </w:numPr>
        <w:tabs>
          <w:tab w:val="left" w:pos="1459"/>
        </w:tabs>
        <w:spacing w:before="0" w:after="0" w:line="360" w:lineRule="auto"/>
        <w:ind w:left="978" w:right="515" w:firstLine="0"/>
        <w:jc w:val="left"/>
        <w:rPr>
          <w:rFonts w:ascii="Arial" w:hAnsi="Arial"/>
          <w:i/>
          <w:sz w:val="22"/>
        </w:rPr>
      </w:pPr>
      <w:r>
        <w:rPr>
          <w:sz w:val="24"/>
        </w:rPr>
        <w:t>Endereço</w:t>
      </w:r>
      <w:r>
        <w:rPr>
          <w:spacing w:val="10"/>
          <w:sz w:val="24"/>
        </w:rPr>
        <w:t xml:space="preserve"> </w:t>
      </w:r>
      <w:r>
        <w:rPr>
          <w:sz w:val="24"/>
        </w:rPr>
        <w:t>de</w:t>
      </w:r>
      <w:r>
        <w:rPr>
          <w:spacing w:val="11"/>
          <w:sz w:val="24"/>
        </w:rPr>
        <w:t xml:space="preserve"> </w:t>
      </w:r>
      <w:r>
        <w:rPr>
          <w:sz w:val="24"/>
        </w:rPr>
        <w:t>instalação</w:t>
      </w:r>
      <w:r>
        <w:rPr>
          <w:spacing w:val="11"/>
          <w:sz w:val="24"/>
        </w:rPr>
        <w:t xml:space="preserve"> </w:t>
      </w:r>
      <w:r>
        <w:rPr>
          <w:sz w:val="24"/>
        </w:rPr>
        <w:t>da</w:t>
      </w:r>
      <w:r>
        <w:rPr>
          <w:spacing w:val="11"/>
          <w:sz w:val="24"/>
        </w:rPr>
        <w:t xml:space="preserve"> </w:t>
      </w:r>
      <w:r>
        <w:rPr>
          <w:sz w:val="24"/>
        </w:rPr>
        <w:t>Parceria:</w:t>
      </w:r>
      <w:r>
        <w:rPr>
          <w:spacing w:val="6"/>
          <w:sz w:val="24"/>
        </w:rPr>
        <w:t xml:space="preserve"> </w:t>
      </w:r>
      <w:r>
        <w:rPr>
          <w:rFonts w:ascii="Arial" w:hAnsi="Arial"/>
          <w:i/>
          <w:sz w:val="22"/>
        </w:rPr>
        <w:t>(informar</w:t>
      </w:r>
      <w:r>
        <w:rPr>
          <w:rFonts w:ascii="Arial" w:hAnsi="Arial"/>
          <w:i/>
          <w:spacing w:val="11"/>
          <w:sz w:val="22"/>
        </w:rPr>
        <w:t xml:space="preserve"> </w:t>
      </w:r>
      <w:r>
        <w:rPr>
          <w:rFonts w:ascii="Arial" w:hAnsi="Arial"/>
          <w:i/>
          <w:sz w:val="22"/>
        </w:rPr>
        <w:t>o</w:t>
      </w:r>
      <w:r>
        <w:rPr>
          <w:rFonts w:ascii="Arial" w:hAnsi="Arial"/>
          <w:i/>
          <w:spacing w:val="10"/>
          <w:sz w:val="22"/>
        </w:rPr>
        <w:t xml:space="preserve"> </w:t>
      </w:r>
      <w:r>
        <w:rPr>
          <w:rFonts w:ascii="Arial" w:hAnsi="Arial"/>
          <w:i/>
          <w:sz w:val="22"/>
        </w:rPr>
        <w:t>endereço</w:t>
      </w:r>
      <w:r>
        <w:rPr>
          <w:rFonts w:ascii="Arial" w:hAnsi="Arial"/>
          <w:i/>
          <w:spacing w:val="13"/>
          <w:sz w:val="22"/>
        </w:rPr>
        <w:t xml:space="preserve"> </w:t>
      </w:r>
      <w:r>
        <w:rPr>
          <w:rFonts w:ascii="Arial" w:hAnsi="Arial"/>
          <w:i/>
          <w:sz w:val="22"/>
        </w:rPr>
        <w:t>do</w:t>
      </w:r>
      <w:r>
        <w:rPr>
          <w:rFonts w:ascii="Arial" w:hAnsi="Arial"/>
          <w:i/>
          <w:spacing w:val="13"/>
          <w:sz w:val="22"/>
        </w:rPr>
        <w:t xml:space="preserve"> </w:t>
      </w:r>
      <w:r>
        <w:rPr>
          <w:rFonts w:ascii="Arial" w:hAnsi="Arial"/>
          <w:i/>
          <w:sz w:val="22"/>
        </w:rPr>
        <w:t>local</w:t>
      </w:r>
      <w:r>
        <w:rPr>
          <w:rFonts w:ascii="Arial" w:hAnsi="Arial"/>
          <w:i/>
          <w:spacing w:val="12"/>
          <w:sz w:val="22"/>
        </w:rPr>
        <w:t xml:space="preserve"> </w:t>
      </w:r>
      <w:r>
        <w:rPr>
          <w:rFonts w:ascii="Arial" w:hAnsi="Arial"/>
          <w:i/>
          <w:sz w:val="22"/>
        </w:rPr>
        <w:t>de</w:t>
      </w:r>
      <w:r>
        <w:rPr>
          <w:rFonts w:ascii="Arial" w:hAnsi="Arial"/>
          <w:i/>
          <w:spacing w:val="10"/>
          <w:sz w:val="22"/>
        </w:rPr>
        <w:t xml:space="preserve"> </w:t>
      </w:r>
      <w:r>
        <w:rPr>
          <w:rFonts w:ascii="Arial" w:hAnsi="Arial"/>
          <w:i/>
          <w:sz w:val="22"/>
        </w:rPr>
        <w:t>funcionamento</w:t>
      </w:r>
      <w:r>
        <w:rPr>
          <w:rFonts w:ascii="Arial" w:hAnsi="Arial"/>
          <w:i/>
          <w:spacing w:val="8"/>
          <w:sz w:val="22"/>
        </w:rPr>
        <w:t xml:space="preserve"> </w:t>
      </w:r>
      <w:r>
        <w:rPr>
          <w:rFonts w:ascii="Arial" w:hAnsi="Arial"/>
          <w:i/>
          <w:sz w:val="22"/>
        </w:rPr>
        <w:t>das</w:t>
      </w:r>
      <w:r>
        <w:rPr>
          <w:rFonts w:ascii="Arial" w:hAnsi="Arial"/>
          <w:i/>
          <w:spacing w:val="-58"/>
          <w:sz w:val="22"/>
        </w:rPr>
        <w:t xml:space="preserve"> </w:t>
      </w:r>
      <w:r>
        <w:rPr>
          <w:rFonts w:ascii="Arial" w:hAnsi="Arial"/>
          <w:i/>
          <w:sz w:val="22"/>
        </w:rPr>
        <w:t>atividades</w:t>
      </w:r>
      <w:r>
        <w:rPr>
          <w:rFonts w:ascii="Arial" w:hAnsi="Arial"/>
          <w:i/>
          <w:spacing w:val="-3"/>
          <w:sz w:val="22"/>
        </w:rPr>
        <w:t xml:space="preserve"> </w:t>
      </w:r>
      <w:r>
        <w:rPr>
          <w:rFonts w:ascii="Arial" w:hAnsi="Arial"/>
          <w:i/>
          <w:sz w:val="22"/>
        </w:rPr>
        <w:t>desenvolvidas</w:t>
      </w:r>
      <w:r>
        <w:rPr>
          <w:rFonts w:ascii="Arial" w:hAnsi="Arial"/>
          <w:i/>
          <w:spacing w:val="-2"/>
          <w:sz w:val="22"/>
        </w:rPr>
        <w:t xml:space="preserve"> </w:t>
      </w:r>
      <w:r>
        <w:rPr>
          <w:rFonts w:ascii="Arial" w:hAnsi="Arial"/>
          <w:i/>
          <w:sz w:val="22"/>
        </w:rPr>
        <w:t>através</w:t>
      </w:r>
      <w:r>
        <w:rPr>
          <w:rFonts w:ascii="Arial" w:hAnsi="Arial"/>
          <w:i/>
          <w:spacing w:val="-3"/>
          <w:sz w:val="22"/>
        </w:rPr>
        <w:t xml:space="preserve"> </w:t>
      </w:r>
      <w:r>
        <w:rPr>
          <w:rFonts w:ascii="Arial" w:hAnsi="Arial"/>
          <w:i/>
          <w:sz w:val="22"/>
        </w:rPr>
        <w:t>da respectiva</w:t>
      </w:r>
      <w:r>
        <w:rPr>
          <w:rFonts w:ascii="Arial" w:hAnsi="Arial"/>
          <w:i/>
          <w:spacing w:val="-2"/>
          <w:sz w:val="22"/>
        </w:rPr>
        <w:t xml:space="preserve"> </w:t>
      </w:r>
      <w:r>
        <w:rPr>
          <w:rFonts w:ascii="Arial" w:hAnsi="Arial"/>
          <w:i/>
          <w:sz w:val="22"/>
        </w:rPr>
        <w:t>Parceria)</w:t>
      </w:r>
    </w:p>
    <w:p>
      <w:pPr>
        <w:pStyle w:val="8"/>
        <w:rPr>
          <w:rFonts w:ascii="Arial"/>
          <w:i/>
        </w:rPr>
      </w:pPr>
    </w:p>
    <w:p>
      <w:pPr>
        <w:pStyle w:val="8"/>
        <w:spacing w:before="6"/>
        <w:rPr>
          <w:rFonts w:ascii="Arial"/>
          <w:i/>
          <w:sz w:val="19"/>
        </w:rPr>
      </w:pPr>
    </w:p>
    <w:p>
      <w:pPr>
        <w:pStyle w:val="15"/>
        <w:numPr>
          <w:ilvl w:val="0"/>
          <w:numId w:val="50"/>
        </w:numPr>
        <w:tabs>
          <w:tab w:val="left" w:pos="1245"/>
        </w:tabs>
        <w:spacing w:before="0" w:after="0" w:line="240" w:lineRule="auto"/>
        <w:ind w:left="1244" w:right="0" w:hanging="267"/>
        <w:jc w:val="left"/>
        <w:rPr>
          <w:rFonts w:ascii="Arial" w:hAnsi="Arial"/>
          <w:b/>
          <w:sz w:val="24"/>
        </w:rPr>
      </w:pPr>
      <w:r>
        <w:rPr>
          <w:rFonts w:ascii="Arial" w:hAnsi="Arial"/>
          <w:b/>
          <w:sz w:val="24"/>
        </w:rPr>
        <w:t>DESCRIÇÃO</w:t>
      </w:r>
      <w:r>
        <w:rPr>
          <w:rFonts w:ascii="Arial" w:hAnsi="Arial"/>
          <w:b/>
          <w:spacing w:val="-3"/>
          <w:sz w:val="24"/>
        </w:rPr>
        <w:t xml:space="preserve"> </w:t>
      </w:r>
      <w:r>
        <w:rPr>
          <w:rFonts w:ascii="Arial" w:hAnsi="Arial"/>
          <w:b/>
          <w:sz w:val="24"/>
        </w:rPr>
        <w:t>DAS</w:t>
      </w:r>
      <w:r>
        <w:rPr>
          <w:rFonts w:ascii="Arial" w:hAnsi="Arial"/>
          <w:b/>
          <w:spacing w:val="-1"/>
          <w:sz w:val="24"/>
        </w:rPr>
        <w:t xml:space="preserve"> </w:t>
      </w:r>
      <w:r>
        <w:rPr>
          <w:rFonts w:ascii="Arial" w:hAnsi="Arial"/>
          <w:b/>
          <w:sz w:val="24"/>
        </w:rPr>
        <w:t>AÇÕES</w:t>
      </w:r>
      <w:r>
        <w:rPr>
          <w:rFonts w:ascii="Arial" w:hAnsi="Arial"/>
          <w:b/>
          <w:spacing w:val="-5"/>
          <w:sz w:val="24"/>
        </w:rPr>
        <w:t xml:space="preserve"> </w:t>
      </w:r>
      <w:r>
        <w:rPr>
          <w:rFonts w:ascii="Arial" w:hAnsi="Arial"/>
          <w:b/>
          <w:sz w:val="24"/>
        </w:rPr>
        <w:t>E</w:t>
      </w:r>
      <w:r>
        <w:rPr>
          <w:rFonts w:ascii="Arial" w:hAnsi="Arial"/>
          <w:b/>
          <w:spacing w:val="-6"/>
          <w:sz w:val="24"/>
        </w:rPr>
        <w:t xml:space="preserve"> </w:t>
      </w:r>
      <w:r>
        <w:rPr>
          <w:rFonts w:ascii="Arial" w:hAnsi="Arial"/>
          <w:b/>
          <w:sz w:val="24"/>
        </w:rPr>
        <w:t>PROCEDIMENTOS</w:t>
      </w:r>
      <w:r>
        <w:rPr>
          <w:rFonts w:ascii="Arial" w:hAnsi="Arial"/>
          <w:b/>
          <w:spacing w:val="-5"/>
          <w:sz w:val="24"/>
        </w:rPr>
        <w:t xml:space="preserve"> </w:t>
      </w:r>
      <w:r>
        <w:rPr>
          <w:rFonts w:ascii="Arial" w:hAnsi="Arial"/>
          <w:b/>
          <w:sz w:val="24"/>
        </w:rPr>
        <w:t>REALIZADOS</w:t>
      </w:r>
    </w:p>
    <w:p>
      <w:pPr>
        <w:pStyle w:val="8"/>
        <w:spacing w:before="5"/>
        <w:rPr>
          <w:rFonts w:ascii="Arial"/>
          <w:b/>
          <w:sz w:val="22"/>
        </w:rPr>
      </w:pPr>
    </w:p>
    <w:p>
      <w:pPr>
        <w:spacing w:before="1"/>
        <w:ind w:left="978" w:right="0" w:firstLine="0"/>
        <w:jc w:val="left"/>
        <w:rPr>
          <w:rFonts w:ascii="Arial" w:hAnsi="Arial"/>
          <w:i/>
          <w:sz w:val="22"/>
        </w:rPr>
      </w:pPr>
      <w:r>
        <w:rPr>
          <w:rFonts w:ascii="Arial" w:hAnsi="Arial"/>
          <w:i/>
          <w:sz w:val="22"/>
        </w:rPr>
        <w:t>(Descrever</w:t>
      </w:r>
      <w:r>
        <w:rPr>
          <w:rFonts w:ascii="Arial" w:hAnsi="Arial"/>
          <w:i/>
          <w:spacing w:val="-6"/>
          <w:sz w:val="22"/>
        </w:rPr>
        <w:t xml:space="preserve"> </w:t>
      </w:r>
      <w:r>
        <w:rPr>
          <w:rFonts w:ascii="Arial" w:hAnsi="Arial"/>
          <w:i/>
          <w:sz w:val="22"/>
        </w:rPr>
        <w:t>resumidamente</w:t>
      </w:r>
      <w:r>
        <w:rPr>
          <w:rFonts w:ascii="Arial" w:hAnsi="Arial"/>
          <w:i/>
          <w:spacing w:val="-2"/>
          <w:sz w:val="22"/>
        </w:rPr>
        <w:t xml:space="preserve"> </w:t>
      </w:r>
      <w:r>
        <w:rPr>
          <w:rFonts w:ascii="Arial" w:hAnsi="Arial"/>
          <w:i/>
          <w:sz w:val="22"/>
        </w:rPr>
        <w:t>as</w:t>
      </w:r>
      <w:r>
        <w:rPr>
          <w:rFonts w:ascii="Arial" w:hAnsi="Arial"/>
          <w:i/>
          <w:spacing w:val="-5"/>
          <w:sz w:val="22"/>
        </w:rPr>
        <w:t xml:space="preserve"> </w:t>
      </w:r>
      <w:r>
        <w:rPr>
          <w:rFonts w:ascii="Arial" w:hAnsi="Arial"/>
          <w:i/>
          <w:sz w:val="22"/>
        </w:rPr>
        <w:t>ações</w:t>
      </w:r>
      <w:r>
        <w:rPr>
          <w:rFonts w:ascii="Arial" w:hAnsi="Arial"/>
          <w:i/>
          <w:spacing w:val="-4"/>
          <w:sz w:val="22"/>
        </w:rPr>
        <w:t xml:space="preserve"> </w:t>
      </w:r>
      <w:r>
        <w:rPr>
          <w:rFonts w:ascii="Arial" w:hAnsi="Arial"/>
          <w:i/>
          <w:sz w:val="22"/>
        </w:rPr>
        <w:t>e</w:t>
      </w:r>
      <w:r>
        <w:rPr>
          <w:rFonts w:ascii="Arial" w:hAnsi="Arial"/>
          <w:i/>
          <w:spacing w:val="-4"/>
          <w:sz w:val="22"/>
        </w:rPr>
        <w:t xml:space="preserve"> </w:t>
      </w:r>
      <w:r>
        <w:rPr>
          <w:rFonts w:ascii="Arial" w:hAnsi="Arial"/>
          <w:i/>
          <w:sz w:val="22"/>
        </w:rPr>
        <w:t>procedimentos</w:t>
      </w:r>
      <w:r>
        <w:rPr>
          <w:rFonts w:ascii="Arial" w:hAnsi="Arial"/>
          <w:i/>
          <w:spacing w:val="-5"/>
          <w:sz w:val="22"/>
        </w:rPr>
        <w:t xml:space="preserve"> </w:t>
      </w:r>
      <w:r>
        <w:rPr>
          <w:rFonts w:ascii="Arial" w:hAnsi="Arial"/>
          <w:i/>
          <w:sz w:val="22"/>
        </w:rPr>
        <w:t>que</w:t>
      </w:r>
      <w:r>
        <w:rPr>
          <w:rFonts w:ascii="Arial" w:hAnsi="Arial"/>
          <w:i/>
          <w:spacing w:val="-4"/>
          <w:sz w:val="22"/>
        </w:rPr>
        <w:t xml:space="preserve"> </w:t>
      </w:r>
      <w:r>
        <w:rPr>
          <w:rFonts w:ascii="Arial" w:hAnsi="Arial"/>
          <w:i/>
          <w:sz w:val="22"/>
        </w:rPr>
        <w:t>foram</w:t>
      </w:r>
      <w:r>
        <w:rPr>
          <w:rFonts w:ascii="Arial" w:hAnsi="Arial"/>
          <w:i/>
          <w:spacing w:val="-3"/>
          <w:sz w:val="22"/>
        </w:rPr>
        <w:t xml:space="preserve"> </w:t>
      </w:r>
      <w:r>
        <w:rPr>
          <w:rFonts w:ascii="Arial" w:hAnsi="Arial"/>
          <w:i/>
          <w:sz w:val="22"/>
        </w:rPr>
        <w:t>realizadas</w:t>
      </w:r>
      <w:r>
        <w:rPr>
          <w:rFonts w:ascii="Arial" w:hAnsi="Arial"/>
          <w:i/>
          <w:spacing w:val="-2"/>
          <w:sz w:val="22"/>
        </w:rPr>
        <w:t xml:space="preserve"> </w:t>
      </w:r>
      <w:r>
        <w:rPr>
          <w:rFonts w:ascii="Arial" w:hAnsi="Arial"/>
          <w:i/>
          <w:sz w:val="22"/>
        </w:rPr>
        <w:t>no</w:t>
      </w:r>
      <w:r>
        <w:rPr>
          <w:rFonts w:ascii="Arial" w:hAnsi="Arial"/>
          <w:i/>
          <w:spacing w:val="-4"/>
          <w:sz w:val="22"/>
        </w:rPr>
        <w:t xml:space="preserve"> </w:t>
      </w:r>
      <w:r>
        <w:rPr>
          <w:rFonts w:ascii="Arial" w:hAnsi="Arial"/>
          <w:i/>
          <w:sz w:val="22"/>
        </w:rPr>
        <w:t>período)</w:t>
      </w:r>
    </w:p>
    <w:p>
      <w:pPr>
        <w:pStyle w:val="8"/>
        <w:spacing w:before="5"/>
        <w:rPr>
          <w:rFonts w:ascii="Arial"/>
          <w:i/>
          <w:sz w:val="21"/>
        </w:rPr>
      </w:pPr>
    </w:p>
    <w:p>
      <w:pPr>
        <w:pStyle w:val="15"/>
        <w:numPr>
          <w:ilvl w:val="1"/>
          <w:numId w:val="51"/>
        </w:numPr>
        <w:tabs>
          <w:tab w:val="left" w:pos="1315"/>
        </w:tabs>
        <w:spacing w:before="0" w:after="0" w:line="240" w:lineRule="auto"/>
        <w:ind w:left="1314" w:right="0" w:hanging="337"/>
        <w:jc w:val="left"/>
        <w:rPr>
          <w:rFonts w:ascii="Arial"/>
          <w:i/>
          <w:sz w:val="24"/>
        </w:rPr>
      </w:pPr>
      <w:r>
        <w:rPr>
          <w:sz w:val="24"/>
        </w:rPr>
        <w:t>Visitas</w:t>
      </w:r>
      <w:r>
        <w:rPr>
          <w:spacing w:val="-4"/>
          <w:sz w:val="24"/>
        </w:rPr>
        <w:t xml:space="preserve"> </w:t>
      </w:r>
      <w:r>
        <w:rPr>
          <w:rFonts w:ascii="Arial"/>
          <w:i/>
          <w:sz w:val="24"/>
        </w:rPr>
        <w:t>in</w:t>
      </w:r>
      <w:r>
        <w:rPr>
          <w:rFonts w:ascii="Arial"/>
          <w:i/>
          <w:spacing w:val="-2"/>
          <w:sz w:val="24"/>
        </w:rPr>
        <w:t xml:space="preserve"> </w:t>
      </w:r>
      <w:r>
        <w:rPr>
          <w:rFonts w:ascii="Arial"/>
          <w:i/>
          <w:sz w:val="24"/>
        </w:rPr>
        <w:t>loco</w:t>
      </w:r>
    </w:p>
    <w:p>
      <w:pPr>
        <w:pStyle w:val="8"/>
        <w:spacing w:before="3"/>
        <w:rPr>
          <w:rFonts w:ascii="Arial"/>
          <w:i/>
          <w:sz w:val="22"/>
        </w:rPr>
      </w:pPr>
    </w:p>
    <w:p>
      <w:pPr>
        <w:spacing w:before="0" w:line="360" w:lineRule="auto"/>
        <w:ind w:left="978" w:right="0" w:firstLine="0"/>
        <w:jc w:val="left"/>
        <w:rPr>
          <w:rFonts w:ascii="Arial" w:hAnsi="Arial"/>
          <w:i/>
          <w:sz w:val="22"/>
        </w:rPr>
      </w:pPr>
      <w:r>
        <w:rPr>
          <w:rFonts w:ascii="Arial" w:hAnsi="Arial"/>
          <w:i/>
          <w:sz w:val="22"/>
        </w:rPr>
        <w:t>(Descrever</w:t>
      </w:r>
      <w:r>
        <w:rPr>
          <w:rFonts w:ascii="Arial" w:hAnsi="Arial"/>
          <w:i/>
          <w:spacing w:val="54"/>
          <w:sz w:val="22"/>
        </w:rPr>
        <w:t xml:space="preserve"> </w:t>
      </w:r>
      <w:r>
        <w:rPr>
          <w:rFonts w:ascii="Arial" w:hAnsi="Arial"/>
          <w:i/>
          <w:sz w:val="22"/>
        </w:rPr>
        <w:t>resumidamente</w:t>
      </w:r>
      <w:r>
        <w:rPr>
          <w:rFonts w:ascii="Arial" w:hAnsi="Arial"/>
          <w:i/>
          <w:spacing w:val="53"/>
          <w:sz w:val="22"/>
        </w:rPr>
        <w:t xml:space="preserve"> </w:t>
      </w:r>
      <w:r>
        <w:rPr>
          <w:rFonts w:ascii="Arial" w:hAnsi="Arial"/>
          <w:i/>
          <w:sz w:val="22"/>
        </w:rPr>
        <w:t>o</w:t>
      </w:r>
      <w:r>
        <w:rPr>
          <w:rFonts w:ascii="Arial" w:hAnsi="Arial"/>
          <w:i/>
          <w:spacing w:val="57"/>
          <w:sz w:val="22"/>
        </w:rPr>
        <w:t xml:space="preserve"> </w:t>
      </w:r>
      <w:r>
        <w:rPr>
          <w:rFonts w:ascii="Arial" w:hAnsi="Arial"/>
          <w:i/>
          <w:sz w:val="22"/>
        </w:rPr>
        <w:t>resultado</w:t>
      </w:r>
      <w:r>
        <w:rPr>
          <w:rFonts w:ascii="Arial" w:hAnsi="Arial"/>
          <w:i/>
          <w:spacing w:val="53"/>
          <w:sz w:val="22"/>
        </w:rPr>
        <w:t xml:space="preserve"> </w:t>
      </w:r>
      <w:r>
        <w:rPr>
          <w:rFonts w:ascii="Arial" w:hAnsi="Arial"/>
          <w:i/>
          <w:sz w:val="22"/>
        </w:rPr>
        <w:t>das</w:t>
      </w:r>
      <w:r>
        <w:rPr>
          <w:rFonts w:ascii="Arial" w:hAnsi="Arial"/>
          <w:i/>
          <w:spacing w:val="55"/>
          <w:sz w:val="22"/>
        </w:rPr>
        <w:t xml:space="preserve"> </w:t>
      </w:r>
      <w:r>
        <w:rPr>
          <w:rFonts w:ascii="Arial" w:hAnsi="Arial"/>
          <w:i/>
          <w:sz w:val="22"/>
        </w:rPr>
        <w:t>Visitas</w:t>
      </w:r>
      <w:r>
        <w:rPr>
          <w:rFonts w:ascii="Arial" w:hAnsi="Arial"/>
          <w:i/>
          <w:spacing w:val="56"/>
          <w:sz w:val="22"/>
        </w:rPr>
        <w:t xml:space="preserve"> </w:t>
      </w:r>
      <w:r>
        <w:rPr>
          <w:rFonts w:ascii="Arial" w:hAnsi="Arial"/>
          <w:i/>
          <w:sz w:val="22"/>
        </w:rPr>
        <w:t>in</w:t>
      </w:r>
      <w:r>
        <w:rPr>
          <w:rFonts w:ascii="Arial" w:hAnsi="Arial"/>
          <w:i/>
          <w:spacing w:val="55"/>
          <w:sz w:val="22"/>
        </w:rPr>
        <w:t xml:space="preserve"> </w:t>
      </w:r>
      <w:r>
        <w:rPr>
          <w:rFonts w:ascii="Arial" w:hAnsi="Arial"/>
          <w:i/>
          <w:sz w:val="22"/>
        </w:rPr>
        <w:t>loco</w:t>
      </w:r>
      <w:r>
        <w:rPr>
          <w:rFonts w:ascii="Arial" w:hAnsi="Arial"/>
          <w:i/>
          <w:spacing w:val="56"/>
          <w:sz w:val="22"/>
        </w:rPr>
        <w:t xml:space="preserve"> </w:t>
      </w:r>
      <w:r>
        <w:rPr>
          <w:rFonts w:ascii="Arial" w:hAnsi="Arial"/>
          <w:i/>
          <w:sz w:val="22"/>
        </w:rPr>
        <w:t>ou</w:t>
      </w:r>
      <w:r>
        <w:rPr>
          <w:rFonts w:ascii="Arial" w:hAnsi="Arial"/>
          <w:i/>
          <w:spacing w:val="55"/>
          <w:sz w:val="22"/>
        </w:rPr>
        <w:t xml:space="preserve"> </w:t>
      </w:r>
      <w:r>
        <w:rPr>
          <w:rFonts w:ascii="Arial" w:hAnsi="Arial"/>
          <w:i/>
          <w:sz w:val="22"/>
        </w:rPr>
        <w:t>informar</w:t>
      </w:r>
      <w:r>
        <w:rPr>
          <w:rFonts w:ascii="Arial" w:hAnsi="Arial"/>
          <w:i/>
          <w:spacing w:val="57"/>
          <w:sz w:val="22"/>
        </w:rPr>
        <w:t xml:space="preserve"> </w:t>
      </w:r>
      <w:r>
        <w:rPr>
          <w:rFonts w:ascii="Arial" w:hAnsi="Arial"/>
          <w:i/>
          <w:sz w:val="22"/>
        </w:rPr>
        <w:t>que</w:t>
      </w:r>
      <w:r>
        <w:rPr>
          <w:rFonts w:ascii="Arial" w:hAnsi="Arial"/>
          <w:i/>
          <w:spacing w:val="55"/>
          <w:sz w:val="22"/>
        </w:rPr>
        <w:t xml:space="preserve"> </w:t>
      </w:r>
      <w:r>
        <w:rPr>
          <w:rFonts w:ascii="Arial" w:hAnsi="Arial"/>
          <w:i/>
          <w:sz w:val="22"/>
        </w:rPr>
        <w:t>não</w:t>
      </w:r>
      <w:r>
        <w:rPr>
          <w:rFonts w:ascii="Arial" w:hAnsi="Arial"/>
          <w:i/>
          <w:spacing w:val="58"/>
          <w:sz w:val="22"/>
        </w:rPr>
        <w:t xml:space="preserve"> </w:t>
      </w:r>
      <w:r>
        <w:rPr>
          <w:rFonts w:ascii="Arial" w:hAnsi="Arial"/>
          <w:i/>
          <w:sz w:val="22"/>
        </w:rPr>
        <w:t>foi</w:t>
      </w:r>
      <w:r>
        <w:rPr>
          <w:rFonts w:ascii="Arial" w:hAnsi="Arial"/>
          <w:i/>
          <w:spacing w:val="52"/>
          <w:sz w:val="22"/>
        </w:rPr>
        <w:t xml:space="preserve"> </w:t>
      </w:r>
      <w:r>
        <w:rPr>
          <w:rFonts w:ascii="Arial" w:hAnsi="Arial"/>
          <w:i/>
          <w:sz w:val="22"/>
        </w:rPr>
        <w:t>realizada</w:t>
      </w:r>
      <w:r>
        <w:rPr>
          <w:rFonts w:ascii="Arial" w:hAnsi="Arial"/>
          <w:i/>
          <w:spacing w:val="-58"/>
          <w:sz w:val="22"/>
        </w:rPr>
        <w:t xml:space="preserve"> </w:t>
      </w:r>
      <w:r>
        <w:rPr>
          <w:rFonts w:ascii="Arial" w:hAnsi="Arial"/>
          <w:i/>
          <w:sz w:val="22"/>
        </w:rPr>
        <w:t>nenhuma</w:t>
      </w:r>
      <w:r>
        <w:rPr>
          <w:rFonts w:ascii="Arial" w:hAnsi="Arial"/>
          <w:i/>
          <w:spacing w:val="-5"/>
          <w:sz w:val="22"/>
        </w:rPr>
        <w:t xml:space="preserve"> </w:t>
      </w:r>
      <w:r>
        <w:rPr>
          <w:rFonts w:ascii="Arial" w:hAnsi="Arial"/>
          <w:i/>
          <w:sz w:val="22"/>
        </w:rPr>
        <w:t>visita</w:t>
      </w:r>
      <w:r>
        <w:rPr>
          <w:rFonts w:ascii="Arial" w:hAnsi="Arial"/>
          <w:i/>
          <w:spacing w:val="-2"/>
          <w:sz w:val="22"/>
        </w:rPr>
        <w:t xml:space="preserve"> </w:t>
      </w:r>
      <w:r>
        <w:rPr>
          <w:rFonts w:ascii="Arial" w:hAnsi="Arial"/>
          <w:i/>
          <w:sz w:val="22"/>
        </w:rPr>
        <w:t>no período)</w:t>
      </w:r>
    </w:p>
    <w:p>
      <w:pPr>
        <w:pStyle w:val="15"/>
        <w:numPr>
          <w:ilvl w:val="1"/>
          <w:numId w:val="51"/>
        </w:numPr>
        <w:tabs>
          <w:tab w:val="left" w:pos="1377"/>
        </w:tabs>
        <w:spacing w:before="120" w:after="0" w:line="240" w:lineRule="auto"/>
        <w:ind w:left="1376" w:right="0" w:hanging="399"/>
        <w:jc w:val="left"/>
        <w:rPr>
          <w:sz w:val="24"/>
        </w:rPr>
      </w:pPr>
      <w:r>
        <w:rPr>
          <w:sz w:val="24"/>
        </w:rPr>
        <w:t>Pesquisa</w:t>
      </w:r>
      <w:r>
        <w:rPr>
          <w:spacing w:val="-1"/>
          <w:sz w:val="24"/>
        </w:rPr>
        <w:t xml:space="preserve"> </w:t>
      </w:r>
      <w:r>
        <w:rPr>
          <w:sz w:val="24"/>
        </w:rPr>
        <w:t>de</w:t>
      </w:r>
      <w:r>
        <w:rPr>
          <w:spacing w:val="-6"/>
          <w:sz w:val="24"/>
        </w:rPr>
        <w:t xml:space="preserve"> </w:t>
      </w:r>
      <w:r>
        <w:rPr>
          <w:sz w:val="24"/>
        </w:rPr>
        <w:t>Satisfação</w:t>
      </w:r>
    </w:p>
    <w:p>
      <w:pPr>
        <w:spacing w:after="0" w:line="240" w:lineRule="auto"/>
        <w:jc w:val="left"/>
        <w:rPr>
          <w:sz w:val="24"/>
        </w:rPr>
        <w:sectPr>
          <w:pgSz w:w="11910" w:h="16840"/>
          <w:pgMar w:top="1600" w:right="300" w:bottom="920" w:left="440" w:header="576" w:footer="733" w:gutter="0"/>
          <w:pgBorders>
            <w:top w:val="single" w:color="auto" w:sz="4" w:space="1"/>
            <w:left w:val="single" w:color="auto" w:sz="4" w:space="4"/>
            <w:bottom w:val="single" w:color="auto" w:sz="4" w:space="1"/>
            <w:right w:val="single" w:color="auto" w:sz="4" w:space="4"/>
          </w:pgBorders>
          <w:cols w:space="720" w:num="1"/>
        </w:sectPr>
      </w:pPr>
    </w:p>
    <w:p>
      <w:pPr>
        <w:spacing w:before="83" w:line="360" w:lineRule="auto"/>
        <w:ind w:left="978" w:right="522" w:firstLine="0"/>
        <w:jc w:val="both"/>
        <w:rPr>
          <w:rFonts w:ascii="Arial" w:hAnsi="Arial"/>
          <w:i/>
          <w:sz w:val="22"/>
        </w:rPr>
      </w:pPr>
      <w:r>
        <w:rPr>
          <w:rFonts w:ascii="Arial" w:hAnsi="Arial"/>
          <w:i/>
          <w:sz w:val="22"/>
        </w:rPr>
        <w:t>(Descrever</w:t>
      </w:r>
      <w:r>
        <w:rPr>
          <w:rFonts w:ascii="Arial" w:hAnsi="Arial"/>
          <w:i/>
          <w:spacing w:val="1"/>
          <w:sz w:val="22"/>
        </w:rPr>
        <w:t xml:space="preserve"> </w:t>
      </w:r>
      <w:r>
        <w:rPr>
          <w:rFonts w:ascii="Arial" w:hAnsi="Arial"/>
          <w:i/>
          <w:sz w:val="22"/>
        </w:rPr>
        <w:t>resumidamente</w:t>
      </w:r>
      <w:r>
        <w:rPr>
          <w:rFonts w:ascii="Arial" w:hAnsi="Arial"/>
          <w:i/>
          <w:spacing w:val="1"/>
          <w:sz w:val="22"/>
        </w:rPr>
        <w:t xml:space="preserve"> </w:t>
      </w:r>
      <w:r>
        <w:rPr>
          <w:rFonts w:ascii="Arial" w:hAnsi="Arial"/>
          <w:i/>
          <w:sz w:val="22"/>
        </w:rPr>
        <w:t>o</w:t>
      </w:r>
      <w:r>
        <w:rPr>
          <w:rFonts w:ascii="Arial" w:hAnsi="Arial"/>
          <w:i/>
          <w:spacing w:val="1"/>
          <w:sz w:val="22"/>
        </w:rPr>
        <w:t xml:space="preserve"> </w:t>
      </w:r>
      <w:r>
        <w:rPr>
          <w:rFonts w:ascii="Arial" w:hAnsi="Arial"/>
          <w:i/>
          <w:sz w:val="22"/>
        </w:rPr>
        <w:t>resultado</w:t>
      </w:r>
      <w:r>
        <w:rPr>
          <w:rFonts w:ascii="Arial" w:hAnsi="Arial"/>
          <w:i/>
          <w:spacing w:val="1"/>
          <w:sz w:val="22"/>
        </w:rPr>
        <w:t xml:space="preserve"> </w:t>
      </w:r>
      <w:r>
        <w:rPr>
          <w:rFonts w:ascii="Arial" w:hAnsi="Arial"/>
          <w:i/>
          <w:sz w:val="22"/>
        </w:rPr>
        <w:t>da</w:t>
      </w:r>
      <w:r>
        <w:rPr>
          <w:rFonts w:ascii="Arial" w:hAnsi="Arial"/>
          <w:i/>
          <w:spacing w:val="1"/>
          <w:sz w:val="22"/>
        </w:rPr>
        <w:t xml:space="preserve"> </w:t>
      </w:r>
      <w:r>
        <w:rPr>
          <w:rFonts w:ascii="Arial" w:hAnsi="Arial"/>
          <w:i/>
          <w:sz w:val="22"/>
        </w:rPr>
        <w:t>Pesquisa</w:t>
      </w:r>
      <w:r>
        <w:rPr>
          <w:rFonts w:ascii="Arial" w:hAnsi="Arial"/>
          <w:i/>
          <w:spacing w:val="1"/>
          <w:sz w:val="22"/>
        </w:rPr>
        <w:t xml:space="preserve"> </w:t>
      </w:r>
      <w:r>
        <w:rPr>
          <w:rFonts w:ascii="Arial" w:hAnsi="Arial"/>
          <w:i/>
          <w:sz w:val="22"/>
        </w:rPr>
        <w:t>de</w:t>
      </w:r>
      <w:r>
        <w:rPr>
          <w:rFonts w:ascii="Arial" w:hAnsi="Arial"/>
          <w:i/>
          <w:spacing w:val="1"/>
          <w:sz w:val="22"/>
        </w:rPr>
        <w:t xml:space="preserve"> </w:t>
      </w:r>
      <w:r>
        <w:rPr>
          <w:rFonts w:ascii="Arial" w:hAnsi="Arial"/>
          <w:i/>
          <w:sz w:val="22"/>
        </w:rPr>
        <w:t>Satisfação</w:t>
      </w:r>
      <w:r>
        <w:rPr>
          <w:rFonts w:ascii="Arial" w:hAnsi="Arial"/>
          <w:i/>
          <w:spacing w:val="1"/>
          <w:sz w:val="22"/>
        </w:rPr>
        <w:t xml:space="preserve"> </w:t>
      </w:r>
      <w:r>
        <w:rPr>
          <w:rFonts w:ascii="Arial" w:hAnsi="Arial"/>
          <w:i/>
          <w:sz w:val="22"/>
        </w:rPr>
        <w:t>ou</w:t>
      </w:r>
      <w:r>
        <w:rPr>
          <w:rFonts w:ascii="Arial" w:hAnsi="Arial"/>
          <w:i/>
          <w:spacing w:val="1"/>
          <w:sz w:val="22"/>
        </w:rPr>
        <w:t xml:space="preserve"> </w:t>
      </w:r>
      <w:r>
        <w:rPr>
          <w:rFonts w:ascii="Arial" w:hAnsi="Arial"/>
          <w:i/>
          <w:sz w:val="22"/>
        </w:rPr>
        <w:t>informar</w:t>
      </w:r>
      <w:r>
        <w:rPr>
          <w:rFonts w:ascii="Arial" w:hAnsi="Arial"/>
          <w:i/>
          <w:spacing w:val="1"/>
          <w:sz w:val="22"/>
        </w:rPr>
        <w:t xml:space="preserve"> </w:t>
      </w:r>
      <w:r>
        <w:rPr>
          <w:rFonts w:ascii="Arial" w:hAnsi="Arial"/>
          <w:i/>
          <w:sz w:val="22"/>
        </w:rPr>
        <w:t>que</w:t>
      </w:r>
      <w:r>
        <w:rPr>
          <w:rFonts w:ascii="Arial" w:hAnsi="Arial"/>
          <w:i/>
          <w:spacing w:val="1"/>
          <w:sz w:val="22"/>
        </w:rPr>
        <w:t xml:space="preserve"> </w:t>
      </w:r>
      <w:r>
        <w:rPr>
          <w:rFonts w:ascii="Arial" w:hAnsi="Arial"/>
          <w:i/>
          <w:sz w:val="22"/>
        </w:rPr>
        <w:t>não</w:t>
      </w:r>
      <w:r>
        <w:rPr>
          <w:rFonts w:ascii="Arial" w:hAnsi="Arial"/>
          <w:i/>
          <w:spacing w:val="1"/>
          <w:sz w:val="22"/>
        </w:rPr>
        <w:t xml:space="preserve"> </w:t>
      </w:r>
      <w:r>
        <w:rPr>
          <w:rFonts w:ascii="Arial" w:hAnsi="Arial"/>
          <w:i/>
          <w:sz w:val="22"/>
        </w:rPr>
        <w:t>foi</w:t>
      </w:r>
      <w:r>
        <w:rPr>
          <w:rFonts w:ascii="Arial" w:hAnsi="Arial"/>
          <w:i/>
          <w:spacing w:val="1"/>
          <w:sz w:val="22"/>
        </w:rPr>
        <w:t xml:space="preserve"> </w:t>
      </w:r>
      <w:r>
        <w:rPr>
          <w:rFonts w:ascii="Arial" w:hAnsi="Arial"/>
          <w:i/>
          <w:sz w:val="22"/>
        </w:rPr>
        <w:t>realizada</w:t>
      </w:r>
      <w:r>
        <w:rPr>
          <w:rFonts w:ascii="Arial" w:hAnsi="Arial"/>
          <w:i/>
          <w:spacing w:val="-1"/>
          <w:sz w:val="22"/>
        </w:rPr>
        <w:t xml:space="preserve"> </w:t>
      </w:r>
      <w:r>
        <w:rPr>
          <w:rFonts w:ascii="Arial" w:hAnsi="Arial"/>
          <w:i/>
          <w:sz w:val="22"/>
        </w:rPr>
        <w:t>nenhuma</w:t>
      </w:r>
      <w:r>
        <w:rPr>
          <w:rFonts w:ascii="Arial" w:hAnsi="Arial"/>
          <w:i/>
          <w:spacing w:val="-2"/>
          <w:sz w:val="22"/>
        </w:rPr>
        <w:t xml:space="preserve"> </w:t>
      </w:r>
      <w:r>
        <w:rPr>
          <w:rFonts w:ascii="Arial" w:hAnsi="Arial"/>
          <w:i/>
          <w:sz w:val="22"/>
        </w:rPr>
        <w:t>Pesquisa</w:t>
      </w:r>
      <w:r>
        <w:rPr>
          <w:rFonts w:ascii="Arial" w:hAnsi="Arial"/>
          <w:i/>
          <w:spacing w:val="-2"/>
          <w:sz w:val="22"/>
        </w:rPr>
        <w:t xml:space="preserve"> </w:t>
      </w:r>
      <w:r>
        <w:rPr>
          <w:rFonts w:ascii="Arial" w:hAnsi="Arial"/>
          <w:i/>
          <w:sz w:val="22"/>
        </w:rPr>
        <w:t>no período)</w:t>
      </w:r>
    </w:p>
    <w:p>
      <w:pPr>
        <w:pStyle w:val="15"/>
        <w:numPr>
          <w:ilvl w:val="1"/>
          <w:numId w:val="51"/>
        </w:numPr>
        <w:tabs>
          <w:tab w:val="left" w:pos="1377"/>
        </w:tabs>
        <w:spacing w:before="120" w:after="0" w:line="240" w:lineRule="auto"/>
        <w:ind w:left="1376" w:right="0" w:hanging="399"/>
        <w:jc w:val="left"/>
        <w:rPr>
          <w:sz w:val="24"/>
        </w:rPr>
      </w:pPr>
      <w:r>
        <w:rPr>
          <w:sz w:val="24"/>
        </w:rPr>
        <w:t>Análise</w:t>
      </w:r>
      <w:r>
        <w:rPr>
          <w:spacing w:val="-2"/>
          <w:sz w:val="24"/>
        </w:rPr>
        <w:t xml:space="preserve"> </w:t>
      </w:r>
      <w:r>
        <w:rPr>
          <w:sz w:val="24"/>
        </w:rPr>
        <w:t>e</w:t>
      </w:r>
      <w:r>
        <w:rPr>
          <w:spacing w:val="-2"/>
          <w:sz w:val="24"/>
        </w:rPr>
        <w:t xml:space="preserve"> </w:t>
      </w:r>
      <w:r>
        <w:rPr>
          <w:sz w:val="24"/>
        </w:rPr>
        <w:t>Manifestação</w:t>
      </w:r>
      <w:r>
        <w:rPr>
          <w:spacing w:val="-4"/>
          <w:sz w:val="24"/>
        </w:rPr>
        <w:t xml:space="preserve"> </w:t>
      </w:r>
      <w:r>
        <w:rPr>
          <w:sz w:val="24"/>
        </w:rPr>
        <w:t>de</w:t>
      </w:r>
      <w:r>
        <w:rPr>
          <w:spacing w:val="-3"/>
          <w:sz w:val="24"/>
        </w:rPr>
        <w:t xml:space="preserve"> </w:t>
      </w:r>
      <w:r>
        <w:rPr>
          <w:sz w:val="24"/>
        </w:rPr>
        <w:t>Denúncia</w:t>
      </w:r>
    </w:p>
    <w:p>
      <w:pPr>
        <w:pStyle w:val="8"/>
        <w:spacing w:before="4"/>
        <w:rPr>
          <w:sz w:val="22"/>
        </w:rPr>
      </w:pPr>
    </w:p>
    <w:p>
      <w:pPr>
        <w:spacing w:before="0" w:line="362" w:lineRule="auto"/>
        <w:ind w:left="978" w:right="522" w:firstLine="0"/>
        <w:jc w:val="both"/>
        <w:rPr>
          <w:rFonts w:ascii="Arial" w:hAnsi="Arial"/>
          <w:i/>
          <w:sz w:val="22"/>
        </w:rPr>
      </w:pPr>
      <w:r>
        <w:rPr>
          <w:rFonts w:ascii="Arial" w:hAnsi="Arial"/>
          <w:i/>
          <w:sz w:val="22"/>
        </w:rPr>
        <w:t>(Descrever</w:t>
      </w:r>
      <w:r>
        <w:rPr>
          <w:rFonts w:ascii="Arial" w:hAnsi="Arial"/>
          <w:i/>
          <w:spacing w:val="1"/>
          <w:sz w:val="22"/>
        </w:rPr>
        <w:t xml:space="preserve"> </w:t>
      </w:r>
      <w:r>
        <w:rPr>
          <w:rFonts w:ascii="Arial" w:hAnsi="Arial"/>
          <w:i/>
          <w:sz w:val="22"/>
        </w:rPr>
        <w:t>resumidamente</w:t>
      </w:r>
      <w:r>
        <w:rPr>
          <w:rFonts w:ascii="Arial" w:hAnsi="Arial"/>
          <w:i/>
          <w:spacing w:val="1"/>
          <w:sz w:val="22"/>
        </w:rPr>
        <w:t xml:space="preserve"> </w:t>
      </w:r>
      <w:r>
        <w:rPr>
          <w:rFonts w:ascii="Arial" w:hAnsi="Arial"/>
          <w:i/>
          <w:sz w:val="22"/>
        </w:rPr>
        <w:t>o</w:t>
      </w:r>
      <w:r>
        <w:rPr>
          <w:rFonts w:ascii="Arial" w:hAnsi="Arial"/>
          <w:i/>
          <w:spacing w:val="1"/>
          <w:sz w:val="22"/>
        </w:rPr>
        <w:t xml:space="preserve"> </w:t>
      </w:r>
      <w:r>
        <w:rPr>
          <w:rFonts w:ascii="Arial" w:hAnsi="Arial"/>
          <w:i/>
          <w:sz w:val="22"/>
        </w:rPr>
        <w:t>resultado</w:t>
      </w:r>
      <w:r>
        <w:rPr>
          <w:rFonts w:ascii="Arial" w:hAnsi="Arial"/>
          <w:i/>
          <w:spacing w:val="1"/>
          <w:sz w:val="22"/>
        </w:rPr>
        <w:t xml:space="preserve"> </w:t>
      </w:r>
      <w:r>
        <w:rPr>
          <w:rFonts w:ascii="Arial" w:hAnsi="Arial"/>
          <w:i/>
          <w:sz w:val="22"/>
        </w:rPr>
        <w:t>da</w:t>
      </w:r>
      <w:r>
        <w:rPr>
          <w:rFonts w:ascii="Arial" w:hAnsi="Arial"/>
          <w:i/>
          <w:spacing w:val="1"/>
          <w:sz w:val="22"/>
        </w:rPr>
        <w:t xml:space="preserve"> </w:t>
      </w:r>
      <w:r>
        <w:rPr>
          <w:rFonts w:ascii="Arial" w:hAnsi="Arial"/>
          <w:i/>
          <w:sz w:val="22"/>
        </w:rPr>
        <w:t>Pesquisa</w:t>
      </w:r>
      <w:r>
        <w:rPr>
          <w:rFonts w:ascii="Arial" w:hAnsi="Arial"/>
          <w:i/>
          <w:spacing w:val="1"/>
          <w:sz w:val="22"/>
        </w:rPr>
        <w:t xml:space="preserve"> </w:t>
      </w:r>
      <w:r>
        <w:rPr>
          <w:rFonts w:ascii="Arial" w:hAnsi="Arial"/>
          <w:i/>
          <w:sz w:val="22"/>
        </w:rPr>
        <w:t>de</w:t>
      </w:r>
      <w:r>
        <w:rPr>
          <w:rFonts w:ascii="Arial" w:hAnsi="Arial"/>
          <w:i/>
          <w:spacing w:val="1"/>
          <w:sz w:val="22"/>
        </w:rPr>
        <w:t xml:space="preserve"> </w:t>
      </w:r>
      <w:r>
        <w:rPr>
          <w:rFonts w:ascii="Arial" w:hAnsi="Arial"/>
          <w:i/>
          <w:sz w:val="22"/>
        </w:rPr>
        <w:t>Satisfação</w:t>
      </w:r>
      <w:r>
        <w:rPr>
          <w:rFonts w:ascii="Arial" w:hAnsi="Arial"/>
          <w:i/>
          <w:spacing w:val="1"/>
          <w:sz w:val="22"/>
        </w:rPr>
        <w:t xml:space="preserve"> </w:t>
      </w:r>
      <w:r>
        <w:rPr>
          <w:rFonts w:ascii="Arial" w:hAnsi="Arial"/>
          <w:i/>
          <w:sz w:val="22"/>
        </w:rPr>
        <w:t>ou</w:t>
      </w:r>
      <w:r>
        <w:rPr>
          <w:rFonts w:ascii="Arial" w:hAnsi="Arial"/>
          <w:i/>
          <w:spacing w:val="1"/>
          <w:sz w:val="22"/>
        </w:rPr>
        <w:t xml:space="preserve"> </w:t>
      </w:r>
      <w:r>
        <w:rPr>
          <w:rFonts w:ascii="Arial" w:hAnsi="Arial"/>
          <w:i/>
          <w:sz w:val="22"/>
        </w:rPr>
        <w:t>informar</w:t>
      </w:r>
      <w:r>
        <w:rPr>
          <w:rFonts w:ascii="Arial" w:hAnsi="Arial"/>
          <w:i/>
          <w:spacing w:val="1"/>
          <w:sz w:val="22"/>
        </w:rPr>
        <w:t xml:space="preserve"> </w:t>
      </w:r>
      <w:r>
        <w:rPr>
          <w:rFonts w:ascii="Arial" w:hAnsi="Arial"/>
          <w:i/>
          <w:sz w:val="22"/>
        </w:rPr>
        <w:t>que</w:t>
      </w:r>
      <w:r>
        <w:rPr>
          <w:rFonts w:ascii="Arial" w:hAnsi="Arial"/>
          <w:i/>
          <w:spacing w:val="1"/>
          <w:sz w:val="22"/>
        </w:rPr>
        <w:t xml:space="preserve"> </w:t>
      </w:r>
      <w:r>
        <w:rPr>
          <w:rFonts w:ascii="Arial" w:hAnsi="Arial"/>
          <w:i/>
          <w:sz w:val="22"/>
        </w:rPr>
        <w:t>não</w:t>
      </w:r>
      <w:r>
        <w:rPr>
          <w:rFonts w:ascii="Arial" w:hAnsi="Arial"/>
          <w:i/>
          <w:spacing w:val="1"/>
          <w:sz w:val="22"/>
        </w:rPr>
        <w:t xml:space="preserve"> </w:t>
      </w:r>
      <w:r>
        <w:rPr>
          <w:rFonts w:ascii="Arial" w:hAnsi="Arial"/>
          <w:i/>
          <w:sz w:val="22"/>
        </w:rPr>
        <w:t>foi</w:t>
      </w:r>
      <w:r>
        <w:rPr>
          <w:rFonts w:ascii="Arial" w:hAnsi="Arial"/>
          <w:i/>
          <w:spacing w:val="1"/>
          <w:sz w:val="22"/>
        </w:rPr>
        <w:t xml:space="preserve"> </w:t>
      </w:r>
      <w:r>
        <w:rPr>
          <w:rFonts w:ascii="Arial" w:hAnsi="Arial"/>
          <w:i/>
          <w:sz w:val="22"/>
        </w:rPr>
        <w:t>realizada</w:t>
      </w:r>
      <w:r>
        <w:rPr>
          <w:rFonts w:ascii="Arial" w:hAnsi="Arial"/>
          <w:i/>
          <w:spacing w:val="-1"/>
          <w:sz w:val="22"/>
        </w:rPr>
        <w:t xml:space="preserve"> </w:t>
      </w:r>
      <w:r>
        <w:rPr>
          <w:rFonts w:ascii="Arial" w:hAnsi="Arial"/>
          <w:i/>
          <w:sz w:val="22"/>
        </w:rPr>
        <w:t>nenhuma</w:t>
      </w:r>
      <w:r>
        <w:rPr>
          <w:rFonts w:ascii="Arial" w:hAnsi="Arial"/>
          <w:i/>
          <w:spacing w:val="-2"/>
          <w:sz w:val="22"/>
        </w:rPr>
        <w:t xml:space="preserve"> </w:t>
      </w:r>
      <w:r>
        <w:rPr>
          <w:rFonts w:ascii="Arial" w:hAnsi="Arial"/>
          <w:i/>
          <w:sz w:val="22"/>
        </w:rPr>
        <w:t>pesquisa</w:t>
      </w:r>
      <w:r>
        <w:rPr>
          <w:rFonts w:ascii="Arial" w:hAnsi="Arial"/>
          <w:i/>
          <w:spacing w:val="-2"/>
          <w:sz w:val="22"/>
        </w:rPr>
        <w:t xml:space="preserve"> </w:t>
      </w:r>
      <w:r>
        <w:rPr>
          <w:rFonts w:ascii="Arial" w:hAnsi="Arial"/>
          <w:i/>
          <w:sz w:val="22"/>
        </w:rPr>
        <w:t>no período)</w:t>
      </w:r>
    </w:p>
    <w:p>
      <w:pPr>
        <w:pStyle w:val="15"/>
        <w:numPr>
          <w:ilvl w:val="1"/>
          <w:numId w:val="51"/>
        </w:numPr>
        <w:tabs>
          <w:tab w:val="left" w:pos="1377"/>
        </w:tabs>
        <w:spacing w:before="117" w:after="0" w:line="240" w:lineRule="auto"/>
        <w:ind w:left="1376" w:right="0" w:hanging="399"/>
        <w:jc w:val="left"/>
        <w:rPr>
          <w:sz w:val="24"/>
        </w:rPr>
      </w:pPr>
      <w:r>
        <w:rPr>
          <w:sz w:val="24"/>
        </w:rPr>
        <w:t>Outras</w:t>
      </w:r>
      <w:r>
        <w:rPr>
          <w:spacing w:val="-4"/>
          <w:sz w:val="24"/>
        </w:rPr>
        <w:t xml:space="preserve"> </w:t>
      </w:r>
      <w:r>
        <w:rPr>
          <w:sz w:val="24"/>
        </w:rPr>
        <w:t>ações</w:t>
      </w:r>
      <w:r>
        <w:rPr>
          <w:spacing w:val="-4"/>
          <w:sz w:val="24"/>
        </w:rPr>
        <w:t xml:space="preserve"> </w:t>
      </w:r>
      <w:r>
        <w:rPr>
          <w:sz w:val="24"/>
        </w:rPr>
        <w:t>e</w:t>
      </w:r>
      <w:r>
        <w:rPr>
          <w:spacing w:val="-3"/>
          <w:sz w:val="24"/>
        </w:rPr>
        <w:t xml:space="preserve"> </w:t>
      </w:r>
      <w:r>
        <w:rPr>
          <w:sz w:val="24"/>
        </w:rPr>
        <w:t>procedimentos</w:t>
      </w:r>
    </w:p>
    <w:p>
      <w:pPr>
        <w:pStyle w:val="8"/>
        <w:spacing w:before="3"/>
        <w:rPr>
          <w:sz w:val="22"/>
        </w:rPr>
      </w:pPr>
    </w:p>
    <w:p>
      <w:pPr>
        <w:spacing w:before="0" w:line="362" w:lineRule="auto"/>
        <w:ind w:left="978" w:right="522" w:firstLine="0"/>
        <w:jc w:val="both"/>
        <w:rPr>
          <w:rFonts w:ascii="Arial" w:hAnsi="Arial"/>
          <w:i/>
          <w:sz w:val="22"/>
        </w:rPr>
      </w:pPr>
      <w:r>
        <w:rPr>
          <w:rFonts w:ascii="Arial" w:hAnsi="Arial"/>
          <w:i/>
          <w:sz w:val="22"/>
        </w:rPr>
        <w:t>(No caso de terem sido realizadas outras ações e procedimentos, informar em novo subtítulo e</w:t>
      </w:r>
      <w:r>
        <w:rPr>
          <w:rFonts w:ascii="Arial" w:hAnsi="Arial"/>
          <w:i/>
          <w:spacing w:val="1"/>
          <w:sz w:val="22"/>
        </w:rPr>
        <w:t xml:space="preserve"> </w:t>
      </w:r>
      <w:r>
        <w:rPr>
          <w:rFonts w:ascii="Arial" w:hAnsi="Arial"/>
          <w:i/>
          <w:sz w:val="22"/>
        </w:rPr>
        <w:t>descrever</w:t>
      </w:r>
      <w:r>
        <w:rPr>
          <w:rFonts w:ascii="Arial" w:hAnsi="Arial"/>
          <w:i/>
          <w:spacing w:val="-2"/>
          <w:sz w:val="22"/>
        </w:rPr>
        <w:t xml:space="preserve"> </w:t>
      </w:r>
      <w:r>
        <w:rPr>
          <w:rFonts w:ascii="Arial" w:hAnsi="Arial"/>
          <w:i/>
          <w:sz w:val="22"/>
        </w:rPr>
        <w:t>resumidamente</w:t>
      </w:r>
      <w:r>
        <w:rPr>
          <w:rFonts w:ascii="Arial" w:hAnsi="Arial"/>
          <w:i/>
          <w:spacing w:val="-2"/>
          <w:sz w:val="22"/>
        </w:rPr>
        <w:t xml:space="preserve"> </w:t>
      </w:r>
      <w:r>
        <w:rPr>
          <w:rFonts w:ascii="Arial" w:hAnsi="Arial"/>
          <w:i/>
          <w:sz w:val="22"/>
        </w:rPr>
        <w:t>o</w:t>
      </w:r>
      <w:r>
        <w:rPr>
          <w:rFonts w:ascii="Arial" w:hAnsi="Arial"/>
          <w:i/>
          <w:spacing w:val="-2"/>
          <w:sz w:val="22"/>
        </w:rPr>
        <w:t xml:space="preserve"> </w:t>
      </w:r>
      <w:r>
        <w:rPr>
          <w:rFonts w:ascii="Arial" w:hAnsi="Arial"/>
          <w:i/>
          <w:sz w:val="22"/>
        </w:rPr>
        <w:t>resultado</w:t>
      </w:r>
      <w:r>
        <w:rPr>
          <w:rFonts w:ascii="Arial" w:hAnsi="Arial"/>
          <w:i/>
          <w:spacing w:val="-2"/>
          <w:sz w:val="22"/>
        </w:rPr>
        <w:t xml:space="preserve"> </w:t>
      </w:r>
      <w:r>
        <w:rPr>
          <w:rFonts w:ascii="Arial" w:hAnsi="Arial"/>
          <w:i/>
          <w:sz w:val="22"/>
        </w:rPr>
        <w:t>obtido)</w:t>
      </w:r>
    </w:p>
    <w:p>
      <w:pPr>
        <w:pStyle w:val="8"/>
        <w:rPr>
          <w:rFonts w:ascii="Arial"/>
          <w:i/>
        </w:rPr>
      </w:pPr>
    </w:p>
    <w:p>
      <w:pPr>
        <w:pStyle w:val="8"/>
        <w:spacing w:before="6"/>
        <w:rPr>
          <w:rFonts w:ascii="Arial"/>
          <w:i/>
          <w:sz w:val="26"/>
        </w:rPr>
      </w:pPr>
    </w:p>
    <w:p>
      <w:pPr>
        <w:pStyle w:val="15"/>
        <w:numPr>
          <w:ilvl w:val="0"/>
          <w:numId w:val="50"/>
        </w:numPr>
        <w:tabs>
          <w:tab w:val="left" w:pos="1312"/>
        </w:tabs>
        <w:spacing w:before="0" w:after="0" w:line="240" w:lineRule="auto"/>
        <w:ind w:left="1312" w:right="0" w:hanging="334"/>
        <w:jc w:val="left"/>
        <w:rPr>
          <w:rFonts w:ascii="Arial" w:hAnsi="Arial"/>
          <w:b/>
          <w:sz w:val="24"/>
        </w:rPr>
      </w:pPr>
      <w:r>
        <w:rPr>
          <w:rFonts w:ascii="Arial" w:hAnsi="Arial"/>
          <w:b/>
          <w:sz w:val="24"/>
        </w:rPr>
        <w:t>DESCRIÇÃO</w:t>
      </w:r>
      <w:r>
        <w:rPr>
          <w:rFonts w:ascii="Arial" w:hAnsi="Arial"/>
          <w:b/>
          <w:spacing w:val="-7"/>
          <w:sz w:val="24"/>
        </w:rPr>
        <w:t xml:space="preserve"> </w:t>
      </w:r>
      <w:r>
        <w:rPr>
          <w:rFonts w:ascii="Arial" w:hAnsi="Arial"/>
          <w:b/>
          <w:sz w:val="24"/>
        </w:rPr>
        <w:t>SUMÁRIA</w:t>
      </w:r>
      <w:r>
        <w:rPr>
          <w:rFonts w:ascii="Arial" w:hAnsi="Arial"/>
          <w:b/>
          <w:spacing w:val="-5"/>
          <w:sz w:val="24"/>
        </w:rPr>
        <w:t xml:space="preserve"> </w:t>
      </w:r>
      <w:r>
        <w:rPr>
          <w:rFonts w:ascii="Arial" w:hAnsi="Arial"/>
          <w:b/>
          <w:sz w:val="24"/>
        </w:rPr>
        <w:t>DAS</w:t>
      </w:r>
      <w:r>
        <w:rPr>
          <w:rFonts w:ascii="Arial" w:hAnsi="Arial"/>
          <w:b/>
          <w:spacing w:val="-2"/>
          <w:sz w:val="24"/>
        </w:rPr>
        <w:t xml:space="preserve"> </w:t>
      </w:r>
      <w:r>
        <w:rPr>
          <w:rFonts w:ascii="Arial" w:hAnsi="Arial"/>
          <w:b/>
          <w:sz w:val="24"/>
        </w:rPr>
        <w:t>ATIVIDADES</w:t>
      </w:r>
      <w:r>
        <w:rPr>
          <w:rFonts w:ascii="Arial" w:hAnsi="Arial"/>
          <w:b/>
          <w:spacing w:val="-4"/>
          <w:sz w:val="24"/>
        </w:rPr>
        <w:t xml:space="preserve"> </w:t>
      </w:r>
      <w:r>
        <w:rPr>
          <w:rFonts w:ascii="Arial" w:hAnsi="Arial"/>
          <w:b/>
          <w:sz w:val="24"/>
        </w:rPr>
        <w:t>E</w:t>
      </w:r>
      <w:r>
        <w:rPr>
          <w:rFonts w:ascii="Arial" w:hAnsi="Arial"/>
          <w:b/>
          <w:spacing w:val="-4"/>
          <w:sz w:val="24"/>
        </w:rPr>
        <w:t xml:space="preserve"> </w:t>
      </w:r>
      <w:r>
        <w:rPr>
          <w:rFonts w:ascii="Arial" w:hAnsi="Arial"/>
          <w:b/>
          <w:sz w:val="24"/>
        </w:rPr>
        <w:t>METAS</w:t>
      </w:r>
      <w:r>
        <w:rPr>
          <w:rFonts w:ascii="Arial" w:hAnsi="Arial"/>
          <w:b/>
          <w:spacing w:val="-4"/>
          <w:sz w:val="24"/>
        </w:rPr>
        <w:t xml:space="preserve"> </w:t>
      </w:r>
      <w:r>
        <w:rPr>
          <w:rFonts w:ascii="Arial" w:hAnsi="Arial"/>
          <w:b/>
          <w:sz w:val="24"/>
        </w:rPr>
        <w:t>ESTABELECIDAS</w:t>
      </w:r>
    </w:p>
    <w:p>
      <w:pPr>
        <w:spacing w:before="139" w:line="360" w:lineRule="auto"/>
        <w:ind w:left="978" w:right="522" w:firstLine="0"/>
        <w:jc w:val="both"/>
        <w:rPr>
          <w:rFonts w:ascii="Arial" w:hAnsi="Arial"/>
          <w:i/>
          <w:sz w:val="22"/>
        </w:rPr>
      </w:pPr>
      <w:r>
        <w:rPr>
          <w:rFonts w:ascii="Arial" w:hAnsi="Arial"/>
          <w:i/>
          <w:sz w:val="22"/>
        </w:rPr>
        <w:t>(Transcrever</w:t>
      </w:r>
      <w:r>
        <w:rPr>
          <w:rFonts w:ascii="Arial" w:hAnsi="Arial"/>
          <w:i/>
          <w:spacing w:val="1"/>
          <w:sz w:val="22"/>
        </w:rPr>
        <w:t xml:space="preserve"> </w:t>
      </w:r>
      <w:r>
        <w:rPr>
          <w:rFonts w:ascii="Arial" w:hAnsi="Arial"/>
          <w:i/>
          <w:sz w:val="22"/>
        </w:rPr>
        <w:t>a</w:t>
      </w:r>
      <w:r>
        <w:rPr>
          <w:rFonts w:ascii="Arial" w:hAnsi="Arial"/>
          <w:i/>
          <w:spacing w:val="1"/>
          <w:sz w:val="22"/>
        </w:rPr>
        <w:t xml:space="preserve"> </w:t>
      </w:r>
      <w:r>
        <w:rPr>
          <w:rFonts w:ascii="Arial" w:hAnsi="Arial"/>
          <w:i/>
          <w:sz w:val="22"/>
        </w:rPr>
        <w:t>estratégia</w:t>
      </w:r>
      <w:r>
        <w:rPr>
          <w:rFonts w:ascii="Arial" w:hAnsi="Arial"/>
          <w:i/>
          <w:spacing w:val="1"/>
          <w:sz w:val="22"/>
        </w:rPr>
        <w:t xml:space="preserve"> </w:t>
      </w:r>
      <w:r>
        <w:rPr>
          <w:rFonts w:ascii="Arial" w:hAnsi="Arial"/>
          <w:i/>
          <w:sz w:val="22"/>
        </w:rPr>
        <w:t>metodológica</w:t>
      </w:r>
      <w:r>
        <w:rPr>
          <w:rFonts w:ascii="Arial" w:hAnsi="Arial"/>
          <w:i/>
          <w:spacing w:val="1"/>
          <w:sz w:val="22"/>
        </w:rPr>
        <w:t xml:space="preserve"> </w:t>
      </w:r>
      <w:r>
        <w:rPr>
          <w:rFonts w:ascii="Arial" w:hAnsi="Arial"/>
          <w:i/>
          <w:sz w:val="22"/>
        </w:rPr>
        <w:t>e</w:t>
      </w:r>
      <w:r>
        <w:rPr>
          <w:rFonts w:ascii="Arial" w:hAnsi="Arial"/>
          <w:i/>
          <w:spacing w:val="1"/>
          <w:sz w:val="22"/>
        </w:rPr>
        <w:t xml:space="preserve"> </w:t>
      </w:r>
      <w:r>
        <w:rPr>
          <w:rFonts w:ascii="Arial" w:hAnsi="Arial"/>
          <w:i/>
          <w:sz w:val="22"/>
        </w:rPr>
        <w:t>respectivas</w:t>
      </w:r>
      <w:r>
        <w:rPr>
          <w:rFonts w:ascii="Arial" w:hAnsi="Arial"/>
          <w:i/>
          <w:spacing w:val="1"/>
          <w:sz w:val="22"/>
        </w:rPr>
        <w:t xml:space="preserve"> </w:t>
      </w:r>
      <w:r>
        <w:rPr>
          <w:rFonts w:ascii="Arial" w:hAnsi="Arial"/>
          <w:i/>
          <w:sz w:val="22"/>
        </w:rPr>
        <w:t>metas</w:t>
      </w:r>
      <w:r>
        <w:rPr>
          <w:rFonts w:ascii="Arial" w:hAnsi="Arial"/>
          <w:i/>
          <w:spacing w:val="1"/>
          <w:sz w:val="22"/>
        </w:rPr>
        <w:t xml:space="preserve"> </w:t>
      </w:r>
      <w:r>
        <w:rPr>
          <w:rFonts w:ascii="Arial" w:hAnsi="Arial"/>
          <w:i/>
          <w:sz w:val="22"/>
        </w:rPr>
        <w:t>defina</w:t>
      </w:r>
      <w:r>
        <w:rPr>
          <w:rFonts w:ascii="Arial" w:hAnsi="Arial"/>
          <w:i/>
          <w:spacing w:val="1"/>
          <w:sz w:val="22"/>
        </w:rPr>
        <w:t xml:space="preserve"> </w:t>
      </w:r>
      <w:r>
        <w:rPr>
          <w:rFonts w:ascii="Arial" w:hAnsi="Arial"/>
          <w:i/>
          <w:sz w:val="22"/>
        </w:rPr>
        <w:t>no</w:t>
      </w:r>
      <w:r>
        <w:rPr>
          <w:rFonts w:ascii="Arial" w:hAnsi="Arial"/>
          <w:i/>
          <w:spacing w:val="1"/>
          <w:sz w:val="22"/>
        </w:rPr>
        <w:t xml:space="preserve"> </w:t>
      </w:r>
      <w:r>
        <w:rPr>
          <w:rFonts w:ascii="Arial" w:hAnsi="Arial"/>
          <w:i/>
          <w:sz w:val="22"/>
        </w:rPr>
        <w:t>Plano</w:t>
      </w:r>
      <w:r>
        <w:rPr>
          <w:rFonts w:ascii="Arial" w:hAnsi="Arial"/>
          <w:i/>
          <w:spacing w:val="1"/>
          <w:sz w:val="22"/>
        </w:rPr>
        <w:t xml:space="preserve"> </w:t>
      </w:r>
      <w:r>
        <w:rPr>
          <w:rFonts w:ascii="Arial" w:hAnsi="Arial"/>
          <w:i/>
          <w:sz w:val="22"/>
        </w:rPr>
        <w:t>de</w:t>
      </w:r>
      <w:r>
        <w:rPr>
          <w:rFonts w:ascii="Arial" w:hAnsi="Arial"/>
          <w:i/>
          <w:spacing w:val="61"/>
          <w:sz w:val="22"/>
        </w:rPr>
        <w:t xml:space="preserve"> </w:t>
      </w:r>
      <w:r>
        <w:rPr>
          <w:rFonts w:ascii="Arial" w:hAnsi="Arial"/>
          <w:i/>
          <w:sz w:val="22"/>
        </w:rPr>
        <w:t>Trabalho</w:t>
      </w:r>
      <w:r>
        <w:rPr>
          <w:rFonts w:ascii="Arial" w:hAnsi="Arial"/>
          <w:i/>
          <w:spacing w:val="1"/>
          <w:sz w:val="22"/>
        </w:rPr>
        <w:t xml:space="preserve"> </w:t>
      </w:r>
      <w:r>
        <w:rPr>
          <w:rFonts w:ascii="Arial" w:hAnsi="Arial"/>
          <w:i/>
          <w:sz w:val="22"/>
        </w:rPr>
        <w:t>aprovado)</w:t>
      </w:r>
    </w:p>
    <w:p>
      <w:pPr>
        <w:spacing w:before="120"/>
        <w:ind w:left="978" w:right="0" w:firstLine="0"/>
        <w:jc w:val="left"/>
        <w:rPr>
          <w:rFonts w:ascii="Arial"/>
          <w:b/>
          <w:sz w:val="24"/>
        </w:rPr>
      </w:pPr>
      <w:r>
        <w:rPr>
          <w:rFonts w:ascii="Arial"/>
          <w:b/>
          <w:sz w:val="24"/>
        </w:rPr>
        <w:t>Meta</w:t>
      </w:r>
      <w:r>
        <w:rPr>
          <w:rFonts w:ascii="Arial"/>
          <w:b/>
          <w:spacing w:val="-3"/>
          <w:sz w:val="24"/>
        </w:rPr>
        <w:t xml:space="preserve"> </w:t>
      </w:r>
      <w:r>
        <w:rPr>
          <w:rFonts w:ascii="Arial"/>
          <w:b/>
          <w:sz w:val="24"/>
        </w:rPr>
        <w:t>01</w:t>
      </w:r>
    </w:p>
    <w:p>
      <w:pPr>
        <w:pStyle w:val="8"/>
        <w:rPr>
          <w:rFonts w:ascii="Arial"/>
          <w:b/>
          <w:sz w:val="26"/>
        </w:rPr>
      </w:pPr>
    </w:p>
    <w:p>
      <w:pPr>
        <w:pStyle w:val="8"/>
        <w:spacing w:before="11"/>
        <w:rPr>
          <w:rFonts w:ascii="Arial"/>
          <w:b/>
          <w:sz w:val="21"/>
        </w:rPr>
      </w:pPr>
    </w:p>
    <w:p>
      <w:pPr>
        <w:spacing w:before="0"/>
        <w:ind w:left="978" w:right="0" w:firstLine="0"/>
        <w:jc w:val="left"/>
        <w:rPr>
          <w:rFonts w:ascii="Arial"/>
          <w:b/>
          <w:sz w:val="24"/>
        </w:rPr>
      </w:pPr>
      <w:r>
        <w:rPr>
          <w:rFonts w:ascii="Arial"/>
          <w:b/>
          <w:sz w:val="24"/>
        </w:rPr>
        <w:t>Meta</w:t>
      </w:r>
      <w:r>
        <w:rPr>
          <w:rFonts w:ascii="Arial"/>
          <w:b/>
          <w:spacing w:val="-3"/>
          <w:sz w:val="24"/>
        </w:rPr>
        <w:t xml:space="preserve"> </w:t>
      </w:r>
      <w:r>
        <w:rPr>
          <w:rFonts w:ascii="Arial"/>
          <w:b/>
          <w:sz w:val="24"/>
        </w:rPr>
        <w:t>02</w:t>
      </w:r>
    </w:p>
    <w:p>
      <w:pPr>
        <w:spacing w:before="137"/>
        <w:ind w:left="978" w:right="0" w:firstLine="0"/>
        <w:jc w:val="left"/>
        <w:rPr>
          <w:rFonts w:ascii="Arial"/>
          <w:b/>
          <w:sz w:val="24"/>
        </w:rPr>
      </w:pPr>
      <w:r>
        <w:rPr>
          <w:rFonts w:ascii="Arial"/>
          <w:b/>
          <w:sz w:val="24"/>
        </w:rPr>
        <w:t>...</w:t>
      </w:r>
    </w:p>
    <w:p>
      <w:pPr>
        <w:pStyle w:val="15"/>
        <w:numPr>
          <w:ilvl w:val="0"/>
          <w:numId w:val="50"/>
        </w:numPr>
        <w:tabs>
          <w:tab w:val="left" w:pos="1245"/>
        </w:tabs>
        <w:spacing w:before="139" w:after="0" w:line="360" w:lineRule="auto"/>
        <w:ind w:left="978" w:right="598" w:firstLine="0"/>
        <w:jc w:val="left"/>
        <w:rPr>
          <w:rFonts w:ascii="Arial" w:hAnsi="Arial"/>
          <w:b/>
          <w:sz w:val="24"/>
        </w:rPr>
      </w:pPr>
      <w:r>
        <w:rPr>
          <w:rFonts w:ascii="Arial" w:hAnsi="Arial"/>
          <w:b/>
          <w:sz w:val="24"/>
        </w:rPr>
        <w:t>ANÁLISE DAS ATIVIDADES REALIZADAS E DO CUMPRIMENTO DAS METAS ATÉ</w:t>
      </w:r>
      <w:r>
        <w:rPr>
          <w:rFonts w:ascii="Arial" w:hAnsi="Arial"/>
          <w:b/>
          <w:spacing w:val="-64"/>
          <w:sz w:val="24"/>
        </w:rPr>
        <w:t xml:space="preserve"> </w:t>
      </w:r>
      <w:r>
        <w:rPr>
          <w:rFonts w:ascii="Arial" w:hAnsi="Arial"/>
          <w:b/>
          <w:sz w:val="24"/>
        </w:rPr>
        <w:t>O</w:t>
      </w:r>
      <w:r>
        <w:rPr>
          <w:rFonts w:ascii="Arial" w:hAnsi="Arial"/>
          <w:b/>
          <w:spacing w:val="-3"/>
          <w:sz w:val="24"/>
        </w:rPr>
        <w:t xml:space="preserve"> </w:t>
      </w:r>
      <w:r>
        <w:rPr>
          <w:rFonts w:ascii="Arial" w:hAnsi="Arial"/>
          <w:b/>
          <w:sz w:val="24"/>
        </w:rPr>
        <w:t>PERÍODO</w:t>
      </w:r>
    </w:p>
    <w:p>
      <w:pPr>
        <w:spacing w:before="120" w:line="360" w:lineRule="auto"/>
        <w:ind w:left="978" w:right="522" w:firstLine="0"/>
        <w:jc w:val="both"/>
        <w:rPr>
          <w:rFonts w:ascii="Arial" w:hAnsi="Arial"/>
          <w:i/>
          <w:sz w:val="22"/>
        </w:rPr>
      </w:pPr>
      <w:r>
        <w:rPr>
          <w:rFonts w:ascii="Arial" w:hAnsi="Arial"/>
          <w:i/>
          <w:sz w:val="22"/>
        </w:rPr>
        <w:t>(Com</w:t>
      </w:r>
      <w:r>
        <w:rPr>
          <w:rFonts w:ascii="Arial" w:hAnsi="Arial"/>
          <w:i/>
          <w:spacing w:val="1"/>
          <w:sz w:val="22"/>
        </w:rPr>
        <w:t xml:space="preserve"> </w:t>
      </w:r>
      <w:r>
        <w:rPr>
          <w:rFonts w:ascii="Arial" w:hAnsi="Arial"/>
          <w:i/>
          <w:sz w:val="22"/>
        </w:rPr>
        <w:t>base</w:t>
      </w:r>
      <w:r>
        <w:rPr>
          <w:rFonts w:ascii="Arial" w:hAnsi="Arial"/>
          <w:i/>
          <w:spacing w:val="1"/>
          <w:sz w:val="22"/>
        </w:rPr>
        <w:t xml:space="preserve"> </w:t>
      </w:r>
      <w:r>
        <w:rPr>
          <w:rFonts w:ascii="Arial" w:hAnsi="Arial"/>
          <w:i/>
          <w:sz w:val="22"/>
        </w:rPr>
        <w:t>nas</w:t>
      </w:r>
      <w:r>
        <w:rPr>
          <w:rFonts w:ascii="Arial" w:hAnsi="Arial"/>
          <w:i/>
          <w:spacing w:val="1"/>
          <w:sz w:val="22"/>
        </w:rPr>
        <w:t xml:space="preserve"> </w:t>
      </w:r>
      <w:r>
        <w:rPr>
          <w:rFonts w:ascii="Arial" w:hAnsi="Arial"/>
          <w:i/>
          <w:sz w:val="22"/>
        </w:rPr>
        <w:t>informações</w:t>
      </w:r>
      <w:r>
        <w:rPr>
          <w:rFonts w:ascii="Arial" w:hAnsi="Arial"/>
          <w:i/>
          <w:spacing w:val="1"/>
          <w:sz w:val="22"/>
        </w:rPr>
        <w:t xml:space="preserve"> </w:t>
      </w:r>
      <w:r>
        <w:rPr>
          <w:rFonts w:ascii="Arial" w:hAnsi="Arial"/>
          <w:i/>
          <w:sz w:val="22"/>
        </w:rPr>
        <w:t>prestadas</w:t>
      </w:r>
      <w:r>
        <w:rPr>
          <w:rFonts w:ascii="Arial" w:hAnsi="Arial"/>
          <w:i/>
          <w:spacing w:val="1"/>
          <w:sz w:val="22"/>
        </w:rPr>
        <w:t xml:space="preserve"> </w:t>
      </w:r>
      <w:r>
        <w:rPr>
          <w:rFonts w:ascii="Arial" w:hAnsi="Arial"/>
          <w:i/>
          <w:sz w:val="22"/>
        </w:rPr>
        <w:t>pela</w:t>
      </w:r>
      <w:r>
        <w:rPr>
          <w:rFonts w:ascii="Arial" w:hAnsi="Arial"/>
          <w:i/>
          <w:spacing w:val="1"/>
          <w:sz w:val="22"/>
        </w:rPr>
        <w:t xml:space="preserve"> </w:t>
      </w:r>
      <w:r>
        <w:rPr>
          <w:rFonts w:ascii="Arial" w:hAnsi="Arial"/>
          <w:i/>
          <w:sz w:val="22"/>
        </w:rPr>
        <w:t>OSC</w:t>
      </w:r>
      <w:r>
        <w:rPr>
          <w:rFonts w:ascii="Arial" w:hAnsi="Arial"/>
          <w:i/>
          <w:spacing w:val="1"/>
          <w:sz w:val="22"/>
        </w:rPr>
        <w:t xml:space="preserve"> </w:t>
      </w:r>
      <w:r>
        <w:rPr>
          <w:rFonts w:ascii="Arial" w:hAnsi="Arial"/>
          <w:i/>
          <w:sz w:val="22"/>
        </w:rPr>
        <w:t>e</w:t>
      </w:r>
      <w:r>
        <w:rPr>
          <w:rFonts w:ascii="Arial" w:hAnsi="Arial"/>
          <w:i/>
          <w:spacing w:val="1"/>
          <w:sz w:val="22"/>
        </w:rPr>
        <w:t xml:space="preserve"> </w:t>
      </w:r>
      <w:r>
        <w:rPr>
          <w:rFonts w:ascii="Arial" w:hAnsi="Arial"/>
          <w:i/>
          <w:sz w:val="22"/>
        </w:rPr>
        <w:t>pelas</w:t>
      </w:r>
      <w:r>
        <w:rPr>
          <w:rFonts w:ascii="Arial" w:hAnsi="Arial"/>
          <w:i/>
          <w:spacing w:val="1"/>
          <w:sz w:val="22"/>
        </w:rPr>
        <w:t xml:space="preserve"> </w:t>
      </w:r>
      <w:r>
        <w:rPr>
          <w:rFonts w:ascii="Arial" w:hAnsi="Arial"/>
          <w:i/>
          <w:sz w:val="22"/>
        </w:rPr>
        <w:t>demais</w:t>
      </w:r>
      <w:r>
        <w:rPr>
          <w:rFonts w:ascii="Arial" w:hAnsi="Arial"/>
          <w:i/>
          <w:spacing w:val="1"/>
          <w:sz w:val="22"/>
        </w:rPr>
        <w:t xml:space="preserve"> </w:t>
      </w:r>
      <w:r>
        <w:rPr>
          <w:rFonts w:ascii="Arial" w:hAnsi="Arial"/>
          <w:i/>
          <w:sz w:val="22"/>
        </w:rPr>
        <w:t>informações</w:t>
      </w:r>
      <w:r>
        <w:rPr>
          <w:rFonts w:ascii="Arial" w:hAnsi="Arial"/>
          <w:i/>
          <w:spacing w:val="1"/>
          <w:sz w:val="22"/>
        </w:rPr>
        <w:t xml:space="preserve"> </w:t>
      </w:r>
      <w:r>
        <w:rPr>
          <w:rFonts w:ascii="Arial" w:hAnsi="Arial"/>
          <w:i/>
          <w:sz w:val="22"/>
        </w:rPr>
        <w:t>obtidas</w:t>
      </w:r>
      <w:r>
        <w:rPr>
          <w:rFonts w:ascii="Arial" w:hAnsi="Arial"/>
          <w:i/>
          <w:spacing w:val="1"/>
          <w:sz w:val="22"/>
        </w:rPr>
        <w:t xml:space="preserve"> </w:t>
      </w:r>
      <w:r>
        <w:rPr>
          <w:rFonts w:ascii="Arial" w:hAnsi="Arial"/>
          <w:i/>
          <w:sz w:val="22"/>
        </w:rPr>
        <w:t>pela</w:t>
      </w:r>
      <w:r>
        <w:rPr>
          <w:rFonts w:ascii="Arial" w:hAnsi="Arial"/>
          <w:i/>
          <w:spacing w:val="1"/>
          <w:sz w:val="22"/>
        </w:rPr>
        <w:t xml:space="preserve"> </w:t>
      </w:r>
      <w:r>
        <w:rPr>
          <w:rFonts w:ascii="Arial" w:hAnsi="Arial"/>
          <w:i/>
          <w:sz w:val="22"/>
        </w:rPr>
        <w:t>Administração,</w:t>
      </w:r>
      <w:r>
        <w:rPr>
          <w:rFonts w:ascii="Arial" w:hAnsi="Arial"/>
          <w:i/>
          <w:spacing w:val="-3"/>
          <w:sz w:val="22"/>
        </w:rPr>
        <w:t xml:space="preserve"> </w:t>
      </w:r>
      <w:r>
        <w:rPr>
          <w:rFonts w:ascii="Arial" w:hAnsi="Arial"/>
          <w:i/>
          <w:sz w:val="22"/>
        </w:rPr>
        <w:t>apresentar</w:t>
      </w:r>
      <w:r>
        <w:rPr>
          <w:rFonts w:ascii="Arial" w:hAnsi="Arial"/>
          <w:i/>
          <w:spacing w:val="-3"/>
          <w:sz w:val="22"/>
        </w:rPr>
        <w:t xml:space="preserve"> </w:t>
      </w:r>
      <w:r>
        <w:rPr>
          <w:rFonts w:ascii="Arial" w:hAnsi="Arial"/>
          <w:i/>
          <w:sz w:val="22"/>
        </w:rPr>
        <w:t>as</w:t>
      </w:r>
      <w:r>
        <w:rPr>
          <w:rFonts w:ascii="Arial" w:hAnsi="Arial"/>
          <w:i/>
          <w:spacing w:val="-3"/>
          <w:sz w:val="22"/>
        </w:rPr>
        <w:t xml:space="preserve"> </w:t>
      </w:r>
      <w:r>
        <w:rPr>
          <w:rFonts w:ascii="Arial" w:hAnsi="Arial"/>
          <w:i/>
          <w:sz w:val="22"/>
        </w:rPr>
        <w:t>atividades</w:t>
      </w:r>
      <w:r>
        <w:rPr>
          <w:rFonts w:ascii="Arial" w:hAnsi="Arial"/>
          <w:i/>
          <w:spacing w:val="-1"/>
          <w:sz w:val="22"/>
        </w:rPr>
        <w:t xml:space="preserve"> </w:t>
      </w:r>
      <w:r>
        <w:rPr>
          <w:rFonts w:ascii="Arial" w:hAnsi="Arial"/>
          <w:i/>
          <w:sz w:val="22"/>
        </w:rPr>
        <w:t>desenvolvidas</w:t>
      </w:r>
      <w:r>
        <w:rPr>
          <w:rFonts w:ascii="Arial" w:hAnsi="Arial"/>
          <w:i/>
          <w:spacing w:val="-3"/>
          <w:sz w:val="22"/>
        </w:rPr>
        <w:t xml:space="preserve"> </w:t>
      </w:r>
      <w:r>
        <w:rPr>
          <w:rFonts w:ascii="Arial" w:hAnsi="Arial"/>
          <w:i/>
          <w:sz w:val="22"/>
        </w:rPr>
        <w:t>em</w:t>
      </w:r>
      <w:r>
        <w:rPr>
          <w:rFonts w:ascii="Arial" w:hAnsi="Arial"/>
          <w:i/>
          <w:spacing w:val="-3"/>
          <w:sz w:val="22"/>
        </w:rPr>
        <w:t xml:space="preserve"> </w:t>
      </w:r>
      <w:r>
        <w:rPr>
          <w:rFonts w:ascii="Arial" w:hAnsi="Arial"/>
          <w:i/>
          <w:sz w:val="22"/>
        </w:rPr>
        <w:t>relação</w:t>
      </w:r>
      <w:r>
        <w:rPr>
          <w:rFonts w:ascii="Arial" w:hAnsi="Arial"/>
          <w:i/>
          <w:spacing w:val="-1"/>
          <w:sz w:val="22"/>
        </w:rPr>
        <w:t xml:space="preserve"> </w:t>
      </w:r>
      <w:r>
        <w:rPr>
          <w:rFonts w:ascii="Arial" w:hAnsi="Arial"/>
          <w:i/>
          <w:sz w:val="22"/>
        </w:rPr>
        <w:t>a</w:t>
      </w:r>
      <w:r>
        <w:rPr>
          <w:rFonts w:ascii="Arial" w:hAnsi="Arial"/>
          <w:i/>
          <w:spacing w:val="-4"/>
          <w:sz w:val="22"/>
        </w:rPr>
        <w:t xml:space="preserve"> </w:t>
      </w:r>
      <w:r>
        <w:rPr>
          <w:rFonts w:ascii="Arial" w:hAnsi="Arial"/>
          <w:i/>
          <w:sz w:val="22"/>
        </w:rPr>
        <w:t>cada</w:t>
      </w:r>
      <w:r>
        <w:rPr>
          <w:rFonts w:ascii="Arial" w:hAnsi="Arial"/>
          <w:i/>
          <w:spacing w:val="-3"/>
          <w:sz w:val="22"/>
        </w:rPr>
        <w:t xml:space="preserve"> </w:t>
      </w:r>
      <w:r>
        <w:rPr>
          <w:rFonts w:ascii="Arial" w:hAnsi="Arial"/>
          <w:i/>
          <w:sz w:val="22"/>
        </w:rPr>
        <w:t>meta</w:t>
      </w:r>
      <w:r>
        <w:rPr>
          <w:rFonts w:ascii="Arial" w:hAnsi="Arial"/>
          <w:i/>
          <w:spacing w:val="-2"/>
          <w:sz w:val="22"/>
        </w:rPr>
        <w:t xml:space="preserve"> </w:t>
      </w:r>
      <w:r>
        <w:rPr>
          <w:rFonts w:ascii="Arial" w:hAnsi="Arial"/>
          <w:i/>
          <w:sz w:val="22"/>
        </w:rPr>
        <w:t>pactuada)</w:t>
      </w:r>
    </w:p>
    <w:p>
      <w:pPr>
        <w:spacing w:before="120"/>
        <w:ind w:left="978" w:right="0" w:firstLine="0"/>
        <w:jc w:val="left"/>
        <w:rPr>
          <w:rFonts w:ascii="Arial"/>
          <w:b/>
          <w:sz w:val="24"/>
        </w:rPr>
      </w:pPr>
      <w:r>
        <w:rPr>
          <w:rFonts w:ascii="Arial"/>
          <w:b/>
          <w:sz w:val="24"/>
        </w:rPr>
        <w:t>Meta</w:t>
      </w:r>
      <w:r>
        <w:rPr>
          <w:rFonts w:ascii="Arial"/>
          <w:b/>
          <w:spacing w:val="-3"/>
          <w:sz w:val="24"/>
        </w:rPr>
        <w:t xml:space="preserve"> </w:t>
      </w:r>
      <w:r>
        <w:rPr>
          <w:rFonts w:ascii="Arial"/>
          <w:b/>
          <w:sz w:val="24"/>
        </w:rPr>
        <w:t>01</w:t>
      </w:r>
    </w:p>
    <w:p>
      <w:pPr>
        <w:pStyle w:val="8"/>
        <w:rPr>
          <w:rFonts w:ascii="Arial"/>
          <w:b/>
          <w:sz w:val="26"/>
        </w:rPr>
      </w:pPr>
    </w:p>
    <w:p>
      <w:pPr>
        <w:pStyle w:val="8"/>
        <w:rPr>
          <w:rFonts w:ascii="Arial"/>
          <w:b/>
          <w:sz w:val="22"/>
        </w:rPr>
      </w:pPr>
    </w:p>
    <w:p>
      <w:pPr>
        <w:spacing w:before="0"/>
        <w:ind w:left="978" w:right="0" w:firstLine="0"/>
        <w:jc w:val="left"/>
        <w:rPr>
          <w:rFonts w:ascii="Arial"/>
          <w:b/>
          <w:sz w:val="24"/>
        </w:rPr>
      </w:pPr>
      <w:r>
        <w:rPr>
          <w:rFonts w:ascii="Arial"/>
          <w:b/>
          <w:sz w:val="24"/>
        </w:rPr>
        <w:t>Meta</w:t>
      </w:r>
      <w:r>
        <w:rPr>
          <w:rFonts w:ascii="Arial"/>
          <w:b/>
          <w:spacing w:val="-3"/>
          <w:sz w:val="24"/>
        </w:rPr>
        <w:t xml:space="preserve"> </w:t>
      </w:r>
      <w:r>
        <w:rPr>
          <w:rFonts w:ascii="Arial"/>
          <w:b/>
          <w:sz w:val="24"/>
        </w:rPr>
        <w:t>02</w:t>
      </w:r>
    </w:p>
    <w:p>
      <w:pPr>
        <w:spacing w:before="139"/>
        <w:ind w:left="978" w:right="0" w:firstLine="0"/>
        <w:jc w:val="left"/>
        <w:rPr>
          <w:rFonts w:ascii="Arial"/>
          <w:b/>
          <w:sz w:val="24"/>
        </w:rPr>
      </w:pPr>
      <w:r>
        <w:rPr>
          <w:rFonts w:ascii="Arial"/>
          <w:b/>
          <w:sz w:val="24"/>
        </w:rPr>
        <w:t>...</w:t>
      </w:r>
    </w:p>
    <w:p>
      <w:pPr>
        <w:pStyle w:val="15"/>
        <w:numPr>
          <w:ilvl w:val="0"/>
          <w:numId w:val="50"/>
        </w:numPr>
        <w:tabs>
          <w:tab w:val="left" w:pos="1312"/>
        </w:tabs>
        <w:spacing w:before="137" w:after="0" w:line="240" w:lineRule="auto"/>
        <w:ind w:left="1312" w:right="0" w:hanging="334"/>
        <w:jc w:val="left"/>
        <w:rPr>
          <w:rFonts w:ascii="Arial" w:hAnsi="Arial"/>
          <w:b/>
          <w:sz w:val="24"/>
        </w:rPr>
      </w:pPr>
      <w:r>
        <w:rPr>
          <w:rFonts w:ascii="Arial" w:hAnsi="Arial"/>
          <w:b/>
          <w:sz w:val="24"/>
        </w:rPr>
        <w:t>ANÁLISE</w:t>
      </w:r>
      <w:r>
        <w:rPr>
          <w:rFonts w:ascii="Arial" w:hAnsi="Arial"/>
          <w:b/>
          <w:spacing w:val="-7"/>
          <w:sz w:val="24"/>
        </w:rPr>
        <w:t xml:space="preserve"> </w:t>
      </w:r>
      <w:r>
        <w:rPr>
          <w:rFonts w:ascii="Arial" w:hAnsi="Arial"/>
          <w:b/>
          <w:sz w:val="24"/>
        </w:rPr>
        <w:t>DE</w:t>
      </w:r>
      <w:r>
        <w:rPr>
          <w:rFonts w:ascii="Arial" w:hAnsi="Arial"/>
          <w:b/>
          <w:spacing w:val="-4"/>
          <w:sz w:val="24"/>
        </w:rPr>
        <w:t xml:space="preserve"> </w:t>
      </w:r>
      <w:r>
        <w:rPr>
          <w:rFonts w:ascii="Arial" w:hAnsi="Arial"/>
          <w:b/>
          <w:sz w:val="24"/>
        </w:rPr>
        <w:t>EVENTUAIS</w:t>
      </w:r>
      <w:r>
        <w:rPr>
          <w:rFonts w:ascii="Arial" w:hAnsi="Arial"/>
          <w:b/>
          <w:spacing w:val="-4"/>
          <w:sz w:val="24"/>
        </w:rPr>
        <w:t xml:space="preserve"> </w:t>
      </w:r>
      <w:r>
        <w:rPr>
          <w:rFonts w:ascii="Arial" w:hAnsi="Arial"/>
          <w:b/>
          <w:sz w:val="24"/>
        </w:rPr>
        <w:t>AUDITORIAS</w:t>
      </w:r>
    </w:p>
    <w:p>
      <w:pPr>
        <w:spacing w:before="139" w:line="360" w:lineRule="auto"/>
        <w:ind w:left="978" w:right="520" w:firstLine="0"/>
        <w:jc w:val="both"/>
        <w:rPr>
          <w:rFonts w:ascii="Arial" w:hAnsi="Arial"/>
          <w:i/>
          <w:sz w:val="22"/>
        </w:rPr>
      </w:pPr>
      <w:r>
        <w:rPr>
          <w:rFonts w:ascii="Arial" w:hAnsi="Arial"/>
          <w:i/>
          <w:sz w:val="22"/>
        </w:rPr>
        <w:t>(Informar o resultado de eventuais auditorias realizadas pelos controles interno e externo, no</w:t>
      </w:r>
      <w:r>
        <w:rPr>
          <w:rFonts w:ascii="Arial" w:hAnsi="Arial"/>
          <w:i/>
          <w:spacing w:val="1"/>
          <w:sz w:val="22"/>
        </w:rPr>
        <w:t xml:space="preserve"> </w:t>
      </w:r>
      <w:r>
        <w:rPr>
          <w:rFonts w:ascii="Arial" w:hAnsi="Arial"/>
          <w:i/>
          <w:sz w:val="22"/>
        </w:rPr>
        <w:t>âmbito da fiscalização preventiva, bem como de suas conclusões e das medidas que tomaram em</w:t>
      </w:r>
      <w:r>
        <w:rPr>
          <w:rFonts w:ascii="Arial" w:hAnsi="Arial"/>
          <w:i/>
          <w:spacing w:val="1"/>
          <w:sz w:val="22"/>
        </w:rPr>
        <w:t xml:space="preserve"> </w:t>
      </w:r>
      <w:r>
        <w:rPr>
          <w:rFonts w:ascii="Arial" w:hAnsi="Arial"/>
          <w:i/>
          <w:sz w:val="22"/>
        </w:rPr>
        <w:t>decorrência</w:t>
      </w:r>
      <w:r>
        <w:rPr>
          <w:rFonts w:ascii="Arial" w:hAnsi="Arial"/>
          <w:i/>
          <w:spacing w:val="-1"/>
          <w:sz w:val="22"/>
        </w:rPr>
        <w:t xml:space="preserve"> </w:t>
      </w:r>
      <w:r>
        <w:rPr>
          <w:rFonts w:ascii="Arial" w:hAnsi="Arial"/>
          <w:i/>
          <w:sz w:val="22"/>
        </w:rPr>
        <w:t>dessas</w:t>
      </w:r>
      <w:r>
        <w:rPr>
          <w:rFonts w:ascii="Arial" w:hAnsi="Arial"/>
          <w:i/>
          <w:spacing w:val="-2"/>
          <w:sz w:val="22"/>
        </w:rPr>
        <w:t xml:space="preserve"> </w:t>
      </w:r>
      <w:r>
        <w:rPr>
          <w:rFonts w:ascii="Arial" w:hAnsi="Arial"/>
          <w:i/>
          <w:sz w:val="22"/>
        </w:rPr>
        <w:t>auditorias)</w:t>
      </w:r>
    </w:p>
    <w:p>
      <w:pPr>
        <w:pStyle w:val="15"/>
        <w:numPr>
          <w:ilvl w:val="0"/>
          <w:numId w:val="50"/>
        </w:numPr>
        <w:tabs>
          <w:tab w:val="left" w:pos="1312"/>
        </w:tabs>
        <w:spacing w:before="119" w:after="0" w:line="240" w:lineRule="auto"/>
        <w:ind w:left="1312" w:right="0" w:hanging="334"/>
        <w:jc w:val="left"/>
        <w:rPr>
          <w:rFonts w:ascii="Arial" w:hAnsi="Arial"/>
          <w:b/>
          <w:sz w:val="24"/>
        </w:rPr>
      </w:pPr>
      <w:r>
        <w:rPr>
          <w:rFonts w:ascii="Arial" w:hAnsi="Arial"/>
          <w:b/>
          <w:sz w:val="24"/>
        </w:rPr>
        <w:t>CONCLUSÃO</w:t>
      </w:r>
    </w:p>
    <w:p>
      <w:pPr>
        <w:spacing w:before="137" w:line="360" w:lineRule="auto"/>
        <w:ind w:left="978" w:right="522" w:firstLine="0"/>
        <w:jc w:val="both"/>
        <w:rPr>
          <w:rFonts w:ascii="Arial" w:hAnsi="Arial"/>
          <w:i/>
          <w:sz w:val="22"/>
        </w:rPr>
      </w:pPr>
      <w:r>
        <w:rPr>
          <w:rFonts w:ascii="Arial" w:hAnsi="Arial"/>
          <w:i/>
          <w:sz w:val="22"/>
        </w:rPr>
        <w:t>(Apresentar</w:t>
      </w:r>
      <w:r>
        <w:rPr>
          <w:rFonts w:ascii="Arial" w:hAnsi="Arial"/>
          <w:i/>
          <w:spacing w:val="1"/>
          <w:sz w:val="22"/>
        </w:rPr>
        <w:t xml:space="preserve"> </w:t>
      </w:r>
      <w:r>
        <w:rPr>
          <w:rFonts w:ascii="Arial" w:hAnsi="Arial"/>
          <w:i/>
          <w:sz w:val="22"/>
        </w:rPr>
        <w:t>as</w:t>
      </w:r>
      <w:r>
        <w:rPr>
          <w:rFonts w:ascii="Arial" w:hAnsi="Arial"/>
          <w:i/>
          <w:spacing w:val="1"/>
          <w:sz w:val="22"/>
        </w:rPr>
        <w:t xml:space="preserve"> </w:t>
      </w:r>
      <w:r>
        <w:rPr>
          <w:rFonts w:ascii="Arial" w:hAnsi="Arial"/>
          <w:i/>
          <w:sz w:val="22"/>
        </w:rPr>
        <w:t>conclusões</w:t>
      </w:r>
      <w:r>
        <w:rPr>
          <w:rFonts w:ascii="Arial" w:hAnsi="Arial"/>
          <w:i/>
          <w:spacing w:val="1"/>
          <w:sz w:val="22"/>
        </w:rPr>
        <w:t xml:space="preserve"> </w:t>
      </w:r>
      <w:r>
        <w:rPr>
          <w:rFonts w:ascii="Arial" w:hAnsi="Arial"/>
          <w:i/>
          <w:sz w:val="22"/>
        </w:rPr>
        <w:t>do</w:t>
      </w:r>
      <w:r>
        <w:rPr>
          <w:rFonts w:ascii="Arial" w:hAnsi="Arial"/>
          <w:i/>
          <w:spacing w:val="1"/>
          <w:sz w:val="22"/>
        </w:rPr>
        <w:t xml:space="preserve"> </w:t>
      </w:r>
      <w:r>
        <w:rPr>
          <w:rFonts w:ascii="Arial" w:hAnsi="Arial"/>
          <w:i/>
          <w:sz w:val="22"/>
        </w:rPr>
        <w:t>Gestor</w:t>
      </w:r>
      <w:r>
        <w:rPr>
          <w:rFonts w:ascii="Arial" w:hAnsi="Arial"/>
          <w:i/>
          <w:spacing w:val="1"/>
          <w:sz w:val="22"/>
        </w:rPr>
        <w:t xml:space="preserve"> </w:t>
      </w:r>
      <w:r>
        <w:rPr>
          <w:rFonts w:ascii="Arial" w:hAnsi="Arial"/>
          <w:i/>
          <w:sz w:val="22"/>
        </w:rPr>
        <w:t>sobre</w:t>
      </w:r>
      <w:r>
        <w:rPr>
          <w:rFonts w:ascii="Arial" w:hAnsi="Arial"/>
          <w:i/>
          <w:spacing w:val="1"/>
          <w:sz w:val="22"/>
        </w:rPr>
        <w:t xml:space="preserve"> </w:t>
      </w:r>
      <w:r>
        <w:rPr>
          <w:rFonts w:ascii="Arial" w:hAnsi="Arial"/>
          <w:i/>
          <w:sz w:val="22"/>
        </w:rPr>
        <w:t>a</w:t>
      </w:r>
      <w:r>
        <w:rPr>
          <w:rFonts w:ascii="Arial" w:hAnsi="Arial"/>
          <w:i/>
          <w:spacing w:val="1"/>
          <w:sz w:val="22"/>
        </w:rPr>
        <w:t xml:space="preserve"> </w:t>
      </w:r>
      <w:r>
        <w:rPr>
          <w:rFonts w:ascii="Arial" w:hAnsi="Arial"/>
          <w:i/>
          <w:sz w:val="22"/>
        </w:rPr>
        <w:t>execução</w:t>
      </w:r>
      <w:r>
        <w:rPr>
          <w:rFonts w:ascii="Arial" w:hAnsi="Arial"/>
          <w:i/>
          <w:spacing w:val="1"/>
          <w:sz w:val="22"/>
        </w:rPr>
        <w:t xml:space="preserve"> </w:t>
      </w:r>
      <w:r>
        <w:rPr>
          <w:rFonts w:ascii="Arial" w:hAnsi="Arial"/>
          <w:i/>
          <w:sz w:val="22"/>
        </w:rPr>
        <w:t>da</w:t>
      </w:r>
      <w:r>
        <w:rPr>
          <w:rFonts w:ascii="Arial" w:hAnsi="Arial"/>
          <w:i/>
          <w:spacing w:val="1"/>
          <w:sz w:val="22"/>
        </w:rPr>
        <w:t xml:space="preserve"> </w:t>
      </w:r>
      <w:r>
        <w:rPr>
          <w:rFonts w:ascii="Arial" w:hAnsi="Arial"/>
          <w:i/>
          <w:sz w:val="22"/>
        </w:rPr>
        <w:t>Parceria,</w:t>
      </w:r>
      <w:r>
        <w:rPr>
          <w:rFonts w:ascii="Arial" w:hAnsi="Arial"/>
          <w:i/>
          <w:spacing w:val="1"/>
          <w:sz w:val="22"/>
        </w:rPr>
        <w:t xml:space="preserve"> </w:t>
      </w:r>
      <w:r>
        <w:rPr>
          <w:rFonts w:ascii="Arial" w:hAnsi="Arial"/>
          <w:i/>
          <w:sz w:val="22"/>
        </w:rPr>
        <w:t>inclusive</w:t>
      </w:r>
      <w:r>
        <w:rPr>
          <w:rFonts w:ascii="Arial" w:hAnsi="Arial"/>
          <w:i/>
          <w:spacing w:val="1"/>
          <w:sz w:val="22"/>
        </w:rPr>
        <w:t xml:space="preserve"> </w:t>
      </w:r>
      <w:r>
        <w:rPr>
          <w:rFonts w:ascii="Arial" w:hAnsi="Arial"/>
          <w:i/>
          <w:sz w:val="22"/>
        </w:rPr>
        <w:t>sobre</w:t>
      </w:r>
      <w:r>
        <w:rPr>
          <w:rFonts w:ascii="Arial" w:hAnsi="Arial"/>
          <w:i/>
          <w:spacing w:val="61"/>
          <w:sz w:val="22"/>
        </w:rPr>
        <w:t xml:space="preserve"> </w:t>
      </w:r>
      <w:r>
        <w:rPr>
          <w:rFonts w:ascii="Arial" w:hAnsi="Arial"/>
          <w:i/>
          <w:sz w:val="22"/>
        </w:rPr>
        <w:t>a</w:t>
      </w:r>
      <w:r>
        <w:rPr>
          <w:rFonts w:ascii="Arial" w:hAnsi="Arial"/>
          <w:i/>
          <w:spacing w:val="1"/>
          <w:sz w:val="22"/>
        </w:rPr>
        <w:t xml:space="preserve"> </w:t>
      </w:r>
      <w:r>
        <w:rPr>
          <w:rFonts w:ascii="Arial" w:hAnsi="Arial"/>
          <w:i/>
          <w:sz w:val="22"/>
        </w:rPr>
        <w:t>necessidade de adoção de qualquer medida ou providências a serem tomadas para garantir a</w:t>
      </w:r>
      <w:r>
        <w:rPr>
          <w:rFonts w:ascii="Arial" w:hAnsi="Arial"/>
          <w:i/>
          <w:spacing w:val="1"/>
          <w:sz w:val="22"/>
        </w:rPr>
        <w:t xml:space="preserve"> </w:t>
      </w:r>
      <w:r>
        <w:rPr>
          <w:rFonts w:ascii="Arial" w:hAnsi="Arial"/>
          <w:i/>
          <w:sz w:val="22"/>
        </w:rPr>
        <w:t>adequada</w:t>
      </w:r>
      <w:r>
        <w:rPr>
          <w:rFonts w:ascii="Arial" w:hAnsi="Arial"/>
          <w:i/>
          <w:spacing w:val="-3"/>
          <w:sz w:val="22"/>
        </w:rPr>
        <w:t xml:space="preserve"> </w:t>
      </w:r>
      <w:r>
        <w:rPr>
          <w:rFonts w:ascii="Arial" w:hAnsi="Arial"/>
          <w:i/>
          <w:sz w:val="22"/>
        </w:rPr>
        <w:t>execução do</w:t>
      </w:r>
      <w:r>
        <w:rPr>
          <w:rFonts w:ascii="Arial" w:hAnsi="Arial"/>
          <w:i/>
          <w:spacing w:val="-2"/>
          <w:sz w:val="22"/>
        </w:rPr>
        <w:t xml:space="preserve"> </w:t>
      </w:r>
      <w:r>
        <w:rPr>
          <w:rFonts w:ascii="Arial" w:hAnsi="Arial"/>
          <w:i/>
          <w:sz w:val="22"/>
        </w:rPr>
        <w:t>objeto</w:t>
      </w:r>
      <w:r>
        <w:rPr>
          <w:rFonts w:ascii="Arial" w:hAnsi="Arial"/>
          <w:i/>
          <w:spacing w:val="-1"/>
          <w:sz w:val="22"/>
        </w:rPr>
        <w:t xml:space="preserve"> </w:t>
      </w:r>
      <w:r>
        <w:rPr>
          <w:rFonts w:ascii="Arial" w:hAnsi="Arial"/>
          <w:i/>
          <w:sz w:val="22"/>
        </w:rPr>
        <w:t>e</w:t>
      </w:r>
      <w:r>
        <w:rPr>
          <w:rFonts w:ascii="Arial" w:hAnsi="Arial"/>
          <w:i/>
          <w:spacing w:val="-2"/>
          <w:sz w:val="22"/>
        </w:rPr>
        <w:t xml:space="preserve"> </w:t>
      </w:r>
      <w:r>
        <w:rPr>
          <w:rFonts w:ascii="Arial" w:hAnsi="Arial"/>
          <w:i/>
          <w:sz w:val="22"/>
        </w:rPr>
        <w:t>correta</w:t>
      </w:r>
      <w:r>
        <w:rPr>
          <w:rFonts w:ascii="Arial" w:hAnsi="Arial"/>
          <w:i/>
          <w:spacing w:val="-2"/>
          <w:sz w:val="22"/>
        </w:rPr>
        <w:t xml:space="preserve"> </w:t>
      </w:r>
      <w:r>
        <w:rPr>
          <w:rFonts w:ascii="Arial" w:hAnsi="Arial"/>
          <w:i/>
          <w:sz w:val="22"/>
        </w:rPr>
        <w:t>aplicação</w:t>
      </w:r>
      <w:r>
        <w:rPr>
          <w:rFonts w:ascii="Arial" w:hAnsi="Arial"/>
          <w:i/>
          <w:spacing w:val="-1"/>
          <w:sz w:val="22"/>
        </w:rPr>
        <w:t xml:space="preserve"> </w:t>
      </w:r>
      <w:r>
        <w:rPr>
          <w:rFonts w:ascii="Arial" w:hAnsi="Arial"/>
          <w:i/>
          <w:sz w:val="22"/>
        </w:rPr>
        <w:t>dos</w:t>
      </w:r>
      <w:r>
        <w:rPr>
          <w:rFonts w:ascii="Arial" w:hAnsi="Arial"/>
          <w:i/>
          <w:spacing w:val="-4"/>
          <w:sz w:val="22"/>
        </w:rPr>
        <w:t xml:space="preserve"> </w:t>
      </w:r>
      <w:r>
        <w:rPr>
          <w:rFonts w:ascii="Arial" w:hAnsi="Arial"/>
          <w:i/>
          <w:sz w:val="22"/>
        </w:rPr>
        <w:t>recursos).</w:t>
      </w:r>
    </w:p>
    <w:p>
      <w:pPr>
        <w:spacing w:after="0" w:line="360" w:lineRule="auto"/>
        <w:jc w:val="both"/>
        <w:rPr>
          <w:rFonts w:ascii="Arial" w:hAnsi="Arial"/>
          <w:sz w:val="22"/>
        </w:rPr>
        <w:sectPr>
          <w:pgSz w:w="11910" w:h="16840"/>
          <w:pgMar w:top="1600" w:right="300" w:bottom="920" w:left="440" w:header="576" w:footer="733" w:gutter="0"/>
          <w:pgBorders>
            <w:top w:val="single" w:color="auto" w:sz="4" w:space="1"/>
            <w:left w:val="single" w:color="auto" w:sz="4" w:space="4"/>
            <w:bottom w:val="single" w:color="auto" w:sz="4" w:space="1"/>
            <w:right w:val="single" w:color="auto" w:sz="4" w:space="4"/>
          </w:pgBorders>
          <w:cols w:space="720" w:num="1"/>
        </w:sectPr>
      </w:pPr>
    </w:p>
    <w:p>
      <w:pPr>
        <w:pStyle w:val="8"/>
        <w:rPr>
          <w:rFonts w:ascii="Arial"/>
          <w:i/>
          <w:sz w:val="20"/>
        </w:rPr>
      </w:pPr>
      <w:r>
        <w:pict>
          <v:line id="_x0000_s1055" o:spid="_x0000_s1055" o:spt="20" style="position:absolute;left:0pt;margin-left:73.4pt;margin-top:357.45pt;height:0pt;width:467.2pt;mso-position-horizontal-relative:page;mso-position-vertical-relative:page;z-index:-251648000;mso-width-relative:page;mso-height-relative:page;" stroked="t" coordsize="21600,21600">
            <v:path arrowok="t"/>
            <v:fill focussize="0,0"/>
            <v:stroke weight="0.755984251968504pt" color="#000000"/>
            <v:imagedata o:title=""/>
            <o:lock v:ext="edit"/>
          </v:line>
        </w:pict>
      </w:r>
      <w:r>
        <w:pict>
          <v:line id="_x0000_s1056" o:spid="_x0000_s1056" o:spt="20" style="position:absolute;left:0pt;margin-left:73.4pt;margin-top:378.1pt;height:0pt;width:467.2pt;mso-position-horizontal-relative:page;mso-position-vertical-relative:page;z-index:-251646976;mso-width-relative:page;mso-height-relative:page;" stroked="t" coordsize="21600,21600">
            <v:path arrowok="t"/>
            <v:fill focussize="0,0"/>
            <v:stroke weight="0.755984251968504pt" color="#000000"/>
            <v:imagedata o:title=""/>
            <o:lock v:ext="edit"/>
          </v:line>
        </w:pict>
      </w:r>
      <w:r>
        <w:pict>
          <v:line id="_x0000_s1057" o:spid="_x0000_s1057" o:spt="20" style="position:absolute;left:0pt;margin-left:73.4pt;margin-top:398.85pt;height:0pt;width:467.2pt;mso-position-horizontal-relative:page;mso-position-vertical-relative:page;z-index:-251646976;mso-width-relative:page;mso-height-relative:page;" stroked="t" coordsize="21600,21600">
            <v:path arrowok="t"/>
            <v:fill focussize="0,0"/>
            <v:stroke weight="0.755984251968504pt" color="#000000"/>
            <v:imagedata o:title=""/>
            <o:lock v:ext="edit"/>
          </v:line>
        </w:pict>
      </w:r>
      <w:r>
        <w:pict>
          <v:line id="_x0000_s1058" o:spid="_x0000_s1058" o:spt="20" style="position:absolute;left:0pt;margin-left:73.4pt;margin-top:419.5pt;height:0pt;width:467.2pt;mso-position-horizontal-relative:page;mso-position-vertical-relative:page;z-index:-251645952;mso-width-relative:page;mso-height-relative:page;" stroked="t" coordsize="21600,21600">
            <v:path arrowok="t"/>
            <v:fill focussize="0,0"/>
            <v:stroke weight="0.755984251968504pt" color="#000000"/>
            <v:imagedata o:title=""/>
            <o:lock v:ext="edit"/>
          </v:line>
        </w:pict>
      </w:r>
      <w:r>
        <w:pict>
          <v:line id="_x0000_s1059" o:spid="_x0000_s1059" o:spt="20" style="position:absolute;left:0pt;margin-left:73.4pt;margin-top:440.25pt;height:0pt;width:467.2pt;mso-position-horizontal-relative:page;mso-position-vertical-relative:page;z-index:-251645952;mso-width-relative:page;mso-height-relative:page;" stroked="t" coordsize="21600,21600">
            <v:path arrowok="t"/>
            <v:fill focussize="0,0"/>
            <v:stroke weight="0.755984251968504pt" color="#000000"/>
            <v:imagedata o:title=""/>
            <o:lock v:ext="edit"/>
          </v:line>
        </w:pict>
      </w:r>
      <w:r>
        <w:pict>
          <v:line id="_x0000_s1060" o:spid="_x0000_s1060" o:spt="20" style="position:absolute;left:0pt;margin-left:73.4pt;margin-top:460.9pt;height:0pt;width:467.2pt;mso-position-horizontal-relative:page;mso-position-vertical-relative:page;z-index:-251644928;mso-width-relative:page;mso-height-relative:page;" stroked="t" coordsize="21600,21600">
            <v:path arrowok="t"/>
            <v:fill focussize="0,0"/>
            <v:stroke weight="0.755984251968504pt" color="#000000"/>
            <v:imagedata o:title=""/>
            <o:lock v:ext="edit"/>
          </v:line>
        </w:pict>
      </w:r>
      <w:r>
        <w:pict>
          <v:line id="_x0000_s1061" o:spid="_x0000_s1061" o:spt="20" style="position:absolute;left:0pt;margin-left:73.4pt;margin-top:481.65pt;height:0pt;width:467.2pt;mso-position-horizontal-relative:page;mso-position-vertical-relative:page;z-index:-251644928;mso-width-relative:page;mso-height-relative:page;" stroked="t" coordsize="21600,21600">
            <v:path arrowok="t"/>
            <v:fill focussize="0,0"/>
            <v:stroke weight="0.755984251968504pt" color="#000000"/>
            <v:imagedata o:title=""/>
            <o:lock v:ext="edit"/>
          </v:line>
        </w:pict>
      </w:r>
      <w:r>
        <w:pict>
          <v:line id="_x0000_s1062" o:spid="_x0000_s1062" o:spt="20" style="position:absolute;left:0pt;margin-left:120pt;margin-top:502.3pt;height:0pt;width:373.7pt;mso-position-horizontal-relative:page;mso-position-vertical-relative:page;z-index:-251643904;mso-width-relative:page;mso-height-relative:page;" stroked="t" coordsize="21600,21600">
            <v:path arrowok="t"/>
            <v:fill focussize="0,0"/>
            <v:stroke weight="0.755984251968504pt" color="#000000"/>
            <v:imagedata o:title=""/>
            <o:lock v:ext="edit"/>
          </v:line>
        </w:pict>
      </w:r>
    </w:p>
    <w:p>
      <w:pPr>
        <w:pStyle w:val="8"/>
        <w:spacing w:before="8"/>
        <w:rPr>
          <w:rFonts w:ascii="Arial"/>
          <w:i/>
          <w:sz w:val="22"/>
        </w:rPr>
      </w:pPr>
    </w:p>
    <w:p>
      <w:pPr>
        <w:pStyle w:val="8"/>
        <w:tabs>
          <w:tab w:val="left" w:pos="7027"/>
          <w:tab w:val="left" w:pos="9429"/>
          <w:tab w:val="left" w:pos="10575"/>
        </w:tabs>
        <w:spacing w:before="92"/>
        <w:ind w:left="4422"/>
      </w:pPr>
      <w:r>
        <w:t>Não-Me-Toque,</w:t>
      </w:r>
      <w:r>
        <w:rPr>
          <w:rFonts w:ascii="Times New Roman" w:hAnsi="Times New Roman"/>
          <w:u w:val="single"/>
        </w:rPr>
        <w:tab/>
      </w:r>
      <w:r>
        <w:t>de</w:t>
      </w:r>
      <w:r>
        <w:rPr>
          <w:rFonts w:ascii="Times New Roman" w:hAnsi="Times New Roman"/>
          <w:u w:val="single"/>
        </w:rPr>
        <w:tab/>
      </w:r>
      <w:r>
        <w:t>de</w:t>
      </w:r>
      <w:r>
        <w:rPr>
          <w:rFonts w:ascii="Times New Roman" w:hAnsi="Times New Roman"/>
          <w:u w:val="single"/>
        </w:rPr>
        <w:tab/>
      </w:r>
      <w:r>
        <w:t>.</w:t>
      </w:r>
    </w:p>
    <w:p>
      <w:pPr>
        <w:pStyle w:val="8"/>
        <w:rPr>
          <w:sz w:val="20"/>
        </w:rPr>
      </w:pPr>
    </w:p>
    <w:p>
      <w:pPr>
        <w:pStyle w:val="8"/>
        <w:rPr>
          <w:sz w:val="20"/>
        </w:rPr>
      </w:pPr>
    </w:p>
    <w:p>
      <w:pPr>
        <w:pStyle w:val="8"/>
        <w:rPr>
          <w:sz w:val="20"/>
        </w:rPr>
      </w:pPr>
    </w:p>
    <w:p>
      <w:pPr>
        <w:pStyle w:val="8"/>
        <w:rPr>
          <w:sz w:val="20"/>
        </w:rPr>
      </w:pPr>
    </w:p>
    <w:p>
      <w:pPr>
        <w:pStyle w:val="8"/>
        <w:spacing w:before="10"/>
        <w:rPr>
          <w:sz w:val="22"/>
        </w:rPr>
      </w:pPr>
      <w:r>
        <w:pict>
          <v:shape id="_x0000_s1063" o:spid="_x0000_s1063" style="position:absolute;left:0pt;margin-left:228.7pt;margin-top:15.5pt;height:0.1pt;width:166.9pt;mso-position-horizontal-relative:page;mso-wrap-distance-bottom:0pt;mso-wrap-distance-top:0pt;z-index:-251631616;mso-width-relative:page;mso-height-relative:page;" filled="f" stroked="t" coordorigin="4574,311" coordsize="3338,0" path="m4574,311l7912,311e">
            <v:path arrowok="t"/>
            <v:fill on="f" focussize="0,0"/>
            <v:stroke weight="0.755984251968504pt" color="#000000"/>
            <v:imagedata o:title=""/>
            <o:lock v:ext="edit"/>
            <w10:wrap type="topAndBottom"/>
          </v:shape>
        </w:pict>
      </w:r>
    </w:p>
    <w:p>
      <w:pPr>
        <w:pStyle w:val="8"/>
        <w:spacing w:before="113"/>
        <w:ind w:left="710" w:right="275"/>
        <w:jc w:val="center"/>
      </w:pPr>
      <w:r>
        <w:t>Gestor</w:t>
      </w:r>
      <w:r>
        <w:rPr>
          <w:spacing w:val="-5"/>
        </w:rPr>
        <w:t xml:space="preserve"> </w:t>
      </w:r>
      <w:r>
        <w:t>da</w:t>
      </w:r>
      <w:r>
        <w:rPr>
          <w:spacing w:val="-3"/>
        </w:rPr>
        <w:t xml:space="preserve"> </w:t>
      </w:r>
      <w:r>
        <w:t>Parceria</w:t>
      </w:r>
    </w:p>
    <w:p>
      <w:pPr>
        <w:pStyle w:val="8"/>
        <w:rPr>
          <w:sz w:val="20"/>
        </w:rPr>
      </w:pPr>
    </w:p>
    <w:p>
      <w:pPr>
        <w:pStyle w:val="8"/>
        <w:rPr>
          <w:sz w:val="20"/>
        </w:rPr>
      </w:pPr>
    </w:p>
    <w:p>
      <w:pPr>
        <w:pStyle w:val="8"/>
        <w:spacing w:before="5"/>
        <w:rPr>
          <w:sz w:val="15"/>
        </w:rPr>
      </w:pPr>
    </w:p>
    <w:tbl>
      <w:tblPr>
        <w:tblStyle w:val="7"/>
        <w:tblW w:w="0" w:type="auto"/>
        <w:tblInd w:w="87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11"/>
        <w:gridCol w:w="3210"/>
        <w:gridCol w:w="32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9631" w:type="dxa"/>
            <w:gridSpan w:val="3"/>
          </w:tcPr>
          <w:p>
            <w:pPr>
              <w:pStyle w:val="16"/>
              <w:spacing w:before="113"/>
              <w:ind w:left="1882" w:right="1860"/>
              <w:jc w:val="center"/>
              <w:rPr>
                <w:b/>
                <w:sz w:val="24"/>
              </w:rPr>
            </w:pPr>
            <w:r>
              <w:rPr>
                <w:b/>
                <w:sz w:val="24"/>
              </w:rPr>
              <w:t>COMISSÃO</w:t>
            </w:r>
            <w:r>
              <w:rPr>
                <w:b/>
                <w:spacing w:val="-5"/>
                <w:sz w:val="24"/>
              </w:rPr>
              <w:t xml:space="preserve"> </w:t>
            </w:r>
            <w:r>
              <w:rPr>
                <w:b/>
                <w:sz w:val="24"/>
              </w:rPr>
              <w:t>DE</w:t>
            </w:r>
            <w:r>
              <w:rPr>
                <w:b/>
                <w:spacing w:val="-2"/>
                <w:sz w:val="24"/>
              </w:rPr>
              <w:t xml:space="preserve"> </w:t>
            </w:r>
            <w:r>
              <w:rPr>
                <w:b/>
                <w:sz w:val="24"/>
              </w:rPr>
              <w:t>MONITORAMENTO</w:t>
            </w:r>
            <w:r>
              <w:rPr>
                <w:b/>
                <w:spacing w:val="-2"/>
                <w:sz w:val="24"/>
              </w:rPr>
              <w:t xml:space="preserve"> </w:t>
            </w:r>
            <w:r>
              <w:rPr>
                <w:b/>
                <w:sz w:val="24"/>
              </w:rPr>
              <w:t>E</w:t>
            </w:r>
            <w:r>
              <w:rPr>
                <w:b/>
                <w:spacing w:val="-2"/>
                <w:sz w:val="24"/>
              </w:rPr>
              <w:t xml:space="preserve"> </w:t>
            </w:r>
            <w:r>
              <w:rPr>
                <w:b/>
                <w:sz w:val="24"/>
              </w:rPr>
              <w:t>AVALIAÇÃO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2" w:hRule="atLeast"/>
        </w:trPr>
        <w:tc>
          <w:tcPr>
            <w:tcW w:w="9631" w:type="dxa"/>
            <w:gridSpan w:val="3"/>
          </w:tcPr>
          <w:p>
            <w:pPr>
              <w:pStyle w:val="16"/>
              <w:spacing w:before="5"/>
              <w:rPr>
                <w:rFonts w:ascii="Arial MT"/>
                <w:sz w:val="22"/>
              </w:rPr>
            </w:pPr>
          </w:p>
          <w:p>
            <w:pPr>
              <w:pStyle w:val="16"/>
              <w:spacing w:before="1"/>
              <w:ind w:left="108"/>
              <w:rPr>
                <w:b/>
                <w:sz w:val="24"/>
              </w:rPr>
            </w:pPr>
            <w:r>
              <w:rPr>
                <w:b/>
                <w:sz w:val="24"/>
              </w:rPr>
              <w:t>Homologado</w:t>
            </w:r>
            <w:r>
              <w:rPr>
                <w:b/>
                <w:spacing w:val="-3"/>
                <w:sz w:val="24"/>
              </w:rPr>
              <w:t xml:space="preserve"> </w:t>
            </w:r>
            <w:r>
              <w:rPr>
                <w:b/>
                <w:sz w:val="24"/>
              </w:rPr>
              <w:t>pela</w:t>
            </w:r>
            <w:r>
              <w:rPr>
                <w:b/>
                <w:spacing w:val="-7"/>
                <w:sz w:val="24"/>
              </w:rPr>
              <w:t xml:space="preserve"> </w:t>
            </w:r>
            <w:r>
              <w:rPr>
                <w:b/>
                <w:sz w:val="24"/>
              </w:rPr>
              <w:t>Comissão</w:t>
            </w:r>
            <w:r>
              <w:rPr>
                <w:b/>
                <w:spacing w:val="-3"/>
                <w:sz w:val="24"/>
              </w:rPr>
              <w:t xml:space="preserve"> </w:t>
            </w:r>
            <w:r>
              <w:rPr>
                <w:b/>
                <w:sz w:val="24"/>
              </w:rPr>
              <w:t>de</w:t>
            </w:r>
            <w:r>
              <w:rPr>
                <w:b/>
                <w:spacing w:val="-4"/>
                <w:sz w:val="24"/>
              </w:rPr>
              <w:t xml:space="preserve"> </w:t>
            </w:r>
            <w:r>
              <w:rPr>
                <w:b/>
                <w:sz w:val="24"/>
              </w:rPr>
              <w:t>Monitoramento</w:t>
            </w:r>
            <w:r>
              <w:rPr>
                <w:b/>
                <w:spacing w:val="-2"/>
                <w:sz w:val="24"/>
              </w:rPr>
              <w:t xml:space="preserve"> </w:t>
            </w:r>
            <w:r>
              <w:rPr>
                <w:b/>
                <w:sz w:val="24"/>
              </w:rPr>
              <w:t>e</w:t>
            </w:r>
            <w:r>
              <w:rPr>
                <w:b/>
                <w:spacing w:val="-2"/>
                <w:sz w:val="24"/>
              </w:rPr>
              <w:t xml:space="preserve"> </w:t>
            </w:r>
            <w:r>
              <w:rPr>
                <w:b/>
                <w:sz w:val="24"/>
              </w:rPr>
              <w:t>Avaliação</w:t>
            </w:r>
            <w:r>
              <w:rPr>
                <w:b/>
                <w:spacing w:val="-6"/>
                <w:sz w:val="24"/>
              </w:rPr>
              <w:t xml:space="preserve"> </w:t>
            </w:r>
            <w:r>
              <w:rPr>
                <w:b/>
                <w:sz w:val="24"/>
              </w:rPr>
              <w:t>em</w:t>
            </w:r>
          </w:p>
          <w:p>
            <w:pPr>
              <w:pStyle w:val="16"/>
              <w:tabs>
                <w:tab w:val="left" w:pos="775"/>
                <w:tab w:val="left" w:pos="1509"/>
                <w:tab w:val="left" w:pos="2432"/>
              </w:tabs>
              <w:ind w:left="108"/>
              <w:rPr>
                <w:rFonts w:ascii="Times New Roman"/>
                <w:sz w:val="24"/>
              </w:rPr>
            </w:pPr>
            <w:r>
              <w:rPr>
                <w:rFonts w:ascii="Times New Roman"/>
                <w:sz w:val="24"/>
                <w:u w:val="single"/>
              </w:rPr>
              <w:t xml:space="preserve"> </w:t>
            </w:r>
            <w:r>
              <w:rPr>
                <w:rFonts w:ascii="Times New Roman"/>
                <w:sz w:val="24"/>
                <w:u w:val="single"/>
              </w:rPr>
              <w:tab/>
            </w:r>
            <w:r>
              <w:rPr>
                <w:rFonts w:ascii="Arial MT"/>
                <w:sz w:val="24"/>
              </w:rPr>
              <w:t>/</w:t>
            </w:r>
            <w:r>
              <w:rPr>
                <w:rFonts w:ascii="Times New Roman"/>
                <w:sz w:val="24"/>
                <w:u w:val="single"/>
              </w:rPr>
              <w:tab/>
            </w:r>
            <w:r>
              <w:rPr>
                <w:rFonts w:ascii="Arial MT"/>
                <w:sz w:val="24"/>
              </w:rPr>
              <w:t>/</w:t>
            </w:r>
            <w:r>
              <w:rPr>
                <w:rFonts w:ascii="Times New Roman"/>
                <w:sz w:val="24"/>
                <w:u w:val="single"/>
              </w:rPr>
              <w:t xml:space="preserve"> </w:t>
            </w:r>
            <w:r>
              <w:rPr>
                <w:rFonts w:ascii="Times New Roman"/>
                <w:sz w:val="24"/>
                <w:u w:val="single"/>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1" w:hRule="atLeast"/>
        </w:trPr>
        <w:tc>
          <w:tcPr>
            <w:tcW w:w="9631" w:type="dxa"/>
            <w:gridSpan w:val="3"/>
          </w:tcPr>
          <w:p>
            <w:pPr>
              <w:pStyle w:val="16"/>
              <w:spacing w:before="113"/>
              <w:ind w:left="1881" w:right="1868"/>
              <w:jc w:val="center"/>
              <w:rPr>
                <w:b/>
                <w:sz w:val="24"/>
              </w:rPr>
            </w:pPr>
            <w:r>
              <w:rPr>
                <w:b/>
                <w:sz w:val="24"/>
              </w:rPr>
              <w:t>Considerações: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3211" w:type="dxa"/>
          </w:tcPr>
          <w:p>
            <w:pPr>
              <w:pStyle w:val="16"/>
              <w:rPr>
                <w:rFonts w:ascii="Arial MT"/>
                <w:sz w:val="20"/>
              </w:rPr>
            </w:pPr>
          </w:p>
          <w:p>
            <w:pPr>
              <w:pStyle w:val="16"/>
              <w:spacing w:before="10"/>
              <w:rPr>
                <w:rFonts w:ascii="Arial MT"/>
                <w:sz w:val="16"/>
              </w:rPr>
            </w:pPr>
          </w:p>
          <w:p>
            <w:pPr>
              <w:pStyle w:val="16"/>
              <w:spacing w:line="20" w:lineRule="exact"/>
              <w:ind w:left="400"/>
              <w:rPr>
                <w:rFonts w:ascii="Arial MT"/>
                <w:sz w:val="2"/>
              </w:rPr>
            </w:pPr>
            <w:r>
              <w:rPr>
                <w:rFonts w:ascii="Arial MT"/>
                <w:sz w:val="2"/>
              </w:rPr>
              <w:pict>
                <v:group id="_x0000_s1064" o:spid="_x0000_s1064" o:spt="203" style="height:0.8pt;width:120.2pt;" coordsize="2404,16">
                  <o:lock v:ext="edit"/>
                  <v:line id="_x0000_s1065" o:spid="_x0000_s1065" o:spt="20" style="position:absolute;left:0;top:8;height:0;width:2404;" stroked="t" coordsize="21600,21600">
                    <v:path arrowok="t"/>
                    <v:fill focussize="0,0"/>
                    <v:stroke weight="0.755984251968504pt" color="#000000"/>
                    <v:imagedata o:title=""/>
                    <o:lock v:ext="edit"/>
                  </v:line>
                  <w10:wrap type="none"/>
                  <w10:anchorlock/>
                </v:group>
              </w:pict>
            </w:r>
          </w:p>
          <w:p>
            <w:pPr>
              <w:pStyle w:val="16"/>
              <w:spacing w:before="2"/>
              <w:rPr>
                <w:rFonts w:ascii="Arial MT"/>
                <w:sz w:val="22"/>
              </w:rPr>
            </w:pPr>
          </w:p>
          <w:p>
            <w:pPr>
              <w:pStyle w:val="16"/>
              <w:ind w:left="1039"/>
              <w:rPr>
                <w:rFonts w:ascii="Arial MT"/>
                <w:sz w:val="24"/>
              </w:rPr>
            </w:pPr>
            <w:r>
              <w:rPr>
                <w:rFonts w:ascii="Arial MT"/>
                <w:sz w:val="24"/>
              </w:rPr>
              <w:t>Assinatura</w:t>
            </w:r>
          </w:p>
        </w:tc>
        <w:tc>
          <w:tcPr>
            <w:tcW w:w="3210" w:type="dxa"/>
          </w:tcPr>
          <w:p>
            <w:pPr>
              <w:pStyle w:val="16"/>
              <w:rPr>
                <w:rFonts w:ascii="Arial MT"/>
                <w:sz w:val="20"/>
              </w:rPr>
            </w:pPr>
          </w:p>
          <w:p>
            <w:pPr>
              <w:pStyle w:val="16"/>
              <w:spacing w:before="10"/>
              <w:rPr>
                <w:rFonts w:ascii="Arial MT"/>
                <w:sz w:val="16"/>
              </w:rPr>
            </w:pPr>
          </w:p>
          <w:p>
            <w:pPr>
              <w:pStyle w:val="16"/>
              <w:spacing w:line="20" w:lineRule="exact"/>
              <w:ind w:left="400"/>
              <w:rPr>
                <w:rFonts w:ascii="Arial MT"/>
                <w:sz w:val="2"/>
              </w:rPr>
            </w:pPr>
            <w:r>
              <w:rPr>
                <w:rFonts w:ascii="Arial MT"/>
                <w:sz w:val="2"/>
              </w:rPr>
              <w:pict>
                <v:group id="_x0000_s1066" o:spid="_x0000_s1066" o:spt="203" style="height:0.8pt;width:120.2pt;" coordsize="2404,16">
                  <o:lock v:ext="edit"/>
                  <v:line id="_x0000_s1067" o:spid="_x0000_s1067" o:spt="20" style="position:absolute;left:0;top:8;height:0;width:2404;" stroked="t" coordsize="21600,21600">
                    <v:path arrowok="t"/>
                    <v:fill focussize="0,0"/>
                    <v:stroke weight="0.755984251968504pt" color="#000000"/>
                    <v:imagedata o:title=""/>
                    <o:lock v:ext="edit"/>
                  </v:line>
                  <w10:wrap type="none"/>
                  <w10:anchorlock/>
                </v:group>
              </w:pict>
            </w:r>
          </w:p>
          <w:p>
            <w:pPr>
              <w:pStyle w:val="16"/>
              <w:spacing w:before="2"/>
              <w:rPr>
                <w:rFonts w:ascii="Arial MT"/>
                <w:sz w:val="22"/>
              </w:rPr>
            </w:pPr>
          </w:p>
          <w:p>
            <w:pPr>
              <w:pStyle w:val="16"/>
              <w:ind w:left="1039"/>
              <w:rPr>
                <w:rFonts w:ascii="Arial MT"/>
                <w:sz w:val="24"/>
              </w:rPr>
            </w:pPr>
            <w:r>
              <w:rPr>
                <w:rFonts w:ascii="Arial MT"/>
                <w:sz w:val="24"/>
              </w:rPr>
              <w:t>Assinatura</w:t>
            </w:r>
          </w:p>
        </w:tc>
        <w:tc>
          <w:tcPr>
            <w:tcW w:w="3210" w:type="dxa"/>
          </w:tcPr>
          <w:p>
            <w:pPr>
              <w:pStyle w:val="16"/>
              <w:rPr>
                <w:rFonts w:ascii="Arial MT"/>
                <w:sz w:val="20"/>
              </w:rPr>
            </w:pPr>
          </w:p>
          <w:p>
            <w:pPr>
              <w:pStyle w:val="16"/>
              <w:spacing w:before="10"/>
              <w:rPr>
                <w:rFonts w:ascii="Arial MT"/>
                <w:sz w:val="16"/>
              </w:rPr>
            </w:pPr>
          </w:p>
          <w:p>
            <w:pPr>
              <w:pStyle w:val="16"/>
              <w:spacing w:line="20" w:lineRule="exact"/>
              <w:ind w:left="399"/>
              <w:rPr>
                <w:rFonts w:ascii="Arial MT"/>
                <w:sz w:val="2"/>
              </w:rPr>
            </w:pPr>
            <w:r>
              <w:rPr>
                <w:rFonts w:ascii="Arial MT"/>
                <w:sz w:val="2"/>
              </w:rPr>
              <w:pict>
                <v:group id="_x0000_s1068" o:spid="_x0000_s1068" o:spt="203" style="height:0.8pt;width:120.2pt;" coordsize="2404,16">
                  <o:lock v:ext="edit"/>
                  <v:line id="_x0000_s1069" o:spid="_x0000_s1069" o:spt="20" style="position:absolute;left:0;top:8;height:0;width:2404;" stroked="t" coordsize="21600,21600">
                    <v:path arrowok="t"/>
                    <v:fill focussize="0,0"/>
                    <v:stroke weight="0.755984251968504pt" color="#000000"/>
                    <v:imagedata o:title=""/>
                    <o:lock v:ext="edit"/>
                  </v:line>
                  <w10:wrap type="none"/>
                  <w10:anchorlock/>
                </v:group>
              </w:pict>
            </w:r>
          </w:p>
          <w:p>
            <w:pPr>
              <w:pStyle w:val="16"/>
              <w:spacing w:before="2"/>
              <w:rPr>
                <w:rFonts w:ascii="Arial MT"/>
                <w:sz w:val="22"/>
              </w:rPr>
            </w:pPr>
          </w:p>
          <w:p>
            <w:pPr>
              <w:pStyle w:val="16"/>
              <w:ind w:left="1040"/>
              <w:rPr>
                <w:rFonts w:ascii="Arial MT"/>
                <w:sz w:val="24"/>
              </w:rPr>
            </w:pPr>
            <w:r>
              <w:rPr>
                <w:rFonts w:ascii="Arial MT"/>
                <w:sz w:val="24"/>
              </w:rPr>
              <w:t>Assinatura</w:t>
            </w:r>
          </w:p>
        </w:tc>
      </w:tr>
    </w:tbl>
    <w:p>
      <w:pPr>
        <w:spacing w:after="0"/>
        <w:rPr>
          <w:rFonts w:ascii="Arial MT"/>
          <w:sz w:val="24"/>
        </w:rPr>
        <w:sectPr>
          <w:pgSz w:w="11910" w:h="16840"/>
          <w:pgMar w:top="1600" w:right="300" w:bottom="920" w:left="440" w:header="576" w:footer="733" w:gutter="0"/>
          <w:pgBorders>
            <w:top w:val="single" w:color="auto" w:sz="4" w:space="1"/>
            <w:left w:val="single" w:color="auto" w:sz="4" w:space="4"/>
            <w:bottom w:val="single" w:color="auto" w:sz="4" w:space="1"/>
            <w:right w:val="single" w:color="auto" w:sz="4" w:space="4"/>
          </w:pgBorders>
          <w:cols w:space="720" w:num="1"/>
        </w:sectPr>
      </w:pPr>
    </w:p>
    <w:p>
      <w:pPr>
        <w:pStyle w:val="8"/>
        <w:rPr>
          <w:sz w:val="20"/>
        </w:rPr>
      </w:pPr>
    </w:p>
    <w:p>
      <w:pPr>
        <w:spacing w:before="242"/>
        <w:ind w:left="710" w:right="278" w:firstLine="0"/>
        <w:jc w:val="center"/>
        <w:rPr>
          <w:rFonts w:ascii="Arial"/>
          <w:b/>
          <w:i/>
          <w:sz w:val="28"/>
        </w:rPr>
      </w:pPr>
      <w:r>
        <w:rPr>
          <w:rFonts w:ascii="Arial"/>
          <w:b/>
          <w:i/>
          <w:sz w:val="28"/>
        </w:rPr>
        <w:t>ANEXO</w:t>
      </w:r>
      <w:r>
        <w:rPr>
          <w:rFonts w:ascii="Arial"/>
          <w:b/>
          <w:i/>
          <w:spacing w:val="-1"/>
          <w:sz w:val="28"/>
        </w:rPr>
        <w:t xml:space="preserve"> </w:t>
      </w:r>
      <w:r>
        <w:rPr>
          <w:rFonts w:ascii="Arial"/>
          <w:b/>
          <w:i/>
          <w:sz w:val="28"/>
        </w:rPr>
        <w:t>III</w:t>
      </w:r>
    </w:p>
    <w:p>
      <w:pPr>
        <w:pStyle w:val="8"/>
        <w:spacing w:before="1"/>
        <w:rPr>
          <w:rFonts w:ascii="Arial"/>
          <w:b/>
          <w:i/>
          <w:sz w:val="41"/>
        </w:rPr>
      </w:pPr>
    </w:p>
    <w:p>
      <w:pPr>
        <w:spacing w:before="0"/>
        <w:ind w:left="710" w:right="281" w:firstLine="0"/>
        <w:jc w:val="center"/>
        <w:rPr>
          <w:rFonts w:ascii="Arial"/>
          <w:b/>
          <w:i/>
          <w:sz w:val="28"/>
        </w:rPr>
      </w:pPr>
      <w:r>
        <w:rPr>
          <w:rFonts w:ascii="Arial"/>
          <w:b/>
          <w:i/>
          <w:sz w:val="28"/>
        </w:rPr>
        <w:t>MODELO</w:t>
      </w:r>
    </w:p>
    <w:p>
      <w:pPr>
        <w:spacing w:before="250" w:line="276" w:lineRule="auto"/>
        <w:ind w:left="1046" w:right="594" w:firstLine="0"/>
        <w:jc w:val="center"/>
        <w:rPr>
          <w:rFonts w:ascii="Arial" w:hAnsi="Arial"/>
          <w:b/>
          <w:i/>
          <w:sz w:val="28"/>
        </w:rPr>
      </w:pPr>
      <w:r>
        <w:rPr>
          <w:rFonts w:ascii="Arial" w:hAnsi="Arial"/>
          <w:b/>
          <w:i/>
          <w:sz w:val="28"/>
        </w:rPr>
        <w:t>RELATÓRIO TÉCNICO DE MONITORAMENTO E AVALIAÇÃO DA</w:t>
      </w:r>
      <w:r>
        <w:rPr>
          <w:rFonts w:ascii="Arial" w:hAnsi="Arial"/>
          <w:b/>
          <w:i/>
          <w:spacing w:val="-75"/>
          <w:sz w:val="28"/>
        </w:rPr>
        <w:t xml:space="preserve"> </w:t>
      </w:r>
      <w:r>
        <w:rPr>
          <w:rFonts w:ascii="Arial" w:hAnsi="Arial"/>
          <w:b/>
          <w:i/>
          <w:sz w:val="28"/>
        </w:rPr>
        <w:t>EXECUÇÃO</w:t>
      </w:r>
      <w:r>
        <w:rPr>
          <w:rFonts w:ascii="Arial" w:hAnsi="Arial"/>
          <w:b/>
          <w:i/>
          <w:spacing w:val="-3"/>
          <w:sz w:val="28"/>
        </w:rPr>
        <w:t xml:space="preserve"> </w:t>
      </w:r>
      <w:r>
        <w:rPr>
          <w:rFonts w:ascii="Arial" w:hAnsi="Arial"/>
          <w:b/>
          <w:i/>
          <w:sz w:val="28"/>
        </w:rPr>
        <w:t>FINANCEIRA Nº</w:t>
      </w:r>
      <w:r>
        <w:rPr>
          <w:rFonts w:ascii="Arial" w:hAnsi="Arial"/>
          <w:b/>
          <w:i/>
          <w:spacing w:val="-1"/>
          <w:sz w:val="28"/>
        </w:rPr>
        <w:t xml:space="preserve"> </w:t>
      </w:r>
      <w:r>
        <w:rPr>
          <w:rFonts w:ascii="Arial" w:hAnsi="Arial"/>
          <w:b/>
          <w:i/>
          <w:sz w:val="28"/>
        </w:rPr>
        <w:t>01</w:t>
      </w:r>
    </w:p>
    <w:p>
      <w:pPr>
        <w:spacing w:before="199" w:line="276" w:lineRule="auto"/>
        <w:ind w:left="1055" w:right="594" w:firstLine="0"/>
        <w:jc w:val="center"/>
        <w:rPr>
          <w:rFonts w:ascii="Arial" w:hAnsi="Arial"/>
          <w:i/>
          <w:sz w:val="22"/>
        </w:rPr>
      </w:pPr>
      <w:r>
        <w:rPr>
          <w:rFonts w:ascii="Arial" w:hAnsi="Arial"/>
          <w:i/>
          <w:sz w:val="22"/>
        </w:rPr>
        <w:t>(O relatório deve ter controle sequencial para cada parceria, conforme periodicidade estabelecida</w:t>
      </w:r>
      <w:r>
        <w:rPr>
          <w:rFonts w:ascii="Arial" w:hAnsi="Arial"/>
          <w:i/>
          <w:spacing w:val="-59"/>
          <w:sz w:val="22"/>
        </w:rPr>
        <w:t xml:space="preserve"> </w:t>
      </w:r>
      <w:r>
        <w:rPr>
          <w:rFonts w:ascii="Arial" w:hAnsi="Arial"/>
          <w:i/>
          <w:sz w:val="22"/>
        </w:rPr>
        <w:t>no</w:t>
      </w:r>
      <w:r>
        <w:rPr>
          <w:rFonts w:ascii="Arial" w:hAnsi="Arial"/>
          <w:i/>
          <w:spacing w:val="-3"/>
          <w:sz w:val="22"/>
        </w:rPr>
        <w:t xml:space="preserve"> </w:t>
      </w:r>
      <w:r>
        <w:rPr>
          <w:rFonts w:ascii="Arial" w:hAnsi="Arial"/>
          <w:i/>
          <w:sz w:val="22"/>
        </w:rPr>
        <w:t>Instrumento)</w:t>
      </w:r>
    </w:p>
    <w:p>
      <w:pPr>
        <w:spacing w:before="199"/>
        <w:ind w:left="710" w:right="254" w:firstLine="0"/>
        <w:jc w:val="center"/>
        <w:rPr>
          <w:rFonts w:ascii="Arial" w:hAnsi="Arial"/>
          <w:b/>
          <w:i/>
          <w:sz w:val="28"/>
        </w:rPr>
      </w:pPr>
      <w:r>
        <w:rPr>
          <w:rFonts w:ascii="Arial" w:hAnsi="Arial"/>
          <w:b/>
          <w:i/>
          <w:sz w:val="28"/>
        </w:rPr>
        <w:t>Termo</w:t>
      </w:r>
      <w:r>
        <w:rPr>
          <w:rFonts w:ascii="Arial" w:hAnsi="Arial"/>
          <w:b/>
          <w:i/>
          <w:spacing w:val="-7"/>
          <w:sz w:val="28"/>
        </w:rPr>
        <w:t xml:space="preserve"> </w:t>
      </w:r>
      <w:r>
        <w:rPr>
          <w:rFonts w:ascii="Arial" w:hAnsi="Arial"/>
          <w:b/>
          <w:i/>
          <w:sz w:val="28"/>
        </w:rPr>
        <w:t>de</w:t>
      </w:r>
      <w:r>
        <w:rPr>
          <w:rFonts w:ascii="Arial" w:hAnsi="Arial"/>
          <w:b/>
          <w:i/>
          <w:spacing w:val="-1"/>
          <w:sz w:val="28"/>
        </w:rPr>
        <w:t xml:space="preserve"> </w:t>
      </w:r>
      <w:r>
        <w:rPr>
          <w:rFonts w:ascii="Arial" w:hAnsi="Arial"/>
          <w:b/>
          <w:i/>
          <w:sz w:val="28"/>
        </w:rPr>
        <w:t>Colaboração/Fomento</w:t>
      </w:r>
      <w:r>
        <w:rPr>
          <w:rFonts w:ascii="Arial" w:hAnsi="Arial"/>
          <w:b/>
          <w:i/>
          <w:spacing w:val="-5"/>
          <w:sz w:val="28"/>
        </w:rPr>
        <w:t xml:space="preserve"> </w:t>
      </w:r>
      <w:r>
        <w:rPr>
          <w:rFonts w:ascii="Arial" w:hAnsi="Arial"/>
          <w:b/>
          <w:i/>
          <w:sz w:val="28"/>
        </w:rPr>
        <w:t>ou</w:t>
      </w:r>
      <w:r>
        <w:rPr>
          <w:rFonts w:ascii="Arial" w:hAnsi="Arial"/>
          <w:b/>
          <w:i/>
          <w:spacing w:val="-2"/>
          <w:sz w:val="28"/>
        </w:rPr>
        <w:t xml:space="preserve"> </w:t>
      </w:r>
      <w:r>
        <w:rPr>
          <w:rFonts w:ascii="Arial" w:hAnsi="Arial"/>
          <w:b/>
          <w:i/>
          <w:sz w:val="28"/>
        </w:rPr>
        <w:t>Acordo</w:t>
      </w:r>
      <w:r>
        <w:rPr>
          <w:rFonts w:ascii="Arial" w:hAnsi="Arial"/>
          <w:b/>
          <w:i/>
          <w:spacing w:val="-2"/>
          <w:sz w:val="28"/>
        </w:rPr>
        <w:t xml:space="preserve"> </w:t>
      </w:r>
      <w:r>
        <w:rPr>
          <w:rFonts w:ascii="Arial" w:hAnsi="Arial"/>
          <w:b/>
          <w:i/>
          <w:sz w:val="28"/>
        </w:rPr>
        <w:t>de</w:t>
      </w:r>
      <w:r>
        <w:rPr>
          <w:rFonts w:ascii="Arial" w:hAnsi="Arial"/>
          <w:b/>
          <w:i/>
          <w:spacing w:val="-4"/>
          <w:sz w:val="28"/>
        </w:rPr>
        <w:t xml:space="preserve"> </w:t>
      </w:r>
      <w:r>
        <w:rPr>
          <w:rFonts w:ascii="Arial" w:hAnsi="Arial"/>
          <w:b/>
          <w:i/>
          <w:sz w:val="28"/>
        </w:rPr>
        <w:t>Cooperação</w:t>
      </w:r>
      <w:r>
        <w:rPr>
          <w:rFonts w:ascii="Arial" w:hAnsi="Arial"/>
          <w:b/>
          <w:i/>
          <w:spacing w:val="-2"/>
          <w:sz w:val="28"/>
        </w:rPr>
        <w:t xml:space="preserve"> </w:t>
      </w:r>
      <w:r>
        <w:rPr>
          <w:rFonts w:ascii="Arial" w:hAnsi="Arial"/>
          <w:b/>
          <w:i/>
          <w:sz w:val="28"/>
        </w:rPr>
        <w:t>Nº</w:t>
      </w:r>
      <w:r>
        <w:rPr>
          <w:rFonts w:ascii="Arial" w:hAnsi="Arial"/>
          <w:b/>
          <w:i/>
          <w:spacing w:val="-3"/>
          <w:sz w:val="28"/>
        </w:rPr>
        <w:t xml:space="preserve"> </w:t>
      </w:r>
      <w:r>
        <w:rPr>
          <w:rFonts w:ascii="Arial" w:hAnsi="Arial"/>
          <w:b/>
          <w:i/>
          <w:sz w:val="28"/>
        </w:rPr>
        <w:t>....</w:t>
      </w:r>
    </w:p>
    <w:p>
      <w:pPr>
        <w:spacing w:before="250"/>
        <w:ind w:left="710" w:right="268" w:firstLine="0"/>
        <w:jc w:val="center"/>
        <w:rPr>
          <w:rFonts w:ascii="Arial" w:hAnsi="Arial"/>
          <w:i/>
          <w:sz w:val="22"/>
        </w:rPr>
      </w:pPr>
      <w:r>
        <w:rPr>
          <w:rFonts w:ascii="Arial" w:hAnsi="Arial"/>
          <w:i/>
          <w:sz w:val="22"/>
        </w:rPr>
        <w:t>(Identificar</w:t>
      </w:r>
      <w:r>
        <w:rPr>
          <w:rFonts w:ascii="Arial" w:hAnsi="Arial"/>
          <w:i/>
          <w:spacing w:val="-5"/>
          <w:sz w:val="22"/>
        </w:rPr>
        <w:t xml:space="preserve"> </w:t>
      </w:r>
      <w:r>
        <w:rPr>
          <w:rFonts w:ascii="Arial" w:hAnsi="Arial"/>
          <w:i/>
          <w:sz w:val="22"/>
        </w:rPr>
        <w:t>com</w:t>
      </w:r>
      <w:r>
        <w:rPr>
          <w:rFonts w:ascii="Arial" w:hAnsi="Arial"/>
          <w:i/>
          <w:spacing w:val="-4"/>
          <w:sz w:val="22"/>
        </w:rPr>
        <w:t xml:space="preserve"> </w:t>
      </w:r>
      <w:r>
        <w:rPr>
          <w:rFonts w:ascii="Arial" w:hAnsi="Arial"/>
          <w:i/>
          <w:sz w:val="22"/>
        </w:rPr>
        <w:t>o</w:t>
      </w:r>
      <w:r>
        <w:rPr>
          <w:rFonts w:ascii="Arial" w:hAnsi="Arial"/>
          <w:i/>
          <w:spacing w:val="-2"/>
          <w:sz w:val="22"/>
        </w:rPr>
        <w:t xml:space="preserve"> </w:t>
      </w:r>
      <w:r>
        <w:rPr>
          <w:rFonts w:ascii="Arial" w:hAnsi="Arial"/>
          <w:i/>
          <w:sz w:val="22"/>
        </w:rPr>
        <w:t>Nome</w:t>
      </w:r>
      <w:r>
        <w:rPr>
          <w:rFonts w:ascii="Arial" w:hAnsi="Arial"/>
          <w:i/>
          <w:spacing w:val="-4"/>
          <w:sz w:val="22"/>
        </w:rPr>
        <w:t xml:space="preserve"> </w:t>
      </w:r>
      <w:r>
        <w:rPr>
          <w:rFonts w:ascii="Arial" w:hAnsi="Arial"/>
          <w:i/>
          <w:sz w:val="22"/>
        </w:rPr>
        <w:t>e</w:t>
      </w:r>
      <w:r>
        <w:rPr>
          <w:rFonts w:ascii="Arial" w:hAnsi="Arial"/>
          <w:i/>
          <w:spacing w:val="-3"/>
          <w:sz w:val="22"/>
        </w:rPr>
        <w:t xml:space="preserve"> </w:t>
      </w:r>
      <w:r>
        <w:rPr>
          <w:rFonts w:ascii="Arial" w:hAnsi="Arial"/>
          <w:i/>
          <w:sz w:val="22"/>
        </w:rPr>
        <w:t>Número</w:t>
      </w:r>
      <w:r>
        <w:rPr>
          <w:rFonts w:ascii="Arial" w:hAnsi="Arial"/>
          <w:i/>
          <w:spacing w:val="-4"/>
          <w:sz w:val="22"/>
        </w:rPr>
        <w:t xml:space="preserve"> </w:t>
      </w:r>
      <w:r>
        <w:rPr>
          <w:rFonts w:ascii="Arial" w:hAnsi="Arial"/>
          <w:i/>
          <w:sz w:val="22"/>
        </w:rPr>
        <w:t>do</w:t>
      </w:r>
      <w:r>
        <w:rPr>
          <w:rFonts w:ascii="Arial" w:hAnsi="Arial"/>
          <w:i/>
          <w:spacing w:val="-1"/>
          <w:sz w:val="22"/>
        </w:rPr>
        <w:t xml:space="preserve"> </w:t>
      </w:r>
      <w:r>
        <w:rPr>
          <w:rFonts w:ascii="Arial" w:hAnsi="Arial"/>
          <w:i/>
          <w:sz w:val="22"/>
        </w:rPr>
        <w:t>Instrumento</w:t>
      </w:r>
      <w:r>
        <w:rPr>
          <w:rFonts w:ascii="Arial" w:hAnsi="Arial"/>
          <w:i/>
          <w:spacing w:val="-4"/>
          <w:sz w:val="22"/>
        </w:rPr>
        <w:t xml:space="preserve"> </w:t>
      </w:r>
      <w:r>
        <w:rPr>
          <w:rFonts w:ascii="Arial" w:hAnsi="Arial"/>
          <w:i/>
          <w:sz w:val="22"/>
        </w:rPr>
        <w:t>da</w:t>
      </w:r>
      <w:r>
        <w:rPr>
          <w:rFonts w:ascii="Arial" w:hAnsi="Arial"/>
          <w:i/>
          <w:spacing w:val="-3"/>
          <w:sz w:val="22"/>
        </w:rPr>
        <w:t xml:space="preserve"> </w:t>
      </w:r>
      <w:r>
        <w:rPr>
          <w:rFonts w:ascii="Arial" w:hAnsi="Arial"/>
          <w:i/>
          <w:sz w:val="22"/>
        </w:rPr>
        <w:t>Parceria)</w:t>
      </w:r>
    </w:p>
    <w:p>
      <w:pPr>
        <w:pStyle w:val="8"/>
        <w:rPr>
          <w:rFonts w:ascii="Arial"/>
          <w:i/>
        </w:rPr>
      </w:pPr>
    </w:p>
    <w:p>
      <w:pPr>
        <w:pStyle w:val="8"/>
        <w:rPr>
          <w:rFonts w:ascii="Arial"/>
          <w:i/>
        </w:rPr>
      </w:pPr>
    </w:p>
    <w:p>
      <w:pPr>
        <w:pStyle w:val="15"/>
        <w:numPr>
          <w:ilvl w:val="0"/>
          <w:numId w:val="52"/>
        </w:numPr>
        <w:tabs>
          <w:tab w:val="left" w:pos="1245"/>
        </w:tabs>
        <w:spacing w:before="201" w:after="0" w:line="240" w:lineRule="auto"/>
        <w:ind w:left="1244" w:right="0" w:hanging="267"/>
        <w:jc w:val="left"/>
        <w:rPr>
          <w:rFonts w:ascii="Arial" w:hAnsi="Arial"/>
          <w:b/>
          <w:sz w:val="24"/>
        </w:rPr>
      </w:pPr>
      <w:r>
        <w:rPr>
          <w:rFonts w:ascii="Arial" w:hAnsi="Arial"/>
          <w:b/>
          <w:sz w:val="24"/>
        </w:rPr>
        <w:t>IDENTIFICAÇÃO</w:t>
      </w:r>
      <w:r>
        <w:rPr>
          <w:rFonts w:ascii="Arial" w:hAnsi="Arial"/>
          <w:b/>
          <w:spacing w:val="-4"/>
          <w:sz w:val="24"/>
        </w:rPr>
        <w:t xml:space="preserve"> </w:t>
      </w:r>
      <w:r>
        <w:rPr>
          <w:rFonts w:ascii="Arial" w:hAnsi="Arial"/>
          <w:b/>
          <w:sz w:val="24"/>
        </w:rPr>
        <w:t>DA</w:t>
      </w:r>
      <w:r>
        <w:rPr>
          <w:rFonts w:ascii="Arial" w:hAnsi="Arial"/>
          <w:b/>
          <w:spacing w:val="-4"/>
          <w:sz w:val="24"/>
        </w:rPr>
        <w:t xml:space="preserve"> </w:t>
      </w:r>
      <w:r>
        <w:rPr>
          <w:rFonts w:ascii="Arial" w:hAnsi="Arial"/>
          <w:b/>
          <w:sz w:val="24"/>
        </w:rPr>
        <w:t>PARCERIA</w:t>
      </w:r>
    </w:p>
    <w:p>
      <w:pPr>
        <w:pStyle w:val="8"/>
        <w:spacing w:before="7"/>
        <w:rPr>
          <w:rFonts w:ascii="Arial"/>
          <w:b/>
          <w:sz w:val="22"/>
        </w:rPr>
      </w:pPr>
    </w:p>
    <w:p>
      <w:pPr>
        <w:pStyle w:val="15"/>
        <w:numPr>
          <w:ilvl w:val="1"/>
          <w:numId w:val="52"/>
        </w:numPr>
        <w:tabs>
          <w:tab w:val="left" w:pos="1444"/>
        </w:tabs>
        <w:spacing w:before="0" w:after="0" w:line="240" w:lineRule="auto"/>
        <w:ind w:left="1444" w:right="0" w:hanging="466"/>
        <w:jc w:val="left"/>
        <w:rPr>
          <w:sz w:val="24"/>
        </w:rPr>
      </w:pPr>
      <w:r>
        <w:rPr>
          <w:sz w:val="24"/>
        </w:rPr>
        <w:t>Nome</w:t>
      </w:r>
      <w:r>
        <w:rPr>
          <w:spacing w:val="-4"/>
          <w:sz w:val="24"/>
        </w:rPr>
        <w:t xml:space="preserve"> </w:t>
      </w:r>
      <w:r>
        <w:rPr>
          <w:sz w:val="24"/>
        </w:rPr>
        <w:t>da</w:t>
      </w:r>
      <w:r>
        <w:rPr>
          <w:spacing w:val="-3"/>
          <w:sz w:val="24"/>
        </w:rPr>
        <w:t xml:space="preserve"> </w:t>
      </w:r>
      <w:r>
        <w:rPr>
          <w:sz w:val="24"/>
        </w:rPr>
        <w:t>organização</w:t>
      </w:r>
      <w:r>
        <w:rPr>
          <w:spacing w:val="-3"/>
          <w:sz w:val="24"/>
        </w:rPr>
        <w:t xml:space="preserve"> </w:t>
      </w:r>
      <w:r>
        <w:rPr>
          <w:sz w:val="24"/>
        </w:rPr>
        <w:t>da</w:t>
      </w:r>
      <w:r>
        <w:rPr>
          <w:spacing w:val="-3"/>
          <w:sz w:val="24"/>
        </w:rPr>
        <w:t xml:space="preserve"> </w:t>
      </w:r>
      <w:r>
        <w:rPr>
          <w:sz w:val="24"/>
        </w:rPr>
        <w:t>sociedade</w:t>
      </w:r>
      <w:r>
        <w:rPr>
          <w:spacing w:val="-3"/>
          <w:sz w:val="24"/>
        </w:rPr>
        <w:t xml:space="preserve"> </w:t>
      </w:r>
      <w:r>
        <w:rPr>
          <w:sz w:val="24"/>
        </w:rPr>
        <w:t>civil:</w:t>
      </w:r>
    </w:p>
    <w:p>
      <w:pPr>
        <w:pStyle w:val="8"/>
        <w:spacing w:before="3"/>
        <w:rPr>
          <w:sz w:val="22"/>
        </w:rPr>
      </w:pPr>
    </w:p>
    <w:p>
      <w:pPr>
        <w:pStyle w:val="15"/>
        <w:numPr>
          <w:ilvl w:val="1"/>
          <w:numId w:val="52"/>
        </w:numPr>
        <w:tabs>
          <w:tab w:val="left" w:pos="1444"/>
        </w:tabs>
        <w:spacing w:before="1" w:after="0" w:line="240" w:lineRule="auto"/>
        <w:ind w:left="1444" w:right="0" w:hanging="466"/>
        <w:jc w:val="left"/>
        <w:rPr>
          <w:sz w:val="24"/>
        </w:rPr>
      </w:pPr>
      <w:r>
        <w:rPr>
          <w:sz w:val="24"/>
        </w:rPr>
        <w:t>Objeto</w:t>
      </w:r>
      <w:r>
        <w:rPr>
          <w:spacing w:val="-6"/>
          <w:sz w:val="24"/>
        </w:rPr>
        <w:t xml:space="preserve"> </w:t>
      </w:r>
      <w:r>
        <w:rPr>
          <w:sz w:val="24"/>
        </w:rPr>
        <w:t>da</w:t>
      </w:r>
      <w:r>
        <w:rPr>
          <w:spacing w:val="-1"/>
          <w:sz w:val="24"/>
        </w:rPr>
        <w:t xml:space="preserve"> </w:t>
      </w:r>
      <w:r>
        <w:rPr>
          <w:sz w:val="24"/>
        </w:rPr>
        <w:t>Parceria:</w:t>
      </w:r>
    </w:p>
    <w:p>
      <w:pPr>
        <w:pStyle w:val="8"/>
        <w:spacing w:before="6"/>
        <w:rPr>
          <w:sz w:val="22"/>
        </w:rPr>
      </w:pPr>
    </w:p>
    <w:p>
      <w:pPr>
        <w:pStyle w:val="15"/>
        <w:numPr>
          <w:ilvl w:val="1"/>
          <w:numId w:val="52"/>
        </w:numPr>
        <w:tabs>
          <w:tab w:val="left" w:pos="1444"/>
          <w:tab w:val="left" w:pos="4086"/>
          <w:tab w:val="left" w:pos="4554"/>
          <w:tab w:val="left" w:pos="5076"/>
          <w:tab w:val="left" w:pos="5888"/>
          <w:tab w:val="left" w:pos="6356"/>
          <w:tab w:val="left" w:pos="6878"/>
        </w:tabs>
        <w:spacing w:before="0" w:after="0" w:line="240" w:lineRule="auto"/>
        <w:ind w:left="1444" w:right="0" w:hanging="466"/>
        <w:jc w:val="left"/>
        <w:rPr>
          <w:rFonts w:ascii="Times New Roman" w:hAnsi="Times New Roman"/>
          <w:sz w:val="24"/>
        </w:rPr>
      </w:pPr>
      <w:r>
        <w:rPr>
          <w:sz w:val="24"/>
        </w:rPr>
        <w:t>Período</w:t>
      </w:r>
      <w:r>
        <w:rPr>
          <w:spacing w:val="-4"/>
          <w:sz w:val="24"/>
        </w:rPr>
        <w:t xml:space="preserve"> </w:t>
      </w:r>
      <w:r>
        <w:rPr>
          <w:sz w:val="24"/>
        </w:rPr>
        <w:t>do</w:t>
      </w:r>
      <w:r>
        <w:rPr>
          <w:spacing w:val="-3"/>
          <w:sz w:val="24"/>
        </w:rPr>
        <w:t xml:space="preserve"> </w:t>
      </w:r>
      <w:r>
        <w:rPr>
          <w:sz w:val="24"/>
        </w:rPr>
        <w:t>relatório:</w:t>
      </w:r>
      <w:r>
        <w:rPr>
          <w:rFonts w:ascii="Times New Roman" w:hAnsi="Times New Roman"/>
          <w:sz w:val="24"/>
          <w:u w:val="single"/>
        </w:rPr>
        <w:tab/>
      </w:r>
      <w:r>
        <w:rPr>
          <w:sz w:val="24"/>
        </w:rPr>
        <w:t>/</w:t>
      </w:r>
      <w:r>
        <w:rPr>
          <w:rFonts w:ascii="Times New Roman" w:hAnsi="Times New Roman"/>
          <w:sz w:val="24"/>
          <w:u w:val="single"/>
        </w:rPr>
        <w:tab/>
      </w:r>
      <w:r>
        <w:rPr>
          <w:sz w:val="24"/>
        </w:rPr>
        <w:t>/</w:t>
      </w:r>
      <w:r>
        <w:rPr>
          <w:rFonts w:ascii="Times New Roman" w:hAnsi="Times New Roman"/>
          <w:sz w:val="24"/>
          <w:u w:val="single"/>
        </w:rPr>
        <w:tab/>
      </w:r>
      <w:r>
        <w:rPr>
          <w:sz w:val="24"/>
        </w:rPr>
        <w:t>até</w:t>
      </w:r>
      <w:r>
        <w:rPr>
          <w:rFonts w:ascii="Times New Roman" w:hAnsi="Times New Roman"/>
          <w:sz w:val="24"/>
          <w:u w:val="single"/>
        </w:rPr>
        <w:tab/>
      </w:r>
      <w:r>
        <w:rPr>
          <w:sz w:val="24"/>
        </w:rPr>
        <w:t>/</w:t>
      </w:r>
      <w:r>
        <w:rPr>
          <w:rFonts w:ascii="Times New Roman" w:hAnsi="Times New Roman"/>
          <w:sz w:val="24"/>
          <w:u w:val="single"/>
        </w:rPr>
        <w:tab/>
      </w:r>
      <w:r>
        <w:rPr>
          <w:sz w:val="24"/>
        </w:rPr>
        <w:t>/</w:t>
      </w:r>
      <w:r>
        <w:rPr>
          <w:rFonts w:ascii="Times New Roman" w:hAnsi="Times New Roman"/>
          <w:sz w:val="24"/>
          <w:u w:val="single"/>
        </w:rPr>
        <w:t xml:space="preserve"> </w:t>
      </w:r>
      <w:r>
        <w:rPr>
          <w:rFonts w:ascii="Times New Roman" w:hAnsi="Times New Roman"/>
          <w:sz w:val="24"/>
          <w:u w:val="single"/>
        </w:rPr>
        <w:tab/>
      </w:r>
    </w:p>
    <w:p>
      <w:pPr>
        <w:pStyle w:val="8"/>
        <w:spacing w:before="3"/>
        <w:rPr>
          <w:rFonts w:ascii="Times New Roman"/>
          <w:sz w:val="22"/>
        </w:rPr>
      </w:pPr>
    </w:p>
    <w:p>
      <w:pPr>
        <w:pStyle w:val="15"/>
        <w:numPr>
          <w:ilvl w:val="1"/>
          <w:numId w:val="52"/>
        </w:numPr>
        <w:tabs>
          <w:tab w:val="left" w:pos="1459"/>
        </w:tabs>
        <w:spacing w:before="1" w:after="0" w:line="360" w:lineRule="auto"/>
        <w:ind w:left="978" w:right="515" w:firstLine="0"/>
        <w:jc w:val="left"/>
        <w:rPr>
          <w:rFonts w:ascii="Arial" w:hAnsi="Arial"/>
          <w:i/>
          <w:sz w:val="22"/>
        </w:rPr>
      </w:pPr>
      <w:r>
        <w:rPr>
          <w:sz w:val="24"/>
        </w:rPr>
        <w:t>Endereço</w:t>
      </w:r>
      <w:r>
        <w:rPr>
          <w:spacing w:val="10"/>
          <w:sz w:val="24"/>
        </w:rPr>
        <w:t xml:space="preserve"> </w:t>
      </w:r>
      <w:r>
        <w:rPr>
          <w:sz w:val="24"/>
        </w:rPr>
        <w:t>de</w:t>
      </w:r>
      <w:r>
        <w:rPr>
          <w:spacing w:val="11"/>
          <w:sz w:val="24"/>
        </w:rPr>
        <w:t xml:space="preserve"> </w:t>
      </w:r>
      <w:r>
        <w:rPr>
          <w:sz w:val="24"/>
        </w:rPr>
        <w:t>instalação</w:t>
      </w:r>
      <w:r>
        <w:rPr>
          <w:spacing w:val="11"/>
          <w:sz w:val="24"/>
        </w:rPr>
        <w:t xml:space="preserve"> </w:t>
      </w:r>
      <w:r>
        <w:rPr>
          <w:sz w:val="24"/>
        </w:rPr>
        <w:t>da</w:t>
      </w:r>
      <w:r>
        <w:rPr>
          <w:spacing w:val="11"/>
          <w:sz w:val="24"/>
        </w:rPr>
        <w:t xml:space="preserve"> </w:t>
      </w:r>
      <w:r>
        <w:rPr>
          <w:sz w:val="24"/>
        </w:rPr>
        <w:t>Parceria:</w:t>
      </w:r>
      <w:r>
        <w:rPr>
          <w:spacing w:val="6"/>
          <w:sz w:val="24"/>
        </w:rPr>
        <w:t xml:space="preserve"> </w:t>
      </w:r>
      <w:r>
        <w:rPr>
          <w:rFonts w:ascii="Arial" w:hAnsi="Arial"/>
          <w:i/>
          <w:sz w:val="22"/>
        </w:rPr>
        <w:t>(informar</w:t>
      </w:r>
      <w:r>
        <w:rPr>
          <w:rFonts w:ascii="Arial" w:hAnsi="Arial"/>
          <w:i/>
          <w:spacing w:val="11"/>
          <w:sz w:val="22"/>
        </w:rPr>
        <w:t xml:space="preserve"> </w:t>
      </w:r>
      <w:r>
        <w:rPr>
          <w:rFonts w:ascii="Arial" w:hAnsi="Arial"/>
          <w:i/>
          <w:sz w:val="22"/>
        </w:rPr>
        <w:t>o</w:t>
      </w:r>
      <w:r>
        <w:rPr>
          <w:rFonts w:ascii="Arial" w:hAnsi="Arial"/>
          <w:i/>
          <w:spacing w:val="10"/>
          <w:sz w:val="22"/>
        </w:rPr>
        <w:t xml:space="preserve"> </w:t>
      </w:r>
      <w:r>
        <w:rPr>
          <w:rFonts w:ascii="Arial" w:hAnsi="Arial"/>
          <w:i/>
          <w:sz w:val="22"/>
        </w:rPr>
        <w:t>endereço</w:t>
      </w:r>
      <w:r>
        <w:rPr>
          <w:rFonts w:ascii="Arial" w:hAnsi="Arial"/>
          <w:i/>
          <w:spacing w:val="13"/>
          <w:sz w:val="22"/>
        </w:rPr>
        <w:t xml:space="preserve"> </w:t>
      </w:r>
      <w:r>
        <w:rPr>
          <w:rFonts w:ascii="Arial" w:hAnsi="Arial"/>
          <w:i/>
          <w:sz w:val="22"/>
        </w:rPr>
        <w:t>do</w:t>
      </w:r>
      <w:r>
        <w:rPr>
          <w:rFonts w:ascii="Arial" w:hAnsi="Arial"/>
          <w:i/>
          <w:spacing w:val="13"/>
          <w:sz w:val="22"/>
        </w:rPr>
        <w:t xml:space="preserve"> </w:t>
      </w:r>
      <w:r>
        <w:rPr>
          <w:rFonts w:ascii="Arial" w:hAnsi="Arial"/>
          <w:i/>
          <w:sz w:val="22"/>
        </w:rPr>
        <w:t>local</w:t>
      </w:r>
      <w:r>
        <w:rPr>
          <w:rFonts w:ascii="Arial" w:hAnsi="Arial"/>
          <w:i/>
          <w:spacing w:val="12"/>
          <w:sz w:val="22"/>
        </w:rPr>
        <w:t xml:space="preserve"> </w:t>
      </w:r>
      <w:r>
        <w:rPr>
          <w:rFonts w:ascii="Arial" w:hAnsi="Arial"/>
          <w:i/>
          <w:sz w:val="22"/>
        </w:rPr>
        <w:t>de</w:t>
      </w:r>
      <w:r>
        <w:rPr>
          <w:rFonts w:ascii="Arial" w:hAnsi="Arial"/>
          <w:i/>
          <w:spacing w:val="10"/>
          <w:sz w:val="22"/>
        </w:rPr>
        <w:t xml:space="preserve"> </w:t>
      </w:r>
      <w:r>
        <w:rPr>
          <w:rFonts w:ascii="Arial" w:hAnsi="Arial"/>
          <w:i/>
          <w:sz w:val="22"/>
        </w:rPr>
        <w:t>funcionamento</w:t>
      </w:r>
      <w:r>
        <w:rPr>
          <w:rFonts w:ascii="Arial" w:hAnsi="Arial"/>
          <w:i/>
          <w:spacing w:val="8"/>
          <w:sz w:val="22"/>
        </w:rPr>
        <w:t xml:space="preserve"> </w:t>
      </w:r>
      <w:r>
        <w:rPr>
          <w:rFonts w:ascii="Arial" w:hAnsi="Arial"/>
          <w:i/>
          <w:sz w:val="22"/>
        </w:rPr>
        <w:t>das</w:t>
      </w:r>
      <w:r>
        <w:rPr>
          <w:rFonts w:ascii="Arial" w:hAnsi="Arial"/>
          <w:i/>
          <w:spacing w:val="-58"/>
          <w:sz w:val="22"/>
        </w:rPr>
        <w:t xml:space="preserve"> </w:t>
      </w:r>
      <w:r>
        <w:rPr>
          <w:rFonts w:ascii="Arial" w:hAnsi="Arial"/>
          <w:i/>
          <w:sz w:val="22"/>
        </w:rPr>
        <w:t>atividades</w:t>
      </w:r>
      <w:r>
        <w:rPr>
          <w:rFonts w:ascii="Arial" w:hAnsi="Arial"/>
          <w:i/>
          <w:spacing w:val="-3"/>
          <w:sz w:val="22"/>
        </w:rPr>
        <w:t xml:space="preserve"> </w:t>
      </w:r>
      <w:r>
        <w:rPr>
          <w:rFonts w:ascii="Arial" w:hAnsi="Arial"/>
          <w:i/>
          <w:sz w:val="22"/>
        </w:rPr>
        <w:t>desenvolvidas</w:t>
      </w:r>
      <w:r>
        <w:rPr>
          <w:rFonts w:ascii="Arial" w:hAnsi="Arial"/>
          <w:i/>
          <w:spacing w:val="-2"/>
          <w:sz w:val="22"/>
        </w:rPr>
        <w:t xml:space="preserve"> </w:t>
      </w:r>
      <w:r>
        <w:rPr>
          <w:rFonts w:ascii="Arial" w:hAnsi="Arial"/>
          <w:i/>
          <w:sz w:val="22"/>
        </w:rPr>
        <w:t>através</w:t>
      </w:r>
      <w:r>
        <w:rPr>
          <w:rFonts w:ascii="Arial" w:hAnsi="Arial"/>
          <w:i/>
          <w:spacing w:val="-3"/>
          <w:sz w:val="22"/>
        </w:rPr>
        <w:t xml:space="preserve"> </w:t>
      </w:r>
      <w:r>
        <w:rPr>
          <w:rFonts w:ascii="Arial" w:hAnsi="Arial"/>
          <w:i/>
          <w:sz w:val="22"/>
        </w:rPr>
        <w:t>da respectiva</w:t>
      </w:r>
      <w:r>
        <w:rPr>
          <w:rFonts w:ascii="Arial" w:hAnsi="Arial"/>
          <w:i/>
          <w:spacing w:val="-2"/>
          <w:sz w:val="22"/>
        </w:rPr>
        <w:t xml:space="preserve"> </w:t>
      </w:r>
      <w:r>
        <w:rPr>
          <w:rFonts w:ascii="Arial" w:hAnsi="Arial"/>
          <w:i/>
          <w:sz w:val="22"/>
        </w:rPr>
        <w:t>Parceria)</w:t>
      </w:r>
    </w:p>
    <w:p>
      <w:pPr>
        <w:pStyle w:val="8"/>
        <w:rPr>
          <w:rFonts w:ascii="Arial"/>
          <w:i/>
        </w:rPr>
      </w:pPr>
    </w:p>
    <w:p>
      <w:pPr>
        <w:pStyle w:val="8"/>
        <w:spacing w:before="5"/>
        <w:rPr>
          <w:rFonts w:ascii="Arial"/>
          <w:i/>
          <w:sz w:val="19"/>
        </w:rPr>
      </w:pPr>
    </w:p>
    <w:p>
      <w:pPr>
        <w:pStyle w:val="15"/>
        <w:numPr>
          <w:ilvl w:val="0"/>
          <w:numId w:val="52"/>
        </w:numPr>
        <w:tabs>
          <w:tab w:val="left" w:pos="1245"/>
        </w:tabs>
        <w:spacing w:before="0" w:after="0" w:line="360" w:lineRule="auto"/>
        <w:ind w:left="978" w:right="933" w:firstLine="0"/>
        <w:jc w:val="left"/>
        <w:rPr>
          <w:rFonts w:ascii="Arial" w:hAnsi="Arial"/>
          <w:b/>
          <w:sz w:val="24"/>
        </w:rPr>
      </w:pPr>
      <w:r>
        <w:rPr>
          <w:rFonts w:ascii="Arial" w:hAnsi="Arial"/>
          <w:b/>
          <w:sz w:val="24"/>
        </w:rPr>
        <w:t>VALORES EFETIVAMENTE TRANSFERIDOS PELA ADMINISTRAÇÃO PÚBLICA</w:t>
      </w:r>
      <w:r>
        <w:rPr>
          <w:rFonts w:ascii="Arial" w:hAnsi="Arial"/>
          <w:b/>
          <w:spacing w:val="-64"/>
          <w:sz w:val="24"/>
        </w:rPr>
        <w:t xml:space="preserve"> </w:t>
      </w:r>
      <w:r>
        <w:rPr>
          <w:rFonts w:ascii="Arial" w:hAnsi="Arial"/>
          <w:b/>
          <w:sz w:val="24"/>
        </w:rPr>
        <w:t>MUNICIPAL</w:t>
      </w:r>
    </w:p>
    <w:p>
      <w:pPr>
        <w:spacing w:before="120" w:line="360" w:lineRule="auto"/>
        <w:ind w:left="978" w:right="0" w:firstLine="0"/>
        <w:jc w:val="left"/>
        <w:rPr>
          <w:rFonts w:ascii="Arial" w:hAnsi="Arial"/>
          <w:i/>
          <w:sz w:val="22"/>
        </w:rPr>
      </w:pPr>
      <w:r>
        <w:rPr>
          <w:rFonts w:ascii="Arial" w:hAnsi="Arial"/>
          <w:i/>
          <w:sz w:val="22"/>
        </w:rPr>
        <w:t>(Quando</w:t>
      </w:r>
      <w:r>
        <w:rPr>
          <w:rFonts w:ascii="Arial" w:hAnsi="Arial"/>
          <w:i/>
          <w:spacing w:val="28"/>
          <w:sz w:val="22"/>
        </w:rPr>
        <w:t xml:space="preserve"> </w:t>
      </w:r>
      <w:r>
        <w:rPr>
          <w:rFonts w:ascii="Arial" w:hAnsi="Arial"/>
          <w:i/>
          <w:sz w:val="22"/>
        </w:rPr>
        <w:t>a</w:t>
      </w:r>
      <w:r>
        <w:rPr>
          <w:rFonts w:ascii="Arial" w:hAnsi="Arial"/>
          <w:i/>
          <w:spacing w:val="32"/>
          <w:sz w:val="22"/>
        </w:rPr>
        <w:t xml:space="preserve"> </w:t>
      </w:r>
      <w:r>
        <w:rPr>
          <w:rFonts w:ascii="Arial" w:hAnsi="Arial"/>
          <w:i/>
          <w:sz w:val="22"/>
        </w:rPr>
        <w:t>Parceria</w:t>
      </w:r>
      <w:r>
        <w:rPr>
          <w:rFonts w:ascii="Arial" w:hAnsi="Arial"/>
          <w:i/>
          <w:spacing w:val="32"/>
          <w:sz w:val="22"/>
        </w:rPr>
        <w:t xml:space="preserve"> </w:t>
      </w:r>
      <w:r>
        <w:rPr>
          <w:rFonts w:ascii="Arial" w:hAnsi="Arial"/>
          <w:i/>
          <w:sz w:val="22"/>
        </w:rPr>
        <w:t>envolver</w:t>
      </w:r>
      <w:r>
        <w:rPr>
          <w:rFonts w:ascii="Arial" w:hAnsi="Arial"/>
          <w:i/>
          <w:spacing w:val="30"/>
          <w:sz w:val="22"/>
        </w:rPr>
        <w:t xml:space="preserve"> </w:t>
      </w:r>
      <w:r>
        <w:rPr>
          <w:rFonts w:ascii="Arial" w:hAnsi="Arial"/>
          <w:i/>
          <w:sz w:val="22"/>
        </w:rPr>
        <w:t>transferência</w:t>
      </w:r>
      <w:r>
        <w:rPr>
          <w:rFonts w:ascii="Arial" w:hAnsi="Arial"/>
          <w:i/>
          <w:spacing w:val="32"/>
          <w:sz w:val="22"/>
        </w:rPr>
        <w:t xml:space="preserve"> </w:t>
      </w:r>
      <w:r>
        <w:rPr>
          <w:rFonts w:ascii="Arial" w:hAnsi="Arial"/>
          <w:i/>
          <w:sz w:val="22"/>
        </w:rPr>
        <w:t>de</w:t>
      </w:r>
      <w:r>
        <w:rPr>
          <w:rFonts w:ascii="Arial" w:hAnsi="Arial"/>
          <w:i/>
          <w:spacing w:val="29"/>
          <w:sz w:val="22"/>
        </w:rPr>
        <w:t xml:space="preserve"> </w:t>
      </w:r>
      <w:r>
        <w:rPr>
          <w:rFonts w:ascii="Arial" w:hAnsi="Arial"/>
          <w:i/>
          <w:sz w:val="22"/>
        </w:rPr>
        <w:t>recursos</w:t>
      </w:r>
      <w:r>
        <w:rPr>
          <w:rFonts w:ascii="Arial" w:hAnsi="Arial"/>
          <w:i/>
          <w:spacing w:val="30"/>
          <w:sz w:val="22"/>
        </w:rPr>
        <w:t xml:space="preserve"> </w:t>
      </w:r>
      <w:r>
        <w:rPr>
          <w:rFonts w:ascii="Arial" w:hAnsi="Arial"/>
          <w:i/>
          <w:sz w:val="22"/>
        </w:rPr>
        <w:t>financeiros,</w:t>
      </w:r>
      <w:r>
        <w:rPr>
          <w:rFonts w:ascii="Arial" w:hAnsi="Arial"/>
          <w:i/>
          <w:spacing w:val="30"/>
          <w:sz w:val="22"/>
        </w:rPr>
        <w:t xml:space="preserve"> </w:t>
      </w:r>
      <w:r>
        <w:rPr>
          <w:rFonts w:ascii="Arial" w:hAnsi="Arial"/>
          <w:i/>
          <w:sz w:val="22"/>
        </w:rPr>
        <w:t>informar</w:t>
      </w:r>
      <w:r>
        <w:rPr>
          <w:rFonts w:ascii="Arial" w:hAnsi="Arial"/>
          <w:i/>
          <w:spacing w:val="31"/>
          <w:sz w:val="22"/>
        </w:rPr>
        <w:t xml:space="preserve"> </w:t>
      </w:r>
      <w:r>
        <w:rPr>
          <w:rFonts w:ascii="Arial" w:hAnsi="Arial"/>
          <w:i/>
          <w:sz w:val="22"/>
        </w:rPr>
        <w:t>a</w:t>
      </w:r>
      <w:r>
        <w:rPr>
          <w:rFonts w:ascii="Arial" w:hAnsi="Arial"/>
          <w:i/>
          <w:spacing w:val="29"/>
          <w:sz w:val="22"/>
        </w:rPr>
        <w:t xml:space="preserve"> </w:t>
      </w:r>
      <w:r>
        <w:rPr>
          <w:rFonts w:ascii="Arial" w:hAnsi="Arial"/>
          <w:i/>
          <w:sz w:val="22"/>
        </w:rPr>
        <w:t>data</w:t>
      </w:r>
      <w:r>
        <w:rPr>
          <w:rFonts w:ascii="Arial" w:hAnsi="Arial"/>
          <w:i/>
          <w:spacing w:val="29"/>
          <w:sz w:val="22"/>
        </w:rPr>
        <w:t xml:space="preserve"> </w:t>
      </w:r>
      <w:r>
        <w:rPr>
          <w:rFonts w:ascii="Arial" w:hAnsi="Arial"/>
          <w:i/>
          <w:sz w:val="22"/>
        </w:rPr>
        <w:t>e</w:t>
      </w:r>
      <w:r>
        <w:rPr>
          <w:rFonts w:ascii="Arial" w:hAnsi="Arial"/>
          <w:i/>
          <w:spacing w:val="31"/>
          <w:sz w:val="22"/>
        </w:rPr>
        <w:t xml:space="preserve"> </w:t>
      </w:r>
      <w:r>
        <w:rPr>
          <w:rFonts w:ascii="Arial" w:hAnsi="Arial"/>
          <w:i/>
          <w:sz w:val="22"/>
        </w:rPr>
        <w:t>valor</w:t>
      </w:r>
      <w:r>
        <w:rPr>
          <w:rFonts w:ascii="Arial" w:hAnsi="Arial"/>
          <w:i/>
          <w:spacing w:val="33"/>
          <w:sz w:val="22"/>
        </w:rPr>
        <w:t xml:space="preserve"> </w:t>
      </w:r>
      <w:r>
        <w:rPr>
          <w:rFonts w:ascii="Arial" w:hAnsi="Arial"/>
          <w:i/>
          <w:sz w:val="22"/>
        </w:rPr>
        <w:t>das</w:t>
      </w:r>
      <w:r>
        <w:rPr>
          <w:rFonts w:ascii="Arial" w:hAnsi="Arial"/>
          <w:i/>
          <w:spacing w:val="-58"/>
          <w:sz w:val="22"/>
        </w:rPr>
        <w:t xml:space="preserve"> </w:t>
      </w:r>
      <w:r>
        <w:rPr>
          <w:rFonts w:ascii="Arial" w:hAnsi="Arial"/>
          <w:i/>
          <w:sz w:val="22"/>
        </w:rPr>
        <w:t>respectivas</w:t>
      </w:r>
      <w:r>
        <w:rPr>
          <w:rFonts w:ascii="Arial" w:hAnsi="Arial"/>
          <w:i/>
          <w:spacing w:val="-3"/>
          <w:sz w:val="22"/>
        </w:rPr>
        <w:t xml:space="preserve"> </w:t>
      </w:r>
      <w:r>
        <w:rPr>
          <w:rFonts w:ascii="Arial" w:hAnsi="Arial"/>
          <w:i/>
          <w:sz w:val="22"/>
        </w:rPr>
        <w:t>transferências)</w:t>
      </w:r>
    </w:p>
    <w:p>
      <w:pPr>
        <w:pStyle w:val="8"/>
        <w:spacing w:before="3"/>
        <w:rPr>
          <w:rFonts w:ascii="Arial"/>
          <w:i/>
          <w:sz w:val="7"/>
        </w:rPr>
      </w:pPr>
    </w:p>
    <w:tbl>
      <w:tblPr>
        <w:tblStyle w:val="7"/>
        <w:tblW w:w="0" w:type="auto"/>
        <w:tblInd w:w="9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8"/>
        <w:gridCol w:w="2380"/>
        <w:gridCol w:w="5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2158" w:type="dxa"/>
          </w:tcPr>
          <w:p>
            <w:pPr>
              <w:pStyle w:val="16"/>
              <w:spacing w:before="57"/>
              <w:ind w:left="799" w:right="787"/>
              <w:jc w:val="center"/>
              <w:rPr>
                <w:b/>
                <w:i/>
                <w:sz w:val="24"/>
              </w:rPr>
            </w:pPr>
            <w:r>
              <w:rPr>
                <w:b/>
                <w:i/>
                <w:sz w:val="24"/>
              </w:rPr>
              <w:t>Data</w:t>
            </w:r>
          </w:p>
        </w:tc>
        <w:tc>
          <w:tcPr>
            <w:tcW w:w="2380" w:type="dxa"/>
          </w:tcPr>
          <w:p>
            <w:pPr>
              <w:pStyle w:val="16"/>
              <w:spacing w:before="57"/>
              <w:ind w:left="870" w:right="859"/>
              <w:jc w:val="center"/>
              <w:rPr>
                <w:b/>
                <w:i/>
                <w:sz w:val="24"/>
              </w:rPr>
            </w:pPr>
            <w:r>
              <w:rPr>
                <w:b/>
                <w:i/>
                <w:sz w:val="24"/>
              </w:rPr>
              <w:t>Valor</w:t>
            </w:r>
          </w:p>
        </w:tc>
        <w:tc>
          <w:tcPr>
            <w:tcW w:w="5089" w:type="dxa"/>
          </w:tcPr>
          <w:p>
            <w:pPr>
              <w:pStyle w:val="16"/>
              <w:spacing w:before="57"/>
              <w:ind w:left="2005" w:right="1992"/>
              <w:jc w:val="center"/>
              <w:rPr>
                <w:b/>
                <w:i/>
                <w:sz w:val="24"/>
              </w:rPr>
            </w:pPr>
            <w:r>
              <w:rPr>
                <w:b/>
                <w:i/>
                <w:sz w:val="24"/>
              </w:rPr>
              <w:t>Histórico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2158" w:type="dxa"/>
          </w:tcPr>
          <w:p>
            <w:pPr>
              <w:pStyle w:val="16"/>
              <w:rPr>
                <w:rFonts w:ascii="Times New Roman"/>
                <w:sz w:val="22"/>
              </w:rPr>
            </w:pPr>
          </w:p>
        </w:tc>
        <w:tc>
          <w:tcPr>
            <w:tcW w:w="2380" w:type="dxa"/>
          </w:tcPr>
          <w:p>
            <w:pPr>
              <w:pStyle w:val="16"/>
              <w:rPr>
                <w:rFonts w:ascii="Times New Roman"/>
                <w:sz w:val="22"/>
              </w:rPr>
            </w:pPr>
          </w:p>
        </w:tc>
        <w:tc>
          <w:tcPr>
            <w:tcW w:w="5089"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2158" w:type="dxa"/>
          </w:tcPr>
          <w:p>
            <w:pPr>
              <w:pStyle w:val="16"/>
              <w:rPr>
                <w:rFonts w:ascii="Times New Roman"/>
                <w:sz w:val="22"/>
              </w:rPr>
            </w:pPr>
          </w:p>
        </w:tc>
        <w:tc>
          <w:tcPr>
            <w:tcW w:w="2380" w:type="dxa"/>
          </w:tcPr>
          <w:p>
            <w:pPr>
              <w:pStyle w:val="16"/>
              <w:rPr>
                <w:rFonts w:ascii="Times New Roman"/>
                <w:sz w:val="22"/>
              </w:rPr>
            </w:pPr>
          </w:p>
        </w:tc>
        <w:tc>
          <w:tcPr>
            <w:tcW w:w="5089"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2158" w:type="dxa"/>
          </w:tcPr>
          <w:p>
            <w:pPr>
              <w:pStyle w:val="16"/>
              <w:rPr>
                <w:rFonts w:ascii="Times New Roman"/>
                <w:sz w:val="22"/>
              </w:rPr>
            </w:pPr>
          </w:p>
        </w:tc>
        <w:tc>
          <w:tcPr>
            <w:tcW w:w="2380" w:type="dxa"/>
          </w:tcPr>
          <w:p>
            <w:pPr>
              <w:pStyle w:val="16"/>
              <w:rPr>
                <w:rFonts w:ascii="Times New Roman"/>
                <w:sz w:val="22"/>
              </w:rPr>
            </w:pPr>
          </w:p>
        </w:tc>
        <w:tc>
          <w:tcPr>
            <w:tcW w:w="5089"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2158" w:type="dxa"/>
          </w:tcPr>
          <w:p>
            <w:pPr>
              <w:pStyle w:val="16"/>
              <w:rPr>
                <w:rFonts w:ascii="Times New Roman"/>
                <w:sz w:val="22"/>
              </w:rPr>
            </w:pPr>
          </w:p>
        </w:tc>
        <w:tc>
          <w:tcPr>
            <w:tcW w:w="2380" w:type="dxa"/>
          </w:tcPr>
          <w:p>
            <w:pPr>
              <w:pStyle w:val="16"/>
              <w:rPr>
                <w:rFonts w:ascii="Times New Roman"/>
                <w:sz w:val="22"/>
              </w:rPr>
            </w:pPr>
          </w:p>
        </w:tc>
        <w:tc>
          <w:tcPr>
            <w:tcW w:w="5089" w:type="dxa"/>
          </w:tcPr>
          <w:p>
            <w:pPr>
              <w:pStyle w:val="16"/>
              <w:rPr>
                <w:rFonts w:ascii="Times New Roman"/>
                <w:sz w:val="22"/>
              </w:rPr>
            </w:pPr>
          </w:p>
        </w:tc>
      </w:tr>
    </w:tbl>
    <w:p>
      <w:pPr>
        <w:pStyle w:val="8"/>
        <w:spacing w:before="11"/>
        <w:rPr>
          <w:rFonts w:ascii="Arial"/>
          <w:i/>
          <w:sz w:val="27"/>
        </w:rPr>
      </w:pPr>
    </w:p>
    <w:p>
      <w:pPr>
        <w:pStyle w:val="8"/>
        <w:spacing w:before="11"/>
        <w:rPr>
          <w:rFonts w:ascii="Arial"/>
          <w:i/>
          <w:sz w:val="27"/>
        </w:rPr>
      </w:pPr>
    </w:p>
    <w:p>
      <w:pPr>
        <w:pStyle w:val="8"/>
        <w:spacing w:before="11"/>
        <w:rPr>
          <w:rFonts w:ascii="Arial"/>
          <w:i/>
          <w:sz w:val="27"/>
        </w:rPr>
      </w:pPr>
    </w:p>
    <w:p>
      <w:pPr>
        <w:pStyle w:val="8"/>
        <w:spacing w:before="11"/>
        <w:rPr>
          <w:rFonts w:ascii="Arial"/>
          <w:i/>
          <w:sz w:val="27"/>
        </w:rPr>
      </w:pPr>
    </w:p>
    <w:p>
      <w:pPr>
        <w:pStyle w:val="15"/>
        <w:numPr>
          <w:ilvl w:val="0"/>
          <w:numId w:val="52"/>
        </w:numPr>
        <w:tabs>
          <w:tab w:val="left" w:pos="1509"/>
        </w:tabs>
        <w:spacing w:before="92" w:after="0" w:line="360" w:lineRule="auto"/>
        <w:ind w:left="978" w:right="526" w:firstLine="0"/>
        <w:jc w:val="both"/>
        <w:rPr>
          <w:rFonts w:ascii="Arial" w:hAnsi="Arial"/>
          <w:b/>
          <w:sz w:val="24"/>
        </w:rPr>
      </w:pPr>
      <w:r>
        <w:rPr>
          <w:rFonts w:ascii="Arial" w:hAnsi="Arial"/>
          <w:b/>
          <w:sz w:val="24"/>
        </w:rPr>
        <w:t>ANÁLISE</w:t>
      </w:r>
      <w:r>
        <w:rPr>
          <w:rFonts w:ascii="Arial" w:hAnsi="Arial"/>
          <w:b/>
          <w:spacing w:val="1"/>
          <w:sz w:val="24"/>
        </w:rPr>
        <w:t xml:space="preserve"> </w:t>
      </w:r>
      <w:r>
        <w:rPr>
          <w:rFonts w:ascii="Arial" w:hAnsi="Arial"/>
          <w:b/>
          <w:sz w:val="24"/>
        </w:rPr>
        <w:t>DOS</w:t>
      </w:r>
      <w:r>
        <w:rPr>
          <w:rFonts w:ascii="Arial" w:hAnsi="Arial"/>
          <w:b/>
          <w:spacing w:val="1"/>
          <w:sz w:val="24"/>
        </w:rPr>
        <w:t xml:space="preserve"> </w:t>
      </w:r>
      <w:r>
        <w:rPr>
          <w:rFonts w:ascii="Arial" w:hAnsi="Arial"/>
          <w:b/>
          <w:sz w:val="24"/>
        </w:rPr>
        <w:t>DOCUMENTOS</w:t>
      </w:r>
      <w:r>
        <w:rPr>
          <w:rFonts w:ascii="Arial" w:hAnsi="Arial"/>
          <w:b/>
          <w:spacing w:val="1"/>
          <w:sz w:val="24"/>
        </w:rPr>
        <w:t xml:space="preserve"> </w:t>
      </w:r>
      <w:r>
        <w:rPr>
          <w:rFonts w:ascii="Arial" w:hAnsi="Arial"/>
          <w:b/>
          <w:sz w:val="24"/>
        </w:rPr>
        <w:t>COMPROBATÓRIOS</w:t>
      </w:r>
      <w:r>
        <w:rPr>
          <w:rFonts w:ascii="Arial" w:hAnsi="Arial"/>
          <w:b/>
          <w:spacing w:val="1"/>
          <w:sz w:val="24"/>
        </w:rPr>
        <w:t xml:space="preserve"> </w:t>
      </w:r>
      <w:r>
        <w:rPr>
          <w:rFonts w:ascii="Arial" w:hAnsi="Arial"/>
          <w:b/>
          <w:sz w:val="24"/>
        </w:rPr>
        <w:t>DAS</w:t>
      </w:r>
      <w:r>
        <w:rPr>
          <w:rFonts w:ascii="Arial" w:hAnsi="Arial"/>
          <w:b/>
          <w:spacing w:val="1"/>
          <w:sz w:val="24"/>
        </w:rPr>
        <w:t xml:space="preserve"> </w:t>
      </w:r>
      <w:r>
        <w:rPr>
          <w:rFonts w:ascii="Arial" w:hAnsi="Arial"/>
          <w:b/>
          <w:sz w:val="24"/>
        </w:rPr>
        <w:t>DESPESAS</w:t>
      </w:r>
      <w:r>
        <w:rPr>
          <w:rFonts w:ascii="Arial" w:hAnsi="Arial"/>
          <w:b/>
          <w:spacing w:val="1"/>
          <w:sz w:val="24"/>
        </w:rPr>
        <w:t xml:space="preserve"> </w:t>
      </w:r>
      <w:r>
        <w:rPr>
          <w:rFonts w:ascii="Arial" w:hAnsi="Arial"/>
          <w:b/>
          <w:sz w:val="24"/>
        </w:rPr>
        <w:t>APRESENTADOS PELA ORGANIZAÇÃO DA SOCIEDADE CIVIL NA PRESTAÇÃO DE</w:t>
      </w:r>
      <w:r>
        <w:rPr>
          <w:rFonts w:ascii="Arial" w:hAnsi="Arial"/>
          <w:b/>
          <w:spacing w:val="1"/>
          <w:sz w:val="24"/>
        </w:rPr>
        <w:t xml:space="preserve"> </w:t>
      </w:r>
      <w:r>
        <w:rPr>
          <w:rFonts w:ascii="Arial" w:hAnsi="Arial"/>
          <w:b/>
          <w:sz w:val="24"/>
        </w:rPr>
        <w:t>CONTAS</w:t>
      </w:r>
    </w:p>
    <w:p>
      <w:pPr>
        <w:spacing w:before="121" w:line="360" w:lineRule="auto"/>
        <w:ind w:left="978" w:right="523" w:firstLine="0"/>
        <w:jc w:val="both"/>
        <w:rPr>
          <w:rFonts w:ascii="Arial" w:hAnsi="Arial"/>
          <w:i/>
          <w:sz w:val="22"/>
        </w:rPr>
      </w:pPr>
      <w:r>
        <w:rPr>
          <w:rFonts w:ascii="Arial" w:hAnsi="Arial"/>
          <w:i/>
          <w:sz w:val="22"/>
        </w:rPr>
        <w:t>(Apresentar a análise dos itens citados abaixo, com o objetivo de demonstrar se os recursos</w:t>
      </w:r>
      <w:r>
        <w:rPr>
          <w:rFonts w:ascii="Arial" w:hAnsi="Arial"/>
          <w:i/>
          <w:spacing w:val="1"/>
          <w:sz w:val="22"/>
        </w:rPr>
        <w:t xml:space="preserve"> </w:t>
      </w:r>
      <w:r>
        <w:rPr>
          <w:rFonts w:ascii="Arial" w:hAnsi="Arial"/>
          <w:i/>
          <w:sz w:val="22"/>
        </w:rPr>
        <w:t>financeiros</w:t>
      </w:r>
      <w:r>
        <w:rPr>
          <w:rFonts w:ascii="Arial" w:hAnsi="Arial"/>
          <w:i/>
          <w:spacing w:val="-3"/>
          <w:sz w:val="22"/>
        </w:rPr>
        <w:t xml:space="preserve"> </w:t>
      </w:r>
      <w:r>
        <w:rPr>
          <w:rFonts w:ascii="Arial" w:hAnsi="Arial"/>
          <w:i/>
          <w:sz w:val="22"/>
        </w:rPr>
        <w:t>foram</w:t>
      </w:r>
      <w:r>
        <w:rPr>
          <w:rFonts w:ascii="Arial" w:hAnsi="Arial"/>
          <w:i/>
          <w:spacing w:val="-3"/>
          <w:sz w:val="22"/>
        </w:rPr>
        <w:t xml:space="preserve"> </w:t>
      </w:r>
      <w:r>
        <w:rPr>
          <w:rFonts w:ascii="Arial" w:hAnsi="Arial"/>
          <w:i/>
          <w:sz w:val="22"/>
        </w:rPr>
        <w:t>aplicados</w:t>
      </w:r>
      <w:r>
        <w:rPr>
          <w:rFonts w:ascii="Arial" w:hAnsi="Arial"/>
          <w:i/>
          <w:spacing w:val="1"/>
          <w:sz w:val="22"/>
        </w:rPr>
        <w:t xml:space="preserve"> </w:t>
      </w:r>
      <w:r>
        <w:rPr>
          <w:rFonts w:ascii="Arial" w:hAnsi="Arial"/>
          <w:i/>
          <w:sz w:val="22"/>
        </w:rPr>
        <w:t>adequadamente)</w:t>
      </w:r>
    </w:p>
    <w:p>
      <w:pPr>
        <w:pStyle w:val="15"/>
        <w:numPr>
          <w:ilvl w:val="1"/>
          <w:numId w:val="53"/>
        </w:numPr>
        <w:tabs>
          <w:tab w:val="left" w:pos="1377"/>
        </w:tabs>
        <w:spacing w:before="120" w:after="0" w:line="240" w:lineRule="auto"/>
        <w:ind w:left="1376" w:right="0" w:hanging="399"/>
        <w:jc w:val="left"/>
        <w:rPr>
          <w:sz w:val="24"/>
        </w:rPr>
      </w:pPr>
      <w:r>
        <w:rPr>
          <w:sz w:val="24"/>
        </w:rPr>
        <w:t>Conformidade</w:t>
      </w:r>
      <w:r>
        <w:rPr>
          <w:spacing w:val="-4"/>
          <w:sz w:val="24"/>
        </w:rPr>
        <w:t xml:space="preserve"> </w:t>
      </w:r>
      <w:r>
        <w:rPr>
          <w:sz w:val="24"/>
        </w:rPr>
        <w:t>das</w:t>
      </w:r>
      <w:r>
        <w:rPr>
          <w:spacing w:val="-4"/>
          <w:sz w:val="24"/>
        </w:rPr>
        <w:t xml:space="preserve"> </w:t>
      </w:r>
      <w:r>
        <w:rPr>
          <w:sz w:val="24"/>
        </w:rPr>
        <w:t>despesas</w:t>
      </w:r>
    </w:p>
    <w:p>
      <w:pPr>
        <w:pStyle w:val="8"/>
        <w:spacing w:before="3"/>
        <w:rPr>
          <w:sz w:val="22"/>
        </w:rPr>
      </w:pPr>
    </w:p>
    <w:p>
      <w:pPr>
        <w:spacing w:before="0" w:line="362" w:lineRule="auto"/>
        <w:ind w:left="978" w:right="522" w:firstLine="0"/>
        <w:jc w:val="both"/>
        <w:rPr>
          <w:rFonts w:ascii="Arial" w:hAnsi="Arial"/>
          <w:i/>
          <w:sz w:val="22"/>
        </w:rPr>
      </w:pPr>
      <w:r>
        <w:rPr>
          <w:rFonts w:ascii="Arial" w:hAnsi="Arial"/>
          <w:i/>
          <w:sz w:val="22"/>
        </w:rPr>
        <w:t>(Apresentar análise das despesas, verificando as despesas previstas e as despesas efetivamente</w:t>
      </w:r>
      <w:r>
        <w:rPr>
          <w:rFonts w:ascii="Arial" w:hAnsi="Arial"/>
          <w:i/>
          <w:spacing w:val="1"/>
          <w:sz w:val="22"/>
        </w:rPr>
        <w:t xml:space="preserve"> </w:t>
      </w:r>
      <w:r>
        <w:rPr>
          <w:rFonts w:ascii="Arial" w:hAnsi="Arial"/>
          <w:i/>
          <w:sz w:val="22"/>
        </w:rPr>
        <w:t>realizadas,</w:t>
      </w:r>
      <w:r>
        <w:rPr>
          <w:rFonts w:ascii="Arial" w:hAnsi="Arial"/>
          <w:i/>
          <w:spacing w:val="1"/>
          <w:sz w:val="22"/>
        </w:rPr>
        <w:t xml:space="preserve"> </w:t>
      </w:r>
      <w:r>
        <w:rPr>
          <w:rFonts w:ascii="Arial" w:hAnsi="Arial"/>
          <w:i/>
          <w:sz w:val="22"/>
        </w:rPr>
        <w:t>por</w:t>
      </w:r>
      <w:r>
        <w:rPr>
          <w:rFonts w:ascii="Arial" w:hAnsi="Arial"/>
          <w:i/>
          <w:spacing w:val="-4"/>
          <w:sz w:val="22"/>
        </w:rPr>
        <w:t xml:space="preserve"> </w:t>
      </w:r>
      <w:r>
        <w:rPr>
          <w:rFonts w:ascii="Arial" w:hAnsi="Arial"/>
          <w:i/>
          <w:sz w:val="22"/>
        </w:rPr>
        <w:t>item</w:t>
      </w:r>
      <w:r>
        <w:rPr>
          <w:rFonts w:ascii="Arial" w:hAnsi="Arial"/>
          <w:i/>
          <w:spacing w:val="-2"/>
          <w:sz w:val="22"/>
        </w:rPr>
        <w:t xml:space="preserve"> </w:t>
      </w:r>
      <w:r>
        <w:rPr>
          <w:rFonts w:ascii="Arial" w:hAnsi="Arial"/>
          <w:i/>
          <w:sz w:val="22"/>
        </w:rPr>
        <w:t>ou</w:t>
      </w:r>
      <w:r>
        <w:rPr>
          <w:rFonts w:ascii="Arial" w:hAnsi="Arial"/>
          <w:i/>
          <w:spacing w:val="-3"/>
          <w:sz w:val="22"/>
        </w:rPr>
        <w:t xml:space="preserve"> </w:t>
      </w:r>
      <w:r>
        <w:rPr>
          <w:rFonts w:ascii="Arial" w:hAnsi="Arial"/>
          <w:i/>
          <w:sz w:val="22"/>
        </w:rPr>
        <w:t>agrupamento</w:t>
      </w:r>
      <w:r>
        <w:rPr>
          <w:rFonts w:ascii="Arial" w:hAnsi="Arial"/>
          <w:i/>
          <w:spacing w:val="-3"/>
          <w:sz w:val="22"/>
        </w:rPr>
        <w:t xml:space="preserve"> </w:t>
      </w:r>
      <w:r>
        <w:rPr>
          <w:rFonts w:ascii="Arial" w:hAnsi="Arial"/>
          <w:i/>
          <w:sz w:val="22"/>
        </w:rPr>
        <w:t>de</w:t>
      </w:r>
      <w:r>
        <w:rPr>
          <w:rFonts w:ascii="Arial" w:hAnsi="Arial"/>
          <w:i/>
          <w:spacing w:val="-1"/>
          <w:sz w:val="22"/>
        </w:rPr>
        <w:t xml:space="preserve"> </w:t>
      </w:r>
      <w:r>
        <w:rPr>
          <w:rFonts w:ascii="Arial" w:hAnsi="Arial"/>
          <w:i/>
          <w:sz w:val="22"/>
        </w:rPr>
        <w:t>itens,</w:t>
      </w:r>
      <w:r>
        <w:rPr>
          <w:rFonts w:ascii="Arial" w:hAnsi="Arial"/>
          <w:i/>
          <w:spacing w:val="-3"/>
          <w:sz w:val="22"/>
        </w:rPr>
        <w:t xml:space="preserve"> </w:t>
      </w:r>
      <w:r>
        <w:rPr>
          <w:rFonts w:ascii="Arial" w:hAnsi="Arial"/>
          <w:i/>
          <w:sz w:val="22"/>
        </w:rPr>
        <w:t>conforme</w:t>
      </w:r>
      <w:r>
        <w:rPr>
          <w:rFonts w:ascii="Arial" w:hAnsi="Arial"/>
          <w:i/>
          <w:spacing w:val="-3"/>
          <w:sz w:val="22"/>
        </w:rPr>
        <w:t xml:space="preserve"> </w:t>
      </w:r>
      <w:r>
        <w:rPr>
          <w:rFonts w:ascii="Arial" w:hAnsi="Arial"/>
          <w:i/>
          <w:sz w:val="22"/>
        </w:rPr>
        <w:t>aprovado</w:t>
      </w:r>
      <w:r>
        <w:rPr>
          <w:rFonts w:ascii="Arial" w:hAnsi="Arial"/>
          <w:i/>
          <w:spacing w:val="-5"/>
          <w:sz w:val="22"/>
        </w:rPr>
        <w:t xml:space="preserve"> </w:t>
      </w:r>
      <w:r>
        <w:rPr>
          <w:rFonts w:ascii="Arial" w:hAnsi="Arial"/>
          <w:i/>
          <w:sz w:val="22"/>
        </w:rPr>
        <w:t>no</w:t>
      </w:r>
      <w:r>
        <w:rPr>
          <w:rFonts w:ascii="Arial" w:hAnsi="Arial"/>
          <w:i/>
          <w:spacing w:val="-1"/>
          <w:sz w:val="22"/>
        </w:rPr>
        <w:t xml:space="preserve"> </w:t>
      </w:r>
      <w:r>
        <w:rPr>
          <w:rFonts w:ascii="Arial" w:hAnsi="Arial"/>
          <w:i/>
          <w:sz w:val="22"/>
        </w:rPr>
        <w:t>plano</w:t>
      </w:r>
      <w:r>
        <w:rPr>
          <w:rFonts w:ascii="Arial" w:hAnsi="Arial"/>
          <w:i/>
          <w:spacing w:val="-1"/>
          <w:sz w:val="22"/>
        </w:rPr>
        <w:t xml:space="preserve"> </w:t>
      </w:r>
      <w:r>
        <w:rPr>
          <w:rFonts w:ascii="Arial" w:hAnsi="Arial"/>
          <w:i/>
          <w:sz w:val="22"/>
        </w:rPr>
        <w:t>de</w:t>
      </w:r>
      <w:r>
        <w:rPr>
          <w:rFonts w:ascii="Arial" w:hAnsi="Arial"/>
          <w:i/>
          <w:spacing w:val="-3"/>
          <w:sz w:val="22"/>
        </w:rPr>
        <w:t xml:space="preserve"> </w:t>
      </w:r>
      <w:r>
        <w:rPr>
          <w:rFonts w:ascii="Arial" w:hAnsi="Arial"/>
          <w:i/>
          <w:sz w:val="22"/>
        </w:rPr>
        <w:t>trabalho)</w:t>
      </w:r>
    </w:p>
    <w:p>
      <w:pPr>
        <w:pStyle w:val="15"/>
        <w:numPr>
          <w:ilvl w:val="1"/>
          <w:numId w:val="53"/>
        </w:numPr>
        <w:tabs>
          <w:tab w:val="left" w:pos="1377"/>
        </w:tabs>
        <w:spacing w:before="117" w:after="0" w:line="240" w:lineRule="auto"/>
        <w:ind w:left="1376" w:right="0" w:hanging="399"/>
        <w:jc w:val="left"/>
        <w:rPr>
          <w:sz w:val="24"/>
        </w:rPr>
      </w:pPr>
      <w:r>
        <w:rPr>
          <w:sz w:val="24"/>
        </w:rPr>
        <w:t>Conciliação</w:t>
      </w:r>
      <w:r>
        <w:rPr>
          <w:spacing w:val="-5"/>
          <w:sz w:val="24"/>
        </w:rPr>
        <w:t xml:space="preserve"> </w:t>
      </w:r>
      <w:r>
        <w:rPr>
          <w:sz w:val="24"/>
        </w:rPr>
        <w:t>bancária</w:t>
      </w:r>
    </w:p>
    <w:p>
      <w:pPr>
        <w:pStyle w:val="8"/>
        <w:spacing w:before="4"/>
        <w:rPr>
          <w:sz w:val="22"/>
        </w:rPr>
      </w:pPr>
    </w:p>
    <w:p>
      <w:pPr>
        <w:spacing w:before="0" w:line="360" w:lineRule="auto"/>
        <w:ind w:left="978" w:right="520" w:firstLine="0"/>
        <w:jc w:val="both"/>
        <w:rPr>
          <w:rFonts w:ascii="Arial" w:hAnsi="Arial"/>
          <w:i/>
          <w:sz w:val="22"/>
        </w:rPr>
      </w:pPr>
      <w:r>
        <w:rPr>
          <w:rFonts w:ascii="Arial" w:hAnsi="Arial"/>
          <w:i/>
          <w:sz w:val="22"/>
        </w:rPr>
        <w:t>(Apresentar</w:t>
      </w:r>
      <w:r>
        <w:rPr>
          <w:rFonts w:ascii="Arial" w:hAnsi="Arial"/>
          <w:i/>
          <w:spacing w:val="1"/>
          <w:sz w:val="22"/>
        </w:rPr>
        <w:t xml:space="preserve"> </w:t>
      </w:r>
      <w:r>
        <w:rPr>
          <w:rFonts w:ascii="Arial" w:hAnsi="Arial"/>
          <w:i/>
          <w:sz w:val="22"/>
        </w:rPr>
        <w:t>análise</w:t>
      </w:r>
      <w:r>
        <w:rPr>
          <w:rFonts w:ascii="Arial" w:hAnsi="Arial"/>
          <w:i/>
          <w:spacing w:val="1"/>
          <w:sz w:val="22"/>
        </w:rPr>
        <w:t xml:space="preserve"> </w:t>
      </w:r>
      <w:r>
        <w:rPr>
          <w:rFonts w:ascii="Arial" w:hAnsi="Arial"/>
          <w:i/>
          <w:sz w:val="22"/>
        </w:rPr>
        <w:t>da</w:t>
      </w:r>
      <w:r>
        <w:rPr>
          <w:rFonts w:ascii="Arial" w:hAnsi="Arial"/>
          <w:i/>
          <w:spacing w:val="1"/>
          <w:sz w:val="22"/>
        </w:rPr>
        <w:t xml:space="preserve"> </w:t>
      </w:r>
      <w:r>
        <w:rPr>
          <w:rFonts w:ascii="Arial" w:hAnsi="Arial"/>
          <w:i/>
          <w:sz w:val="22"/>
        </w:rPr>
        <w:t>conciliação</w:t>
      </w:r>
      <w:r>
        <w:rPr>
          <w:rFonts w:ascii="Arial" w:hAnsi="Arial"/>
          <w:i/>
          <w:spacing w:val="1"/>
          <w:sz w:val="22"/>
        </w:rPr>
        <w:t xml:space="preserve"> </w:t>
      </w:r>
      <w:r>
        <w:rPr>
          <w:rFonts w:ascii="Arial" w:hAnsi="Arial"/>
          <w:i/>
          <w:sz w:val="22"/>
        </w:rPr>
        <w:t>bancária,</w:t>
      </w:r>
      <w:r>
        <w:rPr>
          <w:rFonts w:ascii="Arial" w:hAnsi="Arial"/>
          <w:i/>
          <w:spacing w:val="1"/>
          <w:sz w:val="22"/>
        </w:rPr>
        <w:t xml:space="preserve"> </w:t>
      </w:r>
      <w:r>
        <w:rPr>
          <w:rFonts w:ascii="Arial" w:hAnsi="Arial"/>
          <w:i/>
          <w:sz w:val="22"/>
        </w:rPr>
        <w:t>por</w:t>
      </w:r>
      <w:r>
        <w:rPr>
          <w:rFonts w:ascii="Arial" w:hAnsi="Arial"/>
          <w:i/>
          <w:spacing w:val="1"/>
          <w:sz w:val="22"/>
        </w:rPr>
        <w:t xml:space="preserve"> </w:t>
      </w:r>
      <w:r>
        <w:rPr>
          <w:rFonts w:ascii="Arial" w:hAnsi="Arial"/>
          <w:i/>
          <w:sz w:val="22"/>
        </w:rPr>
        <w:t>meio</w:t>
      </w:r>
      <w:r>
        <w:rPr>
          <w:rFonts w:ascii="Arial" w:hAnsi="Arial"/>
          <w:i/>
          <w:spacing w:val="1"/>
          <w:sz w:val="22"/>
        </w:rPr>
        <w:t xml:space="preserve"> </w:t>
      </w:r>
      <w:r>
        <w:rPr>
          <w:rFonts w:ascii="Arial" w:hAnsi="Arial"/>
          <w:i/>
          <w:sz w:val="22"/>
        </w:rPr>
        <w:t>da</w:t>
      </w:r>
      <w:r>
        <w:rPr>
          <w:rFonts w:ascii="Arial" w:hAnsi="Arial"/>
          <w:i/>
          <w:spacing w:val="1"/>
          <w:sz w:val="22"/>
        </w:rPr>
        <w:t xml:space="preserve"> </w:t>
      </w:r>
      <w:r>
        <w:rPr>
          <w:rFonts w:ascii="Arial" w:hAnsi="Arial"/>
          <w:i/>
          <w:sz w:val="22"/>
        </w:rPr>
        <w:t>aferição</w:t>
      </w:r>
      <w:r>
        <w:rPr>
          <w:rFonts w:ascii="Arial" w:hAnsi="Arial"/>
          <w:i/>
          <w:spacing w:val="1"/>
          <w:sz w:val="22"/>
        </w:rPr>
        <w:t xml:space="preserve"> </w:t>
      </w:r>
      <w:r>
        <w:rPr>
          <w:rFonts w:ascii="Arial" w:hAnsi="Arial"/>
          <w:i/>
          <w:sz w:val="22"/>
        </w:rPr>
        <w:t>da</w:t>
      </w:r>
      <w:r>
        <w:rPr>
          <w:rFonts w:ascii="Arial" w:hAnsi="Arial"/>
          <w:i/>
          <w:spacing w:val="1"/>
          <w:sz w:val="22"/>
        </w:rPr>
        <w:t xml:space="preserve"> </w:t>
      </w:r>
      <w:r>
        <w:rPr>
          <w:rFonts w:ascii="Arial" w:hAnsi="Arial"/>
          <w:i/>
          <w:sz w:val="22"/>
        </w:rPr>
        <w:t>correlação</w:t>
      </w:r>
      <w:r>
        <w:rPr>
          <w:rFonts w:ascii="Arial" w:hAnsi="Arial"/>
          <w:i/>
          <w:spacing w:val="61"/>
          <w:sz w:val="22"/>
        </w:rPr>
        <w:t xml:space="preserve"> </w:t>
      </w:r>
      <w:r>
        <w:rPr>
          <w:rFonts w:ascii="Arial" w:hAnsi="Arial"/>
          <w:i/>
          <w:sz w:val="22"/>
        </w:rPr>
        <w:t>entre</w:t>
      </w:r>
      <w:r>
        <w:rPr>
          <w:rFonts w:ascii="Arial" w:hAnsi="Arial"/>
          <w:i/>
          <w:spacing w:val="61"/>
          <w:sz w:val="22"/>
        </w:rPr>
        <w:t xml:space="preserve"> </w:t>
      </w:r>
      <w:r>
        <w:rPr>
          <w:rFonts w:ascii="Arial" w:hAnsi="Arial"/>
          <w:i/>
          <w:sz w:val="22"/>
        </w:rPr>
        <w:t>as</w:t>
      </w:r>
      <w:r>
        <w:rPr>
          <w:rFonts w:ascii="Arial" w:hAnsi="Arial"/>
          <w:i/>
          <w:spacing w:val="1"/>
          <w:sz w:val="22"/>
        </w:rPr>
        <w:t xml:space="preserve"> </w:t>
      </w:r>
      <w:r>
        <w:rPr>
          <w:rFonts w:ascii="Arial" w:hAnsi="Arial"/>
          <w:i/>
          <w:sz w:val="22"/>
        </w:rPr>
        <w:t>despesas</w:t>
      </w:r>
      <w:r>
        <w:rPr>
          <w:rFonts w:ascii="Arial" w:hAnsi="Arial"/>
          <w:i/>
          <w:spacing w:val="1"/>
          <w:sz w:val="22"/>
        </w:rPr>
        <w:t xml:space="preserve"> </w:t>
      </w:r>
      <w:r>
        <w:rPr>
          <w:rFonts w:ascii="Arial" w:hAnsi="Arial"/>
          <w:i/>
          <w:sz w:val="22"/>
        </w:rPr>
        <w:t>constantes</w:t>
      </w:r>
      <w:r>
        <w:rPr>
          <w:rFonts w:ascii="Arial" w:hAnsi="Arial"/>
          <w:i/>
          <w:spacing w:val="1"/>
          <w:sz w:val="22"/>
        </w:rPr>
        <w:t xml:space="preserve"> </w:t>
      </w:r>
      <w:r>
        <w:rPr>
          <w:rFonts w:ascii="Arial" w:hAnsi="Arial"/>
          <w:i/>
          <w:sz w:val="22"/>
        </w:rPr>
        <w:t>na</w:t>
      </w:r>
      <w:r>
        <w:rPr>
          <w:rFonts w:ascii="Arial" w:hAnsi="Arial"/>
          <w:i/>
          <w:spacing w:val="1"/>
          <w:sz w:val="22"/>
        </w:rPr>
        <w:t xml:space="preserve"> </w:t>
      </w:r>
      <w:r>
        <w:rPr>
          <w:rFonts w:ascii="Arial" w:hAnsi="Arial"/>
          <w:i/>
          <w:sz w:val="22"/>
        </w:rPr>
        <w:t>relação</w:t>
      </w:r>
      <w:r>
        <w:rPr>
          <w:rFonts w:ascii="Arial" w:hAnsi="Arial"/>
          <w:i/>
          <w:spacing w:val="1"/>
          <w:sz w:val="22"/>
        </w:rPr>
        <w:t xml:space="preserve"> </w:t>
      </w:r>
      <w:r>
        <w:rPr>
          <w:rFonts w:ascii="Arial" w:hAnsi="Arial"/>
          <w:i/>
          <w:sz w:val="22"/>
        </w:rPr>
        <w:t>de</w:t>
      </w:r>
      <w:r>
        <w:rPr>
          <w:rFonts w:ascii="Arial" w:hAnsi="Arial"/>
          <w:i/>
          <w:spacing w:val="1"/>
          <w:sz w:val="22"/>
        </w:rPr>
        <w:t xml:space="preserve"> </w:t>
      </w:r>
      <w:r>
        <w:rPr>
          <w:rFonts w:ascii="Arial" w:hAnsi="Arial"/>
          <w:i/>
          <w:sz w:val="22"/>
        </w:rPr>
        <w:t>pagamentos</w:t>
      </w:r>
      <w:r>
        <w:rPr>
          <w:rFonts w:ascii="Arial" w:hAnsi="Arial"/>
          <w:i/>
          <w:spacing w:val="1"/>
          <w:sz w:val="22"/>
        </w:rPr>
        <w:t xml:space="preserve"> </w:t>
      </w:r>
      <w:r>
        <w:rPr>
          <w:rFonts w:ascii="Arial" w:hAnsi="Arial"/>
          <w:i/>
          <w:sz w:val="22"/>
        </w:rPr>
        <w:t>e</w:t>
      </w:r>
      <w:r>
        <w:rPr>
          <w:rFonts w:ascii="Arial" w:hAnsi="Arial"/>
          <w:i/>
          <w:spacing w:val="1"/>
          <w:sz w:val="22"/>
        </w:rPr>
        <w:t xml:space="preserve"> </w:t>
      </w:r>
      <w:r>
        <w:rPr>
          <w:rFonts w:ascii="Arial" w:hAnsi="Arial"/>
          <w:i/>
          <w:sz w:val="22"/>
        </w:rPr>
        <w:t>os</w:t>
      </w:r>
      <w:r>
        <w:rPr>
          <w:rFonts w:ascii="Arial" w:hAnsi="Arial"/>
          <w:i/>
          <w:spacing w:val="1"/>
          <w:sz w:val="22"/>
        </w:rPr>
        <w:t xml:space="preserve"> </w:t>
      </w:r>
      <w:r>
        <w:rPr>
          <w:rFonts w:ascii="Arial" w:hAnsi="Arial"/>
          <w:i/>
          <w:sz w:val="22"/>
        </w:rPr>
        <w:t>débitos</w:t>
      </w:r>
      <w:r>
        <w:rPr>
          <w:rFonts w:ascii="Arial" w:hAnsi="Arial"/>
          <w:i/>
          <w:spacing w:val="1"/>
          <w:sz w:val="22"/>
        </w:rPr>
        <w:t xml:space="preserve"> </w:t>
      </w:r>
      <w:r>
        <w:rPr>
          <w:rFonts w:ascii="Arial" w:hAnsi="Arial"/>
          <w:i/>
          <w:sz w:val="22"/>
        </w:rPr>
        <w:t>efetuados</w:t>
      </w:r>
      <w:r>
        <w:rPr>
          <w:rFonts w:ascii="Arial" w:hAnsi="Arial"/>
          <w:i/>
          <w:spacing w:val="1"/>
          <w:sz w:val="22"/>
        </w:rPr>
        <w:t xml:space="preserve"> </w:t>
      </w:r>
      <w:r>
        <w:rPr>
          <w:rFonts w:ascii="Arial" w:hAnsi="Arial"/>
          <w:i/>
          <w:sz w:val="22"/>
        </w:rPr>
        <w:t>na</w:t>
      </w:r>
      <w:r>
        <w:rPr>
          <w:rFonts w:ascii="Arial" w:hAnsi="Arial"/>
          <w:i/>
          <w:spacing w:val="1"/>
          <w:sz w:val="22"/>
        </w:rPr>
        <w:t xml:space="preserve"> </w:t>
      </w:r>
      <w:r>
        <w:rPr>
          <w:rFonts w:ascii="Arial" w:hAnsi="Arial"/>
          <w:i/>
          <w:sz w:val="22"/>
        </w:rPr>
        <w:t>conta</w:t>
      </w:r>
      <w:r>
        <w:rPr>
          <w:rFonts w:ascii="Arial" w:hAnsi="Arial"/>
          <w:i/>
          <w:spacing w:val="1"/>
          <w:sz w:val="22"/>
        </w:rPr>
        <w:t xml:space="preserve"> </w:t>
      </w:r>
      <w:r>
        <w:rPr>
          <w:rFonts w:ascii="Arial" w:hAnsi="Arial"/>
          <w:i/>
          <w:sz w:val="22"/>
        </w:rPr>
        <w:t>corrente</w:t>
      </w:r>
      <w:r>
        <w:rPr>
          <w:rFonts w:ascii="Arial" w:hAnsi="Arial"/>
          <w:i/>
          <w:spacing w:val="1"/>
          <w:sz w:val="22"/>
        </w:rPr>
        <w:t xml:space="preserve"> </w:t>
      </w:r>
      <w:r>
        <w:rPr>
          <w:rFonts w:ascii="Arial" w:hAnsi="Arial"/>
          <w:i/>
          <w:sz w:val="22"/>
        </w:rPr>
        <w:t>específica</w:t>
      </w:r>
      <w:r>
        <w:rPr>
          <w:rFonts w:ascii="Arial" w:hAnsi="Arial"/>
          <w:i/>
          <w:spacing w:val="-3"/>
          <w:sz w:val="22"/>
        </w:rPr>
        <w:t xml:space="preserve"> </w:t>
      </w:r>
      <w:r>
        <w:rPr>
          <w:rFonts w:ascii="Arial" w:hAnsi="Arial"/>
          <w:i/>
          <w:sz w:val="22"/>
        </w:rPr>
        <w:t>da</w:t>
      </w:r>
      <w:r>
        <w:rPr>
          <w:rFonts w:ascii="Arial" w:hAnsi="Arial"/>
          <w:i/>
          <w:spacing w:val="-2"/>
          <w:sz w:val="22"/>
        </w:rPr>
        <w:t xml:space="preserve"> </w:t>
      </w:r>
      <w:r>
        <w:rPr>
          <w:rFonts w:ascii="Arial" w:hAnsi="Arial"/>
          <w:i/>
          <w:sz w:val="22"/>
        </w:rPr>
        <w:t>parceria)</w:t>
      </w:r>
    </w:p>
    <w:p>
      <w:pPr>
        <w:pStyle w:val="15"/>
        <w:numPr>
          <w:ilvl w:val="1"/>
          <w:numId w:val="53"/>
        </w:numPr>
        <w:tabs>
          <w:tab w:val="left" w:pos="1377"/>
        </w:tabs>
        <w:spacing w:before="120" w:after="0" w:line="240" w:lineRule="auto"/>
        <w:ind w:left="1376" w:right="0" w:hanging="399"/>
        <w:jc w:val="left"/>
        <w:rPr>
          <w:sz w:val="24"/>
        </w:rPr>
      </w:pPr>
      <w:r>
        <w:rPr>
          <w:sz w:val="24"/>
        </w:rPr>
        <w:t>Saldo</w:t>
      </w:r>
      <w:r>
        <w:rPr>
          <w:spacing w:val="-5"/>
          <w:sz w:val="24"/>
        </w:rPr>
        <w:t xml:space="preserve"> </w:t>
      </w:r>
      <w:r>
        <w:rPr>
          <w:sz w:val="24"/>
        </w:rPr>
        <w:t>remanescente</w:t>
      </w:r>
    </w:p>
    <w:p>
      <w:pPr>
        <w:pStyle w:val="8"/>
        <w:spacing w:before="5"/>
        <w:rPr>
          <w:sz w:val="22"/>
        </w:rPr>
      </w:pPr>
    </w:p>
    <w:p>
      <w:pPr>
        <w:spacing w:before="0"/>
        <w:ind w:left="978" w:right="0" w:firstLine="0"/>
        <w:jc w:val="both"/>
        <w:rPr>
          <w:rFonts w:ascii="Arial" w:hAnsi="Arial"/>
          <w:i/>
          <w:sz w:val="22"/>
        </w:rPr>
      </w:pPr>
      <w:r>
        <w:rPr>
          <w:rFonts w:ascii="Arial" w:hAnsi="Arial"/>
          <w:i/>
          <w:sz w:val="22"/>
        </w:rPr>
        <w:t>(Apresentar</w:t>
      </w:r>
      <w:r>
        <w:rPr>
          <w:rFonts w:ascii="Arial" w:hAnsi="Arial"/>
          <w:i/>
          <w:spacing w:val="-6"/>
          <w:sz w:val="22"/>
        </w:rPr>
        <w:t xml:space="preserve"> </w:t>
      </w:r>
      <w:r>
        <w:rPr>
          <w:rFonts w:ascii="Arial" w:hAnsi="Arial"/>
          <w:i/>
          <w:sz w:val="22"/>
        </w:rPr>
        <w:t>análise</w:t>
      </w:r>
      <w:r>
        <w:rPr>
          <w:rFonts w:ascii="Arial" w:hAnsi="Arial"/>
          <w:i/>
          <w:spacing w:val="-3"/>
          <w:sz w:val="22"/>
        </w:rPr>
        <w:t xml:space="preserve"> </w:t>
      </w:r>
      <w:r>
        <w:rPr>
          <w:rFonts w:ascii="Arial" w:hAnsi="Arial"/>
          <w:i/>
          <w:sz w:val="22"/>
        </w:rPr>
        <w:t>sobre</w:t>
      </w:r>
      <w:r>
        <w:rPr>
          <w:rFonts w:ascii="Arial" w:hAnsi="Arial"/>
          <w:i/>
          <w:spacing w:val="-4"/>
          <w:sz w:val="22"/>
        </w:rPr>
        <w:t xml:space="preserve"> </w:t>
      </w:r>
      <w:r>
        <w:rPr>
          <w:rFonts w:ascii="Arial" w:hAnsi="Arial"/>
          <w:i/>
          <w:sz w:val="22"/>
        </w:rPr>
        <w:t>a</w:t>
      </w:r>
      <w:r>
        <w:rPr>
          <w:rFonts w:ascii="Arial" w:hAnsi="Arial"/>
          <w:i/>
          <w:spacing w:val="-5"/>
          <w:sz w:val="22"/>
        </w:rPr>
        <w:t xml:space="preserve"> </w:t>
      </w:r>
      <w:r>
        <w:rPr>
          <w:rFonts w:ascii="Arial" w:hAnsi="Arial"/>
          <w:i/>
          <w:sz w:val="22"/>
        </w:rPr>
        <w:t>conformidade</w:t>
      </w:r>
      <w:r>
        <w:rPr>
          <w:rFonts w:ascii="Arial" w:hAnsi="Arial"/>
          <w:i/>
          <w:spacing w:val="-4"/>
          <w:sz w:val="22"/>
        </w:rPr>
        <w:t xml:space="preserve"> </w:t>
      </w:r>
      <w:r>
        <w:rPr>
          <w:rFonts w:ascii="Arial" w:hAnsi="Arial"/>
          <w:i/>
          <w:sz w:val="22"/>
        </w:rPr>
        <w:t>da</w:t>
      </w:r>
      <w:r>
        <w:rPr>
          <w:rFonts w:ascii="Arial" w:hAnsi="Arial"/>
          <w:i/>
          <w:spacing w:val="-5"/>
          <w:sz w:val="22"/>
        </w:rPr>
        <w:t xml:space="preserve"> </w:t>
      </w:r>
      <w:r>
        <w:rPr>
          <w:rFonts w:ascii="Arial" w:hAnsi="Arial"/>
          <w:i/>
          <w:sz w:val="22"/>
        </w:rPr>
        <w:t>devolução</w:t>
      </w:r>
      <w:r>
        <w:rPr>
          <w:rFonts w:ascii="Arial" w:hAnsi="Arial"/>
          <w:i/>
          <w:spacing w:val="-2"/>
          <w:sz w:val="22"/>
        </w:rPr>
        <w:t xml:space="preserve"> </w:t>
      </w:r>
      <w:r>
        <w:rPr>
          <w:rFonts w:ascii="Arial" w:hAnsi="Arial"/>
          <w:i/>
          <w:sz w:val="22"/>
        </w:rPr>
        <w:t>do</w:t>
      </w:r>
      <w:r>
        <w:rPr>
          <w:rFonts w:ascii="Arial" w:hAnsi="Arial"/>
          <w:i/>
          <w:spacing w:val="-5"/>
          <w:sz w:val="22"/>
        </w:rPr>
        <w:t xml:space="preserve"> </w:t>
      </w:r>
      <w:r>
        <w:rPr>
          <w:rFonts w:ascii="Arial" w:hAnsi="Arial"/>
          <w:i/>
          <w:sz w:val="22"/>
        </w:rPr>
        <w:t>saldo</w:t>
      </w:r>
      <w:r>
        <w:rPr>
          <w:rFonts w:ascii="Arial" w:hAnsi="Arial"/>
          <w:i/>
          <w:spacing w:val="-2"/>
          <w:sz w:val="22"/>
        </w:rPr>
        <w:t xml:space="preserve"> </w:t>
      </w:r>
      <w:r>
        <w:rPr>
          <w:rFonts w:ascii="Arial" w:hAnsi="Arial"/>
          <w:i/>
          <w:sz w:val="22"/>
        </w:rPr>
        <w:t>remanescente,</w:t>
      </w:r>
      <w:r>
        <w:rPr>
          <w:rFonts w:ascii="Arial" w:hAnsi="Arial"/>
          <w:i/>
          <w:spacing w:val="-4"/>
          <w:sz w:val="22"/>
        </w:rPr>
        <w:t xml:space="preserve"> </w:t>
      </w:r>
      <w:r>
        <w:rPr>
          <w:rFonts w:ascii="Arial" w:hAnsi="Arial"/>
          <w:i/>
          <w:sz w:val="22"/>
        </w:rPr>
        <w:t>quando</w:t>
      </w:r>
      <w:r>
        <w:rPr>
          <w:rFonts w:ascii="Arial" w:hAnsi="Arial"/>
          <w:i/>
          <w:spacing w:val="-4"/>
          <w:sz w:val="22"/>
        </w:rPr>
        <w:t xml:space="preserve"> </w:t>
      </w:r>
      <w:r>
        <w:rPr>
          <w:rFonts w:ascii="Arial" w:hAnsi="Arial"/>
          <w:i/>
          <w:sz w:val="22"/>
        </w:rPr>
        <w:t>houver)</w:t>
      </w:r>
    </w:p>
    <w:p>
      <w:pPr>
        <w:pStyle w:val="8"/>
        <w:rPr>
          <w:rFonts w:ascii="Arial"/>
          <w:i/>
        </w:rPr>
      </w:pPr>
    </w:p>
    <w:p>
      <w:pPr>
        <w:pStyle w:val="8"/>
        <w:spacing w:before="2"/>
        <w:rPr>
          <w:rFonts w:ascii="Arial"/>
          <w:i/>
          <w:sz w:val="23"/>
        </w:rPr>
      </w:pPr>
    </w:p>
    <w:p>
      <w:pPr>
        <w:pStyle w:val="15"/>
        <w:numPr>
          <w:ilvl w:val="0"/>
          <w:numId w:val="52"/>
        </w:numPr>
        <w:tabs>
          <w:tab w:val="left" w:pos="1312"/>
        </w:tabs>
        <w:spacing w:before="0" w:after="0" w:line="240" w:lineRule="auto"/>
        <w:ind w:left="1312" w:right="0" w:hanging="334"/>
        <w:jc w:val="both"/>
        <w:rPr>
          <w:rFonts w:ascii="Arial" w:hAnsi="Arial"/>
          <w:b/>
          <w:sz w:val="24"/>
        </w:rPr>
      </w:pPr>
      <w:r>
        <w:rPr>
          <w:rFonts w:ascii="Arial" w:hAnsi="Arial"/>
          <w:b/>
          <w:sz w:val="24"/>
        </w:rPr>
        <w:t>CONCLUSÃO</w:t>
      </w:r>
    </w:p>
    <w:p>
      <w:pPr>
        <w:spacing w:before="136" w:line="360" w:lineRule="auto"/>
        <w:ind w:left="978" w:right="522" w:firstLine="0"/>
        <w:jc w:val="both"/>
        <w:rPr>
          <w:rFonts w:ascii="Arial" w:hAnsi="Arial"/>
          <w:i/>
          <w:sz w:val="22"/>
        </w:rPr>
      </w:pPr>
      <w:r>
        <w:rPr>
          <w:rFonts w:ascii="Arial" w:hAnsi="Arial"/>
          <w:i/>
          <w:sz w:val="22"/>
        </w:rPr>
        <w:t>(Apresentar</w:t>
      </w:r>
      <w:r>
        <w:rPr>
          <w:rFonts w:ascii="Arial" w:hAnsi="Arial"/>
          <w:i/>
          <w:spacing w:val="1"/>
          <w:sz w:val="22"/>
        </w:rPr>
        <w:t xml:space="preserve"> </w:t>
      </w:r>
      <w:r>
        <w:rPr>
          <w:rFonts w:ascii="Arial" w:hAnsi="Arial"/>
          <w:i/>
          <w:sz w:val="22"/>
        </w:rPr>
        <w:t>as</w:t>
      </w:r>
      <w:r>
        <w:rPr>
          <w:rFonts w:ascii="Arial" w:hAnsi="Arial"/>
          <w:i/>
          <w:spacing w:val="1"/>
          <w:sz w:val="22"/>
        </w:rPr>
        <w:t xml:space="preserve"> </w:t>
      </w:r>
      <w:r>
        <w:rPr>
          <w:rFonts w:ascii="Arial" w:hAnsi="Arial"/>
          <w:i/>
          <w:sz w:val="22"/>
        </w:rPr>
        <w:t>conclusões</w:t>
      </w:r>
      <w:r>
        <w:rPr>
          <w:rFonts w:ascii="Arial" w:hAnsi="Arial"/>
          <w:i/>
          <w:spacing w:val="1"/>
          <w:sz w:val="22"/>
        </w:rPr>
        <w:t xml:space="preserve"> </w:t>
      </w:r>
      <w:r>
        <w:rPr>
          <w:rFonts w:ascii="Arial" w:hAnsi="Arial"/>
          <w:i/>
          <w:sz w:val="22"/>
        </w:rPr>
        <w:t>do</w:t>
      </w:r>
      <w:r>
        <w:rPr>
          <w:rFonts w:ascii="Arial" w:hAnsi="Arial"/>
          <w:i/>
          <w:spacing w:val="1"/>
          <w:sz w:val="22"/>
        </w:rPr>
        <w:t xml:space="preserve"> </w:t>
      </w:r>
      <w:r>
        <w:rPr>
          <w:rFonts w:ascii="Arial" w:hAnsi="Arial"/>
          <w:i/>
          <w:sz w:val="22"/>
        </w:rPr>
        <w:t>Gestor</w:t>
      </w:r>
      <w:r>
        <w:rPr>
          <w:rFonts w:ascii="Arial" w:hAnsi="Arial"/>
          <w:i/>
          <w:spacing w:val="1"/>
          <w:sz w:val="22"/>
        </w:rPr>
        <w:t xml:space="preserve"> </w:t>
      </w:r>
      <w:r>
        <w:rPr>
          <w:rFonts w:ascii="Arial" w:hAnsi="Arial"/>
          <w:i/>
          <w:sz w:val="22"/>
        </w:rPr>
        <w:t>sobre</w:t>
      </w:r>
      <w:r>
        <w:rPr>
          <w:rFonts w:ascii="Arial" w:hAnsi="Arial"/>
          <w:i/>
          <w:spacing w:val="1"/>
          <w:sz w:val="22"/>
        </w:rPr>
        <w:t xml:space="preserve"> </w:t>
      </w:r>
      <w:r>
        <w:rPr>
          <w:rFonts w:ascii="Arial" w:hAnsi="Arial"/>
          <w:i/>
          <w:sz w:val="22"/>
        </w:rPr>
        <w:t>a</w:t>
      </w:r>
      <w:r>
        <w:rPr>
          <w:rFonts w:ascii="Arial" w:hAnsi="Arial"/>
          <w:i/>
          <w:spacing w:val="1"/>
          <w:sz w:val="22"/>
        </w:rPr>
        <w:t xml:space="preserve"> </w:t>
      </w:r>
      <w:r>
        <w:rPr>
          <w:rFonts w:ascii="Arial" w:hAnsi="Arial"/>
          <w:i/>
          <w:sz w:val="22"/>
        </w:rPr>
        <w:t>execução</w:t>
      </w:r>
      <w:r>
        <w:rPr>
          <w:rFonts w:ascii="Arial" w:hAnsi="Arial"/>
          <w:i/>
          <w:spacing w:val="1"/>
          <w:sz w:val="22"/>
        </w:rPr>
        <w:t xml:space="preserve"> </w:t>
      </w:r>
      <w:r>
        <w:rPr>
          <w:rFonts w:ascii="Arial" w:hAnsi="Arial"/>
          <w:i/>
          <w:sz w:val="22"/>
        </w:rPr>
        <w:t>da</w:t>
      </w:r>
      <w:r>
        <w:rPr>
          <w:rFonts w:ascii="Arial" w:hAnsi="Arial"/>
          <w:i/>
          <w:spacing w:val="1"/>
          <w:sz w:val="22"/>
        </w:rPr>
        <w:t xml:space="preserve"> </w:t>
      </w:r>
      <w:r>
        <w:rPr>
          <w:rFonts w:ascii="Arial" w:hAnsi="Arial"/>
          <w:i/>
          <w:sz w:val="22"/>
        </w:rPr>
        <w:t>Parceria,</w:t>
      </w:r>
      <w:r>
        <w:rPr>
          <w:rFonts w:ascii="Arial" w:hAnsi="Arial"/>
          <w:i/>
          <w:spacing w:val="1"/>
          <w:sz w:val="22"/>
        </w:rPr>
        <w:t xml:space="preserve"> </w:t>
      </w:r>
      <w:r>
        <w:rPr>
          <w:rFonts w:ascii="Arial" w:hAnsi="Arial"/>
          <w:i/>
          <w:sz w:val="22"/>
        </w:rPr>
        <w:t>inclusive</w:t>
      </w:r>
      <w:r>
        <w:rPr>
          <w:rFonts w:ascii="Arial" w:hAnsi="Arial"/>
          <w:i/>
          <w:spacing w:val="1"/>
          <w:sz w:val="22"/>
        </w:rPr>
        <w:t xml:space="preserve"> </w:t>
      </w:r>
      <w:r>
        <w:rPr>
          <w:rFonts w:ascii="Arial" w:hAnsi="Arial"/>
          <w:i/>
          <w:sz w:val="22"/>
        </w:rPr>
        <w:t>sobre</w:t>
      </w:r>
      <w:r>
        <w:rPr>
          <w:rFonts w:ascii="Arial" w:hAnsi="Arial"/>
          <w:i/>
          <w:spacing w:val="61"/>
          <w:sz w:val="22"/>
        </w:rPr>
        <w:t xml:space="preserve"> </w:t>
      </w:r>
      <w:r>
        <w:rPr>
          <w:rFonts w:ascii="Arial" w:hAnsi="Arial"/>
          <w:i/>
          <w:sz w:val="22"/>
        </w:rPr>
        <w:t>a</w:t>
      </w:r>
      <w:r>
        <w:rPr>
          <w:rFonts w:ascii="Arial" w:hAnsi="Arial"/>
          <w:i/>
          <w:spacing w:val="1"/>
          <w:sz w:val="22"/>
        </w:rPr>
        <w:t xml:space="preserve"> </w:t>
      </w:r>
      <w:r>
        <w:rPr>
          <w:rFonts w:ascii="Arial" w:hAnsi="Arial"/>
          <w:i/>
          <w:sz w:val="22"/>
        </w:rPr>
        <w:t>necessidade de adoção de qualquer medida ou providências a serem tomadas para garantir a</w:t>
      </w:r>
      <w:r>
        <w:rPr>
          <w:rFonts w:ascii="Arial" w:hAnsi="Arial"/>
          <w:i/>
          <w:spacing w:val="1"/>
          <w:sz w:val="22"/>
        </w:rPr>
        <w:t xml:space="preserve"> </w:t>
      </w:r>
      <w:r>
        <w:rPr>
          <w:rFonts w:ascii="Arial" w:hAnsi="Arial"/>
          <w:i/>
          <w:sz w:val="22"/>
        </w:rPr>
        <w:t>adequada</w:t>
      </w:r>
      <w:r>
        <w:rPr>
          <w:rFonts w:ascii="Arial" w:hAnsi="Arial"/>
          <w:i/>
          <w:spacing w:val="-3"/>
          <w:sz w:val="22"/>
        </w:rPr>
        <w:t xml:space="preserve"> </w:t>
      </w:r>
      <w:r>
        <w:rPr>
          <w:rFonts w:ascii="Arial" w:hAnsi="Arial"/>
          <w:i/>
          <w:sz w:val="22"/>
        </w:rPr>
        <w:t>execução do</w:t>
      </w:r>
      <w:r>
        <w:rPr>
          <w:rFonts w:ascii="Arial" w:hAnsi="Arial"/>
          <w:i/>
          <w:spacing w:val="-2"/>
          <w:sz w:val="22"/>
        </w:rPr>
        <w:t xml:space="preserve"> </w:t>
      </w:r>
      <w:r>
        <w:rPr>
          <w:rFonts w:ascii="Arial" w:hAnsi="Arial"/>
          <w:i/>
          <w:sz w:val="22"/>
        </w:rPr>
        <w:t>objeto</w:t>
      </w:r>
      <w:r>
        <w:rPr>
          <w:rFonts w:ascii="Arial" w:hAnsi="Arial"/>
          <w:i/>
          <w:spacing w:val="-1"/>
          <w:sz w:val="22"/>
        </w:rPr>
        <w:t xml:space="preserve"> </w:t>
      </w:r>
      <w:r>
        <w:rPr>
          <w:rFonts w:ascii="Arial" w:hAnsi="Arial"/>
          <w:i/>
          <w:sz w:val="22"/>
        </w:rPr>
        <w:t>e</w:t>
      </w:r>
      <w:r>
        <w:rPr>
          <w:rFonts w:ascii="Arial" w:hAnsi="Arial"/>
          <w:i/>
          <w:spacing w:val="-2"/>
          <w:sz w:val="22"/>
        </w:rPr>
        <w:t xml:space="preserve"> </w:t>
      </w:r>
      <w:r>
        <w:rPr>
          <w:rFonts w:ascii="Arial" w:hAnsi="Arial"/>
          <w:i/>
          <w:sz w:val="22"/>
        </w:rPr>
        <w:t>correta</w:t>
      </w:r>
      <w:r>
        <w:rPr>
          <w:rFonts w:ascii="Arial" w:hAnsi="Arial"/>
          <w:i/>
          <w:spacing w:val="-2"/>
          <w:sz w:val="22"/>
        </w:rPr>
        <w:t xml:space="preserve"> </w:t>
      </w:r>
      <w:r>
        <w:rPr>
          <w:rFonts w:ascii="Arial" w:hAnsi="Arial"/>
          <w:i/>
          <w:sz w:val="22"/>
        </w:rPr>
        <w:t>aplicação</w:t>
      </w:r>
      <w:r>
        <w:rPr>
          <w:rFonts w:ascii="Arial" w:hAnsi="Arial"/>
          <w:i/>
          <w:spacing w:val="-1"/>
          <w:sz w:val="22"/>
        </w:rPr>
        <w:t xml:space="preserve"> </w:t>
      </w:r>
      <w:r>
        <w:rPr>
          <w:rFonts w:ascii="Arial" w:hAnsi="Arial"/>
          <w:i/>
          <w:sz w:val="22"/>
        </w:rPr>
        <w:t>dos</w:t>
      </w:r>
      <w:r>
        <w:rPr>
          <w:rFonts w:ascii="Arial" w:hAnsi="Arial"/>
          <w:i/>
          <w:spacing w:val="-4"/>
          <w:sz w:val="22"/>
        </w:rPr>
        <w:t xml:space="preserve"> </w:t>
      </w:r>
      <w:r>
        <w:rPr>
          <w:rFonts w:ascii="Arial" w:hAnsi="Arial"/>
          <w:i/>
          <w:sz w:val="22"/>
        </w:rPr>
        <w:t>recursos).</w:t>
      </w:r>
    </w:p>
    <w:p>
      <w:pPr>
        <w:pStyle w:val="8"/>
        <w:rPr>
          <w:rFonts w:ascii="Arial"/>
          <w:i/>
        </w:rPr>
      </w:pPr>
    </w:p>
    <w:p>
      <w:pPr>
        <w:pStyle w:val="8"/>
        <w:rPr>
          <w:rFonts w:ascii="Arial"/>
          <w:i/>
          <w:sz w:val="30"/>
        </w:rPr>
      </w:pPr>
    </w:p>
    <w:p>
      <w:pPr>
        <w:pStyle w:val="8"/>
        <w:tabs>
          <w:tab w:val="left" w:pos="7027"/>
          <w:tab w:val="left" w:pos="9429"/>
          <w:tab w:val="left" w:pos="10575"/>
        </w:tabs>
        <w:ind w:left="4422"/>
      </w:pPr>
      <w:r>
        <w:t>Não-Me-Toque,</w:t>
      </w:r>
      <w:r>
        <w:rPr>
          <w:rFonts w:ascii="Times New Roman" w:hAnsi="Times New Roman"/>
          <w:u w:val="single"/>
        </w:rPr>
        <w:tab/>
      </w:r>
      <w:r>
        <w:t>de</w:t>
      </w:r>
      <w:r>
        <w:rPr>
          <w:rFonts w:ascii="Times New Roman" w:hAnsi="Times New Roman"/>
          <w:u w:val="single"/>
        </w:rPr>
        <w:tab/>
      </w:r>
      <w:r>
        <w:t>de</w:t>
      </w:r>
      <w:r>
        <w:rPr>
          <w:rFonts w:ascii="Times New Roman" w:hAnsi="Times New Roman"/>
          <w:u w:val="single"/>
        </w:rPr>
        <w:tab/>
      </w:r>
      <w:r>
        <w:t>.</w:t>
      </w:r>
    </w:p>
    <w:p>
      <w:pPr>
        <w:pStyle w:val="8"/>
        <w:rPr>
          <w:sz w:val="20"/>
        </w:rPr>
      </w:pPr>
    </w:p>
    <w:p>
      <w:pPr>
        <w:pStyle w:val="8"/>
        <w:rPr>
          <w:sz w:val="20"/>
        </w:rPr>
      </w:pPr>
    </w:p>
    <w:p>
      <w:pPr>
        <w:pStyle w:val="8"/>
        <w:rPr>
          <w:sz w:val="20"/>
        </w:rPr>
      </w:pPr>
    </w:p>
    <w:p>
      <w:pPr>
        <w:pStyle w:val="8"/>
        <w:rPr>
          <w:sz w:val="20"/>
        </w:rPr>
      </w:pPr>
    </w:p>
    <w:p>
      <w:pPr>
        <w:pStyle w:val="8"/>
        <w:spacing w:before="10"/>
        <w:rPr>
          <w:sz w:val="22"/>
        </w:rPr>
      </w:pPr>
      <w:r>
        <w:pict>
          <v:shape id="_x0000_s1070" o:spid="_x0000_s1070" style="position:absolute;left:0pt;margin-left:228.7pt;margin-top:15.5pt;height:0.1pt;width:166.9pt;mso-position-horizontal-relative:page;mso-wrap-distance-bottom:0pt;mso-wrap-distance-top:0pt;z-index:-251630592;mso-width-relative:page;mso-height-relative:page;" filled="f" stroked="t" coordorigin="4574,311" coordsize="3338,0" path="m4574,311l7912,311e">
            <v:path arrowok="t"/>
            <v:fill on="f" focussize="0,0"/>
            <v:stroke weight="0.755984251968504pt" color="#000000"/>
            <v:imagedata o:title=""/>
            <o:lock v:ext="edit"/>
            <w10:wrap type="topAndBottom"/>
          </v:shape>
        </w:pict>
      </w:r>
    </w:p>
    <w:p>
      <w:pPr>
        <w:pStyle w:val="8"/>
        <w:spacing w:before="113"/>
        <w:ind w:left="710" w:right="277"/>
        <w:jc w:val="center"/>
      </w:pPr>
      <w:r>
        <w:t>Gestor</w:t>
      </w:r>
      <w:r>
        <w:rPr>
          <w:spacing w:val="-7"/>
        </w:rPr>
        <w:t xml:space="preserve"> </w:t>
      </w:r>
      <w:r>
        <w:t>Financeiro</w:t>
      </w:r>
    </w:p>
    <w:p>
      <w:pPr>
        <w:spacing w:after="0"/>
        <w:jc w:val="center"/>
        <w:sectPr>
          <w:pgSz w:w="11910" w:h="16840"/>
          <w:pgMar w:top="1600" w:right="300" w:bottom="920" w:left="440" w:header="576" w:footer="733" w:gutter="0"/>
          <w:pgBorders>
            <w:top w:val="single" w:color="auto" w:sz="4" w:space="1"/>
            <w:left w:val="single" w:color="auto" w:sz="4" w:space="4"/>
            <w:bottom w:val="single" w:color="auto" w:sz="4" w:space="1"/>
            <w:right w:val="single" w:color="auto" w:sz="4" w:space="4"/>
          </w:pgBorders>
          <w:cols w:space="720" w:num="1"/>
        </w:sectPr>
      </w:pPr>
    </w:p>
    <w:p>
      <w:pPr>
        <w:pStyle w:val="8"/>
        <w:rPr>
          <w:sz w:val="20"/>
        </w:rPr>
      </w:pPr>
      <w:r>
        <w:pict>
          <v:line id="_x0000_s1071" o:spid="_x0000_s1071" o:spt="20" style="position:absolute;left:0pt;margin-left:73.4pt;margin-top:332.5pt;height:0pt;width:467.2pt;mso-position-horizontal-relative:page;mso-position-vertical-relative:page;z-index:-251642880;mso-width-relative:page;mso-height-relative:page;" stroked="t" coordsize="21600,21600">
            <v:path arrowok="t"/>
            <v:fill focussize="0,0"/>
            <v:stroke weight="0.755984251968504pt" color="#000000"/>
            <v:imagedata o:title=""/>
            <o:lock v:ext="edit"/>
          </v:line>
        </w:pict>
      </w:r>
      <w:r>
        <w:pict>
          <v:line id="_x0000_s1072" o:spid="_x0000_s1072" o:spt="20" style="position:absolute;left:0pt;margin-left:73.4pt;margin-top:353.15pt;height:0pt;width:467.2pt;mso-position-horizontal-relative:page;mso-position-vertical-relative:page;z-index:-251641856;mso-width-relative:page;mso-height-relative:page;" stroked="t" coordsize="21600,21600">
            <v:path arrowok="t"/>
            <v:fill focussize="0,0"/>
            <v:stroke weight="0.755984251968504pt" color="#000000"/>
            <v:imagedata o:title=""/>
            <o:lock v:ext="edit"/>
          </v:line>
        </w:pict>
      </w:r>
      <w:r>
        <w:pict>
          <v:line id="_x0000_s1073" o:spid="_x0000_s1073" o:spt="20" style="position:absolute;left:0pt;margin-left:73.4pt;margin-top:373.9pt;height:0pt;width:467.2pt;mso-position-horizontal-relative:page;mso-position-vertical-relative:page;z-index:-251641856;mso-width-relative:page;mso-height-relative:page;" stroked="t" coordsize="21600,21600">
            <v:path arrowok="t"/>
            <v:fill focussize="0,0"/>
            <v:stroke weight="0.755984251968504pt" color="#000000"/>
            <v:imagedata o:title=""/>
            <o:lock v:ext="edit"/>
          </v:line>
        </w:pict>
      </w:r>
      <w:r>
        <w:pict>
          <v:line id="_x0000_s1074" o:spid="_x0000_s1074" o:spt="20" style="position:absolute;left:0pt;margin-left:73.4pt;margin-top:394.55pt;height:0pt;width:467.2pt;mso-position-horizontal-relative:page;mso-position-vertical-relative:page;z-index:-251640832;mso-width-relative:page;mso-height-relative:page;" stroked="t" coordsize="21600,21600">
            <v:path arrowok="t"/>
            <v:fill focussize="0,0"/>
            <v:stroke weight="0.755984251968504pt" color="#000000"/>
            <v:imagedata o:title=""/>
            <o:lock v:ext="edit"/>
          </v:line>
        </w:pict>
      </w:r>
      <w:r>
        <w:pict>
          <v:line id="_x0000_s1075" o:spid="_x0000_s1075" o:spt="20" style="position:absolute;left:0pt;margin-left:73.4pt;margin-top:415.3pt;height:0pt;width:467.2pt;mso-position-horizontal-relative:page;mso-position-vertical-relative:page;z-index:-251640832;mso-width-relative:page;mso-height-relative:page;" stroked="t" coordsize="21600,21600">
            <v:path arrowok="t"/>
            <v:fill focussize="0,0"/>
            <v:stroke weight="0.755984251968504pt" color="#000000"/>
            <v:imagedata o:title=""/>
            <o:lock v:ext="edit"/>
          </v:line>
        </w:pict>
      </w:r>
      <w:r>
        <w:pict>
          <v:line id="_x0000_s1076" o:spid="_x0000_s1076" o:spt="20" style="position:absolute;left:0pt;margin-left:73.4pt;margin-top:435.95pt;height:0pt;width:467.2pt;mso-position-horizontal-relative:page;mso-position-vertical-relative:page;z-index:-251639808;mso-width-relative:page;mso-height-relative:page;" stroked="t" coordsize="21600,21600">
            <v:path arrowok="t"/>
            <v:fill focussize="0,0"/>
            <v:stroke weight="0.755984251968504pt" color="#000000"/>
            <v:imagedata o:title=""/>
            <o:lock v:ext="edit"/>
          </v:line>
        </w:pict>
      </w:r>
      <w:r>
        <w:pict>
          <v:line id="_x0000_s1077" o:spid="_x0000_s1077" o:spt="20" style="position:absolute;left:0pt;margin-left:73.4pt;margin-top:456.7pt;height:0pt;width:467.2pt;mso-position-horizontal-relative:page;mso-position-vertical-relative:page;z-index:-251639808;mso-width-relative:page;mso-height-relative:page;" stroked="t" coordsize="21600,21600">
            <v:path arrowok="t"/>
            <v:fill focussize="0,0"/>
            <v:stroke weight="0.755984251968504pt" color="#000000"/>
            <v:imagedata o:title=""/>
            <o:lock v:ext="edit"/>
          </v:line>
        </w:pict>
      </w:r>
      <w:r>
        <w:pict>
          <v:line id="_x0000_s1078" o:spid="_x0000_s1078" o:spt="20" style="position:absolute;left:0pt;margin-left:120pt;margin-top:477.35pt;height:0pt;width:373.7pt;mso-position-horizontal-relative:page;mso-position-vertical-relative:page;z-index:-251638784;mso-width-relative:page;mso-height-relative:page;" stroked="t" coordsize="21600,21600">
            <v:path arrowok="t"/>
            <v:fill focussize="0,0"/>
            <v:stroke weight="0.755984251968504pt" color="#000000"/>
            <v:imagedata o:title=""/>
            <o:lock v:ext="edit"/>
          </v:line>
        </w:pict>
      </w:r>
    </w:p>
    <w:p>
      <w:pPr>
        <w:pStyle w:val="8"/>
        <w:rPr>
          <w:sz w:val="20"/>
        </w:rPr>
      </w:pPr>
    </w:p>
    <w:p>
      <w:pPr>
        <w:pStyle w:val="8"/>
        <w:rPr>
          <w:sz w:val="20"/>
        </w:rPr>
      </w:pPr>
    </w:p>
    <w:p>
      <w:pPr>
        <w:pStyle w:val="8"/>
        <w:rPr>
          <w:sz w:val="20"/>
        </w:rPr>
      </w:pPr>
    </w:p>
    <w:tbl>
      <w:tblPr>
        <w:tblStyle w:val="7"/>
        <w:tblW w:w="0" w:type="auto"/>
        <w:tblInd w:w="87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11"/>
        <w:gridCol w:w="3210"/>
        <w:gridCol w:w="32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9631" w:type="dxa"/>
            <w:gridSpan w:val="3"/>
          </w:tcPr>
          <w:p>
            <w:pPr>
              <w:pStyle w:val="16"/>
              <w:spacing w:before="113"/>
              <w:ind w:left="1882" w:right="1860"/>
              <w:jc w:val="center"/>
              <w:rPr>
                <w:b/>
                <w:sz w:val="24"/>
              </w:rPr>
            </w:pPr>
            <w:r>
              <w:rPr>
                <w:b/>
                <w:sz w:val="24"/>
              </w:rPr>
              <w:t>COMISSÃO</w:t>
            </w:r>
            <w:r>
              <w:rPr>
                <w:b/>
                <w:spacing w:val="-5"/>
                <w:sz w:val="24"/>
              </w:rPr>
              <w:t xml:space="preserve"> </w:t>
            </w:r>
            <w:r>
              <w:rPr>
                <w:b/>
                <w:sz w:val="24"/>
              </w:rPr>
              <w:t>DE</w:t>
            </w:r>
            <w:r>
              <w:rPr>
                <w:b/>
                <w:spacing w:val="-2"/>
                <w:sz w:val="24"/>
              </w:rPr>
              <w:t xml:space="preserve"> </w:t>
            </w:r>
            <w:r>
              <w:rPr>
                <w:b/>
                <w:sz w:val="24"/>
              </w:rPr>
              <w:t>MONITORAMENTO</w:t>
            </w:r>
            <w:r>
              <w:rPr>
                <w:b/>
                <w:spacing w:val="-2"/>
                <w:sz w:val="24"/>
              </w:rPr>
              <w:t xml:space="preserve"> </w:t>
            </w:r>
            <w:r>
              <w:rPr>
                <w:b/>
                <w:sz w:val="24"/>
              </w:rPr>
              <w:t>E</w:t>
            </w:r>
            <w:r>
              <w:rPr>
                <w:b/>
                <w:spacing w:val="-2"/>
                <w:sz w:val="24"/>
              </w:rPr>
              <w:t xml:space="preserve"> </w:t>
            </w:r>
            <w:r>
              <w:rPr>
                <w:b/>
                <w:sz w:val="24"/>
              </w:rPr>
              <w:t>AVALIAÇÃO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2" w:hRule="atLeast"/>
        </w:trPr>
        <w:tc>
          <w:tcPr>
            <w:tcW w:w="9631" w:type="dxa"/>
            <w:gridSpan w:val="3"/>
          </w:tcPr>
          <w:p>
            <w:pPr>
              <w:pStyle w:val="16"/>
              <w:spacing w:before="6"/>
              <w:rPr>
                <w:rFonts w:ascii="Arial MT"/>
                <w:sz w:val="22"/>
              </w:rPr>
            </w:pPr>
          </w:p>
          <w:p>
            <w:pPr>
              <w:pStyle w:val="16"/>
              <w:ind w:left="108"/>
              <w:rPr>
                <w:b/>
                <w:sz w:val="24"/>
              </w:rPr>
            </w:pPr>
            <w:r>
              <w:rPr>
                <w:b/>
                <w:sz w:val="24"/>
              </w:rPr>
              <w:t>Homologado</w:t>
            </w:r>
            <w:r>
              <w:rPr>
                <w:b/>
                <w:spacing w:val="-3"/>
                <w:sz w:val="24"/>
              </w:rPr>
              <w:t xml:space="preserve"> </w:t>
            </w:r>
            <w:r>
              <w:rPr>
                <w:b/>
                <w:sz w:val="24"/>
              </w:rPr>
              <w:t>pela</w:t>
            </w:r>
            <w:r>
              <w:rPr>
                <w:b/>
                <w:spacing w:val="-7"/>
                <w:sz w:val="24"/>
              </w:rPr>
              <w:t xml:space="preserve"> </w:t>
            </w:r>
            <w:r>
              <w:rPr>
                <w:b/>
                <w:sz w:val="24"/>
              </w:rPr>
              <w:t>Comissão</w:t>
            </w:r>
            <w:r>
              <w:rPr>
                <w:b/>
                <w:spacing w:val="-3"/>
                <w:sz w:val="24"/>
              </w:rPr>
              <w:t xml:space="preserve"> </w:t>
            </w:r>
            <w:r>
              <w:rPr>
                <w:b/>
                <w:sz w:val="24"/>
              </w:rPr>
              <w:t>de</w:t>
            </w:r>
            <w:r>
              <w:rPr>
                <w:b/>
                <w:spacing w:val="-4"/>
                <w:sz w:val="24"/>
              </w:rPr>
              <w:t xml:space="preserve"> </w:t>
            </w:r>
            <w:r>
              <w:rPr>
                <w:b/>
                <w:sz w:val="24"/>
              </w:rPr>
              <w:t>Monitoramento</w:t>
            </w:r>
            <w:r>
              <w:rPr>
                <w:b/>
                <w:spacing w:val="-2"/>
                <w:sz w:val="24"/>
              </w:rPr>
              <w:t xml:space="preserve"> </w:t>
            </w:r>
            <w:r>
              <w:rPr>
                <w:b/>
                <w:sz w:val="24"/>
              </w:rPr>
              <w:t>e</w:t>
            </w:r>
            <w:r>
              <w:rPr>
                <w:b/>
                <w:spacing w:val="-2"/>
                <w:sz w:val="24"/>
              </w:rPr>
              <w:t xml:space="preserve"> </w:t>
            </w:r>
            <w:r>
              <w:rPr>
                <w:b/>
                <w:sz w:val="24"/>
              </w:rPr>
              <w:t>Avaliação</w:t>
            </w:r>
            <w:r>
              <w:rPr>
                <w:b/>
                <w:spacing w:val="-6"/>
                <w:sz w:val="24"/>
              </w:rPr>
              <w:t xml:space="preserve"> </w:t>
            </w:r>
            <w:r>
              <w:rPr>
                <w:b/>
                <w:sz w:val="24"/>
              </w:rPr>
              <w:t>em</w:t>
            </w:r>
          </w:p>
          <w:p>
            <w:pPr>
              <w:pStyle w:val="16"/>
              <w:tabs>
                <w:tab w:val="left" w:pos="775"/>
                <w:tab w:val="left" w:pos="1509"/>
                <w:tab w:val="left" w:pos="2432"/>
              </w:tabs>
              <w:ind w:left="108"/>
              <w:rPr>
                <w:rFonts w:ascii="Times New Roman"/>
                <w:sz w:val="24"/>
              </w:rPr>
            </w:pPr>
            <w:r>
              <w:rPr>
                <w:rFonts w:ascii="Times New Roman"/>
                <w:sz w:val="24"/>
                <w:u w:val="single"/>
              </w:rPr>
              <w:t xml:space="preserve"> </w:t>
            </w:r>
            <w:r>
              <w:rPr>
                <w:rFonts w:ascii="Times New Roman"/>
                <w:sz w:val="24"/>
                <w:u w:val="single"/>
              </w:rPr>
              <w:tab/>
            </w:r>
            <w:r>
              <w:rPr>
                <w:rFonts w:ascii="Arial MT"/>
                <w:sz w:val="24"/>
              </w:rPr>
              <w:t>/</w:t>
            </w:r>
            <w:r>
              <w:rPr>
                <w:rFonts w:ascii="Times New Roman"/>
                <w:sz w:val="24"/>
                <w:u w:val="single"/>
              </w:rPr>
              <w:tab/>
            </w:r>
            <w:r>
              <w:rPr>
                <w:rFonts w:ascii="Arial MT"/>
                <w:sz w:val="24"/>
              </w:rPr>
              <w:t>/</w:t>
            </w:r>
            <w:r>
              <w:rPr>
                <w:rFonts w:ascii="Times New Roman"/>
                <w:sz w:val="24"/>
                <w:u w:val="single"/>
              </w:rPr>
              <w:t xml:space="preserve"> </w:t>
            </w:r>
            <w:r>
              <w:rPr>
                <w:rFonts w:ascii="Times New Roman"/>
                <w:sz w:val="24"/>
                <w:u w:val="single"/>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2" w:hRule="atLeast"/>
        </w:trPr>
        <w:tc>
          <w:tcPr>
            <w:tcW w:w="9631" w:type="dxa"/>
            <w:gridSpan w:val="3"/>
          </w:tcPr>
          <w:p>
            <w:pPr>
              <w:pStyle w:val="16"/>
              <w:spacing w:before="113"/>
              <w:ind w:left="1881" w:right="1868"/>
              <w:jc w:val="center"/>
              <w:rPr>
                <w:b/>
                <w:sz w:val="24"/>
              </w:rPr>
            </w:pPr>
            <w:r>
              <w:rPr>
                <w:b/>
                <w:sz w:val="24"/>
              </w:rPr>
              <w:t>Considerações: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3211" w:type="dxa"/>
          </w:tcPr>
          <w:p>
            <w:pPr>
              <w:pStyle w:val="16"/>
              <w:rPr>
                <w:rFonts w:ascii="Arial MT"/>
                <w:sz w:val="20"/>
              </w:rPr>
            </w:pPr>
          </w:p>
          <w:p>
            <w:pPr>
              <w:pStyle w:val="16"/>
              <w:spacing w:before="10"/>
              <w:rPr>
                <w:rFonts w:ascii="Arial MT"/>
                <w:sz w:val="16"/>
              </w:rPr>
            </w:pPr>
          </w:p>
          <w:p>
            <w:pPr>
              <w:pStyle w:val="16"/>
              <w:spacing w:line="20" w:lineRule="exact"/>
              <w:ind w:left="400"/>
              <w:rPr>
                <w:rFonts w:ascii="Arial MT"/>
                <w:sz w:val="2"/>
              </w:rPr>
            </w:pPr>
            <w:r>
              <w:rPr>
                <w:rFonts w:ascii="Arial MT"/>
                <w:sz w:val="2"/>
              </w:rPr>
              <w:pict>
                <v:group id="_x0000_s1079" o:spid="_x0000_s1079" o:spt="203" style="height:0.8pt;width:120.2pt;" coordsize="2404,16">
                  <o:lock v:ext="edit"/>
                  <v:line id="_x0000_s1080" o:spid="_x0000_s1080" o:spt="20" style="position:absolute;left:0;top:8;height:0;width:2404;" stroked="t" coordsize="21600,21600">
                    <v:path arrowok="t"/>
                    <v:fill focussize="0,0"/>
                    <v:stroke weight="0.755984251968504pt" color="#000000"/>
                    <v:imagedata o:title=""/>
                    <o:lock v:ext="edit"/>
                  </v:line>
                  <w10:wrap type="none"/>
                  <w10:anchorlock/>
                </v:group>
              </w:pict>
            </w:r>
          </w:p>
          <w:p>
            <w:pPr>
              <w:pStyle w:val="16"/>
              <w:spacing w:before="2"/>
              <w:rPr>
                <w:rFonts w:ascii="Arial MT"/>
                <w:sz w:val="22"/>
              </w:rPr>
            </w:pPr>
          </w:p>
          <w:p>
            <w:pPr>
              <w:pStyle w:val="16"/>
              <w:ind w:left="1039"/>
              <w:rPr>
                <w:rFonts w:ascii="Arial MT"/>
                <w:sz w:val="24"/>
              </w:rPr>
            </w:pPr>
            <w:r>
              <w:rPr>
                <w:rFonts w:ascii="Arial MT"/>
                <w:sz w:val="24"/>
              </w:rPr>
              <w:t>Assinatura</w:t>
            </w:r>
          </w:p>
        </w:tc>
        <w:tc>
          <w:tcPr>
            <w:tcW w:w="3210" w:type="dxa"/>
          </w:tcPr>
          <w:p>
            <w:pPr>
              <w:pStyle w:val="16"/>
              <w:rPr>
                <w:rFonts w:ascii="Arial MT"/>
                <w:sz w:val="20"/>
              </w:rPr>
            </w:pPr>
          </w:p>
          <w:p>
            <w:pPr>
              <w:pStyle w:val="16"/>
              <w:spacing w:before="10"/>
              <w:rPr>
                <w:rFonts w:ascii="Arial MT"/>
                <w:sz w:val="16"/>
              </w:rPr>
            </w:pPr>
          </w:p>
          <w:p>
            <w:pPr>
              <w:pStyle w:val="16"/>
              <w:spacing w:line="20" w:lineRule="exact"/>
              <w:ind w:left="400"/>
              <w:rPr>
                <w:rFonts w:ascii="Arial MT"/>
                <w:sz w:val="2"/>
              </w:rPr>
            </w:pPr>
            <w:r>
              <w:rPr>
                <w:rFonts w:ascii="Arial MT"/>
                <w:sz w:val="2"/>
              </w:rPr>
              <w:pict>
                <v:group id="_x0000_s1081" o:spid="_x0000_s1081" o:spt="203" style="height:0.8pt;width:120.2pt;" coordsize="2404,16">
                  <o:lock v:ext="edit"/>
                  <v:line id="_x0000_s1082" o:spid="_x0000_s1082" o:spt="20" style="position:absolute;left:0;top:8;height:0;width:2404;" stroked="t" coordsize="21600,21600">
                    <v:path arrowok="t"/>
                    <v:fill focussize="0,0"/>
                    <v:stroke weight="0.755984251968504pt" color="#000000"/>
                    <v:imagedata o:title=""/>
                    <o:lock v:ext="edit"/>
                  </v:line>
                  <w10:wrap type="none"/>
                  <w10:anchorlock/>
                </v:group>
              </w:pict>
            </w:r>
          </w:p>
          <w:p>
            <w:pPr>
              <w:pStyle w:val="16"/>
              <w:spacing w:before="2"/>
              <w:rPr>
                <w:rFonts w:ascii="Arial MT"/>
                <w:sz w:val="22"/>
              </w:rPr>
            </w:pPr>
          </w:p>
          <w:p>
            <w:pPr>
              <w:pStyle w:val="16"/>
              <w:ind w:left="1039"/>
              <w:rPr>
                <w:rFonts w:ascii="Arial MT"/>
                <w:sz w:val="24"/>
              </w:rPr>
            </w:pPr>
            <w:r>
              <w:rPr>
                <w:rFonts w:ascii="Arial MT"/>
                <w:sz w:val="24"/>
              </w:rPr>
              <w:t>Assinatura</w:t>
            </w:r>
          </w:p>
        </w:tc>
        <w:tc>
          <w:tcPr>
            <w:tcW w:w="3210" w:type="dxa"/>
          </w:tcPr>
          <w:p>
            <w:pPr>
              <w:pStyle w:val="16"/>
              <w:rPr>
                <w:rFonts w:ascii="Arial MT"/>
                <w:sz w:val="20"/>
              </w:rPr>
            </w:pPr>
          </w:p>
          <w:p>
            <w:pPr>
              <w:pStyle w:val="16"/>
              <w:spacing w:before="10"/>
              <w:rPr>
                <w:rFonts w:ascii="Arial MT"/>
                <w:sz w:val="16"/>
              </w:rPr>
            </w:pPr>
          </w:p>
          <w:p>
            <w:pPr>
              <w:pStyle w:val="16"/>
              <w:spacing w:line="20" w:lineRule="exact"/>
              <w:ind w:left="399"/>
              <w:rPr>
                <w:rFonts w:ascii="Arial MT"/>
                <w:sz w:val="2"/>
              </w:rPr>
            </w:pPr>
            <w:r>
              <w:rPr>
                <w:rFonts w:ascii="Arial MT"/>
                <w:sz w:val="2"/>
              </w:rPr>
              <w:pict>
                <v:group id="_x0000_s1083" o:spid="_x0000_s1083" o:spt="203" style="height:0.8pt;width:120.2pt;" coordsize="2404,16">
                  <o:lock v:ext="edit"/>
                  <v:line id="_x0000_s1084" o:spid="_x0000_s1084" o:spt="20" style="position:absolute;left:0;top:8;height:0;width:2404;" stroked="t" coordsize="21600,21600">
                    <v:path arrowok="t"/>
                    <v:fill focussize="0,0"/>
                    <v:stroke weight="0.755984251968504pt" color="#000000"/>
                    <v:imagedata o:title=""/>
                    <o:lock v:ext="edit"/>
                  </v:line>
                  <w10:wrap type="none"/>
                  <w10:anchorlock/>
                </v:group>
              </w:pict>
            </w:r>
          </w:p>
          <w:p>
            <w:pPr>
              <w:pStyle w:val="16"/>
              <w:spacing w:before="2"/>
              <w:rPr>
                <w:rFonts w:ascii="Arial MT"/>
                <w:sz w:val="22"/>
              </w:rPr>
            </w:pPr>
          </w:p>
          <w:p>
            <w:pPr>
              <w:pStyle w:val="16"/>
              <w:ind w:left="1040"/>
              <w:rPr>
                <w:rFonts w:ascii="Arial MT"/>
                <w:sz w:val="24"/>
              </w:rPr>
            </w:pPr>
            <w:r>
              <w:rPr>
                <w:rFonts w:ascii="Arial MT"/>
                <w:sz w:val="24"/>
              </w:rPr>
              <w:t>Assinatura</w:t>
            </w:r>
          </w:p>
        </w:tc>
      </w:tr>
    </w:tbl>
    <w:p>
      <w:pPr>
        <w:spacing w:after="0"/>
        <w:rPr>
          <w:rFonts w:ascii="Arial MT"/>
          <w:sz w:val="24"/>
        </w:rPr>
        <w:sectPr>
          <w:pgSz w:w="11910" w:h="16840"/>
          <w:pgMar w:top="1600" w:right="300" w:bottom="920" w:left="440" w:header="576" w:footer="733" w:gutter="0"/>
          <w:pgBorders>
            <w:top w:val="single" w:color="auto" w:sz="4" w:space="1"/>
            <w:left w:val="single" w:color="auto" w:sz="4" w:space="4"/>
            <w:bottom w:val="single" w:color="auto" w:sz="4" w:space="1"/>
            <w:right w:val="single" w:color="auto" w:sz="4" w:space="4"/>
          </w:pgBorders>
          <w:cols w:space="720" w:num="1"/>
        </w:sectPr>
      </w:pPr>
    </w:p>
    <w:p>
      <w:pPr>
        <w:pStyle w:val="8"/>
        <w:rPr>
          <w:sz w:val="20"/>
        </w:rPr>
      </w:pPr>
    </w:p>
    <w:p>
      <w:pPr>
        <w:pStyle w:val="8"/>
        <w:rPr>
          <w:sz w:val="20"/>
        </w:rPr>
      </w:pPr>
    </w:p>
    <w:p>
      <w:pPr>
        <w:spacing w:before="219"/>
        <w:ind w:left="710" w:right="276" w:firstLine="0"/>
        <w:jc w:val="center"/>
        <w:rPr>
          <w:rFonts w:ascii="Arial"/>
          <w:b/>
          <w:i/>
          <w:sz w:val="28"/>
        </w:rPr>
      </w:pPr>
      <w:r>
        <w:rPr>
          <w:rFonts w:ascii="Arial"/>
          <w:b/>
          <w:i/>
          <w:sz w:val="28"/>
        </w:rPr>
        <w:t>ANEXO</w:t>
      </w:r>
      <w:r>
        <w:rPr>
          <w:rFonts w:ascii="Arial"/>
          <w:b/>
          <w:i/>
          <w:spacing w:val="-3"/>
          <w:sz w:val="28"/>
        </w:rPr>
        <w:t xml:space="preserve"> </w:t>
      </w:r>
      <w:r>
        <w:rPr>
          <w:rFonts w:ascii="Arial"/>
          <w:b/>
          <w:i/>
          <w:sz w:val="28"/>
        </w:rPr>
        <w:t>IV</w:t>
      </w:r>
    </w:p>
    <w:p>
      <w:pPr>
        <w:pStyle w:val="8"/>
        <w:rPr>
          <w:rFonts w:ascii="Arial"/>
          <w:b/>
          <w:i/>
          <w:sz w:val="30"/>
        </w:rPr>
      </w:pPr>
    </w:p>
    <w:p>
      <w:pPr>
        <w:pStyle w:val="8"/>
        <w:spacing w:before="11"/>
        <w:rPr>
          <w:rFonts w:ascii="Arial"/>
          <w:b/>
          <w:i/>
          <w:sz w:val="25"/>
        </w:rPr>
      </w:pPr>
    </w:p>
    <w:p>
      <w:pPr>
        <w:spacing w:before="0"/>
        <w:ind w:left="710" w:right="281" w:firstLine="0"/>
        <w:jc w:val="center"/>
        <w:rPr>
          <w:rFonts w:ascii="Arial"/>
          <w:b/>
          <w:i/>
          <w:sz w:val="28"/>
        </w:rPr>
      </w:pPr>
      <w:r>
        <w:rPr>
          <w:rFonts w:ascii="Arial"/>
          <w:b/>
          <w:i/>
          <w:sz w:val="28"/>
        </w:rPr>
        <w:t>MODELO</w:t>
      </w:r>
    </w:p>
    <w:p>
      <w:pPr>
        <w:spacing w:before="249"/>
        <w:ind w:left="710" w:right="269" w:firstLine="0"/>
        <w:jc w:val="center"/>
        <w:rPr>
          <w:rFonts w:ascii="Arial" w:hAnsi="Arial"/>
          <w:b/>
          <w:i/>
          <w:sz w:val="28"/>
        </w:rPr>
      </w:pPr>
      <w:r>
        <w:rPr>
          <w:rFonts w:ascii="Arial" w:hAnsi="Arial"/>
          <w:b/>
          <w:i/>
          <w:sz w:val="28"/>
        </w:rPr>
        <w:t>PARECER</w:t>
      </w:r>
      <w:r>
        <w:rPr>
          <w:rFonts w:ascii="Arial" w:hAnsi="Arial"/>
          <w:b/>
          <w:i/>
          <w:spacing w:val="-4"/>
          <w:sz w:val="28"/>
        </w:rPr>
        <w:t xml:space="preserve"> </w:t>
      </w:r>
      <w:r>
        <w:rPr>
          <w:rFonts w:ascii="Arial" w:hAnsi="Arial"/>
          <w:b/>
          <w:i/>
          <w:sz w:val="28"/>
        </w:rPr>
        <w:t>TÉCNICO</w:t>
      </w:r>
      <w:r>
        <w:rPr>
          <w:rFonts w:ascii="Arial" w:hAnsi="Arial"/>
          <w:b/>
          <w:i/>
          <w:spacing w:val="-5"/>
          <w:sz w:val="28"/>
        </w:rPr>
        <w:t xml:space="preserve"> </w:t>
      </w:r>
      <w:r>
        <w:rPr>
          <w:rFonts w:ascii="Arial" w:hAnsi="Arial"/>
          <w:b/>
          <w:i/>
          <w:sz w:val="28"/>
        </w:rPr>
        <w:t>CONCLUSIVO</w:t>
      </w:r>
    </w:p>
    <w:p>
      <w:pPr>
        <w:spacing w:before="249"/>
        <w:ind w:left="710" w:right="254" w:firstLine="0"/>
        <w:jc w:val="center"/>
        <w:rPr>
          <w:rFonts w:ascii="Arial" w:hAnsi="Arial"/>
          <w:b/>
          <w:i/>
          <w:sz w:val="28"/>
        </w:rPr>
      </w:pPr>
      <w:r>
        <w:rPr>
          <w:rFonts w:ascii="Arial" w:hAnsi="Arial"/>
          <w:b/>
          <w:i/>
          <w:sz w:val="28"/>
        </w:rPr>
        <w:t>Termo</w:t>
      </w:r>
      <w:r>
        <w:rPr>
          <w:rFonts w:ascii="Arial" w:hAnsi="Arial"/>
          <w:b/>
          <w:i/>
          <w:spacing w:val="-7"/>
          <w:sz w:val="28"/>
        </w:rPr>
        <w:t xml:space="preserve"> </w:t>
      </w:r>
      <w:r>
        <w:rPr>
          <w:rFonts w:ascii="Arial" w:hAnsi="Arial"/>
          <w:b/>
          <w:i/>
          <w:sz w:val="28"/>
        </w:rPr>
        <w:t>de</w:t>
      </w:r>
      <w:r>
        <w:rPr>
          <w:rFonts w:ascii="Arial" w:hAnsi="Arial"/>
          <w:b/>
          <w:i/>
          <w:spacing w:val="-1"/>
          <w:sz w:val="28"/>
        </w:rPr>
        <w:t xml:space="preserve"> </w:t>
      </w:r>
      <w:r>
        <w:rPr>
          <w:rFonts w:ascii="Arial" w:hAnsi="Arial"/>
          <w:b/>
          <w:i/>
          <w:sz w:val="28"/>
        </w:rPr>
        <w:t>Colaboração/Fomento</w:t>
      </w:r>
      <w:r>
        <w:rPr>
          <w:rFonts w:ascii="Arial" w:hAnsi="Arial"/>
          <w:b/>
          <w:i/>
          <w:spacing w:val="-5"/>
          <w:sz w:val="28"/>
        </w:rPr>
        <w:t xml:space="preserve"> </w:t>
      </w:r>
      <w:r>
        <w:rPr>
          <w:rFonts w:ascii="Arial" w:hAnsi="Arial"/>
          <w:b/>
          <w:i/>
          <w:sz w:val="28"/>
        </w:rPr>
        <w:t>ou</w:t>
      </w:r>
      <w:r>
        <w:rPr>
          <w:rFonts w:ascii="Arial" w:hAnsi="Arial"/>
          <w:b/>
          <w:i/>
          <w:spacing w:val="-2"/>
          <w:sz w:val="28"/>
        </w:rPr>
        <w:t xml:space="preserve"> </w:t>
      </w:r>
      <w:r>
        <w:rPr>
          <w:rFonts w:ascii="Arial" w:hAnsi="Arial"/>
          <w:b/>
          <w:i/>
          <w:sz w:val="28"/>
        </w:rPr>
        <w:t>Acordo</w:t>
      </w:r>
      <w:r>
        <w:rPr>
          <w:rFonts w:ascii="Arial" w:hAnsi="Arial"/>
          <w:b/>
          <w:i/>
          <w:spacing w:val="-2"/>
          <w:sz w:val="28"/>
        </w:rPr>
        <w:t xml:space="preserve"> </w:t>
      </w:r>
      <w:r>
        <w:rPr>
          <w:rFonts w:ascii="Arial" w:hAnsi="Arial"/>
          <w:b/>
          <w:i/>
          <w:sz w:val="28"/>
        </w:rPr>
        <w:t>de</w:t>
      </w:r>
      <w:r>
        <w:rPr>
          <w:rFonts w:ascii="Arial" w:hAnsi="Arial"/>
          <w:b/>
          <w:i/>
          <w:spacing w:val="-4"/>
          <w:sz w:val="28"/>
        </w:rPr>
        <w:t xml:space="preserve"> </w:t>
      </w:r>
      <w:r>
        <w:rPr>
          <w:rFonts w:ascii="Arial" w:hAnsi="Arial"/>
          <w:b/>
          <w:i/>
          <w:sz w:val="28"/>
        </w:rPr>
        <w:t>Cooperação</w:t>
      </w:r>
      <w:r>
        <w:rPr>
          <w:rFonts w:ascii="Arial" w:hAnsi="Arial"/>
          <w:b/>
          <w:i/>
          <w:spacing w:val="-2"/>
          <w:sz w:val="28"/>
        </w:rPr>
        <w:t xml:space="preserve"> </w:t>
      </w:r>
      <w:r>
        <w:rPr>
          <w:rFonts w:ascii="Arial" w:hAnsi="Arial"/>
          <w:b/>
          <w:i/>
          <w:sz w:val="28"/>
        </w:rPr>
        <w:t>Nº</w:t>
      </w:r>
      <w:r>
        <w:rPr>
          <w:rFonts w:ascii="Arial" w:hAnsi="Arial"/>
          <w:b/>
          <w:i/>
          <w:spacing w:val="-3"/>
          <w:sz w:val="28"/>
        </w:rPr>
        <w:t xml:space="preserve"> </w:t>
      </w:r>
      <w:r>
        <w:rPr>
          <w:rFonts w:ascii="Arial" w:hAnsi="Arial"/>
          <w:b/>
          <w:i/>
          <w:sz w:val="28"/>
        </w:rPr>
        <w:t>....</w:t>
      </w:r>
    </w:p>
    <w:p>
      <w:pPr>
        <w:spacing w:before="246"/>
        <w:ind w:left="710" w:right="268" w:firstLine="0"/>
        <w:jc w:val="center"/>
        <w:rPr>
          <w:rFonts w:ascii="Arial" w:hAnsi="Arial"/>
          <w:i/>
          <w:sz w:val="22"/>
        </w:rPr>
      </w:pPr>
      <w:r>
        <w:rPr>
          <w:rFonts w:ascii="Arial" w:hAnsi="Arial"/>
          <w:i/>
          <w:sz w:val="22"/>
        </w:rPr>
        <w:t>(Identificar</w:t>
      </w:r>
      <w:r>
        <w:rPr>
          <w:rFonts w:ascii="Arial" w:hAnsi="Arial"/>
          <w:i/>
          <w:spacing w:val="-5"/>
          <w:sz w:val="22"/>
        </w:rPr>
        <w:t xml:space="preserve"> </w:t>
      </w:r>
      <w:r>
        <w:rPr>
          <w:rFonts w:ascii="Arial" w:hAnsi="Arial"/>
          <w:i/>
          <w:sz w:val="22"/>
        </w:rPr>
        <w:t>com</w:t>
      </w:r>
      <w:r>
        <w:rPr>
          <w:rFonts w:ascii="Arial" w:hAnsi="Arial"/>
          <w:i/>
          <w:spacing w:val="-4"/>
          <w:sz w:val="22"/>
        </w:rPr>
        <w:t xml:space="preserve"> </w:t>
      </w:r>
      <w:r>
        <w:rPr>
          <w:rFonts w:ascii="Arial" w:hAnsi="Arial"/>
          <w:i/>
          <w:sz w:val="22"/>
        </w:rPr>
        <w:t>o</w:t>
      </w:r>
      <w:r>
        <w:rPr>
          <w:rFonts w:ascii="Arial" w:hAnsi="Arial"/>
          <w:i/>
          <w:spacing w:val="-2"/>
          <w:sz w:val="22"/>
        </w:rPr>
        <w:t xml:space="preserve"> </w:t>
      </w:r>
      <w:r>
        <w:rPr>
          <w:rFonts w:ascii="Arial" w:hAnsi="Arial"/>
          <w:i/>
          <w:sz w:val="22"/>
        </w:rPr>
        <w:t>Nome</w:t>
      </w:r>
      <w:r>
        <w:rPr>
          <w:rFonts w:ascii="Arial" w:hAnsi="Arial"/>
          <w:i/>
          <w:spacing w:val="-4"/>
          <w:sz w:val="22"/>
        </w:rPr>
        <w:t xml:space="preserve"> </w:t>
      </w:r>
      <w:r>
        <w:rPr>
          <w:rFonts w:ascii="Arial" w:hAnsi="Arial"/>
          <w:i/>
          <w:sz w:val="22"/>
        </w:rPr>
        <w:t>e</w:t>
      </w:r>
      <w:r>
        <w:rPr>
          <w:rFonts w:ascii="Arial" w:hAnsi="Arial"/>
          <w:i/>
          <w:spacing w:val="-3"/>
          <w:sz w:val="22"/>
        </w:rPr>
        <w:t xml:space="preserve"> </w:t>
      </w:r>
      <w:r>
        <w:rPr>
          <w:rFonts w:ascii="Arial" w:hAnsi="Arial"/>
          <w:i/>
          <w:sz w:val="22"/>
        </w:rPr>
        <w:t>Número</w:t>
      </w:r>
      <w:r>
        <w:rPr>
          <w:rFonts w:ascii="Arial" w:hAnsi="Arial"/>
          <w:i/>
          <w:spacing w:val="-4"/>
          <w:sz w:val="22"/>
        </w:rPr>
        <w:t xml:space="preserve"> </w:t>
      </w:r>
      <w:r>
        <w:rPr>
          <w:rFonts w:ascii="Arial" w:hAnsi="Arial"/>
          <w:i/>
          <w:sz w:val="22"/>
        </w:rPr>
        <w:t>do</w:t>
      </w:r>
      <w:r>
        <w:rPr>
          <w:rFonts w:ascii="Arial" w:hAnsi="Arial"/>
          <w:i/>
          <w:spacing w:val="-1"/>
          <w:sz w:val="22"/>
        </w:rPr>
        <w:t xml:space="preserve"> </w:t>
      </w:r>
      <w:r>
        <w:rPr>
          <w:rFonts w:ascii="Arial" w:hAnsi="Arial"/>
          <w:i/>
          <w:sz w:val="22"/>
        </w:rPr>
        <w:t>Instrumento</w:t>
      </w:r>
      <w:r>
        <w:rPr>
          <w:rFonts w:ascii="Arial" w:hAnsi="Arial"/>
          <w:i/>
          <w:spacing w:val="-4"/>
          <w:sz w:val="22"/>
        </w:rPr>
        <w:t xml:space="preserve"> </w:t>
      </w:r>
      <w:r>
        <w:rPr>
          <w:rFonts w:ascii="Arial" w:hAnsi="Arial"/>
          <w:i/>
          <w:sz w:val="22"/>
        </w:rPr>
        <w:t>da</w:t>
      </w:r>
      <w:r>
        <w:rPr>
          <w:rFonts w:ascii="Arial" w:hAnsi="Arial"/>
          <w:i/>
          <w:spacing w:val="-3"/>
          <w:sz w:val="22"/>
        </w:rPr>
        <w:t xml:space="preserve"> </w:t>
      </w:r>
      <w:r>
        <w:rPr>
          <w:rFonts w:ascii="Arial" w:hAnsi="Arial"/>
          <w:i/>
          <w:sz w:val="22"/>
        </w:rPr>
        <w:t>Parceria)</w:t>
      </w:r>
    </w:p>
    <w:p>
      <w:pPr>
        <w:pStyle w:val="8"/>
        <w:rPr>
          <w:rFonts w:ascii="Arial"/>
          <w:i/>
        </w:rPr>
      </w:pPr>
    </w:p>
    <w:p>
      <w:pPr>
        <w:pStyle w:val="8"/>
        <w:rPr>
          <w:rFonts w:ascii="Arial"/>
          <w:i/>
        </w:rPr>
      </w:pPr>
    </w:p>
    <w:p>
      <w:pPr>
        <w:pStyle w:val="8"/>
        <w:spacing w:before="9"/>
        <w:rPr>
          <w:rFonts w:ascii="Arial"/>
          <w:i/>
        </w:rPr>
      </w:pPr>
    </w:p>
    <w:p>
      <w:pPr>
        <w:pStyle w:val="15"/>
        <w:numPr>
          <w:ilvl w:val="0"/>
          <w:numId w:val="54"/>
        </w:numPr>
        <w:tabs>
          <w:tab w:val="left" w:pos="1245"/>
        </w:tabs>
        <w:spacing w:before="0" w:after="0" w:line="240" w:lineRule="auto"/>
        <w:ind w:left="1244" w:right="0" w:hanging="267"/>
        <w:jc w:val="left"/>
        <w:rPr>
          <w:rFonts w:ascii="Arial" w:hAnsi="Arial"/>
          <w:b/>
          <w:sz w:val="24"/>
        </w:rPr>
      </w:pPr>
      <w:r>
        <w:rPr>
          <w:rFonts w:ascii="Arial" w:hAnsi="Arial"/>
          <w:b/>
          <w:sz w:val="24"/>
        </w:rPr>
        <w:t>IDENTIFICAÇÃO</w:t>
      </w:r>
      <w:r>
        <w:rPr>
          <w:rFonts w:ascii="Arial" w:hAnsi="Arial"/>
          <w:b/>
          <w:spacing w:val="-4"/>
          <w:sz w:val="24"/>
        </w:rPr>
        <w:t xml:space="preserve"> </w:t>
      </w:r>
      <w:r>
        <w:rPr>
          <w:rFonts w:ascii="Arial" w:hAnsi="Arial"/>
          <w:b/>
          <w:sz w:val="24"/>
        </w:rPr>
        <w:t>DA</w:t>
      </w:r>
      <w:r>
        <w:rPr>
          <w:rFonts w:ascii="Arial" w:hAnsi="Arial"/>
          <w:b/>
          <w:spacing w:val="-4"/>
          <w:sz w:val="24"/>
        </w:rPr>
        <w:t xml:space="preserve"> </w:t>
      </w:r>
      <w:r>
        <w:rPr>
          <w:rFonts w:ascii="Arial" w:hAnsi="Arial"/>
          <w:b/>
          <w:sz w:val="24"/>
        </w:rPr>
        <w:t>PARCERIA</w:t>
      </w:r>
    </w:p>
    <w:p>
      <w:pPr>
        <w:pStyle w:val="8"/>
        <w:spacing w:before="3"/>
        <w:rPr>
          <w:rFonts w:ascii="Arial"/>
          <w:b/>
          <w:sz w:val="22"/>
        </w:rPr>
      </w:pPr>
    </w:p>
    <w:p>
      <w:pPr>
        <w:pStyle w:val="15"/>
        <w:numPr>
          <w:ilvl w:val="1"/>
          <w:numId w:val="54"/>
        </w:numPr>
        <w:tabs>
          <w:tab w:val="left" w:pos="1444"/>
        </w:tabs>
        <w:spacing w:before="1" w:after="0" w:line="240" w:lineRule="auto"/>
        <w:ind w:left="1444" w:right="0" w:hanging="466"/>
        <w:jc w:val="left"/>
        <w:rPr>
          <w:sz w:val="24"/>
        </w:rPr>
      </w:pPr>
      <w:r>
        <w:rPr>
          <w:sz w:val="24"/>
        </w:rPr>
        <w:t>Nome</w:t>
      </w:r>
      <w:r>
        <w:rPr>
          <w:spacing w:val="-4"/>
          <w:sz w:val="24"/>
        </w:rPr>
        <w:t xml:space="preserve"> </w:t>
      </w:r>
      <w:r>
        <w:rPr>
          <w:sz w:val="24"/>
        </w:rPr>
        <w:t>da</w:t>
      </w:r>
      <w:r>
        <w:rPr>
          <w:spacing w:val="-3"/>
          <w:sz w:val="24"/>
        </w:rPr>
        <w:t xml:space="preserve"> </w:t>
      </w:r>
      <w:r>
        <w:rPr>
          <w:sz w:val="24"/>
        </w:rPr>
        <w:t>organização</w:t>
      </w:r>
      <w:r>
        <w:rPr>
          <w:spacing w:val="-3"/>
          <w:sz w:val="24"/>
        </w:rPr>
        <w:t xml:space="preserve"> </w:t>
      </w:r>
      <w:r>
        <w:rPr>
          <w:sz w:val="24"/>
        </w:rPr>
        <w:t>da</w:t>
      </w:r>
      <w:r>
        <w:rPr>
          <w:spacing w:val="-3"/>
          <w:sz w:val="24"/>
        </w:rPr>
        <w:t xml:space="preserve"> </w:t>
      </w:r>
      <w:r>
        <w:rPr>
          <w:sz w:val="24"/>
        </w:rPr>
        <w:t>sociedade</w:t>
      </w:r>
      <w:r>
        <w:rPr>
          <w:spacing w:val="-3"/>
          <w:sz w:val="24"/>
        </w:rPr>
        <w:t xml:space="preserve"> </w:t>
      </w:r>
      <w:r>
        <w:rPr>
          <w:sz w:val="24"/>
        </w:rPr>
        <w:t>civil:</w:t>
      </w:r>
    </w:p>
    <w:p>
      <w:pPr>
        <w:pStyle w:val="8"/>
        <w:spacing w:before="6"/>
        <w:rPr>
          <w:sz w:val="22"/>
        </w:rPr>
      </w:pPr>
    </w:p>
    <w:p>
      <w:pPr>
        <w:pStyle w:val="15"/>
        <w:numPr>
          <w:ilvl w:val="1"/>
          <w:numId w:val="54"/>
        </w:numPr>
        <w:tabs>
          <w:tab w:val="left" w:pos="1444"/>
        </w:tabs>
        <w:spacing w:before="0" w:after="0" w:line="240" w:lineRule="auto"/>
        <w:ind w:left="1444" w:right="0" w:hanging="466"/>
        <w:jc w:val="left"/>
        <w:rPr>
          <w:sz w:val="24"/>
        </w:rPr>
      </w:pPr>
      <w:r>
        <w:rPr>
          <w:sz w:val="24"/>
        </w:rPr>
        <w:t>Objeto</w:t>
      </w:r>
      <w:r>
        <w:rPr>
          <w:spacing w:val="-6"/>
          <w:sz w:val="24"/>
        </w:rPr>
        <w:t xml:space="preserve"> </w:t>
      </w:r>
      <w:r>
        <w:rPr>
          <w:sz w:val="24"/>
        </w:rPr>
        <w:t>da</w:t>
      </w:r>
      <w:r>
        <w:rPr>
          <w:spacing w:val="-1"/>
          <w:sz w:val="24"/>
        </w:rPr>
        <w:t xml:space="preserve"> </w:t>
      </w:r>
      <w:r>
        <w:rPr>
          <w:sz w:val="24"/>
        </w:rPr>
        <w:t>Parceria:</w:t>
      </w:r>
    </w:p>
    <w:p>
      <w:pPr>
        <w:pStyle w:val="8"/>
        <w:spacing w:before="4"/>
        <w:rPr>
          <w:sz w:val="22"/>
        </w:rPr>
      </w:pPr>
    </w:p>
    <w:p>
      <w:pPr>
        <w:pStyle w:val="15"/>
        <w:numPr>
          <w:ilvl w:val="1"/>
          <w:numId w:val="54"/>
        </w:numPr>
        <w:tabs>
          <w:tab w:val="left" w:pos="1444"/>
          <w:tab w:val="left" w:pos="4100"/>
          <w:tab w:val="left" w:pos="4568"/>
          <w:tab w:val="left" w:pos="5090"/>
          <w:tab w:val="left" w:pos="5900"/>
          <w:tab w:val="left" w:pos="6368"/>
          <w:tab w:val="left" w:pos="6890"/>
        </w:tabs>
        <w:spacing w:before="0" w:after="0" w:line="240" w:lineRule="auto"/>
        <w:ind w:left="1444" w:right="0" w:hanging="466"/>
        <w:jc w:val="left"/>
        <w:rPr>
          <w:rFonts w:ascii="Times New Roman" w:hAnsi="Times New Roman"/>
          <w:sz w:val="24"/>
        </w:rPr>
      </w:pPr>
      <w:r>
        <w:rPr>
          <w:sz w:val="24"/>
        </w:rPr>
        <w:t>Período</w:t>
      </w:r>
      <w:r>
        <w:rPr>
          <w:spacing w:val="-3"/>
          <w:sz w:val="24"/>
        </w:rPr>
        <w:t xml:space="preserve"> </w:t>
      </w:r>
      <w:r>
        <w:rPr>
          <w:sz w:val="24"/>
        </w:rPr>
        <w:t>de</w:t>
      </w:r>
      <w:r>
        <w:rPr>
          <w:spacing w:val="-2"/>
          <w:sz w:val="24"/>
        </w:rPr>
        <w:t xml:space="preserve"> </w:t>
      </w:r>
      <w:r>
        <w:rPr>
          <w:sz w:val="24"/>
        </w:rPr>
        <w:t>vigência:</w:t>
      </w:r>
      <w:r>
        <w:rPr>
          <w:rFonts w:ascii="Times New Roman" w:hAnsi="Times New Roman"/>
          <w:sz w:val="24"/>
          <w:u w:val="single"/>
        </w:rPr>
        <w:tab/>
      </w:r>
      <w:r>
        <w:rPr>
          <w:sz w:val="24"/>
        </w:rPr>
        <w:t>/</w:t>
      </w:r>
      <w:r>
        <w:rPr>
          <w:rFonts w:ascii="Times New Roman" w:hAnsi="Times New Roman"/>
          <w:sz w:val="24"/>
          <w:u w:val="single"/>
        </w:rPr>
        <w:tab/>
      </w:r>
      <w:r>
        <w:rPr>
          <w:sz w:val="24"/>
        </w:rPr>
        <w:t>/</w:t>
      </w:r>
      <w:r>
        <w:rPr>
          <w:rFonts w:ascii="Times New Roman" w:hAnsi="Times New Roman"/>
          <w:sz w:val="24"/>
          <w:u w:val="single"/>
        </w:rPr>
        <w:tab/>
      </w:r>
      <w:r>
        <w:rPr>
          <w:sz w:val="24"/>
        </w:rPr>
        <w:t>até</w:t>
      </w:r>
      <w:r>
        <w:rPr>
          <w:rFonts w:ascii="Times New Roman" w:hAnsi="Times New Roman"/>
          <w:sz w:val="24"/>
          <w:u w:val="single"/>
        </w:rPr>
        <w:tab/>
      </w:r>
      <w:r>
        <w:rPr>
          <w:sz w:val="24"/>
        </w:rPr>
        <w:t>/</w:t>
      </w:r>
      <w:r>
        <w:rPr>
          <w:rFonts w:ascii="Times New Roman" w:hAnsi="Times New Roman"/>
          <w:sz w:val="24"/>
          <w:u w:val="single"/>
        </w:rPr>
        <w:tab/>
      </w:r>
      <w:r>
        <w:rPr>
          <w:sz w:val="24"/>
        </w:rPr>
        <w:t>/</w:t>
      </w:r>
      <w:r>
        <w:rPr>
          <w:rFonts w:ascii="Times New Roman" w:hAnsi="Times New Roman"/>
          <w:sz w:val="24"/>
          <w:u w:val="single"/>
        </w:rPr>
        <w:t xml:space="preserve"> </w:t>
      </w:r>
      <w:r>
        <w:rPr>
          <w:rFonts w:ascii="Times New Roman" w:hAnsi="Times New Roman"/>
          <w:sz w:val="24"/>
          <w:u w:val="single"/>
        </w:rPr>
        <w:tab/>
      </w:r>
    </w:p>
    <w:p>
      <w:pPr>
        <w:pStyle w:val="8"/>
        <w:spacing w:before="6"/>
        <w:rPr>
          <w:rFonts w:ascii="Times New Roman"/>
          <w:sz w:val="22"/>
        </w:rPr>
      </w:pPr>
    </w:p>
    <w:p>
      <w:pPr>
        <w:pStyle w:val="15"/>
        <w:numPr>
          <w:ilvl w:val="1"/>
          <w:numId w:val="54"/>
        </w:numPr>
        <w:tabs>
          <w:tab w:val="left" w:pos="1459"/>
        </w:tabs>
        <w:spacing w:before="0" w:after="0" w:line="357" w:lineRule="auto"/>
        <w:ind w:left="978" w:right="515" w:firstLine="0"/>
        <w:jc w:val="left"/>
        <w:rPr>
          <w:rFonts w:ascii="Arial" w:hAnsi="Arial"/>
          <w:i/>
          <w:sz w:val="22"/>
        </w:rPr>
      </w:pPr>
      <w:r>
        <w:rPr>
          <w:sz w:val="24"/>
        </w:rPr>
        <w:t>Endereço</w:t>
      </w:r>
      <w:r>
        <w:rPr>
          <w:spacing w:val="10"/>
          <w:sz w:val="24"/>
        </w:rPr>
        <w:t xml:space="preserve"> </w:t>
      </w:r>
      <w:r>
        <w:rPr>
          <w:sz w:val="24"/>
        </w:rPr>
        <w:t>de</w:t>
      </w:r>
      <w:r>
        <w:rPr>
          <w:spacing w:val="11"/>
          <w:sz w:val="24"/>
        </w:rPr>
        <w:t xml:space="preserve"> </w:t>
      </w:r>
      <w:r>
        <w:rPr>
          <w:sz w:val="24"/>
        </w:rPr>
        <w:t>instalação</w:t>
      </w:r>
      <w:r>
        <w:rPr>
          <w:spacing w:val="11"/>
          <w:sz w:val="24"/>
        </w:rPr>
        <w:t xml:space="preserve"> </w:t>
      </w:r>
      <w:r>
        <w:rPr>
          <w:sz w:val="24"/>
        </w:rPr>
        <w:t>da</w:t>
      </w:r>
      <w:r>
        <w:rPr>
          <w:spacing w:val="11"/>
          <w:sz w:val="24"/>
        </w:rPr>
        <w:t xml:space="preserve"> </w:t>
      </w:r>
      <w:r>
        <w:rPr>
          <w:sz w:val="24"/>
        </w:rPr>
        <w:t>Parceria:</w:t>
      </w:r>
      <w:r>
        <w:rPr>
          <w:spacing w:val="6"/>
          <w:sz w:val="24"/>
        </w:rPr>
        <w:t xml:space="preserve"> </w:t>
      </w:r>
      <w:r>
        <w:rPr>
          <w:rFonts w:ascii="Arial" w:hAnsi="Arial"/>
          <w:i/>
          <w:sz w:val="22"/>
        </w:rPr>
        <w:t>(informar</w:t>
      </w:r>
      <w:r>
        <w:rPr>
          <w:rFonts w:ascii="Arial" w:hAnsi="Arial"/>
          <w:i/>
          <w:spacing w:val="11"/>
          <w:sz w:val="22"/>
        </w:rPr>
        <w:t xml:space="preserve"> </w:t>
      </w:r>
      <w:r>
        <w:rPr>
          <w:rFonts w:ascii="Arial" w:hAnsi="Arial"/>
          <w:i/>
          <w:sz w:val="22"/>
        </w:rPr>
        <w:t>o</w:t>
      </w:r>
      <w:r>
        <w:rPr>
          <w:rFonts w:ascii="Arial" w:hAnsi="Arial"/>
          <w:i/>
          <w:spacing w:val="10"/>
          <w:sz w:val="22"/>
        </w:rPr>
        <w:t xml:space="preserve"> </w:t>
      </w:r>
      <w:r>
        <w:rPr>
          <w:rFonts w:ascii="Arial" w:hAnsi="Arial"/>
          <w:i/>
          <w:sz w:val="22"/>
        </w:rPr>
        <w:t>endereço</w:t>
      </w:r>
      <w:r>
        <w:rPr>
          <w:rFonts w:ascii="Arial" w:hAnsi="Arial"/>
          <w:i/>
          <w:spacing w:val="13"/>
          <w:sz w:val="22"/>
        </w:rPr>
        <w:t xml:space="preserve"> </w:t>
      </w:r>
      <w:r>
        <w:rPr>
          <w:rFonts w:ascii="Arial" w:hAnsi="Arial"/>
          <w:i/>
          <w:sz w:val="22"/>
        </w:rPr>
        <w:t>do</w:t>
      </w:r>
      <w:r>
        <w:rPr>
          <w:rFonts w:ascii="Arial" w:hAnsi="Arial"/>
          <w:i/>
          <w:spacing w:val="13"/>
          <w:sz w:val="22"/>
        </w:rPr>
        <w:t xml:space="preserve"> </w:t>
      </w:r>
      <w:r>
        <w:rPr>
          <w:rFonts w:ascii="Arial" w:hAnsi="Arial"/>
          <w:i/>
          <w:sz w:val="22"/>
        </w:rPr>
        <w:t>local</w:t>
      </w:r>
      <w:r>
        <w:rPr>
          <w:rFonts w:ascii="Arial" w:hAnsi="Arial"/>
          <w:i/>
          <w:spacing w:val="12"/>
          <w:sz w:val="22"/>
        </w:rPr>
        <w:t xml:space="preserve"> </w:t>
      </w:r>
      <w:r>
        <w:rPr>
          <w:rFonts w:ascii="Arial" w:hAnsi="Arial"/>
          <w:i/>
          <w:sz w:val="22"/>
        </w:rPr>
        <w:t>de</w:t>
      </w:r>
      <w:r>
        <w:rPr>
          <w:rFonts w:ascii="Arial" w:hAnsi="Arial"/>
          <w:i/>
          <w:spacing w:val="10"/>
          <w:sz w:val="22"/>
        </w:rPr>
        <w:t xml:space="preserve"> </w:t>
      </w:r>
      <w:r>
        <w:rPr>
          <w:rFonts w:ascii="Arial" w:hAnsi="Arial"/>
          <w:i/>
          <w:sz w:val="22"/>
        </w:rPr>
        <w:t>funcionamento</w:t>
      </w:r>
      <w:r>
        <w:rPr>
          <w:rFonts w:ascii="Arial" w:hAnsi="Arial"/>
          <w:i/>
          <w:spacing w:val="8"/>
          <w:sz w:val="22"/>
        </w:rPr>
        <w:t xml:space="preserve"> </w:t>
      </w:r>
      <w:r>
        <w:rPr>
          <w:rFonts w:ascii="Arial" w:hAnsi="Arial"/>
          <w:i/>
          <w:sz w:val="22"/>
        </w:rPr>
        <w:t>das</w:t>
      </w:r>
      <w:r>
        <w:rPr>
          <w:rFonts w:ascii="Arial" w:hAnsi="Arial"/>
          <w:i/>
          <w:spacing w:val="-58"/>
          <w:sz w:val="22"/>
        </w:rPr>
        <w:t xml:space="preserve"> </w:t>
      </w:r>
      <w:r>
        <w:rPr>
          <w:rFonts w:ascii="Arial" w:hAnsi="Arial"/>
          <w:i/>
          <w:sz w:val="22"/>
        </w:rPr>
        <w:t>atividades</w:t>
      </w:r>
      <w:r>
        <w:rPr>
          <w:rFonts w:ascii="Arial" w:hAnsi="Arial"/>
          <w:i/>
          <w:spacing w:val="-3"/>
          <w:sz w:val="22"/>
        </w:rPr>
        <w:t xml:space="preserve"> </w:t>
      </w:r>
      <w:r>
        <w:rPr>
          <w:rFonts w:ascii="Arial" w:hAnsi="Arial"/>
          <w:i/>
          <w:sz w:val="22"/>
        </w:rPr>
        <w:t>desenvolvidas</w:t>
      </w:r>
      <w:r>
        <w:rPr>
          <w:rFonts w:ascii="Arial" w:hAnsi="Arial"/>
          <w:i/>
          <w:spacing w:val="-2"/>
          <w:sz w:val="22"/>
        </w:rPr>
        <w:t xml:space="preserve"> </w:t>
      </w:r>
      <w:r>
        <w:rPr>
          <w:rFonts w:ascii="Arial" w:hAnsi="Arial"/>
          <w:i/>
          <w:sz w:val="22"/>
        </w:rPr>
        <w:t>através</w:t>
      </w:r>
      <w:r>
        <w:rPr>
          <w:rFonts w:ascii="Arial" w:hAnsi="Arial"/>
          <w:i/>
          <w:spacing w:val="-3"/>
          <w:sz w:val="22"/>
        </w:rPr>
        <w:t xml:space="preserve"> </w:t>
      </w:r>
      <w:r>
        <w:rPr>
          <w:rFonts w:ascii="Arial" w:hAnsi="Arial"/>
          <w:i/>
          <w:sz w:val="22"/>
        </w:rPr>
        <w:t>da respectiva</w:t>
      </w:r>
      <w:r>
        <w:rPr>
          <w:rFonts w:ascii="Arial" w:hAnsi="Arial"/>
          <w:i/>
          <w:spacing w:val="-2"/>
          <w:sz w:val="22"/>
        </w:rPr>
        <w:t xml:space="preserve"> </w:t>
      </w:r>
      <w:r>
        <w:rPr>
          <w:rFonts w:ascii="Arial" w:hAnsi="Arial"/>
          <w:i/>
          <w:sz w:val="22"/>
        </w:rPr>
        <w:t>Parceria)</w:t>
      </w:r>
    </w:p>
    <w:p>
      <w:pPr>
        <w:pStyle w:val="8"/>
        <w:spacing w:before="124"/>
        <w:ind w:left="978"/>
      </w:pPr>
      <w:r>
        <w:t>1.5</w:t>
      </w:r>
      <w:r>
        <w:rPr>
          <w:spacing w:val="-6"/>
        </w:rPr>
        <w:t xml:space="preserve"> </w:t>
      </w:r>
      <w:r>
        <w:t>Dirigente:</w:t>
      </w:r>
    </w:p>
    <w:p>
      <w:pPr>
        <w:pStyle w:val="8"/>
        <w:rPr>
          <w:sz w:val="26"/>
        </w:rPr>
      </w:pPr>
    </w:p>
    <w:p>
      <w:pPr>
        <w:pStyle w:val="8"/>
        <w:rPr>
          <w:sz w:val="26"/>
        </w:rPr>
      </w:pPr>
    </w:p>
    <w:p>
      <w:pPr>
        <w:pStyle w:val="15"/>
        <w:numPr>
          <w:ilvl w:val="0"/>
          <w:numId w:val="54"/>
        </w:numPr>
        <w:tabs>
          <w:tab w:val="left" w:pos="1245"/>
        </w:tabs>
        <w:spacing w:before="194" w:after="0" w:line="240" w:lineRule="auto"/>
        <w:ind w:left="1244" w:right="0" w:hanging="267"/>
        <w:jc w:val="left"/>
        <w:rPr>
          <w:rFonts w:ascii="Arial" w:hAnsi="Arial"/>
          <w:b/>
          <w:sz w:val="24"/>
        </w:rPr>
      </w:pPr>
      <w:r>
        <w:rPr>
          <w:rFonts w:ascii="Arial" w:hAnsi="Arial"/>
          <w:b/>
          <w:sz w:val="24"/>
        </w:rPr>
        <w:t>DA</w:t>
      </w:r>
      <w:r>
        <w:rPr>
          <w:rFonts w:ascii="Arial" w:hAnsi="Arial"/>
          <w:b/>
          <w:spacing w:val="-3"/>
          <w:sz w:val="24"/>
        </w:rPr>
        <w:t xml:space="preserve"> </w:t>
      </w:r>
      <w:r>
        <w:rPr>
          <w:rFonts w:ascii="Arial" w:hAnsi="Arial"/>
          <w:b/>
          <w:sz w:val="24"/>
        </w:rPr>
        <w:t>ANÁLISE</w:t>
      </w:r>
      <w:r>
        <w:rPr>
          <w:rFonts w:ascii="Arial" w:hAnsi="Arial"/>
          <w:b/>
          <w:spacing w:val="-4"/>
          <w:sz w:val="24"/>
        </w:rPr>
        <w:t xml:space="preserve"> </w:t>
      </w:r>
      <w:r>
        <w:rPr>
          <w:rFonts w:ascii="Arial" w:hAnsi="Arial"/>
          <w:b/>
          <w:sz w:val="24"/>
        </w:rPr>
        <w:t>DO</w:t>
      </w:r>
      <w:r>
        <w:rPr>
          <w:rFonts w:ascii="Arial" w:hAnsi="Arial"/>
          <w:b/>
          <w:spacing w:val="-4"/>
          <w:sz w:val="24"/>
        </w:rPr>
        <w:t xml:space="preserve"> </w:t>
      </w:r>
      <w:r>
        <w:rPr>
          <w:rFonts w:ascii="Arial" w:hAnsi="Arial"/>
          <w:b/>
          <w:sz w:val="24"/>
        </w:rPr>
        <w:t>RELATÓRIO</w:t>
      </w:r>
      <w:r>
        <w:rPr>
          <w:rFonts w:ascii="Arial" w:hAnsi="Arial"/>
          <w:b/>
          <w:spacing w:val="-4"/>
          <w:sz w:val="24"/>
        </w:rPr>
        <w:t xml:space="preserve"> </w:t>
      </w:r>
      <w:r>
        <w:rPr>
          <w:rFonts w:ascii="Arial" w:hAnsi="Arial"/>
          <w:b/>
          <w:sz w:val="24"/>
        </w:rPr>
        <w:t>FINAL DE</w:t>
      </w:r>
      <w:r>
        <w:rPr>
          <w:rFonts w:ascii="Arial" w:hAnsi="Arial"/>
          <w:b/>
          <w:spacing w:val="-1"/>
          <w:sz w:val="24"/>
        </w:rPr>
        <w:t xml:space="preserve"> </w:t>
      </w:r>
      <w:r>
        <w:rPr>
          <w:rFonts w:ascii="Arial" w:hAnsi="Arial"/>
          <w:b/>
          <w:sz w:val="24"/>
        </w:rPr>
        <w:t>EXECUÇÃO</w:t>
      </w:r>
      <w:r>
        <w:rPr>
          <w:rFonts w:ascii="Arial" w:hAnsi="Arial"/>
          <w:b/>
          <w:spacing w:val="-1"/>
          <w:sz w:val="24"/>
        </w:rPr>
        <w:t xml:space="preserve"> </w:t>
      </w:r>
      <w:r>
        <w:rPr>
          <w:rFonts w:ascii="Arial" w:hAnsi="Arial"/>
          <w:b/>
          <w:sz w:val="24"/>
        </w:rPr>
        <w:t>DO</w:t>
      </w:r>
      <w:r>
        <w:rPr>
          <w:rFonts w:ascii="Arial" w:hAnsi="Arial"/>
          <w:b/>
          <w:spacing w:val="-4"/>
          <w:sz w:val="24"/>
        </w:rPr>
        <w:t xml:space="preserve"> </w:t>
      </w:r>
      <w:r>
        <w:rPr>
          <w:rFonts w:ascii="Arial" w:hAnsi="Arial"/>
          <w:b/>
          <w:sz w:val="24"/>
        </w:rPr>
        <w:t>OBJETO</w:t>
      </w:r>
    </w:p>
    <w:p>
      <w:pPr>
        <w:pStyle w:val="8"/>
        <w:spacing w:before="6"/>
        <w:rPr>
          <w:rFonts w:ascii="Arial"/>
          <w:b/>
          <w:sz w:val="22"/>
        </w:rPr>
      </w:pPr>
    </w:p>
    <w:p>
      <w:pPr>
        <w:spacing w:before="0" w:line="360" w:lineRule="auto"/>
        <w:ind w:left="978" w:right="520" w:firstLine="0"/>
        <w:jc w:val="both"/>
        <w:rPr>
          <w:rFonts w:ascii="Arial" w:hAnsi="Arial"/>
          <w:i/>
          <w:sz w:val="22"/>
        </w:rPr>
      </w:pPr>
      <w:r>
        <w:rPr>
          <w:rFonts w:ascii="Arial" w:hAnsi="Arial"/>
          <w:i/>
          <w:sz w:val="22"/>
        </w:rPr>
        <w:t>(Apresentar a análise dos itens citados abaixo, com o objetivo de demonstrar se o objeto da</w:t>
      </w:r>
      <w:r>
        <w:rPr>
          <w:rFonts w:ascii="Arial" w:hAnsi="Arial"/>
          <w:i/>
          <w:spacing w:val="1"/>
          <w:sz w:val="22"/>
        </w:rPr>
        <w:t xml:space="preserve"> </w:t>
      </w:r>
      <w:r>
        <w:rPr>
          <w:rFonts w:ascii="Arial" w:hAnsi="Arial"/>
          <w:i/>
          <w:sz w:val="22"/>
        </w:rPr>
        <w:t>parceria foi executado de forma satisfatória, atingindo as metas estabelecidas e os resultados</w:t>
      </w:r>
      <w:r>
        <w:rPr>
          <w:rFonts w:ascii="Arial" w:hAnsi="Arial"/>
          <w:i/>
          <w:spacing w:val="1"/>
          <w:sz w:val="22"/>
        </w:rPr>
        <w:t xml:space="preserve"> </w:t>
      </w:r>
      <w:r>
        <w:rPr>
          <w:rFonts w:ascii="Arial" w:hAnsi="Arial"/>
          <w:i/>
          <w:sz w:val="22"/>
        </w:rPr>
        <w:t>previstos)</w:t>
      </w:r>
    </w:p>
    <w:p>
      <w:pPr>
        <w:pStyle w:val="15"/>
        <w:numPr>
          <w:ilvl w:val="1"/>
          <w:numId w:val="55"/>
        </w:numPr>
        <w:tabs>
          <w:tab w:val="left" w:pos="1377"/>
        </w:tabs>
        <w:spacing w:before="119" w:after="0" w:line="240" w:lineRule="auto"/>
        <w:ind w:left="1376" w:right="0" w:hanging="399"/>
        <w:jc w:val="left"/>
        <w:rPr>
          <w:sz w:val="24"/>
        </w:rPr>
      </w:pPr>
      <w:r>
        <w:rPr>
          <w:sz w:val="24"/>
        </w:rPr>
        <w:t>Ações</w:t>
      </w:r>
      <w:r>
        <w:rPr>
          <w:spacing w:val="-6"/>
          <w:sz w:val="24"/>
        </w:rPr>
        <w:t xml:space="preserve"> </w:t>
      </w:r>
      <w:r>
        <w:rPr>
          <w:sz w:val="24"/>
        </w:rPr>
        <w:t>desenvolvidas</w:t>
      </w:r>
    </w:p>
    <w:p>
      <w:pPr>
        <w:pStyle w:val="8"/>
        <w:spacing w:before="4"/>
        <w:rPr>
          <w:sz w:val="22"/>
        </w:rPr>
      </w:pPr>
    </w:p>
    <w:p>
      <w:pPr>
        <w:pStyle w:val="15"/>
        <w:numPr>
          <w:ilvl w:val="1"/>
          <w:numId w:val="55"/>
        </w:numPr>
        <w:tabs>
          <w:tab w:val="left" w:pos="1377"/>
        </w:tabs>
        <w:spacing w:before="0" w:after="0" w:line="240" w:lineRule="auto"/>
        <w:ind w:left="1376" w:right="0" w:hanging="399"/>
        <w:jc w:val="left"/>
        <w:rPr>
          <w:sz w:val="24"/>
        </w:rPr>
      </w:pPr>
      <w:r>
        <w:rPr>
          <w:sz w:val="24"/>
        </w:rPr>
        <w:t>Atingimento</w:t>
      </w:r>
      <w:r>
        <w:rPr>
          <w:spacing w:val="-3"/>
          <w:sz w:val="24"/>
        </w:rPr>
        <w:t xml:space="preserve"> </w:t>
      </w:r>
      <w:r>
        <w:rPr>
          <w:sz w:val="24"/>
        </w:rPr>
        <w:t>das</w:t>
      </w:r>
      <w:r>
        <w:rPr>
          <w:spacing w:val="-4"/>
          <w:sz w:val="24"/>
        </w:rPr>
        <w:t xml:space="preserve"> </w:t>
      </w:r>
      <w:r>
        <w:rPr>
          <w:sz w:val="24"/>
        </w:rPr>
        <w:t>metas</w:t>
      </w:r>
    </w:p>
    <w:p>
      <w:pPr>
        <w:pStyle w:val="8"/>
        <w:spacing w:before="6"/>
        <w:rPr>
          <w:sz w:val="22"/>
        </w:rPr>
      </w:pPr>
    </w:p>
    <w:p>
      <w:pPr>
        <w:pStyle w:val="15"/>
        <w:numPr>
          <w:ilvl w:val="1"/>
          <w:numId w:val="55"/>
        </w:numPr>
        <w:tabs>
          <w:tab w:val="left" w:pos="1377"/>
        </w:tabs>
        <w:spacing w:before="0" w:after="0" w:line="240" w:lineRule="auto"/>
        <w:ind w:left="1376" w:right="0" w:hanging="399"/>
        <w:jc w:val="left"/>
        <w:rPr>
          <w:sz w:val="24"/>
        </w:rPr>
      </w:pPr>
      <w:r>
        <w:rPr>
          <w:sz w:val="24"/>
        </w:rPr>
        <w:t>Impacto</w:t>
      </w:r>
      <w:r>
        <w:rPr>
          <w:spacing w:val="-3"/>
          <w:sz w:val="24"/>
        </w:rPr>
        <w:t xml:space="preserve"> </w:t>
      </w:r>
      <w:r>
        <w:rPr>
          <w:sz w:val="24"/>
        </w:rPr>
        <w:t>do</w:t>
      </w:r>
      <w:r>
        <w:rPr>
          <w:spacing w:val="-3"/>
          <w:sz w:val="24"/>
        </w:rPr>
        <w:t xml:space="preserve"> </w:t>
      </w:r>
      <w:r>
        <w:rPr>
          <w:sz w:val="24"/>
        </w:rPr>
        <w:t>benefício</w:t>
      </w:r>
      <w:r>
        <w:rPr>
          <w:spacing w:val="-1"/>
          <w:sz w:val="24"/>
        </w:rPr>
        <w:t xml:space="preserve"> </w:t>
      </w:r>
      <w:r>
        <w:rPr>
          <w:sz w:val="24"/>
        </w:rPr>
        <w:t>econômico</w:t>
      </w:r>
      <w:r>
        <w:rPr>
          <w:spacing w:val="-3"/>
          <w:sz w:val="24"/>
        </w:rPr>
        <w:t xml:space="preserve"> </w:t>
      </w:r>
      <w:r>
        <w:rPr>
          <w:sz w:val="24"/>
        </w:rPr>
        <w:t>ou</w:t>
      </w:r>
      <w:r>
        <w:rPr>
          <w:spacing w:val="-3"/>
          <w:sz w:val="24"/>
        </w:rPr>
        <w:t xml:space="preserve"> </w:t>
      </w:r>
      <w:r>
        <w:rPr>
          <w:sz w:val="24"/>
        </w:rPr>
        <w:t>social</w:t>
      </w:r>
      <w:r>
        <w:rPr>
          <w:spacing w:val="-5"/>
          <w:sz w:val="24"/>
        </w:rPr>
        <w:t xml:space="preserve"> </w:t>
      </w:r>
      <w:r>
        <w:rPr>
          <w:sz w:val="24"/>
        </w:rPr>
        <w:t>obtido</w:t>
      </w:r>
    </w:p>
    <w:p>
      <w:pPr>
        <w:pStyle w:val="15"/>
        <w:numPr>
          <w:ilvl w:val="1"/>
          <w:numId w:val="55"/>
        </w:numPr>
        <w:tabs>
          <w:tab w:val="left" w:pos="1377"/>
        </w:tabs>
        <w:spacing w:before="84" w:after="0" w:line="240" w:lineRule="auto"/>
        <w:ind w:left="1376" w:right="0" w:hanging="399"/>
        <w:jc w:val="left"/>
        <w:rPr>
          <w:sz w:val="24"/>
        </w:rPr>
      </w:pPr>
      <w:r>
        <w:rPr>
          <w:sz w:val="24"/>
        </w:rPr>
        <w:t>Grau</w:t>
      </w:r>
      <w:r>
        <w:rPr>
          <w:spacing w:val="-4"/>
          <w:sz w:val="24"/>
        </w:rPr>
        <w:t xml:space="preserve"> </w:t>
      </w:r>
      <w:r>
        <w:rPr>
          <w:sz w:val="24"/>
        </w:rPr>
        <w:t>de</w:t>
      </w:r>
      <w:r>
        <w:rPr>
          <w:spacing w:val="-1"/>
          <w:sz w:val="24"/>
        </w:rPr>
        <w:t xml:space="preserve"> </w:t>
      </w:r>
      <w:r>
        <w:rPr>
          <w:sz w:val="24"/>
        </w:rPr>
        <w:t>satisfação</w:t>
      </w:r>
      <w:r>
        <w:rPr>
          <w:spacing w:val="-1"/>
          <w:sz w:val="24"/>
        </w:rPr>
        <w:t xml:space="preserve"> </w:t>
      </w:r>
      <w:r>
        <w:rPr>
          <w:sz w:val="24"/>
        </w:rPr>
        <w:t>do</w:t>
      </w:r>
      <w:r>
        <w:rPr>
          <w:spacing w:val="-4"/>
          <w:sz w:val="24"/>
        </w:rPr>
        <w:t xml:space="preserve"> </w:t>
      </w:r>
      <w:r>
        <w:rPr>
          <w:sz w:val="24"/>
        </w:rPr>
        <w:t>público</w:t>
      </w:r>
      <w:r>
        <w:rPr>
          <w:spacing w:val="-3"/>
          <w:sz w:val="24"/>
        </w:rPr>
        <w:t xml:space="preserve"> </w:t>
      </w:r>
      <w:r>
        <w:rPr>
          <w:sz w:val="24"/>
        </w:rPr>
        <w:t>alvo</w:t>
      </w:r>
    </w:p>
    <w:p>
      <w:pPr>
        <w:pStyle w:val="8"/>
        <w:spacing w:before="4"/>
        <w:rPr>
          <w:sz w:val="22"/>
        </w:rPr>
      </w:pPr>
    </w:p>
    <w:p>
      <w:pPr>
        <w:pStyle w:val="15"/>
        <w:numPr>
          <w:ilvl w:val="1"/>
          <w:numId w:val="55"/>
        </w:numPr>
        <w:tabs>
          <w:tab w:val="left" w:pos="1377"/>
        </w:tabs>
        <w:spacing w:before="0" w:after="0" w:line="240" w:lineRule="auto"/>
        <w:ind w:left="1376" w:right="0" w:hanging="399"/>
        <w:jc w:val="left"/>
        <w:rPr>
          <w:sz w:val="24"/>
        </w:rPr>
      </w:pPr>
      <w:r>
        <w:rPr>
          <w:sz w:val="24"/>
        </w:rPr>
        <w:t>Possibilidade</w:t>
      </w:r>
      <w:r>
        <w:rPr>
          <w:spacing w:val="-2"/>
          <w:sz w:val="24"/>
        </w:rPr>
        <w:t xml:space="preserve"> </w:t>
      </w:r>
      <w:r>
        <w:rPr>
          <w:sz w:val="24"/>
        </w:rPr>
        <w:t>de</w:t>
      </w:r>
      <w:r>
        <w:rPr>
          <w:spacing w:val="-6"/>
          <w:sz w:val="24"/>
        </w:rPr>
        <w:t xml:space="preserve"> </w:t>
      </w:r>
      <w:r>
        <w:rPr>
          <w:sz w:val="24"/>
        </w:rPr>
        <w:t>sustentabilidade</w:t>
      </w:r>
      <w:r>
        <w:rPr>
          <w:spacing w:val="-3"/>
          <w:sz w:val="24"/>
        </w:rPr>
        <w:t xml:space="preserve"> </w:t>
      </w:r>
      <w:r>
        <w:rPr>
          <w:sz w:val="24"/>
        </w:rPr>
        <w:t>das</w:t>
      </w:r>
      <w:r>
        <w:rPr>
          <w:spacing w:val="-4"/>
          <w:sz w:val="24"/>
        </w:rPr>
        <w:t xml:space="preserve"> </w:t>
      </w:r>
      <w:r>
        <w:rPr>
          <w:sz w:val="24"/>
        </w:rPr>
        <w:t>ações</w:t>
      </w:r>
      <w:r>
        <w:rPr>
          <w:spacing w:val="-5"/>
          <w:sz w:val="24"/>
        </w:rPr>
        <w:t xml:space="preserve"> </w:t>
      </w:r>
      <w:r>
        <w:rPr>
          <w:sz w:val="24"/>
        </w:rPr>
        <w:t>após</w:t>
      </w:r>
      <w:r>
        <w:rPr>
          <w:spacing w:val="-4"/>
          <w:sz w:val="24"/>
        </w:rPr>
        <w:t xml:space="preserve"> </w:t>
      </w:r>
      <w:r>
        <w:rPr>
          <w:sz w:val="24"/>
        </w:rPr>
        <w:t>a</w:t>
      </w:r>
      <w:r>
        <w:rPr>
          <w:spacing w:val="-1"/>
          <w:sz w:val="24"/>
        </w:rPr>
        <w:t xml:space="preserve"> </w:t>
      </w:r>
      <w:r>
        <w:rPr>
          <w:sz w:val="24"/>
        </w:rPr>
        <w:t>conclusão</w:t>
      </w:r>
      <w:r>
        <w:rPr>
          <w:spacing w:val="-2"/>
          <w:sz w:val="24"/>
        </w:rPr>
        <w:t xml:space="preserve"> </w:t>
      </w:r>
      <w:r>
        <w:rPr>
          <w:sz w:val="24"/>
        </w:rPr>
        <w:t>do</w:t>
      </w:r>
      <w:r>
        <w:rPr>
          <w:spacing w:val="-4"/>
          <w:sz w:val="24"/>
        </w:rPr>
        <w:t xml:space="preserve"> </w:t>
      </w:r>
      <w:r>
        <w:rPr>
          <w:sz w:val="24"/>
        </w:rPr>
        <w:t>objeto</w:t>
      </w:r>
    </w:p>
    <w:p>
      <w:pPr>
        <w:pStyle w:val="8"/>
        <w:rPr>
          <w:sz w:val="26"/>
        </w:rPr>
      </w:pPr>
    </w:p>
    <w:p>
      <w:pPr>
        <w:pStyle w:val="8"/>
        <w:rPr>
          <w:sz w:val="26"/>
        </w:rPr>
      </w:pPr>
    </w:p>
    <w:p>
      <w:pPr>
        <w:pStyle w:val="8"/>
        <w:rPr>
          <w:sz w:val="26"/>
        </w:rPr>
      </w:pPr>
    </w:p>
    <w:p>
      <w:pPr>
        <w:pStyle w:val="8"/>
        <w:rPr>
          <w:sz w:val="26"/>
        </w:rPr>
      </w:pPr>
    </w:p>
    <w:p>
      <w:pPr>
        <w:pStyle w:val="8"/>
        <w:rPr>
          <w:sz w:val="26"/>
        </w:rPr>
      </w:pPr>
    </w:p>
    <w:p>
      <w:pPr>
        <w:pStyle w:val="15"/>
        <w:numPr>
          <w:ilvl w:val="0"/>
          <w:numId w:val="54"/>
        </w:numPr>
        <w:tabs>
          <w:tab w:val="left" w:pos="1245"/>
        </w:tabs>
        <w:spacing w:before="194" w:after="0" w:line="240" w:lineRule="auto"/>
        <w:ind w:left="1244" w:right="0" w:hanging="267"/>
        <w:jc w:val="left"/>
        <w:rPr>
          <w:rFonts w:ascii="Arial" w:hAnsi="Arial"/>
          <w:b/>
          <w:sz w:val="24"/>
        </w:rPr>
      </w:pPr>
      <w:r>
        <w:rPr>
          <w:rFonts w:ascii="Arial" w:hAnsi="Arial"/>
          <w:b/>
          <w:sz w:val="24"/>
        </w:rPr>
        <w:t>DA</w:t>
      </w:r>
      <w:r>
        <w:rPr>
          <w:rFonts w:ascii="Arial" w:hAnsi="Arial"/>
          <w:b/>
          <w:spacing w:val="-3"/>
          <w:sz w:val="24"/>
        </w:rPr>
        <w:t xml:space="preserve"> </w:t>
      </w:r>
      <w:r>
        <w:rPr>
          <w:rFonts w:ascii="Arial" w:hAnsi="Arial"/>
          <w:b/>
          <w:sz w:val="24"/>
        </w:rPr>
        <w:t>ANÁLISE</w:t>
      </w:r>
      <w:r>
        <w:rPr>
          <w:rFonts w:ascii="Arial" w:hAnsi="Arial"/>
          <w:b/>
          <w:spacing w:val="-5"/>
          <w:sz w:val="24"/>
        </w:rPr>
        <w:t xml:space="preserve"> </w:t>
      </w:r>
      <w:r>
        <w:rPr>
          <w:rFonts w:ascii="Arial" w:hAnsi="Arial"/>
          <w:b/>
          <w:sz w:val="24"/>
        </w:rPr>
        <w:t>DO</w:t>
      </w:r>
      <w:r>
        <w:rPr>
          <w:rFonts w:ascii="Arial" w:hAnsi="Arial"/>
          <w:b/>
          <w:spacing w:val="-4"/>
          <w:sz w:val="24"/>
        </w:rPr>
        <w:t xml:space="preserve"> </w:t>
      </w:r>
      <w:r>
        <w:rPr>
          <w:rFonts w:ascii="Arial" w:hAnsi="Arial"/>
          <w:b/>
          <w:sz w:val="24"/>
        </w:rPr>
        <w:t>RELATÓRIO</w:t>
      </w:r>
      <w:r>
        <w:rPr>
          <w:rFonts w:ascii="Arial" w:hAnsi="Arial"/>
          <w:b/>
          <w:spacing w:val="-5"/>
          <w:sz w:val="24"/>
        </w:rPr>
        <w:t xml:space="preserve"> </w:t>
      </w:r>
      <w:r>
        <w:rPr>
          <w:rFonts w:ascii="Arial" w:hAnsi="Arial"/>
          <w:b/>
          <w:sz w:val="24"/>
        </w:rPr>
        <w:t>FINAL</w:t>
      </w:r>
      <w:r>
        <w:rPr>
          <w:rFonts w:ascii="Arial" w:hAnsi="Arial"/>
          <w:b/>
          <w:spacing w:val="-1"/>
          <w:sz w:val="24"/>
        </w:rPr>
        <w:t xml:space="preserve"> </w:t>
      </w:r>
      <w:r>
        <w:rPr>
          <w:rFonts w:ascii="Arial" w:hAnsi="Arial"/>
          <w:b/>
          <w:sz w:val="24"/>
        </w:rPr>
        <w:t>DE</w:t>
      </w:r>
      <w:r>
        <w:rPr>
          <w:rFonts w:ascii="Arial" w:hAnsi="Arial"/>
          <w:b/>
          <w:spacing w:val="-2"/>
          <w:sz w:val="24"/>
        </w:rPr>
        <w:t xml:space="preserve"> </w:t>
      </w:r>
      <w:r>
        <w:rPr>
          <w:rFonts w:ascii="Arial" w:hAnsi="Arial"/>
          <w:b/>
          <w:sz w:val="24"/>
        </w:rPr>
        <w:t>EXECUÇÃO</w:t>
      </w:r>
      <w:r>
        <w:rPr>
          <w:rFonts w:ascii="Arial" w:hAnsi="Arial"/>
          <w:b/>
          <w:spacing w:val="-1"/>
          <w:sz w:val="24"/>
        </w:rPr>
        <w:t xml:space="preserve"> </w:t>
      </w:r>
      <w:r>
        <w:rPr>
          <w:rFonts w:ascii="Arial" w:hAnsi="Arial"/>
          <w:b/>
          <w:sz w:val="24"/>
        </w:rPr>
        <w:t>FINANCEIRA</w:t>
      </w:r>
    </w:p>
    <w:p>
      <w:pPr>
        <w:pStyle w:val="8"/>
        <w:spacing w:before="5"/>
        <w:rPr>
          <w:rFonts w:ascii="Arial"/>
          <w:b/>
          <w:sz w:val="22"/>
        </w:rPr>
      </w:pPr>
    </w:p>
    <w:p>
      <w:pPr>
        <w:spacing w:before="1" w:line="360" w:lineRule="auto"/>
        <w:ind w:left="978" w:right="523" w:firstLine="0"/>
        <w:jc w:val="both"/>
        <w:rPr>
          <w:rFonts w:ascii="Arial" w:hAnsi="Arial"/>
          <w:i/>
          <w:sz w:val="22"/>
        </w:rPr>
      </w:pPr>
      <w:r>
        <w:rPr>
          <w:rFonts w:ascii="Arial" w:hAnsi="Arial"/>
          <w:i/>
          <w:sz w:val="22"/>
        </w:rPr>
        <w:t>(Apresentar a análise dos itens citados abaixo, com o objetivo de demonstrar se os recursos</w:t>
      </w:r>
      <w:r>
        <w:rPr>
          <w:rFonts w:ascii="Arial" w:hAnsi="Arial"/>
          <w:i/>
          <w:spacing w:val="1"/>
          <w:sz w:val="22"/>
        </w:rPr>
        <w:t xml:space="preserve"> </w:t>
      </w:r>
      <w:r>
        <w:rPr>
          <w:rFonts w:ascii="Arial" w:hAnsi="Arial"/>
          <w:i/>
          <w:sz w:val="22"/>
        </w:rPr>
        <w:t>financeiros</w:t>
      </w:r>
      <w:r>
        <w:rPr>
          <w:rFonts w:ascii="Arial" w:hAnsi="Arial"/>
          <w:i/>
          <w:spacing w:val="-3"/>
          <w:sz w:val="22"/>
        </w:rPr>
        <w:t xml:space="preserve"> </w:t>
      </w:r>
      <w:r>
        <w:rPr>
          <w:rFonts w:ascii="Arial" w:hAnsi="Arial"/>
          <w:i/>
          <w:sz w:val="22"/>
        </w:rPr>
        <w:t>foram</w:t>
      </w:r>
      <w:r>
        <w:rPr>
          <w:rFonts w:ascii="Arial" w:hAnsi="Arial"/>
          <w:i/>
          <w:spacing w:val="-3"/>
          <w:sz w:val="22"/>
        </w:rPr>
        <w:t xml:space="preserve"> </w:t>
      </w:r>
      <w:r>
        <w:rPr>
          <w:rFonts w:ascii="Arial" w:hAnsi="Arial"/>
          <w:i/>
          <w:sz w:val="22"/>
        </w:rPr>
        <w:t>aplicados</w:t>
      </w:r>
      <w:r>
        <w:rPr>
          <w:rFonts w:ascii="Arial" w:hAnsi="Arial"/>
          <w:i/>
          <w:spacing w:val="1"/>
          <w:sz w:val="22"/>
        </w:rPr>
        <w:t xml:space="preserve"> </w:t>
      </w:r>
      <w:r>
        <w:rPr>
          <w:rFonts w:ascii="Arial" w:hAnsi="Arial"/>
          <w:i/>
          <w:sz w:val="22"/>
        </w:rPr>
        <w:t>adequadamente)</w:t>
      </w:r>
    </w:p>
    <w:p>
      <w:pPr>
        <w:spacing w:before="119" w:line="360" w:lineRule="auto"/>
        <w:ind w:left="978" w:right="523" w:firstLine="0"/>
        <w:jc w:val="both"/>
        <w:rPr>
          <w:rFonts w:ascii="Arial" w:hAnsi="Arial"/>
          <w:i/>
          <w:sz w:val="22"/>
        </w:rPr>
      </w:pPr>
      <w:r>
        <w:rPr>
          <w:rFonts w:ascii="Arial" w:hAnsi="Arial"/>
          <w:i/>
          <w:sz w:val="22"/>
        </w:rPr>
        <w:t>(Esse item somente será apresentado quando a parceria envolver a transferência de recursos</w:t>
      </w:r>
      <w:r>
        <w:rPr>
          <w:rFonts w:ascii="Arial" w:hAnsi="Arial"/>
          <w:i/>
          <w:spacing w:val="1"/>
          <w:sz w:val="22"/>
        </w:rPr>
        <w:t xml:space="preserve"> </w:t>
      </w:r>
      <w:r>
        <w:rPr>
          <w:rFonts w:ascii="Arial" w:hAnsi="Arial"/>
          <w:i/>
          <w:sz w:val="22"/>
        </w:rPr>
        <w:t>financeiros,</w:t>
      </w:r>
      <w:r>
        <w:rPr>
          <w:rFonts w:ascii="Arial" w:hAnsi="Arial"/>
          <w:i/>
          <w:spacing w:val="-4"/>
          <w:sz w:val="22"/>
        </w:rPr>
        <w:t xml:space="preserve"> </w:t>
      </w:r>
      <w:r>
        <w:rPr>
          <w:rFonts w:ascii="Arial" w:hAnsi="Arial"/>
          <w:i/>
          <w:sz w:val="22"/>
        </w:rPr>
        <w:t>ou</w:t>
      </w:r>
      <w:r>
        <w:rPr>
          <w:rFonts w:ascii="Arial" w:hAnsi="Arial"/>
          <w:i/>
          <w:spacing w:val="-2"/>
          <w:sz w:val="22"/>
        </w:rPr>
        <w:t xml:space="preserve"> </w:t>
      </w:r>
      <w:r>
        <w:rPr>
          <w:rFonts w:ascii="Arial" w:hAnsi="Arial"/>
          <w:i/>
          <w:sz w:val="22"/>
        </w:rPr>
        <w:t>seja,</w:t>
      </w:r>
      <w:r>
        <w:rPr>
          <w:rFonts w:ascii="Arial" w:hAnsi="Arial"/>
          <w:i/>
          <w:spacing w:val="-2"/>
          <w:sz w:val="22"/>
        </w:rPr>
        <w:t xml:space="preserve"> </w:t>
      </w:r>
      <w:r>
        <w:rPr>
          <w:rFonts w:ascii="Arial" w:hAnsi="Arial"/>
          <w:i/>
          <w:sz w:val="22"/>
        </w:rPr>
        <w:t>nos</w:t>
      </w:r>
      <w:r>
        <w:rPr>
          <w:rFonts w:ascii="Arial" w:hAnsi="Arial"/>
          <w:i/>
          <w:spacing w:val="1"/>
          <w:sz w:val="22"/>
        </w:rPr>
        <w:t xml:space="preserve"> </w:t>
      </w:r>
      <w:r>
        <w:rPr>
          <w:rFonts w:ascii="Arial" w:hAnsi="Arial"/>
          <w:i/>
          <w:sz w:val="22"/>
        </w:rPr>
        <w:t>Termos</w:t>
      </w:r>
      <w:r>
        <w:rPr>
          <w:rFonts w:ascii="Arial" w:hAnsi="Arial"/>
          <w:i/>
          <w:spacing w:val="-2"/>
          <w:sz w:val="22"/>
        </w:rPr>
        <w:t xml:space="preserve"> </w:t>
      </w:r>
      <w:r>
        <w:rPr>
          <w:rFonts w:ascii="Arial" w:hAnsi="Arial"/>
          <w:i/>
          <w:sz w:val="22"/>
        </w:rPr>
        <w:t>de</w:t>
      </w:r>
      <w:r>
        <w:rPr>
          <w:rFonts w:ascii="Arial" w:hAnsi="Arial"/>
          <w:i/>
          <w:spacing w:val="-3"/>
          <w:sz w:val="22"/>
        </w:rPr>
        <w:t xml:space="preserve"> </w:t>
      </w:r>
      <w:r>
        <w:rPr>
          <w:rFonts w:ascii="Arial" w:hAnsi="Arial"/>
          <w:i/>
          <w:sz w:val="22"/>
        </w:rPr>
        <w:t>Fomento</w:t>
      </w:r>
      <w:r>
        <w:rPr>
          <w:rFonts w:ascii="Arial" w:hAnsi="Arial"/>
          <w:i/>
          <w:spacing w:val="-2"/>
          <w:sz w:val="22"/>
        </w:rPr>
        <w:t xml:space="preserve"> </w:t>
      </w:r>
      <w:r>
        <w:rPr>
          <w:rFonts w:ascii="Arial" w:hAnsi="Arial"/>
          <w:i/>
          <w:sz w:val="22"/>
        </w:rPr>
        <w:t>e Termos</w:t>
      </w:r>
      <w:r>
        <w:rPr>
          <w:rFonts w:ascii="Arial" w:hAnsi="Arial"/>
          <w:i/>
          <w:spacing w:val="-3"/>
          <w:sz w:val="22"/>
        </w:rPr>
        <w:t xml:space="preserve"> </w:t>
      </w:r>
      <w:r>
        <w:rPr>
          <w:rFonts w:ascii="Arial" w:hAnsi="Arial"/>
          <w:i/>
          <w:sz w:val="22"/>
        </w:rPr>
        <w:t>de</w:t>
      </w:r>
      <w:r>
        <w:rPr>
          <w:rFonts w:ascii="Arial" w:hAnsi="Arial"/>
          <w:i/>
          <w:spacing w:val="-2"/>
          <w:sz w:val="22"/>
        </w:rPr>
        <w:t xml:space="preserve"> </w:t>
      </w:r>
      <w:r>
        <w:rPr>
          <w:rFonts w:ascii="Arial" w:hAnsi="Arial"/>
          <w:i/>
          <w:sz w:val="22"/>
        </w:rPr>
        <w:t>Colaboração)</w:t>
      </w:r>
    </w:p>
    <w:p>
      <w:pPr>
        <w:pStyle w:val="15"/>
        <w:numPr>
          <w:ilvl w:val="1"/>
          <w:numId w:val="56"/>
        </w:numPr>
        <w:tabs>
          <w:tab w:val="left" w:pos="1377"/>
        </w:tabs>
        <w:spacing w:before="120" w:after="0" w:line="240" w:lineRule="auto"/>
        <w:ind w:left="1376" w:right="0" w:hanging="399"/>
        <w:jc w:val="left"/>
        <w:rPr>
          <w:sz w:val="24"/>
        </w:rPr>
      </w:pPr>
      <w:r>
        <w:rPr>
          <w:sz w:val="24"/>
        </w:rPr>
        <w:t>Conformidade</w:t>
      </w:r>
      <w:r>
        <w:rPr>
          <w:spacing w:val="-4"/>
          <w:sz w:val="24"/>
        </w:rPr>
        <w:t xml:space="preserve"> </w:t>
      </w:r>
      <w:r>
        <w:rPr>
          <w:sz w:val="24"/>
        </w:rPr>
        <w:t>das</w:t>
      </w:r>
      <w:r>
        <w:rPr>
          <w:spacing w:val="-4"/>
          <w:sz w:val="24"/>
        </w:rPr>
        <w:t xml:space="preserve"> </w:t>
      </w:r>
      <w:r>
        <w:rPr>
          <w:sz w:val="24"/>
        </w:rPr>
        <w:t>despesas</w:t>
      </w:r>
    </w:p>
    <w:p>
      <w:pPr>
        <w:pStyle w:val="8"/>
        <w:spacing w:before="6"/>
        <w:rPr>
          <w:sz w:val="22"/>
        </w:rPr>
      </w:pPr>
    </w:p>
    <w:p>
      <w:pPr>
        <w:spacing w:before="0" w:line="360" w:lineRule="auto"/>
        <w:ind w:left="978" w:right="522" w:firstLine="0"/>
        <w:jc w:val="both"/>
        <w:rPr>
          <w:rFonts w:ascii="Arial" w:hAnsi="Arial"/>
          <w:i/>
          <w:sz w:val="22"/>
        </w:rPr>
      </w:pPr>
      <w:r>
        <w:rPr>
          <w:rFonts w:ascii="Arial" w:hAnsi="Arial"/>
          <w:i/>
          <w:sz w:val="22"/>
        </w:rPr>
        <w:t>(Apresentar análise das despesas, verificando as despesas previstas e as despesas efetivamente</w:t>
      </w:r>
      <w:r>
        <w:rPr>
          <w:rFonts w:ascii="Arial" w:hAnsi="Arial"/>
          <w:i/>
          <w:spacing w:val="1"/>
          <w:sz w:val="22"/>
        </w:rPr>
        <w:t xml:space="preserve"> </w:t>
      </w:r>
      <w:r>
        <w:rPr>
          <w:rFonts w:ascii="Arial" w:hAnsi="Arial"/>
          <w:i/>
          <w:sz w:val="22"/>
        </w:rPr>
        <w:t>realizadas,</w:t>
      </w:r>
      <w:r>
        <w:rPr>
          <w:rFonts w:ascii="Arial" w:hAnsi="Arial"/>
          <w:i/>
          <w:spacing w:val="1"/>
          <w:sz w:val="22"/>
        </w:rPr>
        <w:t xml:space="preserve"> </w:t>
      </w:r>
      <w:r>
        <w:rPr>
          <w:rFonts w:ascii="Arial" w:hAnsi="Arial"/>
          <w:i/>
          <w:sz w:val="22"/>
        </w:rPr>
        <w:t>por</w:t>
      </w:r>
      <w:r>
        <w:rPr>
          <w:rFonts w:ascii="Arial" w:hAnsi="Arial"/>
          <w:i/>
          <w:spacing w:val="-4"/>
          <w:sz w:val="22"/>
        </w:rPr>
        <w:t xml:space="preserve"> </w:t>
      </w:r>
      <w:r>
        <w:rPr>
          <w:rFonts w:ascii="Arial" w:hAnsi="Arial"/>
          <w:i/>
          <w:sz w:val="22"/>
        </w:rPr>
        <w:t>item</w:t>
      </w:r>
      <w:r>
        <w:rPr>
          <w:rFonts w:ascii="Arial" w:hAnsi="Arial"/>
          <w:i/>
          <w:spacing w:val="-2"/>
          <w:sz w:val="22"/>
        </w:rPr>
        <w:t xml:space="preserve"> </w:t>
      </w:r>
      <w:r>
        <w:rPr>
          <w:rFonts w:ascii="Arial" w:hAnsi="Arial"/>
          <w:i/>
          <w:sz w:val="22"/>
        </w:rPr>
        <w:t>ou</w:t>
      </w:r>
      <w:r>
        <w:rPr>
          <w:rFonts w:ascii="Arial" w:hAnsi="Arial"/>
          <w:i/>
          <w:spacing w:val="-3"/>
          <w:sz w:val="22"/>
        </w:rPr>
        <w:t xml:space="preserve"> </w:t>
      </w:r>
      <w:r>
        <w:rPr>
          <w:rFonts w:ascii="Arial" w:hAnsi="Arial"/>
          <w:i/>
          <w:sz w:val="22"/>
        </w:rPr>
        <w:t>agrupamento</w:t>
      </w:r>
      <w:r>
        <w:rPr>
          <w:rFonts w:ascii="Arial" w:hAnsi="Arial"/>
          <w:i/>
          <w:spacing w:val="-3"/>
          <w:sz w:val="22"/>
        </w:rPr>
        <w:t xml:space="preserve"> </w:t>
      </w:r>
      <w:r>
        <w:rPr>
          <w:rFonts w:ascii="Arial" w:hAnsi="Arial"/>
          <w:i/>
          <w:sz w:val="22"/>
        </w:rPr>
        <w:t>de</w:t>
      </w:r>
      <w:r>
        <w:rPr>
          <w:rFonts w:ascii="Arial" w:hAnsi="Arial"/>
          <w:i/>
          <w:spacing w:val="-1"/>
          <w:sz w:val="22"/>
        </w:rPr>
        <w:t xml:space="preserve"> </w:t>
      </w:r>
      <w:r>
        <w:rPr>
          <w:rFonts w:ascii="Arial" w:hAnsi="Arial"/>
          <w:i/>
          <w:sz w:val="22"/>
        </w:rPr>
        <w:t>itens,</w:t>
      </w:r>
      <w:r>
        <w:rPr>
          <w:rFonts w:ascii="Arial" w:hAnsi="Arial"/>
          <w:i/>
          <w:spacing w:val="-3"/>
          <w:sz w:val="22"/>
        </w:rPr>
        <w:t xml:space="preserve"> </w:t>
      </w:r>
      <w:r>
        <w:rPr>
          <w:rFonts w:ascii="Arial" w:hAnsi="Arial"/>
          <w:i/>
          <w:sz w:val="22"/>
        </w:rPr>
        <w:t>conforme</w:t>
      </w:r>
      <w:r>
        <w:rPr>
          <w:rFonts w:ascii="Arial" w:hAnsi="Arial"/>
          <w:i/>
          <w:spacing w:val="-3"/>
          <w:sz w:val="22"/>
        </w:rPr>
        <w:t xml:space="preserve"> </w:t>
      </w:r>
      <w:r>
        <w:rPr>
          <w:rFonts w:ascii="Arial" w:hAnsi="Arial"/>
          <w:i/>
          <w:sz w:val="22"/>
        </w:rPr>
        <w:t>aprovado</w:t>
      </w:r>
      <w:r>
        <w:rPr>
          <w:rFonts w:ascii="Arial" w:hAnsi="Arial"/>
          <w:i/>
          <w:spacing w:val="-5"/>
          <w:sz w:val="22"/>
        </w:rPr>
        <w:t xml:space="preserve"> </w:t>
      </w:r>
      <w:r>
        <w:rPr>
          <w:rFonts w:ascii="Arial" w:hAnsi="Arial"/>
          <w:i/>
          <w:sz w:val="22"/>
        </w:rPr>
        <w:t>no</w:t>
      </w:r>
      <w:r>
        <w:rPr>
          <w:rFonts w:ascii="Arial" w:hAnsi="Arial"/>
          <w:i/>
          <w:spacing w:val="-1"/>
          <w:sz w:val="22"/>
        </w:rPr>
        <w:t xml:space="preserve"> </w:t>
      </w:r>
      <w:r>
        <w:rPr>
          <w:rFonts w:ascii="Arial" w:hAnsi="Arial"/>
          <w:i/>
          <w:sz w:val="22"/>
        </w:rPr>
        <w:t>plano</w:t>
      </w:r>
      <w:r>
        <w:rPr>
          <w:rFonts w:ascii="Arial" w:hAnsi="Arial"/>
          <w:i/>
          <w:spacing w:val="-1"/>
          <w:sz w:val="22"/>
        </w:rPr>
        <w:t xml:space="preserve"> </w:t>
      </w:r>
      <w:r>
        <w:rPr>
          <w:rFonts w:ascii="Arial" w:hAnsi="Arial"/>
          <w:i/>
          <w:sz w:val="22"/>
        </w:rPr>
        <w:t>de</w:t>
      </w:r>
      <w:r>
        <w:rPr>
          <w:rFonts w:ascii="Arial" w:hAnsi="Arial"/>
          <w:i/>
          <w:spacing w:val="-3"/>
          <w:sz w:val="22"/>
        </w:rPr>
        <w:t xml:space="preserve"> </w:t>
      </w:r>
      <w:r>
        <w:rPr>
          <w:rFonts w:ascii="Arial" w:hAnsi="Arial"/>
          <w:i/>
          <w:sz w:val="22"/>
        </w:rPr>
        <w:t>trabalho)</w:t>
      </w:r>
    </w:p>
    <w:p>
      <w:pPr>
        <w:pStyle w:val="15"/>
        <w:numPr>
          <w:ilvl w:val="1"/>
          <w:numId w:val="56"/>
        </w:numPr>
        <w:tabs>
          <w:tab w:val="left" w:pos="1377"/>
        </w:tabs>
        <w:spacing w:before="120" w:after="0" w:line="240" w:lineRule="auto"/>
        <w:ind w:left="1376" w:right="0" w:hanging="399"/>
        <w:jc w:val="left"/>
        <w:rPr>
          <w:sz w:val="24"/>
        </w:rPr>
      </w:pPr>
      <w:r>
        <w:rPr>
          <w:sz w:val="24"/>
        </w:rPr>
        <w:t>Conciliação</w:t>
      </w:r>
      <w:r>
        <w:rPr>
          <w:spacing w:val="-5"/>
          <w:sz w:val="24"/>
        </w:rPr>
        <w:t xml:space="preserve"> </w:t>
      </w:r>
      <w:r>
        <w:rPr>
          <w:sz w:val="24"/>
        </w:rPr>
        <w:t>bancária</w:t>
      </w:r>
    </w:p>
    <w:p>
      <w:pPr>
        <w:pStyle w:val="8"/>
        <w:spacing w:before="3"/>
        <w:rPr>
          <w:sz w:val="22"/>
        </w:rPr>
      </w:pPr>
    </w:p>
    <w:p>
      <w:pPr>
        <w:spacing w:before="0" w:line="360" w:lineRule="auto"/>
        <w:ind w:left="978" w:right="520" w:firstLine="0"/>
        <w:jc w:val="both"/>
        <w:rPr>
          <w:rFonts w:ascii="Arial" w:hAnsi="Arial"/>
          <w:i/>
          <w:sz w:val="22"/>
        </w:rPr>
      </w:pPr>
      <w:r>
        <w:rPr>
          <w:rFonts w:ascii="Arial" w:hAnsi="Arial"/>
          <w:i/>
          <w:sz w:val="22"/>
        </w:rPr>
        <w:t>(Apresentar</w:t>
      </w:r>
      <w:r>
        <w:rPr>
          <w:rFonts w:ascii="Arial" w:hAnsi="Arial"/>
          <w:i/>
          <w:spacing w:val="1"/>
          <w:sz w:val="22"/>
        </w:rPr>
        <w:t xml:space="preserve"> </w:t>
      </w:r>
      <w:r>
        <w:rPr>
          <w:rFonts w:ascii="Arial" w:hAnsi="Arial"/>
          <w:i/>
          <w:sz w:val="22"/>
        </w:rPr>
        <w:t>análise</w:t>
      </w:r>
      <w:r>
        <w:rPr>
          <w:rFonts w:ascii="Arial" w:hAnsi="Arial"/>
          <w:i/>
          <w:spacing w:val="1"/>
          <w:sz w:val="22"/>
        </w:rPr>
        <w:t xml:space="preserve"> </w:t>
      </w:r>
      <w:r>
        <w:rPr>
          <w:rFonts w:ascii="Arial" w:hAnsi="Arial"/>
          <w:i/>
          <w:sz w:val="22"/>
        </w:rPr>
        <w:t>da</w:t>
      </w:r>
      <w:r>
        <w:rPr>
          <w:rFonts w:ascii="Arial" w:hAnsi="Arial"/>
          <w:i/>
          <w:spacing w:val="1"/>
          <w:sz w:val="22"/>
        </w:rPr>
        <w:t xml:space="preserve"> </w:t>
      </w:r>
      <w:r>
        <w:rPr>
          <w:rFonts w:ascii="Arial" w:hAnsi="Arial"/>
          <w:i/>
          <w:sz w:val="22"/>
        </w:rPr>
        <w:t>conciliação</w:t>
      </w:r>
      <w:r>
        <w:rPr>
          <w:rFonts w:ascii="Arial" w:hAnsi="Arial"/>
          <w:i/>
          <w:spacing w:val="1"/>
          <w:sz w:val="22"/>
        </w:rPr>
        <w:t xml:space="preserve"> </w:t>
      </w:r>
      <w:r>
        <w:rPr>
          <w:rFonts w:ascii="Arial" w:hAnsi="Arial"/>
          <w:i/>
          <w:sz w:val="22"/>
        </w:rPr>
        <w:t>bancária,</w:t>
      </w:r>
      <w:r>
        <w:rPr>
          <w:rFonts w:ascii="Arial" w:hAnsi="Arial"/>
          <w:i/>
          <w:spacing w:val="1"/>
          <w:sz w:val="22"/>
        </w:rPr>
        <w:t xml:space="preserve"> </w:t>
      </w:r>
      <w:r>
        <w:rPr>
          <w:rFonts w:ascii="Arial" w:hAnsi="Arial"/>
          <w:i/>
          <w:sz w:val="22"/>
        </w:rPr>
        <w:t>por</w:t>
      </w:r>
      <w:r>
        <w:rPr>
          <w:rFonts w:ascii="Arial" w:hAnsi="Arial"/>
          <w:i/>
          <w:spacing w:val="1"/>
          <w:sz w:val="22"/>
        </w:rPr>
        <w:t xml:space="preserve"> </w:t>
      </w:r>
      <w:r>
        <w:rPr>
          <w:rFonts w:ascii="Arial" w:hAnsi="Arial"/>
          <w:i/>
          <w:sz w:val="22"/>
        </w:rPr>
        <w:t>meio</w:t>
      </w:r>
      <w:r>
        <w:rPr>
          <w:rFonts w:ascii="Arial" w:hAnsi="Arial"/>
          <w:i/>
          <w:spacing w:val="1"/>
          <w:sz w:val="22"/>
        </w:rPr>
        <w:t xml:space="preserve"> </w:t>
      </w:r>
      <w:r>
        <w:rPr>
          <w:rFonts w:ascii="Arial" w:hAnsi="Arial"/>
          <w:i/>
          <w:sz w:val="22"/>
        </w:rPr>
        <w:t>da</w:t>
      </w:r>
      <w:r>
        <w:rPr>
          <w:rFonts w:ascii="Arial" w:hAnsi="Arial"/>
          <w:i/>
          <w:spacing w:val="1"/>
          <w:sz w:val="22"/>
        </w:rPr>
        <w:t xml:space="preserve"> </w:t>
      </w:r>
      <w:r>
        <w:rPr>
          <w:rFonts w:ascii="Arial" w:hAnsi="Arial"/>
          <w:i/>
          <w:sz w:val="22"/>
        </w:rPr>
        <w:t>aferição</w:t>
      </w:r>
      <w:r>
        <w:rPr>
          <w:rFonts w:ascii="Arial" w:hAnsi="Arial"/>
          <w:i/>
          <w:spacing w:val="1"/>
          <w:sz w:val="22"/>
        </w:rPr>
        <w:t xml:space="preserve"> </w:t>
      </w:r>
      <w:r>
        <w:rPr>
          <w:rFonts w:ascii="Arial" w:hAnsi="Arial"/>
          <w:i/>
          <w:sz w:val="22"/>
        </w:rPr>
        <w:t>da</w:t>
      </w:r>
      <w:r>
        <w:rPr>
          <w:rFonts w:ascii="Arial" w:hAnsi="Arial"/>
          <w:i/>
          <w:spacing w:val="1"/>
          <w:sz w:val="22"/>
        </w:rPr>
        <w:t xml:space="preserve"> </w:t>
      </w:r>
      <w:r>
        <w:rPr>
          <w:rFonts w:ascii="Arial" w:hAnsi="Arial"/>
          <w:i/>
          <w:sz w:val="22"/>
        </w:rPr>
        <w:t>correlação</w:t>
      </w:r>
      <w:r>
        <w:rPr>
          <w:rFonts w:ascii="Arial" w:hAnsi="Arial"/>
          <w:i/>
          <w:spacing w:val="61"/>
          <w:sz w:val="22"/>
        </w:rPr>
        <w:t xml:space="preserve"> </w:t>
      </w:r>
      <w:r>
        <w:rPr>
          <w:rFonts w:ascii="Arial" w:hAnsi="Arial"/>
          <w:i/>
          <w:sz w:val="22"/>
        </w:rPr>
        <w:t>entre</w:t>
      </w:r>
      <w:r>
        <w:rPr>
          <w:rFonts w:ascii="Arial" w:hAnsi="Arial"/>
          <w:i/>
          <w:spacing w:val="61"/>
          <w:sz w:val="22"/>
        </w:rPr>
        <w:t xml:space="preserve"> </w:t>
      </w:r>
      <w:r>
        <w:rPr>
          <w:rFonts w:ascii="Arial" w:hAnsi="Arial"/>
          <w:i/>
          <w:sz w:val="22"/>
        </w:rPr>
        <w:t>as</w:t>
      </w:r>
      <w:r>
        <w:rPr>
          <w:rFonts w:ascii="Arial" w:hAnsi="Arial"/>
          <w:i/>
          <w:spacing w:val="1"/>
          <w:sz w:val="22"/>
        </w:rPr>
        <w:t xml:space="preserve"> </w:t>
      </w:r>
      <w:r>
        <w:rPr>
          <w:rFonts w:ascii="Arial" w:hAnsi="Arial"/>
          <w:i/>
          <w:sz w:val="22"/>
        </w:rPr>
        <w:t>despesas</w:t>
      </w:r>
      <w:r>
        <w:rPr>
          <w:rFonts w:ascii="Arial" w:hAnsi="Arial"/>
          <w:i/>
          <w:spacing w:val="1"/>
          <w:sz w:val="22"/>
        </w:rPr>
        <w:t xml:space="preserve"> </w:t>
      </w:r>
      <w:r>
        <w:rPr>
          <w:rFonts w:ascii="Arial" w:hAnsi="Arial"/>
          <w:i/>
          <w:sz w:val="22"/>
        </w:rPr>
        <w:t>constantes</w:t>
      </w:r>
      <w:r>
        <w:rPr>
          <w:rFonts w:ascii="Arial" w:hAnsi="Arial"/>
          <w:i/>
          <w:spacing w:val="1"/>
          <w:sz w:val="22"/>
        </w:rPr>
        <w:t xml:space="preserve"> </w:t>
      </w:r>
      <w:r>
        <w:rPr>
          <w:rFonts w:ascii="Arial" w:hAnsi="Arial"/>
          <w:i/>
          <w:sz w:val="22"/>
        </w:rPr>
        <w:t>na</w:t>
      </w:r>
      <w:r>
        <w:rPr>
          <w:rFonts w:ascii="Arial" w:hAnsi="Arial"/>
          <w:i/>
          <w:spacing w:val="1"/>
          <w:sz w:val="22"/>
        </w:rPr>
        <w:t xml:space="preserve"> </w:t>
      </w:r>
      <w:r>
        <w:rPr>
          <w:rFonts w:ascii="Arial" w:hAnsi="Arial"/>
          <w:i/>
          <w:sz w:val="22"/>
        </w:rPr>
        <w:t>relação</w:t>
      </w:r>
      <w:r>
        <w:rPr>
          <w:rFonts w:ascii="Arial" w:hAnsi="Arial"/>
          <w:i/>
          <w:spacing w:val="1"/>
          <w:sz w:val="22"/>
        </w:rPr>
        <w:t xml:space="preserve"> </w:t>
      </w:r>
      <w:r>
        <w:rPr>
          <w:rFonts w:ascii="Arial" w:hAnsi="Arial"/>
          <w:i/>
          <w:sz w:val="22"/>
        </w:rPr>
        <w:t>de</w:t>
      </w:r>
      <w:r>
        <w:rPr>
          <w:rFonts w:ascii="Arial" w:hAnsi="Arial"/>
          <w:i/>
          <w:spacing w:val="1"/>
          <w:sz w:val="22"/>
        </w:rPr>
        <w:t xml:space="preserve"> </w:t>
      </w:r>
      <w:r>
        <w:rPr>
          <w:rFonts w:ascii="Arial" w:hAnsi="Arial"/>
          <w:i/>
          <w:sz w:val="22"/>
        </w:rPr>
        <w:t>pagamentos</w:t>
      </w:r>
      <w:r>
        <w:rPr>
          <w:rFonts w:ascii="Arial" w:hAnsi="Arial"/>
          <w:i/>
          <w:spacing w:val="1"/>
          <w:sz w:val="22"/>
        </w:rPr>
        <w:t xml:space="preserve"> </w:t>
      </w:r>
      <w:r>
        <w:rPr>
          <w:rFonts w:ascii="Arial" w:hAnsi="Arial"/>
          <w:i/>
          <w:sz w:val="22"/>
        </w:rPr>
        <w:t>e</w:t>
      </w:r>
      <w:r>
        <w:rPr>
          <w:rFonts w:ascii="Arial" w:hAnsi="Arial"/>
          <w:i/>
          <w:spacing w:val="1"/>
          <w:sz w:val="22"/>
        </w:rPr>
        <w:t xml:space="preserve"> </w:t>
      </w:r>
      <w:r>
        <w:rPr>
          <w:rFonts w:ascii="Arial" w:hAnsi="Arial"/>
          <w:i/>
          <w:sz w:val="22"/>
        </w:rPr>
        <w:t>os</w:t>
      </w:r>
      <w:r>
        <w:rPr>
          <w:rFonts w:ascii="Arial" w:hAnsi="Arial"/>
          <w:i/>
          <w:spacing w:val="1"/>
          <w:sz w:val="22"/>
        </w:rPr>
        <w:t xml:space="preserve"> </w:t>
      </w:r>
      <w:r>
        <w:rPr>
          <w:rFonts w:ascii="Arial" w:hAnsi="Arial"/>
          <w:i/>
          <w:sz w:val="22"/>
        </w:rPr>
        <w:t>débitos</w:t>
      </w:r>
      <w:r>
        <w:rPr>
          <w:rFonts w:ascii="Arial" w:hAnsi="Arial"/>
          <w:i/>
          <w:spacing w:val="1"/>
          <w:sz w:val="22"/>
        </w:rPr>
        <w:t xml:space="preserve"> </w:t>
      </w:r>
      <w:r>
        <w:rPr>
          <w:rFonts w:ascii="Arial" w:hAnsi="Arial"/>
          <w:i/>
          <w:sz w:val="22"/>
        </w:rPr>
        <w:t>efetuados</w:t>
      </w:r>
      <w:r>
        <w:rPr>
          <w:rFonts w:ascii="Arial" w:hAnsi="Arial"/>
          <w:i/>
          <w:spacing w:val="1"/>
          <w:sz w:val="22"/>
        </w:rPr>
        <w:t xml:space="preserve"> </w:t>
      </w:r>
      <w:r>
        <w:rPr>
          <w:rFonts w:ascii="Arial" w:hAnsi="Arial"/>
          <w:i/>
          <w:sz w:val="22"/>
        </w:rPr>
        <w:t>na</w:t>
      </w:r>
      <w:r>
        <w:rPr>
          <w:rFonts w:ascii="Arial" w:hAnsi="Arial"/>
          <w:i/>
          <w:spacing w:val="1"/>
          <w:sz w:val="22"/>
        </w:rPr>
        <w:t xml:space="preserve"> </w:t>
      </w:r>
      <w:r>
        <w:rPr>
          <w:rFonts w:ascii="Arial" w:hAnsi="Arial"/>
          <w:i/>
          <w:sz w:val="22"/>
        </w:rPr>
        <w:t>conta</w:t>
      </w:r>
      <w:r>
        <w:rPr>
          <w:rFonts w:ascii="Arial" w:hAnsi="Arial"/>
          <w:i/>
          <w:spacing w:val="1"/>
          <w:sz w:val="22"/>
        </w:rPr>
        <w:t xml:space="preserve"> </w:t>
      </w:r>
      <w:r>
        <w:rPr>
          <w:rFonts w:ascii="Arial" w:hAnsi="Arial"/>
          <w:i/>
          <w:sz w:val="22"/>
        </w:rPr>
        <w:t>corrente</w:t>
      </w:r>
      <w:r>
        <w:rPr>
          <w:rFonts w:ascii="Arial" w:hAnsi="Arial"/>
          <w:i/>
          <w:spacing w:val="1"/>
          <w:sz w:val="22"/>
        </w:rPr>
        <w:t xml:space="preserve"> </w:t>
      </w:r>
      <w:r>
        <w:rPr>
          <w:rFonts w:ascii="Arial" w:hAnsi="Arial"/>
          <w:i/>
          <w:sz w:val="22"/>
        </w:rPr>
        <w:t>específica</w:t>
      </w:r>
      <w:r>
        <w:rPr>
          <w:rFonts w:ascii="Arial" w:hAnsi="Arial"/>
          <w:i/>
          <w:spacing w:val="-3"/>
          <w:sz w:val="22"/>
        </w:rPr>
        <w:t xml:space="preserve"> </w:t>
      </w:r>
      <w:r>
        <w:rPr>
          <w:rFonts w:ascii="Arial" w:hAnsi="Arial"/>
          <w:i/>
          <w:sz w:val="22"/>
        </w:rPr>
        <w:t>da</w:t>
      </w:r>
      <w:r>
        <w:rPr>
          <w:rFonts w:ascii="Arial" w:hAnsi="Arial"/>
          <w:i/>
          <w:spacing w:val="-2"/>
          <w:sz w:val="22"/>
        </w:rPr>
        <w:t xml:space="preserve"> </w:t>
      </w:r>
      <w:r>
        <w:rPr>
          <w:rFonts w:ascii="Arial" w:hAnsi="Arial"/>
          <w:i/>
          <w:sz w:val="22"/>
        </w:rPr>
        <w:t>parceria)</w:t>
      </w:r>
    </w:p>
    <w:p>
      <w:pPr>
        <w:pStyle w:val="15"/>
        <w:numPr>
          <w:ilvl w:val="1"/>
          <w:numId w:val="56"/>
        </w:numPr>
        <w:tabs>
          <w:tab w:val="left" w:pos="1377"/>
        </w:tabs>
        <w:spacing w:before="122" w:after="0" w:line="240" w:lineRule="auto"/>
        <w:ind w:left="1376" w:right="0" w:hanging="399"/>
        <w:jc w:val="left"/>
        <w:rPr>
          <w:sz w:val="24"/>
        </w:rPr>
      </w:pPr>
      <w:r>
        <w:rPr>
          <w:sz w:val="24"/>
        </w:rPr>
        <w:t>Saldo</w:t>
      </w:r>
      <w:r>
        <w:rPr>
          <w:spacing w:val="-5"/>
          <w:sz w:val="24"/>
        </w:rPr>
        <w:t xml:space="preserve"> </w:t>
      </w:r>
      <w:r>
        <w:rPr>
          <w:sz w:val="24"/>
        </w:rPr>
        <w:t>remanescente</w:t>
      </w:r>
    </w:p>
    <w:p>
      <w:pPr>
        <w:pStyle w:val="8"/>
        <w:spacing w:before="3"/>
        <w:rPr>
          <w:sz w:val="22"/>
        </w:rPr>
      </w:pPr>
    </w:p>
    <w:p>
      <w:pPr>
        <w:spacing w:before="1"/>
        <w:ind w:left="978" w:right="0" w:firstLine="0"/>
        <w:jc w:val="both"/>
        <w:rPr>
          <w:rFonts w:ascii="Arial" w:hAnsi="Arial"/>
          <w:i/>
          <w:sz w:val="22"/>
        </w:rPr>
      </w:pPr>
      <w:r>
        <w:rPr>
          <w:rFonts w:ascii="Arial" w:hAnsi="Arial"/>
          <w:i/>
          <w:sz w:val="22"/>
        </w:rPr>
        <w:t>(Apresentar</w:t>
      </w:r>
      <w:r>
        <w:rPr>
          <w:rFonts w:ascii="Arial" w:hAnsi="Arial"/>
          <w:i/>
          <w:spacing w:val="-6"/>
          <w:sz w:val="22"/>
        </w:rPr>
        <w:t xml:space="preserve"> </w:t>
      </w:r>
      <w:r>
        <w:rPr>
          <w:rFonts w:ascii="Arial" w:hAnsi="Arial"/>
          <w:i/>
          <w:sz w:val="22"/>
        </w:rPr>
        <w:t>análise</w:t>
      </w:r>
      <w:r>
        <w:rPr>
          <w:rFonts w:ascii="Arial" w:hAnsi="Arial"/>
          <w:i/>
          <w:spacing w:val="-3"/>
          <w:sz w:val="22"/>
        </w:rPr>
        <w:t xml:space="preserve"> </w:t>
      </w:r>
      <w:r>
        <w:rPr>
          <w:rFonts w:ascii="Arial" w:hAnsi="Arial"/>
          <w:i/>
          <w:sz w:val="22"/>
        </w:rPr>
        <w:t>sobre</w:t>
      </w:r>
      <w:r>
        <w:rPr>
          <w:rFonts w:ascii="Arial" w:hAnsi="Arial"/>
          <w:i/>
          <w:spacing w:val="-4"/>
          <w:sz w:val="22"/>
        </w:rPr>
        <w:t xml:space="preserve"> </w:t>
      </w:r>
      <w:r>
        <w:rPr>
          <w:rFonts w:ascii="Arial" w:hAnsi="Arial"/>
          <w:i/>
          <w:sz w:val="22"/>
        </w:rPr>
        <w:t>a</w:t>
      </w:r>
      <w:r>
        <w:rPr>
          <w:rFonts w:ascii="Arial" w:hAnsi="Arial"/>
          <w:i/>
          <w:spacing w:val="-5"/>
          <w:sz w:val="22"/>
        </w:rPr>
        <w:t xml:space="preserve"> </w:t>
      </w:r>
      <w:r>
        <w:rPr>
          <w:rFonts w:ascii="Arial" w:hAnsi="Arial"/>
          <w:i/>
          <w:sz w:val="22"/>
        </w:rPr>
        <w:t>conformidade</w:t>
      </w:r>
      <w:r>
        <w:rPr>
          <w:rFonts w:ascii="Arial" w:hAnsi="Arial"/>
          <w:i/>
          <w:spacing w:val="-4"/>
          <w:sz w:val="22"/>
        </w:rPr>
        <w:t xml:space="preserve"> </w:t>
      </w:r>
      <w:r>
        <w:rPr>
          <w:rFonts w:ascii="Arial" w:hAnsi="Arial"/>
          <w:i/>
          <w:sz w:val="22"/>
        </w:rPr>
        <w:t>da</w:t>
      </w:r>
      <w:r>
        <w:rPr>
          <w:rFonts w:ascii="Arial" w:hAnsi="Arial"/>
          <w:i/>
          <w:spacing w:val="-5"/>
          <w:sz w:val="22"/>
        </w:rPr>
        <w:t xml:space="preserve"> </w:t>
      </w:r>
      <w:r>
        <w:rPr>
          <w:rFonts w:ascii="Arial" w:hAnsi="Arial"/>
          <w:i/>
          <w:sz w:val="22"/>
        </w:rPr>
        <w:t>devolução</w:t>
      </w:r>
      <w:r>
        <w:rPr>
          <w:rFonts w:ascii="Arial" w:hAnsi="Arial"/>
          <w:i/>
          <w:spacing w:val="-2"/>
          <w:sz w:val="22"/>
        </w:rPr>
        <w:t xml:space="preserve"> </w:t>
      </w:r>
      <w:r>
        <w:rPr>
          <w:rFonts w:ascii="Arial" w:hAnsi="Arial"/>
          <w:i/>
          <w:sz w:val="22"/>
        </w:rPr>
        <w:t>do</w:t>
      </w:r>
      <w:r>
        <w:rPr>
          <w:rFonts w:ascii="Arial" w:hAnsi="Arial"/>
          <w:i/>
          <w:spacing w:val="-5"/>
          <w:sz w:val="22"/>
        </w:rPr>
        <w:t xml:space="preserve"> </w:t>
      </w:r>
      <w:r>
        <w:rPr>
          <w:rFonts w:ascii="Arial" w:hAnsi="Arial"/>
          <w:i/>
          <w:sz w:val="22"/>
        </w:rPr>
        <w:t>saldo</w:t>
      </w:r>
      <w:r>
        <w:rPr>
          <w:rFonts w:ascii="Arial" w:hAnsi="Arial"/>
          <w:i/>
          <w:spacing w:val="-2"/>
          <w:sz w:val="22"/>
        </w:rPr>
        <w:t xml:space="preserve"> </w:t>
      </w:r>
      <w:r>
        <w:rPr>
          <w:rFonts w:ascii="Arial" w:hAnsi="Arial"/>
          <w:i/>
          <w:sz w:val="22"/>
        </w:rPr>
        <w:t>remanescente,</w:t>
      </w:r>
      <w:r>
        <w:rPr>
          <w:rFonts w:ascii="Arial" w:hAnsi="Arial"/>
          <w:i/>
          <w:spacing w:val="-4"/>
          <w:sz w:val="22"/>
        </w:rPr>
        <w:t xml:space="preserve"> </w:t>
      </w:r>
      <w:r>
        <w:rPr>
          <w:rFonts w:ascii="Arial" w:hAnsi="Arial"/>
          <w:i/>
          <w:sz w:val="22"/>
        </w:rPr>
        <w:t>quando</w:t>
      </w:r>
      <w:r>
        <w:rPr>
          <w:rFonts w:ascii="Arial" w:hAnsi="Arial"/>
          <w:i/>
          <w:spacing w:val="-4"/>
          <w:sz w:val="22"/>
        </w:rPr>
        <w:t xml:space="preserve"> </w:t>
      </w:r>
      <w:r>
        <w:rPr>
          <w:rFonts w:ascii="Arial" w:hAnsi="Arial"/>
          <w:i/>
          <w:sz w:val="22"/>
        </w:rPr>
        <w:t>houver)</w:t>
      </w:r>
    </w:p>
    <w:p>
      <w:pPr>
        <w:pStyle w:val="8"/>
        <w:rPr>
          <w:rFonts w:ascii="Arial"/>
          <w:i/>
        </w:rPr>
      </w:pPr>
    </w:p>
    <w:p>
      <w:pPr>
        <w:pStyle w:val="8"/>
        <w:rPr>
          <w:rFonts w:ascii="Arial"/>
          <w:i/>
        </w:rPr>
      </w:pPr>
    </w:p>
    <w:p>
      <w:pPr>
        <w:pStyle w:val="15"/>
        <w:numPr>
          <w:ilvl w:val="0"/>
          <w:numId w:val="54"/>
        </w:numPr>
        <w:tabs>
          <w:tab w:val="left" w:pos="1245"/>
        </w:tabs>
        <w:spacing w:before="193" w:after="0" w:line="240" w:lineRule="auto"/>
        <w:ind w:left="1244" w:right="0" w:hanging="267"/>
        <w:jc w:val="left"/>
        <w:rPr>
          <w:rFonts w:ascii="Arial" w:hAnsi="Arial"/>
          <w:b/>
          <w:sz w:val="24"/>
        </w:rPr>
      </w:pPr>
      <w:r>
        <w:rPr>
          <w:rFonts w:ascii="Arial" w:hAnsi="Arial"/>
          <w:b/>
          <w:sz w:val="24"/>
        </w:rPr>
        <w:t>OUTRAS</w:t>
      </w:r>
      <w:r>
        <w:rPr>
          <w:rFonts w:ascii="Arial" w:hAnsi="Arial"/>
          <w:b/>
          <w:spacing w:val="-3"/>
          <w:sz w:val="24"/>
        </w:rPr>
        <w:t xml:space="preserve"> </w:t>
      </w:r>
      <w:r>
        <w:rPr>
          <w:rFonts w:ascii="Arial" w:hAnsi="Arial"/>
          <w:b/>
          <w:sz w:val="24"/>
        </w:rPr>
        <w:t>INFORMAÇÕES</w:t>
      </w:r>
    </w:p>
    <w:p>
      <w:pPr>
        <w:pStyle w:val="8"/>
        <w:spacing w:before="6"/>
        <w:rPr>
          <w:rFonts w:ascii="Arial"/>
          <w:b/>
          <w:sz w:val="22"/>
        </w:rPr>
      </w:pPr>
    </w:p>
    <w:p>
      <w:pPr>
        <w:spacing w:before="0" w:line="360" w:lineRule="auto"/>
        <w:ind w:left="978" w:right="520" w:firstLine="0"/>
        <w:jc w:val="both"/>
        <w:rPr>
          <w:rFonts w:ascii="Arial" w:hAnsi="Arial"/>
          <w:i/>
          <w:sz w:val="22"/>
        </w:rPr>
      </w:pPr>
      <w:r>
        <w:rPr>
          <w:rFonts w:ascii="Arial" w:hAnsi="Arial"/>
          <w:i/>
          <w:sz w:val="22"/>
        </w:rPr>
        <w:t>(Apresentar</w:t>
      </w:r>
      <w:r>
        <w:rPr>
          <w:rFonts w:ascii="Arial" w:hAnsi="Arial"/>
          <w:i/>
          <w:spacing w:val="1"/>
          <w:sz w:val="22"/>
        </w:rPr>
        <w:t xml:space="preserve"> </w:t>
      </w:r>
      <w:r>
        <w:rPr>
          <w:rFonts w:ascii="Arial" w:hAnsi="Arial"/>
          <w:i/>
          <w:sz w:val="22"/>
        </w:rPr>
        <w:t>análise</w:t>
      </w:r>
      <w:r>
        <w:rPr>
          <w:rFonts w:ascii="Arial" w:hAnsi="Arial"/>
          <w:i/>
          <w:spacing w:val="1"/>
          <w:sz w:val="22"/>
        </w:rPr>
        <w:t xml:space="preserve"> </w:t>
      </w:r>
      <w:r>
        <w:rPr>
          <w:rFonts w:ascii="Arial" w:hAnsi="Arial"/>
          <w:i/>
          <w:sz w:val="22"/>
        </w:rPr>
        <w:t>de</w:t>
      </w:r>
      <w:r>
        <w:rPr>
          <w:rFonts w:ascii="Arial" w:hAnsi="Arial"/>
          <w:i/>
          <w:spacing w:val="1"/>
          <w:sz w:val="22"/>
        </w:rPr>
        <w:t xml:space="preserve"> </w:t>
      </w:r>
      <w:r>
        <w:rPr>
          <w:rFonts w:ascii="Arial" w:hAnsi="Arial"/>
          <w:i/>
          <w:sz w:val="22"/>
        </w:rPr>
        <w:t>outras</w:t>
      </w:r>
      <w:r>
        <w:rPr>
          <w:rFonts w:ascii="Arial" w:hAnsi="Arial"/>
          <w:i/>
          <w:spacing w:val="1"/>
          <w:sz w:val="22"/>
        </w:rPr>
        <w:t xml:space="preserve"> </w:t>
      </w:r>
      <w:r>
        <w:rPr>
          <w:rFonts w:ascii="Arial" w:hAnsi="Arial"/>
          <w:i/>
          <w:sz w:val="22"/>
        </w:rPr>
        <w:t>informações</w:t>
      </w:r>
      <w:r>
        <w:rPr>
          <w:rFonts w:ascii="Arial" w:hAnsi="Arial"/>
          <w:i/>
          <w:spacing w:val="1"/>
          <w:sz w:val="22"/>
        </w:rPr>
        <w:t xml:space="preserve"> </w:t>
      </w:r>
      <w:r>
        <w:rPr>
          <w:rFonts w:ascii="Arial" w:hAnsi="Arial"/>
          <w:i/>
          <w:sz w:val="22"/>
        </w:rPr>
        <w:t>relevantes</w:t>
      </w:r>
      <w:r>
        <w:rPr>
          <w:rFonts w:ascii="Arial" w:hAnsi="Arial"/>
          <w:i/>
          <w:spacing w:val="1"/>
          <w:sz w:val="22"/>
        </w:rPr>
        <w:t xml:space="preserve"> </w:t>
      </w:r>
      <w:r>
        <w:rPr>
          <w:rFonts w:ascii="Arial" w:hAnsi="Arial"/>
          <w:i/>
          <w:sz w:val="22"/>
        </w:rPr>
        <w:t>obtidas</w:t>
      </w:r>
      <w:r>
        <w:rPr>
          <w:rFonts w:ascii="Arial" w:hAnsi="Arial"/>
          <w:i/>
          <w:spacing w:val="1"/>
          <w:sz w:val="22"/>
        </w:rPr>
        <w:t xml:space="preserve"> </w:t>
      </w:r>
      <w:r>
        <w:rPr>
          <w:rFonts w:ascii="Arial" w:hAnsi="Arial"/>
          <w:i/>
          <w:sz w:val="22"/>
        </w:rPr>
        <w:t>pela</w:t>
      </w:r>
      <w:r>
        <w:rPr>
          <w:rFonts w:ascii="Arial" w:hAnsi="Arial"/>
          <w:i/>
          <w:spacing w:val="1"/>
          <w:sz w:val="22"/>
        </w:rPr>
        <w:t xml:space="preserve"> </w:t>
      </w:r>
      <w:r>
        <w:rPr>
          <w:rFonts w:ascii="Arial" w:hAnsi="Arial"/>
          <w:i/>
          <w:sz w:val="22"/>
        </w:rPr>
        <w:t>Administração</w:t>
      </w:r>
      <w:r>
        <w:rPr>
          <w:rFonts w:ascii="Arial" w:hAnsi="Arial"/>
          <w:i/>
          <w:spacing w:val="1"/>
          <w:sz w:val="22"/>
        </w:rPr>
        <w:t xml:space="preserve"> </w:t>
      </w:r>
      <w:r>
        <w:rPr>
          <w:rFonts w:ascii="Arial" w:hAnsi="Arial"/>
          <w:i/>
          <w:sz w:val="22"/>
        </w:rPr>
        <w:t>durante</w:t>
      </w:r>
      <w:r>
        <w:rPr>
          <w:rFonts w:ascii="Arial" w:hAnsi="Arial"/>
          <w:i/>
          <w:spacing w:val="1"/>
          <w:sz w:val="22"/>
        </w:rPr>
        <w:t xml:space="preserve"> </w:t>
      </w:r>
      <w:r>
        <w:rPr>
          <w:rFonts w:ascii="Arial" w:hAnsi="Arial"/>
          <w:i/>
          <w:sz w:val="22"/>
        </w:rPr>
        <w:t>a</w:t>
      </w:r>
      <w:r>
        <w:rPr>
          <w:rFonts w:ascii="Arial" w:hAnsi="Arial"/>
          <w:i/>
          <w:spacing w:val="1"/>
          <w:sz w:val="22"/>
        </w:rPr>
        <w:t xml:space="preserve"> </w:t>
      </w:r>
      <w:r>
        <w:rPr>
          <w:rFonts w:ascii="Arial" w:hAnsi="Arial"/>
          <w:i/>
          <w:sz w:val="22"/>
        </w:rPr>
        <w:t>execução</w:t>
      </w:r>
      <w:r>
        <w:rPr>
          <w:rFonts w:ascii="Arial" w:hAnsi="Arial"/>
          <w:i/>
          <w:spacing w:val="-4"/>
          <w:sz w:val="22"/>
        </w:rPr>
        <w:t xml:space="preserve"> </w:t>
      </w:r>
      <w:r>
        <w:rPr>
          <w:rFonts w:ascii="Arial" w:hAnsi="Arial"/>
          <w:i/>
          <w:sz w:val="22"/>
        </w:rPr>
        <w:t>da</w:t>
      </w:r>
      <w:r>
        <w:rPr>
          <w:rFonts w:ascii="Arial" w:hAnsi="Arial"/>
          <w:i/>
          <w:spacing w:val="-1"/>
          <w:sz w:val="22"/>
        </w:rPr>
        <w:t xml:space="preserve"> </w:t>
      </w:r>
      <w:r>
        <w:rPr>
          <w:rFonts w:ascii="Arial" w:hAnsi="Arial"/>
          <w:i/>
          <w:sz w:val="22"/>
        </w:rPr>
        <w:t>parceria,</w:t>
      </w:r>
      <w:r>
        <w:rPr>
          <w:rFonts w:ascii="Arial" w:hAnsi="Arial"/>
          <w:i/>
          <w:spacing w:val="-3"/>
          <w:sz w:val="22"/>
        </w:rPr>
        <w:t xml:space="preserve"> </w:t>
      </w:r>
      <w:r>
        <w:rPr>
          <w:rFonts w:ascii="Arial" w:hAnsi="Arial"/>
          <w:i/>
          <w:sz w:val="22"/>
        </w:rPr>
        <w:t>inclusive</w:t>
      </w:r>
      <w:r>
        <w:rPr>
          <w:rFonts w:ascii="Arial" w:hAnsi="Arial"/>
          <w:i/>
          <w:spacing w:val="-1"/>
          <w:sz w:val="22"/>
        </w:rPr>
        <w:t xml:space="preserve"> </w:t>
      </w:r>
      <w:r>
        <w:rPr>
          <w:rFonts w:ascii="Arial" w:hAnsi="Arial"/>
          <w:i/>
          <w:sz w:val="22"/>
        </w:rPr>
        <w:t>quanto</w:t>
      </w:r>
      <w:r>
        <w:rPr>
          <w:rFonts w:ascii="Arial" w:hAnsi="Arial"/>
          <w:i/>
          <w:spacing w:val="-4"/>
          <w:sz w:val="22"/>
        </w:rPr>
        <w:t xml:space="preserve"> </w:t>
      </w:r>
      <w:r>
        <w:rPr>
          <w:rFonts w:ascii="Arial" w:hAnsi="Arial"/>
          <w:i/>
          <w:sz w:val="22"/>
        </w:rPr>
        <w:t>a</w:t>
      </w:r>
      <w:r>
        <w:rPr>
          <w:rFonts w:ascii="Arial" w:hAnsi="Arial"/>
          <w:i/>
          <w:spacing w:val="-3"/>
          <w:sz w:val="22"/>
        </w:rPr>
        <w:t xml:space="preserve"> </w:t>
      </w:r>
      <w:r>
        <w:rPr>
          <w:rFonts w:ascii="Arial" w:hAnsi="Arial"/>
          <w:i/>
          <w:sz w:val="22"/>
        </w:rPr>
        <w:t>notificações,</w:t>
      </w:r>
      <w:r>
        <w:rPr>
          <w:rFonts w:ascii="Arial" w:hAnsi="Arial"/>
          <w:i/>
          <w:spacing w:val="-5"/>
          <w:sz w:val="22"/>
        </w:rPr>
        <w:t xml:space="preserve"> </w:t>
      </w:r>
      <w:r>
        <w:rPr>
          <w:rFonts w:ascii="Arial" w:hAnsi="Arial"/>
          <w:i/>
          <w:sz w:val="22"/>
        </w:rPr>
        <w:t>glosas e</w:t>
      </w:r>
      <w:r>
        <w:rPr>
          <w:rFonts w:ascii="Arial" w:hAnsi="Arial"/>
          <w:i/>
          <w:spacing w:val="-4"/>
          <w:sz w:val="22"/>
        </w:rPr>
        <w:t xml:space="preserve"> </w:t>
      </w:r>
      <w:r>
        <w:rPr>
          <w:rFonts w:ascii="Arial" w:hAnsi="Arial"/>
          <w:i/>
          <w:sz w:val="22"/>
        </w:rPr>
        <w:t>aplicação</w:t>
      </w:r>
      <w:r>
        <w:rPr>
          <w:rFonts w:ascii="Arial" w:hAnsi="Arial"/>
          <w:i/>
          <w:spacing w:val="-1"/>
          <w:sz w:val="22"/>
        </w:rPr>
        <w:t xml:space="preserve"> </w:t>
      </w:r>
      <w:r>
        <w:rPr>
          <w:rFonts w:ascii="Arial" w:hAnsi="Arial"/>
          <w:i/>
          <w:sz w:val="22"/>
        </w:rPr>
        <w:t>de</w:t>
      </w:r>
      <w:r>
        <w:rPr>
          <w:rFonts w:ascii="Arial" w:hAnsi="Arial"/>
          <w:i/>
          <w:spacing w:val="-2"/>
          <w:sz w:val="22"/>
        </w:rPr>
        <w:t xml:space="preserve"> </w:t>
      </w:r>
      <w:r>
        <w:rPr>
          <w:rFonts w:ascii="Arial" w:hAnsi="Arial"/>
          <w:i/>
          <w:sz w:val="22"/>
        </w:rPr>
        <w:t>penalidades)</w:t>
      </w:r>
    </w:p>
    <w:p>
      <w:pPr>
        <w:pStyle w:val="8"/>
        <w:rPr>
          <w:rFonts w:ascii="Arial"/>
          <w:i/>
        </w:rPr>
      </w:pPr>
    </w:p>
    <w:p>
      <w:pPr>
        <w:pStyle w:val="8"/>
        <w:spacing w:before="10"/>
        <w:rPr>
          <w:rFonts w:ascii="Arial"/>
          <w:i/>
          <w:sz w:val="29"/>
        </w:rPr>
      </w:pPr>
    </w:p>
    <w:p>
      <w:pPr>
        <w:pStyle w:val="15"/>
        <w:numPr>
          <w:ilvl w:val="0"/>
          <w:numId w:val="54"/>
        </w:numPr>
        <w:tabs>
          <w:tab w:val="left" w:pos="1245"/>
        </w:tabs>
        <w:spacing w:before="0" w:after="0" w:line="240" w:lineRule="auto"/>
        <w:ind w:left="1244" w:right="0" w:hanging="267"/>
        <w:jc w:val="left"/>
        <w:rPr>
          <w:rFonts w:ascii="Arial" w:hAnsi="Arial"/>
          <w:b/>
          <w:sz w:val="24"/>
        </w:rPr>
      </w:pPr>
      <w:r>
        <w:rPr>
          <w:rFonts w:ascii="Arial" w:hAnsi="Arial"/>
          <w:b/>
          <w:sz w:val="24"/>
        </w:rPr>
        <w:t>MANIFESTAÇÃO</w:t>
      </w:r>
    </w:p>
    <w:p>
      <w:pPr>
        <w:pStyle w:val="8"/>
        <w:spacing w:before="5"/>
        <w:rPr>
          <w:rFonts w:ascii="Arial"/>
          <w:b/>
          <w:sz w:val="22"/>
        </w:rPr>
      </w:pPr>
    </w:p>
    <w:p>
      <w:pPr>
        <w:spacing w:before="1" w:line="360" w:lineRule="auto"/>
        <w:ind w:left="978" w:right="525" w:firstLine="0"/>
        <w:jc w:val="both"/>
        <w:rPr>
          <w:rFonts w:ascii="Arial" w:hAnsi="Arial"/>
          <w:i/>
          <w:sz w:val="22"/>
        </w:rPr>
      </w:pPr>
      <w:r>
        <w:rPr>
          <w:rFonts w:ascii="Arial" w:hAnsi="Arial"/>
          <w:i/>
          <w:sz w:val="22"/>
        </w:rPr>
        <w:t>Apresentar</w:t>
      </w:r>
      <w:r>
        <w:rPr>
          <w:rFonts w:ascii="Arial" w:hAnsi="Arial"/>
          <w:i/>
          <w:spacing w:val="26"/>
          <w:sz w:val="22"/>
        </w:rPr>
        <w:t xml:space="preserve"> </w:t>
      </w:r>
      <w:r>
        <w:rPr>
          <w:rFonts w:ascii="Arial" w:hAnsi="Arial"/>
          <w:i/>
          <w:sz w:val="22"/>
        </w:rPr>
        <w:t>a</w:t>
      </w:r>
      <w:r>
        <w:rPr>
          <w:rFonts w:ascii="Arial" w:hAnsi="Arial"/>
          <w:i/>
          <w:spacing w:val="26"/>
          <w:sz w:val="22"/>
        </w:rPr>
        <w:t xml:space="preserve"> </w:t>
      </w:r>
      <w:r>
        <w:rPr>
          <w:rFonts w:ascii="Arial" w:hAnsi="Arial"/>
          <w:i/>
          <w:sz w:val="22"/>
        </w:rPr>
        <w:t>Manifestação</w:t>
      </w:r>
      <w:r>
        <w:rPr>
          <w:rFonts w:ascii="Arial" w:hAnsi="Arial"/>
          <w:i/>
          <w:spacing w:val="27"/>
          <w:sz w:val="22"/>
        </w:rPr>
        <w:t xml:space="preserve"> </w:t>
      </w:r>
      <w:r>
        <w:rPr>
          <w:rFonts w:ascii="Arial" w:hAnsi="Arial"/>
          <w:i/>
          <w:sz w:val="22"/>
        </w:rPr>
        <w:t>Conclusiva</w:t>
      </w:r>
      <w:r>
        <w:rPr>
          <w:rFonts w:ascii="Arial" w:hAnsi="Arial"/>
          <w:i/>
          <w:spacing w:val="27"/>
          <w:sz w:val="22"/>
        </w:rPr>
        <w:t xml:space="preserve"> </w:t>
      </w:r>
      <w:r>
        <w:rPr>
          <w:rFonts w:ascii="Arial" w:hAnsi="Arial"/>
          <w:i/>
          <w:sz w:val="22"/>
        </w:rPr>
        <w:t>do</w:t>
      </w:r>
      <w:r>
        <w:rPr>
          <w:rFonts w:ascii="Arial" w:hAnsi="Arial"/>
          <w:i/>
          <w:spacing w:val="27"/>
          <w:sz w:val="22"/>
        </w:rPr>
        <w:t xml:space="preserve"> </w:t>
      </w:r>
      <w:r>
        <w:rPr>
          <w:rFonts w:ascii="Arial" w:hAnsi="Arial"/>
          <w:i/>
          <w:sz w:val="22"/>
        </w:rPr>
        <w:t>Gestor</w:t>
      </w:r>
      <w:r>
        <w:rPr>
          <w:rFonts w:ascii="Arial" w:hAnsi="Arial"/>
          <w:i/>
          <w:spacing w:val="28"/>
          <w:sz w:val="22"/>
        </w:rPr>
        <w:t xml:space="preserve"> </w:t>
      </w:r>
      <w:r>
        <w:rPr>
          <w:rFonts w:ascii="Arial" w:hAnsi="Arial"/>
          <w:i/>
          <w:sz w:val="22"/>
        </w:rPr>
        <w:t>sobre</w:t>
      </w:r>
      <w:r>
        <w:rPr>
          <w:rFonts w:ascii="Arial" w:hAnsi="Arial"/>
          <w:i/>
          <w:spacing w:val="25"/>
          <w:sz w:val="22"/>
        </w:rPr>
        <w:t xml:space="preserve"> </w:t>
      </w:r>
      <w:r>
        <w:rPr>
          <w:rFonts w:ascii="Arial" w:hAnsi="Arial"/>
          <w:i/>
          <w:sz w:val="22"/>
        </w:rPr>
        <w:t>a</w:t>
      </w:r>
      <w:r>
        <w:rPr>
          <w:rFonts w:ascii="Arial" w:hAnsi="Arial"/>
          <w:i/>
          <w:spacing w:val="27"/>
          <w:sz w:val="22"/>
        </w:rPr>
        <w:t xml:space="preserve"> </w:t>
      </w:r>
      <w:r>
        <w:rPr>
          <w:rFonts w:ascii="Arial" w:hAnsi="Arial"/>
          <w:i/>
          <w:sz w:val="22"/>
        </w:rPr>
        <w:t>prestação</w:t>
      </w:r>
      <w:r>
        <w:rPr>
          <w:rFonts w:ascii="Arial" w:hAnsi="Arial"/>
          <w:i/>
          <w:spacing w:val="25"/>
          <w:sz w:val="22"/>
        </w:rPr>
        <w:t xml:space="preserve"> </w:t>
      </w:r>
      <w:r>
        <w:rPr>
          <w:rFonts w:ascii="Arial" w:hAnsi="Arial"/>
          <w:i/>
          <w:sz w:val="22"/>
        </w:rPr>
        <w:t>de</w:t>
      </w:r>
      <w:r>
        <w:rPr>
          <w:rFonts w:ascii="Arial" w:hAnsi="Arial"/>
          <w:i/>
          <w:spacing w:val="27"/>
          <w:sz w:val="22"/>
        </w:rPr>
        <w:t xml:space="preserve"> </w:t>
      </w:r>
      <w:r>
        <w:rPr>
          <w:rFonts w:ascii="Arial" w:hAnsi="Arial"/>
          <w:i/>
          <w:sz w:val="22"/>
        </w:rPr>
        <w:t>contas,</w:t>
      </w:r>
      <w:r>
        <w:rPr>
          <w:rFonts w:ascii="Arial" w:hAnsi="Arial"/>
          <w:i/>
          <w:spacing w:val="26"/>
          <w:sz w:val="22"/>
        </w:rPr>
        <w:t xml:space="preserve"> </w:t>
      </w:r>
      <w:r>
        <w:rPr>
          <w:rFonts w:ascii="Arial" w:hAnsi="Arial"/>
          <w:i/>
          <w:sz w:val="22"/>
        </w:rPr>
        <w:t>através</w:t>
      </w:r>
      <w:r>
        <w:rPr>
          <w:rFonts w:ascii="Arial" w:hAnsi="Arial"/>
          <w:i/>
          <w:spacing w:val="25"/>
          <w:sz w:val="22"/>
        </w:rPr>
        <w:t xml:space="preserve"> </w:t>
      </w:r>
      <w:r>
        <w:rPr>
          <w:rFonts w:ascii="Arial" w:hAnsi="Arial"/>
          <w:i/>
          <w:sz w:val="22"/>
        </w:rPr>
        <w:t>de</w:t>
      </w:r>
      <w:r>
        <w:rPr>
          <w:rFonts w:ascii="Arial" w:hAnsi="Arial"/>
          <w:i/>
          <w:spacing w:val="27"/>
          <w:sz w:val="22"/>
        </w:rPr>
        <w:t xml:space="preserve"> </w:t>
      </w:r>
      <w:r>
        <w:rPr>
          <w:rFonts w:ascii="Arial" w:hAnsi="Arial"/>
          <w:i/>
          <w:sz w:val="22"/>
        </w:rPr>
        <w:t>uma</w:t>
      </w:r>
      <w:r>
        <w:rPr>
          <w:rFonts w:ascii="Arial" w:hAnsi="Arial"/>
          <w:i/>
          <w:spacing w:val="-58"/>
          <w:sz w:val="22"/>
        </w:rPr>
        <w:t xml:space="preserve"> </w:t>
      </w:r>
      <w:r>
        <w:rPr>
          <w:rFonts w:ascii="Arial" w:hAnsi="Arial"/>
          <w:i/>
          <w:sz w:val="22"/>
        </w:rPr>
        <w:t>das</w:t>
      </w:r>
      <w:r>
        <w:rPr>
          <w:rFonts w:ascii="Arial" w:hAnsi="Arial"/>
          <w:i/>
          <w:spacing w:val="-3"/>
          <w:sz w:val="22"/>
        </w:rPr>
        <w:t xml:space="preserve"> </w:t>
      </w:r>
      <w:r>
        <w:rPr>
          <w:rFonts w:ascii="Arial" w:hAnsi="Arial"/>
          <w:i/>
          <w:sz w:val="22"/>
        </w:rPr>
        <w:t>seguintes</w:t>
      </w:r>
      <w:r>
        <w:rPr>
          <w:rFonts w:ascii="Arial" w:hAnsi="Arial"/>
          <w:i/>
          <w:spacing w:val="-2"/>
          <w:sz w:val="22"/>
        </w:rPr>
        <w:t xml:space="preserve"> </w:t>
      </w:r>
      <w:r>
        <w:rPr>
          <w:rFonts w:ascii="Arial" w:hAnsi="Arial"/>
          <w:i/>
          <w:sz w:val="22"/>
        </w:rPr>
        <w:t>hipóteses:</w:t>
      </w:r>
    </w:p>
    <w:p>
      <w:pPr>
        <w:pStyle w:val="15"/>
        <w:numPr>
          <w:ilvl w:val="0"/>
          <w:numId w:val="57"/>
        </w:numPr>
        <w:tabs>
          <w:tab w:val="left" w:pos="1243"/>
        </w:tabs>
        <w:spacing w:before="119" w:after="0" w:line="360" w:lineRule="auto"/>
        <w:ind w:left="978" w:right="525" w:firstLine="0"/>
        <w:jc w:val="both"/>
        <w:rPr>
          <w:rFonts w:ascii="Arial" w:hAnsi="Arial"/>
          <w:i/>
          <w:sz w:val="22"/>
        </w:rPr>
      </w:pPr>
      <w:r>
        <w:rPr>
          <w:rFonts w:ascii="Arial" w:hAnsi="Arial"/>
          <w:i/>
          <w:sz w:val="22"/>
        </w:rPr>
        <w:t>Aprovação</w:t>
      </w:r>
      <w:r>
        <w:rPr>
          <w:rFonts w:ascii="Arial" w:hAnsi="Arial"/>
          <w:i/>
          <w:spacing w:val="16"/>
          <w:sz w:val="22"/>
        </w:rPr>
        <w:t xml:space="preserve"> </w:t>
      </w:r>
      <w:r>
        <w:rPr>
          <w:rFonts w:ascii="Arial" w:hAnsi="Arial"/>
          <w:i/>
          <w:sz w:val="22"/>
        </w:rPr>
        <w:t>da</w:t>
      </w:r>
      <w:r>
        <w:rPr>
          <w:rFonts w:ascii="Arial" w:hAnsi="Arial"/>
          <w:i/>
          <w:spacing w:val="18"/>
          <w:sz w:val="22"/>
        </w:rPr>
        <w:t xml:space="preserve"> </w:t>
      </w:r>
      <w:r>
        <w:rPr>
          <w:rFonts w:ascii="Arial" w:hAnsi="Arial"/>
          <w:i/>
          <w:sz w:val="22"/>
        </w:rPr>
        <w:t>prestação</w:t>
      </w:r>
      <w:r>
        <w:rPr>
          <w:rFonts w:ascii="Arial" w:hAnsi="Arial"/>
          <w:i/>
          <w:spacing w:val="17"/>
          <w:sz w:val="22"/>
        </w:rPr>
        <w:t xml:space="preserve"> </w:t>
      </w:r>
      <w:r>
        <w:rPr>
          <w:rFonts w:ascii="Arial" w:hAnsi="Arial"/>
          <w:i/>
          <w:sz w:val="22"/>
        </w:rPr>
        <w:t>de</w:t>
      </w:r>
      <w:r>
        <w:rPr>
          <w:rFonts w:ascii="Arial" w:hAnsi="Arial"/>
          <w:i/>
          <w:spacing w:val="17"/>
          <w:sz w:val="22"/>
        </w:rPr>
        <w:t xml:space="preserve"> </w:t>
      </w:r>
      <w:r>
        <w:rPr>
          <w:rFonts w:ascii="Arial" w:hAnsi="Arial"/>
          <w:i/>
          <w:sz w:val="22"/>
        </w:rPr>
        <w:t>contas,</w:t>
      </w:r>
      <w:r>
        <w:rPr>
          <w:rFonts w:ascii="Arial" w:hAnsi="Arial"/>
          <w:i/>
          <w:spacing w:val="17"/>
          <w:sz w:val="22"/>
        </w:rPr>
        <w:t xml:space="preserve"> </w:t>
      </w:r>
      <w:r>
        <w:rPr>
          <w:rFonts w:ascii="Arial" w:hAnsi="Arial"/>
          <w:i/>
          <w:sz w:val="22"/>
        </w:rPr>
        <w:t>quando</w:t>
      </w:r>
      <w:r>
        <w:rPr>
          <w:rFonts w:ascii="Arial" w:hAnsi="Arial"/>
          <w:i/>
          <w:spacing w:val="18"/>
          <w:sz w:val="22"/>
        </w:rPr>
        <w:t xml:space="preserve"> </w:t>
      </w:r>
      <w:r>
        <w:rPr>
          <w:rFonts w:ascii="Arial" w:hAnsi="Arial"/>
          <w:i/>
          <w:sz w:val="22"/>
        </w:rPr>
        <w:t>constatado</w:t>
      </w:r>
      <w:r>
        <w:rPr>
          <w:rFonts w:ascii="Arial" w:hAnsi="Arial"/>
          <w:i/>
          <w:spacing w:val="15"/>
          <w:sz w:val="22"/>
        </w:rPr>
        <w:t xml:space="preserve"> </w:t>
      </w:r>
      <w:r>
        <w:rPr>
          <w:rFonts w:ascii="Arial" w:hAnsi="Arial"/>
          <w:i/>
          <w:sz w:val="22"/>
        </w:rPr>
        <w:t>o</w:t>
      </w:r>
      <w:r>
        <w:rPr>
          <w:rFonts w:ascii="Arial" w:hAnsi="Arial"/>
          <w:i/>
          <w:spacing w:val="17"/>
          <w:sz w:val="22"/>
        </w:rPr>
        <w:t xml:space="preserve"> </w:t>
      </w:r>
      <w:r>
        <w:rPr>
          <w:rFonts w:ascii="Arial" w:hAnsi="Arial"/>
          <w:i/>
          <w:sz w:val="22"/>
        </w:rPr>
        <w:t>cumprimento</w:t>
      </w:r>
      <w:r>
        <w:rPr>
          <w:rFonts w:ascii="Arial" w:hAnsi="Arial"/>
          <w:i/>
          <w:spacing w:val="15"/>
          <w:sz w:val="22"/>
        </w:rPr>
        <w:t xml:space="preserve"> </w:t>
      </w:r>
      <w:r>
        <w:rPr>
          <w:rFonts w:ascii="Arial" w:hAnsi="Arial"/>
          <w:i/>
          <w:sz w:val="22"/>
        </w:rPr>
        <w:t>do</w:t>
      </w:r>
      <w:r>
        <w:rPr>
          <w:rFonts w:ascii="Arial" w:hAnsi="Arial"/>
          <w:i/>
          <w:spacing w:val="17"/>
          <w:sz w:val="22"/>
        </w:rPr>
        <w:t xml:space="preserve"> </w:t>
      </w:r>
      <w:r>
        <w:rPr>
          <w:rFonts w:ascii="Arial" w:hAnsi="Arial"/>
          <w:i/>
          <w:sz w:val="22"/>
        </w:rPr>
        <w:t>objeto</w:t>
      </w:r>
      <w:r>
        <w:rPr>
          <w:rFonts w:ascii="Arial" w:hAnsi="Arial"/>
          <w:i/>
          <w:spacing w:val="18"/>
          <w:sz w:val="22"/>
        </w:rPr>
        <w:t xml:space="preserve"> </w:t>
      </w:r>
      <w:r>
        <w:rPr>
          <w:rFonts w:ascii="Arial" w:hAnsi="Arial"/>
          <w:i/>
          <w:sz w:val="22"/>
        </w:rPr>
        <w:t>e</w:t>
      </w:r>
      <w:r>
        <w:rPr>
          <w:rFonts w:ascii="Arial" w:hAnsi="Arial"/>
          <w:i/>
          <w:spacing w:val="17"/>
          <w:sz w:val="22"/>
        </w:rPr>
        <w:t xml:space="preserve"> </w:t>
      </w:r>
      <w:r>
        <w:rPr>
          <w:rFonts w:ascii="Arial" w:hAnsi="Arial"/>
          <w:i/>
          <w:sz w:val="22"/>
        </w:rPr>
        <w:t>das</w:t>
      </w:r>
      <w:r>
        <w:rPr>
          <w:rFonts w:ascii="Arial" w:hAnsi="Arial"/>
          <w:i/>
          <w:spacing w:val="15"/>
          <w:sz w:val="22"/>
        </w:rPr>
        <w:t xml:space="preserve"> </w:t>
      </w:r>
      <w:r>
        <w:rPr>
          <w:rFonts w:ascii="Arial" w:hAnsi="Arial"/>
          <w:i/>
          <w:sz w:val="22"/>
        </w:rPr>
        <w:t>metas</w:t>
      </w:r>
      <w:r>
        <w:rPr>
          <w:rFonts w:ascii="Arial" w:hAnsi="Arial"/>
          <w:i/>
          <w:spacing w:val="-59"/>
          <w:sz w:val="22"/>
        </w:rPr>
        <w:t xml:space="preserve"> </w:t>
      </w:r>
      <w:r>
        <w:rPr>
          <w:rFonts w:ascii="Arial" w:hAnsi="Arial"/>
          <w:i/>
          <w:sz w:val="22"/>
        </w:rPr>
        <w:t>da</w:t>
      </w:r>
      <w:r>
        <w:rPr>
          <w:rFonts w:ascii="Arial" w:hAnsi="Arial"/>
          <w:i/>
          <w:spacing w:val="-3"/>
          <w:sz w:val="22"/>
        </w:rPr>
        <w:t xml:space="preserve"> </w:t>
      </w:r>
      <w:r>
        <w:rPr>
          <w:rFonts w:ascii="Arial" w:hAnsi="Arial"/>
          <w:i/>
          <w:sz w:val="22"/>
        </w:rPr>
        <w:t>parceria,</w:t>
      </w:r>
      <w:r>
        <w:rPr>
          <w:rFonts w:ascii="Arial" w:hAnsi="Arial"/>
          <w:i/>
          <w:spacing w:val="-1"/>
          <w:sz w:val="22"/>
        </w:rPr>
        <w:t xml:space="preserve"> </w:t>
      </w:r>
      <w:r>
        <w:rPr>
          <w:rFonts w:ascii="Arial" w:hAnsi="Arial"/>
          <w:i/>
          <w:sz w:val="22"/>
        </w:rPr>
        <w:t>e a</w:t>
      </w:r>
      <w:r>
        <w:rPr>
          <w:rFonts w:ascii="Arial" w:hAnsi="Arial"/>
          <w:i/>
          <w:spacing w:val="-2"/>
          <w:sz w:val="22"/>
        </w:rPr>
        <w:t xml:space="preserve"> </w:t>
      </w:r>
      <w:r>
        <w:rPr>
          <w:rFonts w:ascii="Arial" w:hAnsi="Arial"/>
          <w:i/>
          <w:sz w:val="22"/>
        </w:rPr>
        <w:t>regularidade</w:t>
      </w:r>
      <w:r>
        <w:rPr>
          <w:rFonts w:ascii="Arial" w:hAnsi="Arial"/>
          <w:i/>
          <w:spacing w:val="-3"/>
          <w:sz w:val="22"/>
        </w:rPr>
        <w:t xml:space="preserve"> </w:t>
      </w:r>
      <w:r>
        <w:rPr>
          <w:rFonts w:ascii="Arial" w:hAnsi="Arial"/>
          <w:i/>
          <w:sz w:val="22"/>
        </w:rPr>
        <w:t>na</w:t>
      </w:r>
      <w:r>
        <w:rPr>
          <w:rFonts w:ascii="Arial" w:hAnsi="Arial"/>
          <w:i/>
          <w:spacing w:val="-2"/>
          <w:sz w:val="22"/>
        </w:rPr>
        <w:t xml:space="preserve"> </w:t>
      </w:r>
      <w:r>
        <w:rPr>
          <w:rFonts w:ascii="Arial" w:hAnsi="Arial"/>
          <w:i/>
          <w:sz w:val="22"/>
        </w:rPr>
        <w:t>aplicação</w:t>
      </w:r>
      <w:r>
        <w:rPr>
          <w:rFonts w:ascii="Arial" w:hAnsi="Arial"/>
          <w:i/>
          <w:spacing w:val="-2"/>
          <w:sz w:val="22"/>
        </w:rPr>
        <w:t xml:space="preserve"> </w:t>
      </w:r>
      <w:r>
        <w:rPr>
          <w:rFonts w:ascii="Arial" w:hAnsi="Arial"/>
          <w:i/>
          <w:sz w:val="22"/>
        </w:rPr>
        <w:t>dos</w:t>
      </w:r>
      <w:r>
        <w:rPr>
          <w:rFonts w:ascii="Arial" w:hAnsi="Arial"/>
          <w:i/>
          <w:spacing w:val="1"/>
          <w:sz w:val="22"/>
        </w:rPr>
        <w:t xml:space="preserve"> </w:t>
      </w:r>
      <w:r>
        <w:rPr>
          <w:rFonts w:ascii="Arial" w:hAnsi="Arial"/>
          <w:i/>
          <w:sz w:val="22"/>
        </w:rPr>
        <w:t>recursos.</w:t>
      </w:r>
    </w:p>
    <w:p>
      <w:pPr>
        <w:pStyle w:val="15"/>
        <w:numPr>
          <w:ilvl w:val="0"/>
          <w:numId w:val="57"/>
        </w:numPr>
        <w:tabs>
          <w:tab w:val="left" w:pos="1236"/>
        </w:tabs>
        <w:spacing w:before="120" w:after="0" w:line="360" w:lineRule="auto"/>
        <w:ind w:left="978" w:right="520" w:firstLine="0"/>
        <w:jc w:val="both"/>
        <w:rPr>
          <w:rFonts w:ascii="Arial" w:hAnsi="Arial"/>
          <w:i/>
          <w:sz w:val="22"/>
        </w:rPr>
      </w:pPr>
      <w:r>
        <w:rPr>
          <w:rFonts w:ascii="Arial" w:hAnsi="Arial"/>
          <w:i/>
          <w:sz w:val="22"/>
        </w:rPr>
        <w:t>Aprovação da prestação de contas com ressalvas, quando, apesar de cumpridos o objeto e as</w:t>
      </w:r>
      <w:r>
        <w:rPr>
          <w:rFonts w:ascii="Arial" w:hAnsi="Arial"/>
          <w:i/>
          <w:spacing w:val="1"/>
          <w:sz w:val="22"/>
        </w:rPr>
        <w:t xml:space="preserve"> </w:t>
      </w:r>
      <w:r>
        <w:rPr>
          <w:rFonts w:ascii="Arial" w:hAnsi="Arial"/>
          <w:i/>
          <w:sz w:val="22"/>
        </w:rPr>
        <w:t>metas da parceria, for constatada impropriedade ou qualquer outra falta de natureza formal que</w:t>
      </w:r>
      <w:r>
        <w:rPr>
          <w:rFonts w:ascii="Arial" w:hAnsi="Arial"/>
          <w:i/>
          <w:spacing w:val="1"/>
          <w:sz w:val="22"/>
        </w:rPr>
        <w:t xml:space="preserve"> </w:t>
      </w:r>
      <w:r>
        <w:rPr>
          <w:rFonts w:ascii="Arial" w:hAnsi="Arial"/>
          <w:i/>
          <w:sz w:val="22"/>
        </w:rPr>
        <w:t>não</w:t>
      </w:r>
      <w:r>
        <w:rPr>
          <w:rFonts w:ascii="Arial" w:hAnsi="Arial"/>
          <w:i/>
          <w:spacing w:val="-1"/>
          <w:sz w:val="22"/>
        </w:rPr>
        <w:t xml:space="preserve"> </w:t>
      </w:r>
      <w:r>
        <w:rPr>
          <w:rFonts w:ascii="Arial" w:hAnsi="Arial"/>
          <w:i/>
          <w:sz w:val="22"/>
        </w:rPr>
        <w:t>resulte</w:t>
      </w:r>
      <w:r>
        <w:rPr>
          <w:rFonts w:ascii="Arial" w:hAnsi="Arial"/>
          <w:i/>
          <w:spacing w:val="-2"/>
          <w:sz w:val="22"/>
        </w:rPr>
        <w:t xml:space="preserve"> </w:t>
      </w:r>
      <w:r>
        <w:rPr>
          <w:rFonts w:ascii="Arial" w:hAnsi="Arial"/>
          <w:i/>
          <w:sz w:val="22"/>
        </w:rPr>
        <w:t>em</w:t>
      </w:r>
      <w:r>
        <w:rPr>
          <w:rFonts w:ascii="Arial" w:hAnsi="Arial"/>
          <w:i/>
          <w:spacing w:val="-3"/>
          <w:sz w:val="22"/>
        </w:rPr>
        <w:t xml:space="preserve"> </w:t>
      </w:r>
      <w:r>
        <w:rPr>
          <w:rFonts w:ascii="Arial" w:hAnsi="Arial"/>
          <w:i/>
          <w:sz w:val="22"/>
        </w:rPr>
        <w:t>dano ao</w:t>
      </w:r>
      <w:r>
        <w:rPr>
          <w:rFonts w:ascii="Arial" w:hAnsi="Arial"/>
          <w:i/>
          <w:spacing w:val="-2"/>
          <w:sz w:val="22"/>
        </w:rPr>
        <w:t xml:space="preserve"> </w:t>
      </w:r>
      <w:r>
        <w:rPr>
          <w:rFonts w:ascii="Arial" w:hAnsi="Arial"/>
          <w:i/>
          <w:sz w:val="22"/>
        </w:rPr>
        <w:t>erário.</w:t>
      </w:r>
    </w:p>
    <w:p>
      <w:pPr>
        <w:spacing w:after="0" w:line="360" w:lineRule="auto"/>
        <w:jc w:val="both"/>
        <w:rPr>
          <w:rFonts w:ascii="Arial" w:hAnsi="Arial"/>
          <w:sz w:val="22"/>
        </w:rPr>
        <w:sectPr>
          <w:pgSz w:w="11910" w:h="16840"/>
          <w:pgMar w:top="1600" w:right="300" w:bottom="920" w:left="440" w:header="576" w:footer="733" w:gutter="0"/>
          <w:pgBorders>
            <w:top w:val="single" w:color="auto" w:sz="4" w:space="1"/>
            <w:left w:val="single" w:color="auto" w:sz="4" w:space="4"/>
            <w:bottom w:val="single" w:color="auto" w:sz="4" w:space="1"/>
            <w:right w:val="single" w:color="auto" w:sz="4" w:space="4"/>
          </w:pgBorders>
          <w:cols w:space="720" w:num="1"/>
        </w:sectPr>
      </w:pPr>
    </w:p>
    <w:p>
      <w:pPr>
        <w:pStyle w:val="15"/>
        <w:numPr>
          <w:ilvl w:val="0"/>
          <w:numId w:val="57"/>
        </w:numPr>
        <w:tabs>
          <w:tab w:val="left" w:pos="1288"/>
        </w:tabs>
        <w:spacing w:before="83" w:after="0" w:line="360" w:lineRule="auto"/>
        <w:ind w:left="978" w:right="520" w:firstLine="60"/>
        <w:jc w:val="both"/>
        <w:rPr>
          <w:rFonts w:ascii="Arial" w:hAnsi="Arial"/>
          <w:i/>
          <w:sz w:val="22"/>
        </w:rPr>
      </w:pPr>
      <w:r>
        <w:pict>
          <v:line id="_x0000_s1085" o:spid="_x0000_s1085" o:spt="20" style="position:absolute;left:0pt;margin-left:73.4pt;margin-top:586.8pt;height:0pt;width:467.2pt;mso-position-horizontal-relative:page;mso-position-vertical-relative:page;z-index:-251637760;mso-width-relative:page;mso-height-relative:page;" stroked="t" coordsize="21600,21600">
            <v:path arrowok="t"/>
            <v:fill focussize="0,0"/>
            <v:stroke weight="0.755984251968504pt" color="#000000"/>
            <v:imagedata o:title=""/>
            <o:lock v:ext="edit"/>
          </v:line>
        </w:pict>
      </w:r>
      <w:r>
        <w:pict>
          <v:line id="_x0000_s1086" o:spid="_x0000_s1086" o:spt="20" style="position:absolute;left:0pt;margin-left:73.4pt;margin-top:607.55pt;height:0pt;width:467.2pt;mso-position-horizontal-relative:page;mso-position-vertical-relative:page;z-index:-251636736;mso-width-relative:page;mso-height-relative:page;" stroked="t" coordsize="21600,21600">
            <v:path arrowok="t"/>
            <v:fill focussize="0,0"/>
            <v:stroke weight="0.755984251968504pt" color="#000000"/>
            <v:imagedata o:title=""/>
            <o:lock v:ext="edit"/>
          </v:line>
        </w:pict>
      </w:r>
      <w:r>
        <w:pict>
          <v:line id="_x0000_s1087" o:spid="_x0000_s1087" o:spt="20" style="position:absolute;left:0pt;margin-left:73.4pt;margin-top:628.2pt;height:0pt;width:467.2pt;mso-position-horizontal-relative:page;mso-position-vertical-relative:page;z-index:-251636736;mso-width-relative:page;mso-height-relative:page;" stroked="t" coordsize="21600,21600">
            <v:path arrowok="t"/>
            <v:fill focussize="0,0"/>
            <v:stroke weight="0.755984251968504pt" color="#000000"/>
            <v:imagedata o:title=""/>
            <o:lock v:ext="edit"/>
          </v:line>
        </w:pict>
      </w:r>
      <w:r>
        <w:pict>
          <v:line id="_x0000_s1088" o:spid="_x0000_s1088" o:spt="20" style="position:absolute;left:0pt;margin-left:73.4pt;margin-top:648.95pt;height:0pt;width:467.2pt;mso-position-horizontal-relative:page;mso-position-vertical-relative:page;z-index:-251635712;mso-width-relative:page;mso-height-relative:page;" stroked="t" coordsize="21600,21600">
            <v:path arrowok="t"/>
            <v:fill focussize="0,0"/>
            <v:stroke weight="0.755984251968504pt" color="#000000"/>
            <v:imagedata o:title=""/>
            <o:lock v:ext="edit"/>
          </v:line>
        </w:pict>
      </w:r>
      <w:r>
        <w:pict>
          <v:line id="_x0000_s1089" o:spid="_x0000_s1089" o:spt="20" style="position:absolute;left:0pt;margin-left:199.8pt;margin-top:669.6pt;height:0pt;width:213.65pt;mso-position-horizontal-relative:page;mso-position-vertical-relative:page;z-index:-251635712;mso-width-relative:page;mso-height-relative:page;" stroked="t" coordsize="21600,21600">
            <v:path arrowok="t"/>
            <v:fill focussize="0,0"/>
            <v:stroke weight="0.755984251968504pt" color="#000000"/>
            <v:imagedata o:title=""/>
            <o:lock v:ext="edit"/>
          </v:line>
        </w:pict>
      </w:r>
      <w:r>
        <w:rPr>
          <w:rFonts w:ascii="Arial" w:hAnsi="Arial"/>
          <w:i/>
          <w:sz w:val="22"/>
        </w:rPr>
        <w:t>Rejeição da prestação de contas e determinação de imediata instauração de tomada de contas</w:t>
      </w:r>
      <w:r>
        <w:rPr>
          <w:rFonts w:ascii="Arial" w:hAnsi="Arial"/>
          <w:i/>
          <w:spacing w:val="1"/>
          <w:sz w:val="22"/>
        </w:rPr>
        <w:t xml:space="preserve"> </w:t>
      </w:r>
      <w:r>
        <w:rPr>
          <w:rFonts w:ascii="Arial" w:hAnsi="Arial"/>
          <w:i/>
          <w:sz w:val="22"/>
        </w:rPr>
        <w:t>especial,</w:t>
      </w:r>
      <w:r>
        <w:rPr>
          <w:rFonts w:ascii="Arial" w:hAnsi="Arial"/>
          <w:i/>
          <w:spacing w:val="24"/>
          <w:sz w:val="22"/>
        </w:rPr>
        <w:t xml:space="preserve"> </w:t>
      </w:r>
      <w:r>
        <w:rPr>
          <w:rFonts w:ascii="Arial" w:hAnsi="Arial"/>
          <w:i/>
          <w:sz w:val="22"/>
        </w:rPr>
        <w:t>quando</w:t>
      </w:r>
      <w:r>
        <w:rPr>
          <w:rFonts w:ascii="Arial" w:hAnsi="Arial"/>
          <w:i/>
          <w:spacing w:val="26"/>
          <w:sz w:val="22"/>
        </w:rPr>
        <w:t xml:space="preserve"> </w:t>
      </w:r>
      <w:r>
        <w:rPr>
          <w:rFonts w:ascii="Arial" w:hAnsi="Arial"/>
          <w:i/>
          <w:sz w:val="22"/>
        </w:rPr>
        <w:t>houver</w:t>
      </w:r>
      <w:r>
        <w:rPr>
          <w:rFonts w:ascii="Arial" w:hAnsi="Arial"/>
          <w:i/>
          <w:spacing w:val="25"/>
          <w:sz w:val="22"/>
        </w:rPr>
        <w:t xml:space="preserve"> </w:t>
      </w:r>
      <w:r>
        <w:rPr>
          <w:rFonts w:ascii="Arial" w:hAnsi="Arial"/>
          <w:i/>
          <w:sz w:val="22"/>
        </w:rPr>
        <w:t>omissão</w:t>
      </w:r>
      <w:r>
        <w:rPr>
          <w:rFonts w:ascii="Arial" w:hAnsi="Arial"/>
          <w:i/>
          <w:spacing w:val="24"/>
          <w:sz w:val="22"/>
        </w:rPr>
        <w:t xml:space="preserve"> </w:t>
      </w:r>
      <w:r>
        <w:rPr>
          <w:rFonts w:ascii="Arial" w:hAnsi="Arial"/>
          <w:i/>
          <w:sz w:val="22"/>
        </w:rPr>
        <w:t>no</w:t>
      </w:r>
      <w:r>
        <w:rPr>
          <w:rFonts w:ascii="Arial" w:hAnsi="Arial"/>
          <w:i/>
          <w:spacing w:val="26"/>
          <w:sz w:val="22"/>
        </w:rPr>
        <w:t xml:space="preserve"> </w:t>
      </w:r>
      <w:r>
        <w:rPr>
          <w:rFonts w:ascii="Arial" w:hAnsi="Arial"/>
          <w:i/>
          <w:sz w:val="22"/>
        </w:rPr>
        <w:t>dever</w:t>
      </w:r>
      <w:r>
        <w:rPr>
          <w:rFonts w:ascii="Arial" w:hAnsi="Arial"/>
          <w:i/>
          <w:spacing w:val="25"/>
          <w:sz w:val="22"/>
        </w:rPr>
        <w:t xml:space="preserve"> </w:t>
      </w:r>
      <w:r>
        <w:rPr>
          <w:rFonts w:ascii="Arial" w:hAnsi="Arial"/>
          <w:i/>
          <w:sz w:val="22"/>
        </w:rPr>
        <w:t>de</w:t>
      </w:r>
      <w:r>
        <w:rPr>
          <w:rFonts w:ascii="Arial" w:hAnsi="Arial"/>
          <w:i/>
          <w:spacing w:val="25"/>
          <w:sz w:val="22"/>
        </w:rPr>
        <w:t xml:space="preserve"> </w:t>
      </w:r>
      <w:r>
        <w:rPr>
          <w:rFonts w:ascii="Arial" w:hAnsi="Arial"/>
          <w:i/>
          <w:sz w:val="22"/>
        </w:rPr>
        <w:t>prestar</w:t>
      </w:r>
      <w:r>
        <w:rPr>
          <w:rFonts w:ascii="Arial" w:hAnsi="Arial"/>
          <w:i/>
          <w:spacing w:val="25"/>
          <w:sz w:val="22"/>
        </w:rPr>
        <w:t xml:space="preserve"> </w:t>
      </w:r>
      <w:r>
        <w:rPr>
          <w:rFonts w:ascii="Arial" w:hAnsi="Arial"/>
          <w:i/>
          <w:sz w:val="22"/>
        </w:rPr>
        <w:t>contas</w:t>
      </w:r>
      <w:r>
        <w:rPr>
          <w:rFonts w:ascii="Arial" w:hAnsi="Arial"/>
          <w:i/>
          <w:spacing w:val="24"/>
          <w:sz w:val="22"/>
        </w:rPr>
        <w:t xml:space="preserve"> </w:t>
      </w:r>
      <w:r>
        <w:rPr>
          <w:rFonts w:ascii="Arial" w:hAnsi="Arial"/>
          <w:i/>
          <w:sz w:val="22"/>
        </w:rPr>
        <w:t>e/ou</w:t>
      </w:r>
      <w:r>
        <w:rPr>
          <w:rFonts w:ascii="Arial" w:hAnsi="Arial"/>
          <w:i/>
          <w:spacing w:val="24"/>
          <w:sz w:val="22"/>
        </w:rPr>
        <w:t xml:space="preserve"> </w:t>
      </w:r>
      <w:r>
        <w:rPr>
          <w:rFonts w:ascii="Arial" w:hAnsi="Arial"/>
          <w:i/>
          <w:sz w:val="22"/>
        </w:rPr>
        <w:t>descumprimento</w:t>
      </w:r>
      <w:r>
        <w:rPr>
          <w:rFonts w:ascii="Arial" w:hAnsi="Arial"/>
          <w:i/>
          <w:spacing w:val="24"/>
          <w:sz w:val="22"/>
        </w:rPr>
        <w:t xml:space="preserve"> </w:t>
      </w:r>
      <w:r>
        <w:rPr>
          <w:rFonts w:ascii="Arial" w:hAnsi="Arial"/>
          <w:i/>
          <w:sz w:val="22"/>
        </w:rPr>
        <w:t>injustificado</w:t>
      </w:r>
      <w:r>
        <w:rPr>
          <w:rFonts w:ascii="Arial" w:hAnsi="Arial"/>
          <w:i/>
          <w:spacing w:val="-59"/>
          <w:sz w:val="22"/>
        </w:rPr>
        <w:t xml:space="preserve"> </w:t>
      </w:r>
      <w:r>
        <w:rPr>
          <w:rFonts w:ascii="Arial" w:hAnsi="Arial"/>
          <w:i/>
          <w:sz w:val="22"/>
        </w:rPr>
        <w:t>do</w:t>
      </w:r>
      <w:r>
        <w:rPr>
          <w:rFonts w:ascii="Arial" w:hAnsi="Arial"/>
          <w:i/>
          <w:spacing w:val="13"/>
          <w:sz w:val="22"/>
        </w:rPr>
        <w:t xml:space="preserve"> </w:t>
      </w:r>
      <w:r>
        <w:rPr>
          <w:rFonts w:ascii="Arial" w:hAnsi="Arial"/>
          <w:i/>
          <w:sz w:val="22"/>
        </w:rPr>
        <w:t>objeto</w:t>
      </w:r>
      <w:r>
        <w:rPr>
          <w:rFonts w:ascii="Arial" w:hAnsi="Arial"/>
          <w:i/>
          <w:spacing w:val="14"/>
          <w:sz w:val="22"/>
        </w:rPr>
        <w:t xml:space="preserve"> </w:t>
      </w:r>
      <w:r>
        <w:rPr>
          <w:rFonts w:ascii="Arial" w:hAnsi="Arial"/>
          <w:i/>
          <w:sz w:val="22"/>
        </w:rPr>
        <w:t>e</w:t>
      </w:r>
      <w:r>
        <w:rPr>
          <w:rFonts w:ascii="Arial" w:hAnsi="Arial"/>
          <w:i/>
          <w:spacing w:val="16"/>
          <w:sz w:val="22"/>
        </w:rPr>
        <w:t xml:space="preserve"> </w:t>
      </w:r>
      <w:r>
        <w:rPr>
          <w:rFonts w:ascii="Arial" w:hAnsi="Arial"/>
          <w:i/>
          <w:sz w:val="22"/>
        </w:rPr>
        <w:t>das</w:t>
      </w:r>
      <w:r>
        <w:rPr>
          <w:rFonts w:ascii="Arial" w:hAnsi="Arial"/>
          <w:i/>
          <w:spacing w:val="13"/>
          <w:sz w:val="22"/>
        </w:rPr>
        <w:t xml:space="preserve"> </w:t>
      </w:r>
      <w:r>
        <w:rPr>
          <w:rFonts w:ascii="Arial" w:hAnsi="Arial"/>
          <w:i/>
          <w:sz w:val="22"/>
        </w:rPr>
        <w:t>metas</w:t>
      </w:r>
      <w:r>
        <w:rPr>
          <w:rFonts w:ascii="Arial" w:hAnsi="Arial"/>
          <w:i/>
          <w:spacing w:val="14"/>
          <w:sz w:val="22"/>
        </w:rPr>
        <w:t xml:space="preserve"> </w:t>
      </w:r>
      <w:r>
        <w:rPr>
          <w:rFonts w:ascii="Arial" w:hAnsi="Arial"/>
          <w:i/>
          <w:sz w:val="22"/>
        </w:rPr>
        <w:t>estabelecidas</w:t>
      </w:r>
      <w:r>
        <w:rPr>
          <w:rFonts w:ascii="Arial" w:hAnsi="Arial"/>
          <w:i/>
          <w:spacing w:val="17"/>
          <w:sz w:val="22"/>
        </w:rPr>
        <w:t xml:space="preserve"> </w:t>
      </w:r>
      <w:r>
        <w:rPr>
          <w:rFonts w:ascii="Arial" w:hAnsi="Arial"/>
          <w:i/>
          <w:sz w:val="22"/>
        </w:rPr>
        <w:t>no</w:t>
      </w:r>
      <w:r>
        <w:rPr>
          <w:rFonts w:ascii="Arial" w:hAnsi="Arial"/>
          <w:i/>
          <w:spacing w:val="13"/>
          <w:sz w:val="22"/>
        </w:rPr>
        <w:t xml:space="preserve"> </w:t>
      </w:r>
      <w:r>
        <w:rPr>
          <w:rFonts w:ascii="Arial" w:hAnsi="Arial"/>
          <w:i/>
          <w:sz w:val="22"/>
        </w:rPr>
        <w:t>plano</w:t>
      </w:r>
      <w:r>
        <w:rPr>
          <w:rFonts w:ascii="Arial" w:hAnsi="Arial"/>
          <w:i/>
          <w:spacing w:val="16"/>
          <w:sz w:val="22"/>
        </w:rPr>
        <w:t xml:space="preserve"> </w:t>
      </w:r>
      <w:r>
        <w:rPr>
          <w:rFonts w:ascii="Arial" w:hAnsi="Arial"/>
          <w:i/>
          <w:sz w:val="22"/>
        </w:rPr>
        <w:t>de</w:t>
      </w:r>
      <w:r>
        <w:rPr>
          <w:rFonts w:ascii="Arial" w:hAnsi="Arial"/>
          <w:i/>
          <w:spacing w:val="14"/>
          <w:sz w:val="22"/>
        </w:rPr>
        <w:t xml:space="preserve"> </w:t>
      </w:r>
      <w:r>
        <w:rPr>
          <w:rFonts w:ascii="Arial" w:hAnsi="Arial"/>
          <w:i/>
          <w:sz w:val="22"/>
        </w:rPr>
        <w:t>trabalho</w:t>
      </w:r>
      <w:r>
        <w:rPr>
          <w:rFonts w:ascii="Arial" w:hAnsi="Arial"/>
          <w:i/>
          <w:spacing w:val="15"/>
          <w:sz w:val="22"/>
        </w:rPr>
        <w:t xml:space="preserve"> </w:t>
      </w:r>
      <w:r>
        <w:rPr>
          <w:rFonts w:ascii="Arial" w:hAnsi="Arial"/>
          <w:i/>
          <w:sz w:val="22"/>
        </w:rPr>
        <w:t>e/ou</w:t>
      </w:r>
      <w:r>
        <w:rPr>
          <w:rFonts w:ascii="Arial" w:hAnsi="Arial"/>
          <w:i/>
          <w:spacing w:val="14"/>
          <w:sz w:val="22"/>
        </w:rPr>
        <w:t xml:space="preserve"> </w:t>
      </w:r>
      <w:r>
        <w:rPr>
          <w:rFonts w:ascii="Arial" w:hAnsi="Arial"/>
          <w:i/>
          <w:sz w:val="22"/>
        </w:rPr>
        <w:t>dano</w:t>
      </w:r>
      <w:r>
        <w:rPr>
          <w:rFonts w:ascii="Arial" w:hAnsi="Arial"/>
          <w:i/>
          <w:spacing w:val="16"/>
          <w:sz w:val="22"/>
        </w:rPr>
        <w:t xml:space="preserve"> </w:t>
      </w:r>
      <w:r>
        <w:rPr>
          <w:rFonts w:ascii="Arial" w:hAnsi="Arial"/>
          <w:i/>
          <w:sz w:val="22"/>
        </w:rPr>
        <w:t>ao</w:t>
      </w:r>
      <w:r>
        <w:rPr>
          <w:rFonts w:ascii="Arial" w:hAnsi="Arial"/>
          <w:i/>
          <w:spacing w:val="14"/>
          <w:sz w:val="22"/>
        </w:rPr>
        <w:t xml:space="preserve"> </w:t>
      </w:r>
      <w:r>
        <w:rPr>
          <w:rFonts w:ascii="Arial" w:hAnsi="Arial"/>
          <w:i/>
          <w:sz w:val="22"/>
        </w:rPr>
        <w:t>erário</w:t>
      </w:r>
      <w:r>
        <w:rPr>
          <w:rFonts w:ascii="Arial" w:hAnsi="Arial"/>
          <w:i/>
          <w:spacing w:val="13"/>
          <w:sz w:val="22"/>
        </w:rPr>
        <w:t xml:space="preserve"> </w:t>
      </w:r>
      <w:r>
        <w:rPr>
          <w:rFonts w:ascii="Arial" w:hAnsi="Arial"/>
          <w:i/>
          <w:sz w:val="22"/>
        </w:rPr>
        <w:t>decorrente</w:t>
      </w:r>
      <w:r>
        <w:rPr>
          <w:rFonts w:ascii="Arial" w:hAnsi="Arial"/>
          <w:i/>
          <w:spacing w:val="14"/>
          <w:sz w:val="22"/>
        </w:rPr>
        <w:t xml:space="preserve"> </w:t>
      </w:r>
      <w:r>
        <w:rPr>
          <w:rFonts w:ascii="Arial" w:hAnsi="Arial"/>
          <w:i/>
          <w:sz w:val="22"/>
        </w:rPr>
        <w:t>de</w:t>
      </w:r>
      <w:r>
        <w:rPr>
          <w:rFonts w:ascii="Arial" w:hAnsi="Arial"/>
          <w:i/>
          <w:spacing w:val="14"/>
          <w:sz w:val="22"/>
        </w:rPr>
        <w:t xml:space="preserve"> </w:t>
      </w:r>
      <w:r>
        <w:rPr>
          <w:rFonts w:ascii="Arial" w:hAnsi="Arial"/>
          <w:i/>
          <w:sz w:val="22"/>
        </w:rPr>
        <w:t>ato</w:t>
      </w:r>
      <w:r>
        <w:rPr>
          <w:rFonts w:ascii="Arial" w:hAnsi="Arial"/>
          <w:i/>
          <w:spacing w:val="-59"/>
          <w:sz w:val="22"/>
        </w:rPr>
        <w:t xml:space="preserve"> </w:t>
      </w:r>
      <w:r>
        <w:rPr>
          <w:rFonts w:ascii="Arial" w:hAnsi="Arial"/>
          <w:i/>
          <w:sz w:val="22"/>
        </w:rPr>
        <w:t>de</w:t>
      </w:r>
      <w:r>
        <w:rPr>
          <w:rFonts w:ascii="Arial" w:hAnsi="Arial"/>
          <w:i/>
          <w:spacing w:val="-5"/>
          <w:sz w:val="22"/>
        </w:rPr>
        <w:t xml:space="preserve"> </w:t>
      </w:r>
      <w:r>
        <w:rPr>
          <w:rFonts w:ascii="Arial" w:hAnsi="Arial"/>
          <w:i/>
          <w:sz w:val="22"/>
        </w:rPr>
        <w:t>gestão</w:t>
      </w:r>
      <w:r>
        <w:rPr>
          <w:rFonts w:ascii="Arial" w:hAnsi="Arial"/>
          <w:i/>
          <w:spacing w:val="-3"/>
          <w:sz w:val="22"/>
        </w:rPr>
        <w:t xml:space="preserve"> </w:t>
      </w:r>
      <w:r>
        <w:rPr>
          <w:rFonts w:ascii="Arial" w:hAnsi="Arial"/>
          <w:i/>
          <w:sz w:val="22"/>
        </w:rPr>
        <w:t>ilegítimo</w:t>
      </w:r>
      <w:r>
        <w:rPr>
          <w:rFonts w:ascii="Arial" w:hAnsi="Arial"/>
          <w:i/>
          <w:spacing w:val="-7"/>
          <w:sz w:val="22"/>
        </w:rPr>
        <w:t xml:space="preserve"> </w:t>
      </w:r>
      <w:r>
        <w:rPr>
          <w:rFonts w:ascii="Arial" w:hAnsi="Arial"/>
          <w:i/>
          <w:sz w:val="22"/>
        </w:rPr>
        <w:t>ou</w:t>
      </w:r>
      <w:r>
        <w:rPr>
          <w:rFonts w:ascii="Arial" w:hAnsi="Arial"/>
          <w:i/>
          <w:spacing w:val="-3"/>
          <w:sz w:val="22"/>
        </w:rPr>
        <w:t xml:space="preserve"> </w:t>
      </w:r>
      <w:r>
        <w:rPr>
          <w:rFonts w:ascii="Arial" w:hAnsi="Arial"/>
          <w:i/>
          <w:sz w:val="22"/>
        </w:rPr>
        <w:t>antieconômico</w:t>
      </w:r>
      <w:r>
        <w:rPr>
          <w:rFonts w:ascii="Arial" w:hAnsi="Arial"/>
          <w:i/>
          <w:spacing w:val="-3"/>
          <w:sz w:val="22"/>
        </w:rPr>
        <w:t xml:space="preserve"> </w:t>
      </w:r>
      <w:r>
        <w:rPr>
          <w:rFonts w:ascii="Arial" w:hAnsi="Arial"/>
          <w:i/>
          <w:sz w:val="22"/>
        </w:rPr>
        <w:t>e/ou</w:t>
      </w:r>
      <w:r>
        <w:rPr>
          <w:rFonts w:ascii="Arial" w:hAnsi="Arial"/>
          <w:i/>
          <w:spacing w:val="-7"/>
          <w:sz w:val="22"/>
        </w:rPr>
        <w:t xml:space="preserve"> </w:t>
      </w:r>
      <w:r>
        <w:rPr>
          <w:rFonts w:ascii="Arial" w:hAnsi="Arial"/>
          <w:i/>
          <w:sz w:val="22"/>
        </w:rPr>
        <w:t>desfalque/desvio</w:t>
      </w:r>
      <w:r>
        <w:rPr>
          <w:rFonts w:ascii="Arial" w:hAnsi="Arial"/>
          <w:i/>
          <w:spacing w:val="-3"/>
          <w:sz w:val="22"/>
        </w:rPr>
        <w:t xml:space="preserve"> </w:t>
      </w:r>
      <w:r>
        <w:rPr>
          <w:rFonts w:ascii="Arial" w:hAnsi="Arial"/>
          <w:i/>
          <w:sz w:val="22"/>
        </w:rPr>
        <w:t>de</w:t>
      </w:r>
      <w:r>
        <w:rPr>
          <w:rFonts w:ascii="Arial" w:hAnsi="Arial"/>
          <w:i/>
          <w:spacing w:val="-4"/>
          <w:sz w:val="22"/>
        </w:rPr>
        <w:t xml:space="preserve"> </w:t>
      </w:r>
      <w:r>
        <w:rPr>
          <w:rFonts w:ascii="Arial" w:hAnsi="Arial"/>
          <w:i/>
          <w:sz w:val="22"/>
        </w:rPr>
        <w:t>dinheiro,</w:t>
      </w:r>
      <w:r>
        <w:rPr>
          <w:rFonts w:ascii="Arial" w:hAnsi="Arial"/>
          <w:i/>
          <w:spacing w:val="-4"/>
          <w:sz w:val="22"/>
        </w:rPr>
        <w:t xml:space="preserve"> </w:t>
      </w:r>
      <w:r>
        <w:rPr>
          <w:rFonts w:ascii="Arial" w:hAnsi="Arial"/>
          <w:i/>
          <w:sz w:val="22"/>
        </w:rPr>
        <w:t>bens</w:t>
      </w:r>
      <w:r>
        <w:rPr>
          <w:rFonts w:ascii="Arial" w:hAnsi="Arial"/>
          <w:i/>
          <w:spacing w:val="-2"/>
          <w:sz w:val="22"/>
        </w:rPr>
        <w:t xml:space="preserve"> </w:t>
      </w:r>
      <w:r>
        <w:rPr>
          <w:rFonts w:ascii="Arial" w:hAnsi="Arial"/>
          <w:i/>
          <w:sz w:val="22"/>
        </w:rPr>
        <w:t>ou</w:t>
      </w:r>
      <w:r>
        <w:rPr>
          <w:rFonts w:ascii="Arial" w:hAnsi="Arial"/>
          <w:i/>
          <w:spacing w:val="-4"/>
          <w:sz w:val="22"/>
        </w:rPr>
        <w:t xml:space="preserve"> </w:t>
      </w:r>
      <w:r>
        <w:rPr>
          <w:rFonts w:ascii="Arial" w:hAnsi="Arial"/>
          <w:i/>
          <w:sz w:val="22"/>
        </w:rPr>
        <w:t>valores</w:t>
      </w:r>
      <w:r>
        <w:rPr>
          <w:rFonts w:ascii="Arial" w:hAnsi="Arial"/>
          <w:i/>
          <w:spacing w:val="-5"/>
          <w:sz w:val="22"/>
        </w:rPr>
        <w:t xml:space="preserve"> </w:t>
      </w:r>
      <w:r>
        <w:rPr>
          <w:rFonts w:ascii="Arial" w:hAnsi="Arial"/>
          <w:i/>
          <w:sz w:val="22"/>
        </w:rPr>
        <w:t>públicos.</w:t>
      </w:r>
    </w:p>
    <w:p>
      <w:pPr>
        <w:pStyle w:val="8"/>
        <w:rPr>
          <w:rFonts w:ascii="Arial"/>
          <w:i/>
        </w:rPr>
      </w:pPr>
    </w:p>
    <w:p>
      <w:pPr>
        <w:pStyle w:val="8"/>
        <w:rPr>
          <w:rFonts w:ascii="Arial"/>
          <w:i/>
        </w:rPr>
      </w:pPr>
    </w:p>
    <w:p>
      <w:pPr>
        <w:pStyle w:val="8"/>
        <w:rPr>
          <w:rFonts w:ascii="Arial"/>
          <w:i/>
        </w:rPr>
      </w:pPr>
    </w:p>
    <w:p>
      <w:pPr>
        <w:pStyle w:val="8"/>
        <w:rPr>
          <w:rFonts w:ascii="Arial"/>
          <w:i/>
        </w:rPr>
      </w:pPr>
    </w:p>
    <w:p>
      <w:pPr>
        <w:pStyle w:val="8"/>
        <w:rPr>
          <w:rFonts w:ascii="Arial"/>
          <w:i/>
        </w:rPr>
      </w:pPr>
    </w:p>
    <w:p>
      <w:pPr>
        <w:pStyle w:val="8"/>
        <w:rPr>
          <w:rFonts w:ascii="Arial"/>
          <w:i/>
        </w:rPr>
      </w:pPr>
    </w:p>
    <w:p>
      <w:pPr>
        <w:pStyle w:val="8"/>
        <w:tabs>
          <w:tab w:val="left" w:pos="7027"/>
          <w:tab w:val="left" w:pos="9429"/>
          <w:tab w:val="left" w:pos="10575"/>
        </w:tabs>
        <w:ind w:left="4422"/>
      </w:pPr>
      <w:r>
        <w:t>Não-Me-Toque,</w:t>
      </w:r>
      <w:r>
        <w:rPr>
          <w:rFonts w:ascii="Times New Roman" w:hAnsi="Times New Roman"/>
          <w:u w:val="single"/>
        </w:rPr>
        <w:tab/>
      </w:r>
      <w:r>
        <w:t>de</w:t>
      </w:r>
      <w:r>
        <w:rPr>
          <w:rFonts w:ascii="Times New Roman" w:hAnsi="Times New Roman"/>
          <w:u w:val="single"/>
        </w:rPr>
        <w:tab/>
      </w:r>
      <w:r>
        <w:t>de</w:t>
      </w:r>
      <w:r>
        <w:rPr>
          <w:rFonts w:ascii="Times New Roman" w:hAnsi="Times New Roman"/>
          <w:u w:val="single"/>
        </w:rPr>
        <w:tab/>
      </w:r>
      <w:r>
        <w:t>.</w:t>
      </w:r>
    </w:p>
    <w:p>
      <w:pPr>
        <w:pStyle w:val="8"/>
        <w:rPr>
          <w:sz w:val="20"/>
        </w:rPr>
      </w:pPr>
    </w:p>
    <w:p>
      <w:pPr>
        <w:pStyle w:val="8"/>
        <w:rPr>
          <w:sz w:val="20"/>
        </w:rPr>
      </w:pPr>
    </w:p>
    <w:p>
      <w:pPr>
        <w:pStyle w:val="8"/>
        <w:rPr>
          <w:sz w:val="20"/>
        </w:rPr>
      </w:pPr>
    </w:p>
    <w:p>
      <w:pPr>
        <w:pStyle w:val="8"/>
        <w:rPr>
          <w:sz w:val="20"/>
        </w:rPr>
      </w:pPr>
    </w:p>
    <w:p>
      <w:pPr>
        <w:pStyle w:val="8"/>
        <w:spacing w:before="1"/>
        <w:rPr>
          <w:sz w:val="23"/>
        </w:rPr>
      </w:pPr>
      <w:r>
        <w:pict>
          <v:shape id="_x0000_s1090" o:spid="_x0000_s1090" style="position:absolute;left:0pt;margin-left:228.7pt;margin-top:15.6pt;height:0.1pt;width:166.9pt;mso-position-horizontal-relative:page;mso-wrap-distance-bottom:0pt;mso-wrap-distance-top:0pt;z-index:-251629568;mso-width-relative:page;mso-height-relative:page;" filled="f" stroked="t" coordorigin="4574,313" coordsize="3338,0" path="m4574,313l7912,313e">
            <v:path arrowok="t"/>
            <v:fill on="f" focussize="0,0"/>
            <v:stroke weight="0.755984251968504pt" color="#000000"/>
            <v:imagedata o:title=""/>
            <o:lock v:ext="edit"/>
            <w10:wrap type="topAndBottom"/>
          </v:shape>
        </w:pict>
      </w:r>
    </w:p>
    <w:p>
      <w:pPr>
        <w:pStyle w:val="8"/>
        <w:spacing w:before="110"/>
        <w:ind w:left="710" w:right="275"/>
        <w:jc w:val="center"/>
      </w:pPr>
      <w:r>
        <w:t>Gestor</w:t>
      </w:r>
      <w:r>
        <w:rPr>
          <w:spacing w:val="-5"/>
        </w:rPr>
        <w:t xml:space="preserve"> </w:t>
      </w:r>
      <w:r>
        <w:t>da</w:t>
      </w:r>
      <w:r>
        <w:rPr>
          <w:spacing w:val="-3"/>
        </w:rPr>
        <w:t xml:space="preserve"> </w:t>
      </w:r>
      <w:r>
        <w:t>Parceria</w:t>
      </w:r>
    </w:p>
    <w:p>
      <w:pPr>
        <w:pStyle w:val="8"/>
        <w:rPr>
          <w:sz w:val="20"/>
        </w:rPr>
      </w:pPr>
    </w:p>
    <w:p>
      <w:pPr>
        <w:pStyle w:val="8"/>
        <w:rPr>
          <w:sz w:val="20"/>
        </w:rPr>
      </w:pPr>
    </w:p>
    <w:p>
      <w:pPr>
        <w:pStyle w:val="8"/>
        <w:spacing w:before="6"/>
        <w:rPr>
          <w:sz w:val="15"/>
        </w:rPr>
      </w:pPr>
    </w:p>
    <w:tbl>
      <w:tblPr>
        <w:tblStyle w:val="7"/>
        <w:tblW w:w="0" w:type="auto"/>
        <w:tblInd w:w="87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2" w:hRule="atLeast"/>
        </w:trPr>
        <w:tc>
          <w:tcPr>
            <w:tcW w:w="9631" w:type="dxa"/>
          </w:tcPr>
          <w:p>
            <w:pPr>
              <w:pStyle w:val="16"/>
              <w:spacing w:before="112"/>
              <w:ind w:left="1882" w:right="1868"/>
              <w:jc w:val="center"/>
              <w:rPr>
                <w:b/>
                <w:sz w:val="24"/>
              </w:rPr>
            </w:pPr>
            <w:r>
              <w:rPr>
                <w:b/>
                <w:sz w:val="24"/>
              </w:rPr>
              <w:t>APRECIAÇÃO</w:t>
            </w:r>
            <w:r>
              <w:rPr>
                <w:b/>
                <w:spacing w:val="-3"/>
                <w:sz w:val="24"/>
              </w:rPr>
              <w:t xml:space="preserve"> </w:t>
            </w:r>
            <w:r>
              <w:rPr>
                <w:b/>
                <w:sz w:val="24"/>
              </w:rPr>
              <w:t>FINAL</w:t>
            </w:r>
            <w:r>
              <w:rPr>
                <w:b/>
                <w:spacing w:val="-2"/>
                <w:sz w:val="24"/>
              </w:rPr>
              <w:t xml:space="preserve"> </w:t>
            </w:r>
            <w:r>
              <w:rPr>
                <w:b/>
                <w:sz w:val="24"/>
              </w:rPr>
              <w:t>DA</w:t>
            </w:r>
            <w:r>
              <w:rPr>
                <w:b/>
                <w:spacing w:val="-4"/>
                <w:sz w:val="24"/>
              </w:rPr>
              <w:t xml:space="preserve"> </w:t>
            </w:r>
            <w:r>
              <w:rPr>
                <w:b/>
                <w:sz w:val="24"/>
              </w:rPr>
              <w:t>PRESTAÇÃO</w:t>
            </w:r>
            <w:r>
              <w:rPr>
                <w:b/>
                <w:spacing w:val="-3"/>
                <w:sz w:val="24"/>
              </w:rPr>
              <w:t xml:space="preserve"> </w:t>
            </w:r>
            <w:r>
              <w:rPr>
                <w:b/>
                <w:sz w:val="24"/>
              </w:rPr>
              <w:t>DE</w:t>
            </w:r>
            <w:r>
              <w:rPr>
                <w:b/>
                <w:spacing w:val="-6"/>
                <w:sz w:val="24"/>
              </w:rPr>
              <w:t xml:space="preserve"> </w:t>
            </w:r>
            <w:r>
              <w:rPr>
                <w:b/>
                <w:sz w:val="24"/>
              </w:rPr>
              <w:t>CONTAS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6" w:hRule="atLeast"/>
        </w:trPr>
        <w:tc>
          <w:tcPr>
            <w:tcW w:w="9631" w:type="dxa"/>
          </w:tcPr>
          <w:p>
            <w:pPr>
              <w:pStyle w:val="16"/>
              <w:spacing w:before="8"/>
              <w:rPr>
                <w:rFonts w:ascii="Arial MT"/>
                <w:sz w:val="33"/>
              </w:rPr>
            </w:pPr>
          </w:p>
          <w:p>
            <w:pPr>
              <w:pStyle w:val="16"/>
              <w:tabs>
                <w:tab w:val="left" w:pos="5124"/>
                <w:tab w:val="left" w:pos="5856"/>
                <w:tab w:val="left" w:pos="7446"/>
              </w:tabs>
              <w:ind w:left="108"/>
              <w:rPr>
                <w:rFonts w:ascii="Times New Roman"/>
                <w:sz w:val="24"/>
              </w:rPr>
            </w:pPr>
            <w:r>
              <w:rPr>
                <w:b/>
                <w:sz w:val="24"/>
              </w:rPr>
              <w:t>Apreciado</w:t>
            </w:r>
            <w:r>
              <w:rPr>
                <w:b/>
                <w:spacing w:val="-6"/>
                <w:sz w:val="24"/>
              </w:rPr>
              <w:t xml:space="preserve"> </w:t>
            </w:r>
            <w:r>
              <w:rPr>
                <w:b/>
                <w:sz w:val="24"/>
              </w:rPr>
              <w:t>pelo</w:t>
            </w:r>
            <w:r>
              <w:rPr>
                <w:b/>
                <w:spacing w:val="-2"/>
                <w:sz w:val="24"/>
              </w:rPr>
              <w:t xml:space="preserve"> </w:t>
            </w:r>
            <w:r>
              <w:rPr>
                <w:b/>
                <w:sz w:val="24"/>
              </w:rPr>
              <w:t>Prefeito</w:t>
            </w:r>
            <w:r>
              <w:rPr>
                <w:b/>
                <w:spacing w:val="-2"/>
                <w:sz w:val="24"/>
              </w:rPr>
              <w:t xml:space="preserve"> </w:t>
            </w:r>
            <w:r>
              <w:rPr>
                <w:b/>
                <w:sz w:val="24"/>
              </w:rPr>
              <w:t>Municipal</w:t>
            </w:r>
            <w:r>
              <w:rPr>
                <w:b/>
                <w:spacing w:val="-4"/>
                <w:sz w:val="24"/>
              </w:rPr>
              <w:t xml:space="preserve"> </w:t>
            </w:r>
            <w:r>
              <w:rPr>
                <w:b/>
                <w:sz w:val="24"/>
              </w:rPr>
              <w:t>em</w:t>
            </w:r>
            <w:r>
              <w:rPr>
                <w:rFonts w:ascii="Times New Roman"/>
                <w:b/>
                <w:sz w:val="24"/>
                <w:u w:val="single"/>
              </w:rPr>
              <w:tab/>
            </w:r>
            <w:r>
              <w:rPr>
                <w:rFonts w:ascii="Arial MT"/>
                <w:sz w:val="24"/>
              </w:rPr>
              <w:t>/</w:t>
            </w:r>
            <w:r>
              <w:rPr>
                <w:rFonts w:ascii="Times New Roman"/>
                <w:sz w:val="24"/>
                <w:u w:val="single"/>
              </w:rPr>
              <w:tab/>
            </w:r>
            <w:r>
              <w:rPr>
                <w:rFonts w:ascii="Arial MT"/>
                <w:sz w:val="24"/>
              </w:rPr>
              <w:t>/</w:t>
            </w:r>
            <w:r>
              <w:rPr>
                <w:rFonts w:ascii="Times New Roman"/>
                <w:sz w:val="24"/>
                <w:u w:val="single"/>
              </w:rPr>
              <w:t xml:space="preserve"> </w:t>
            </w:r>
            <w:r>
              <w:rPr>
                <w:rFonts w:ascii="Times New Roman"/>
                <w:sz w:val="24"/>
                <w:u w:val="single"/>
              </w:rPr>
              <w:tab/>
            </w:r>
          </w:p>
          <w:p>
            <w:pPr>
              <w:pStyle w:val="16"/>
              <w:rPr>
                <w:rFonts w:ascii="Arial MT"/>
                <w:sz w:val="24"/>
              </w:rPr>
            </w:pPr>
          </w:p>
          <w:p>
            <w:pPr>
              <w:pStyle w:val="16"/>
              <w:ind w:left="108"/>
              <w:rPr>
                <w:rFonts w:ascii="Arial MT"/>
                <w:sz w:val="24"/>
              </w:rPr>
            </w:pPr>
            <w:r>
              <w:rPr>
                <w:rFonts w:ascii="Arial MT"/>
                <w:sz w:val="24"/>
              </w:rPr>
              <w:t>(</w:t>
            </w:r>
            <w:r>
              <w:rPr>
                <w:rFonts w:ascii="Arial MT"/>
                <w:spacing w:val="64"/>
                <w:sz w:val="24"/>
              </w:rPr>
              <w:t xml:space="preserve"> </w:t>
            </w:r>
            <w:r>
              <w:rPr>
                <w:rFonts w:ascii="Arial MT"/>
                <w:sz w:val="24"/>
              </w:rPr>
              <w:t>)</w:t>
            </w:r>
            <w:r>
              <w:rPr>
                <w:rFonts w:ascii="Arial MT"/>
                <w:spacing w:val="-2"/>
                <w:sz w:val="24"/>
              </w:rPr>
              <w:t xml:space="preserve"> </w:t>
            </w:r>
            <w:r>
              <w:rPr>
                <w:rFonts w:ascii="Arial MT"/>
                <w:sz w:val="24"/>
              </w:rPr>
              <w:t>REGULARES</w:t>
            </w:r>
          </w:p>
          <w:p>
            <w:pPr>
              <w:pStyle w:val="16"/>
              <w:rPr>
                <w:rFonts w:ascii="Arial MT"/>
                <w:sz w:val="24"/>
              </w:rPr>
            </w:pPr>
          </w:p>
          <w:p>
            <w:pPr>
              <w:pStyle w:val="16"/>
              <w:spacing w:line="480" w:lineRule="auto"/>
              <w:ind w:left="108" w:right="5577"/>
              <w:rPr>
                <w:rFonts w:ascii="Arial MT"/>
                <w:sz w:val="24"/>
              </w:rPr>
            </w:pPr>
            <w:r>
              <w:rPr>
                <w:rFonts w:ascii="Arial MT"/>
                <w:sz w:val="24"/>
              </w:rPr>
              <w:t>(</w:t>
            </w:r>
            <w:r>
              <w:rPr>
                <w:rFonts w:ascii="Arial MT"/>
                <w:spacing w:val="127"/>
                <w:sz w:val="24"/>
              </w:rPr>
              <w:t xml:space="preserve"> </w:t>
            </w:r>
            <w:r>
              <w:rPr>
                <w:rFonts w:ascii="Arial MT"/>
                <w:sz w:val="24"/>
              </w:rPr>
              <w:t>)</w:t>
            </w:r>
            <w:r>
              <w:rPr>
                <w:rFonts w:ascii="Arial MT"/>
                <w:spacing w:val="64"/>
                <w:sz w:val="24"/>
              </w:rPr>
              <w:t xml:space="preserve"> </w:t>
            </w:r>
            <w:r>
              <w:rPr>
                <w:rFonts w:ascii="Arial MT"/>
                <w:sz w:val="24"/>
              </w:rPr>
              <w:t>REGULARES</w:t>
            </w:r>
            <w:r>
              <w:rPr>
                <w:rFonts w:ascii="Arial MT"/>
                <w:spacing w:val="-3"/>
                <w:sz w:val="24"/>
              </w:rPr>
              <w:t xml:space="preserve"> </w:t>
            </w:r>
            <w:r>
              <w:rPr>
                <w:rFonts w:ascii="Arial MT"/>
                <w:sz w:val="24"/>
              </w:rPr>
              <w:t>COM</w:t>
            </w:r>
            <w:r>
              <w:rPr>
                <w:rFonts w:ascii="Arial MT"/>
                <w:spacing w:val="-2"/>
                <w:sz w:val="24"/>
              </w:rPr>
              <w:t xml:space="preserve"> </w:t>
            </w:r>
            <w:r>
              <w:rPr>
                <w:rFonts w:ascii="Arial MT"/>
                <w:sz w:val="24"/>
              </w:rPr>
              <w:t>RESSALVA</w:t>
            </w:r>
            <w:r>
              <w:rPr>
                <w:rFonts w:ascii="Arial MT"/>
                <w:spacing w:val="-64"/>
                <w:sz w:val="24"/>
              </w:rPr>
              <w:t xml:space="preserve"> </w:t>
            </w:r>
            <w:r>
              <w:rPr>
                <w:rFonts w:ascii="Arial MT"/>
                <w:sz w:val="24"/>
              </w:rPr>
              <w:t>(</w:t>
            </w:r>
            <w:r>
              <w:rPr>
                <w:rFonts w:ascii="Arial MT"/>
                <w:spacing w:val="66"/>
                <w:sz w:val="24"/>
              </w:rPr>
              <w:t xml:space="preserve"> </w:t>
            </w:r>
            <w:r>
              <w:rPr>
                <w:rFonts w:ascii="Arial MT"/>
                <w:sz w:val="24"/>
              </w:rPr>
              <w:t>)</w:t>
            </w:r>
            <w:r>
              <w:rPr>
                <w:rFonts w:ascii="Arial MT"/>
                <w:spacing w:val="-2"/>
                <w:sz w:val="24"/>
              </w:rPr>
              <w:t xml:space="preserve"> </w:t>
            </w:r>
            <w:r>
              <w:rPr>
                <w:rFonts w:ascii="Arial MT"/>
                <w:sz w:val="24"/>
              </w:rPr>
              <w:t>IRREGULARES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0" w:hRule="atLeast"/>
        </w:trPr>
        <w:tc>
          <w:tcPr>
            <w:tcW w:w="9631" w:type="dxa"/>
          </w:tcPr>
          <w:p>
            <w:pPr>
              <w:pStyle w:val="16"/>
              <w:spacing w:before="111"/>
              <w:ind w:left="1881" w:right="1868"/>
              <w:jc w:val="center"/>
              <w:rPr>
                <w:b/>
                <w:sz w:val="24"/>
              </w:rPr>
            </w:pPr>
            <w:r>
              <w:rPr>
                <w:b/>
                <w:sz w:val="24"/>
              </w:rPr>
              <w:t>Considerações: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3" w:hRule="atLeast"/>
        </w:trPr>
        <w:tc>
          <w:tcPr>
            <w:tcW w:w="9631" w:type="dxa"/>
          </w:tcPr>
          <w:p>
            <w:pPr>
              <w:pStyle w:val="16"/>
              <w:rPr>
                <w:rFonts w:ascii="Arial MT"/>
                <w:sz w:val="20"/>
              </w:rPr>
            </w:pPr>
          </w:p>
          <w:p>
            <w:pPr>
              <w:pStyle w:val="16"/>
              <w:spacing w:before="9"/>
              <w:rPr>
                <w:rFonts w:ascii="Arial MT"/>
                <w:sz w:val="16"/>
              </w:rPr>
            </w:pPr>
          </w:p>
          <w:p>
            <w:pPr>
              <w:pStyle w:val="16"/>
              <w:spacing w:line="20" w:lineRule="exact"/>
              <w:ind w:left="3078"/>
              <w:rPr>
                <w:rFonts w:ascii="Arial MT"/>
                <w:sz w:val="2"/>
              </w:rPr>
            </w:pPr>
            <w:r>
              <w:rPr>
                <w:rFonts w:ascii="Arial MT"/>
                <w:sz w:val="2"/>
              </w:rPr>
              <w:pict>
                <v:group id="_x0000_s1091" o:spid="_x0000_s1091" o:spt="203" style="height:0.8pt;width:173.6pt;" coordsize="3472,16">
                  <o:lock v:ext="edit"/>
                  <v:line id="_x0000_s1092" o:spid="_x0000_s1092" o:spt="20" style="position:absolute;left:0;top:8;height:0;width:3472;" stroked="t" coordsize="21600,21600">
                    <v:path arrowok="t"/>
                    <v:fill focussize="0,0"/>
                    <v:stroke weight="0.755984251968504pt" color="#000000"/>
                    <v:imagedata o:title=""/>
                    <o:lock v:ext="edit"/>
                  </v:line>
                  <w10:wrap type="none"/>
                  <w10:anchorlock/>
                </v:group>
              </w:pict>
            </w:r>
          </w:p>
          <w:p>
            <w:pPr>
              <w:pStyle w:val="16"/>
              <w:spacing w:before="2"/>
              <w:rPr>
                <w:rFonts w:ascii="Arial MT"/>
                <w:sz w:val="22"/>
              </w:rPr>
            </w:pPr>
          </w:p>
          <w:p>
            <w:pPr>
              <w:pStyle w:val="16"/>
              <w:ind w:left="1877" w:right="1868"/>
              <w:jc w:val="center"/>
              <w:rPr>
                <w:rFonts w:ascii="Arial MT"/>
                <w:sz w:val="24"/>
              </w:rPr>
            </w:pPr>
            <w:r>
              <w:rPr>
                <w:rFonts w:ascii="Arial MT"/>
                <w:sz w:val="24"/>
              </w:rPr>
              <w:t>Assinatura</w:t>
            </w:r>
          </w:p>
        </w:tc>
      </w:tr>
    </w:tbl>
    <w:p>
      <w:pPr>
        <w:spacing w:after="0"/>
        <w:jc w:val="center"/>
        <w:rPr>
          <w:rFonts w:ascii="Arial MT"/>
          <w:sz w:val="24"/>
        </w:rPr>
        <w:sectPr>
          <w:pgSz w:w="11910" w:h="16840"/>
          <w:pgMar w:top="1600" w:right="300" w:bottom="920" w:left="440" w:header="576" w:footer="733" w:gutter="0"/>
          <w:pgBorders>
            <w:top w:val="single" w:color="auto" w:sz="4" w:space="1"/>
            <w:left w:val="single" w:color="auto" w:sz="4" w:space="4"/>
            <w:bottom w:val="single" w:color="auto" w:sz="4" w:space="1"/>
            <w:right w:val="single" w:color="auto" w:sz="4" w:space="4"/>
          </w:pgBorders>
          <w:cols w:space="720" w:num="1"/>
        </w:sectPr>
      </w:pPr>
    </w:p>
    <w:p>
      <w:pPr>
        <w:pStyle w:val="8"/>
        <w:rPr>
          <w:sz w:val="20"/>
        </w:rPr>
      </w:pPr>
    </w:p>
    <w:p>
      <w:pPr>
        <w:pStyle w:val="8"/>
        <w:rPr>
          <w:sz w:val="20"/>
        </w:rPr>
      </w:pPr>
    </w:p>
    <w:p>
      <w:pPr>
        <w:pStyle w:val="8"/>
        <w:spacing w:before="7"/>
        <w:rPr>
          <w:sz w:val="16"/>
        </w:rPr>
      </w:pPr>
    </w:p>
    <w:p>
      <w:pPr>
        <w:spacing w:before="92"/>
        <w:ind w:left="710" w:right="279" w:firstLine="0"/>
        <w:jc w:val="center"/>
        <w:rPr>
          <w:rFonts w:ascii="Arial"/>
          <w:b/>
          <w:i/>
          <w:sz w:val="28"/>
        </w:rPr>
      </w:pPr>
      <w:r>
        <w:rPr>
          <w:rFonts w:ascii="Arial"/>
          <w:b/>
          <w:i/>
          <w:sz w:val="28"/>
        </w:rPr>
        <w:t>ANEXO</w:t>
      </w:r>
      <w:r>
        <w:rPr>
          <w:rFonts w:ascii="Arial"/>
          <w:b/>
          <w:i/>
          <w:spacing w:val="-4"/>
          <w:sz w:val="28"/>
        </w:rPr>
        <w:t xml:space="preserve"> </w:t>
      </w:r>
      <w:r>
        <w:rPr>
          <w:rFonts w:ascii="Arial"/>
          <w:b/>
          <w:i/>
          <w:sz w:val="28"/>
        </w:rPr>
        <w:t>V</w:t>
      </w:r>
    </w:p>
    <w:p>
      <w:pPr>
        <w:pStyle w:val="8"/>
        <w:rPr>
          <w:rFonts w:ascii="Arial"/>
          <w:b/>
          <w:i/>
          <w:sz w:val="30"/>
        </w:rPr>
      </w:pPr>
    </w:p>
    <w:p>
      <w:pPr>
        <w:pStyle w:val="8"/>
        <w:spacing w:before="1"/>
        <w:rPr>
          <w:rFonts w:ascii="Arial"/>
          <w:b/>
          <w:i/>
          <w:sz w:val="41"/>
        </w:rPr>
      </w:pPr>
    </w:p>
    <w:p>
      <w:pPr>
        <w:spacing w:before="0"/>
        <w:ind w:left="710" w:right="281" w:firstLine="0"/>
        <w:jc w:val="center"/>
        <w:rPr>
          <w:rFonts w:ascii="Arial"/>
          <w:b/>
          <w:i/>
          <w:sz w:val="28"/>
        </w:rPr>
      </w:pPr>
      <w:r>
        <w:rPr>
          <w:rFonts w:ascii="Arial"/>
          <w:b/>
          <w:i/>
          <w:sz w:val="28"/>
        </w:rPr>
        <w:t>MODELO</w:t>
      </w:r>
    </w:p>
    <w:p>
      <w:pPr>
        <w:spacing w:before="249"/>
        <w:ind w:left="710" w:right="258" w:firstLine="0"/>
        <w:jc w:val="center"/>
        <w:rPr>
          <w:rFonts w:ascii="Arial" w:hAnsi="Arial"/>
          <w:b/>
          <w:i/>
          <w:sz w:val="28"/>
        </w:rPr>
      </w:pPr>
      <w:r>
        <w:rPr>
          <w:rFonts w:ascii="Arial" w:hAnsi="Arial"/>
          <w:b/>
          <w:i/>
          <w:sz w:val="28"/>
        </w:rPr>
        <w:t>RELATÓRIO</w:t>
      </w:r>
      <w:r>
        <w:rPr>
          <w:rFonts w:ascii="Arial" w:hAnsi="Arial"/>
          <w:b/>
          <w:i/>
          <w:spacing w:val="-6"/>
          <w:sz w:val="28"/>
        </w:rPr>
        <w:t xml:space="preserve"> </w:t>
      </w:r>
      <w:r>
        <w:rPr>
          <w:rFonts w:ascii="Arial" w:hAnsi="Arial"/>
          <w:b/>
          <w:i/>
          <w:sz w:val="28"/>
        </w:rPr>
        <w:t>PARCIAL</w:t>
      </w:r>
      <w:r>
        <w:rPr>
          <w:rFonts w:ascii="Arial" w:hAnsi="Arial"/>
          <w:b/>
          <w:i/>
          <w:spacing w:val="-2"/>
          <w:sz w:val="28"/>
        </w:rPr>
        <w:t xml:space="preserve"> </w:t>
      </w:r>
      <w:r>
        <w:rPr>
          <w:rFonts w:ascii="Arial" w:hAnsi="Arial"/>
          <w:b/>
          <w:i/>
          <w:sz w:val="28"/>
        </w:rPr>
        <w:t>DE</w:t>
      </w:r>
      <w:r>
        <w:rPr>
          <w:rFonts w:ascii="Arial" w:hAnsi="Arial"/>
          <w:b/>
          <w:i/>
          <w:spacing w:val="-2"/>
          <w:sz w:val="28"/>
        </w:rPr>
        <w:t xml:space="preserve"> </w:t>
      </w:r>
      <w:r>
        <w:rPr>
          <w:rFonts w:ascii="Arial" w:hAnsi="Arial"/>
          <w:b/>
          <w:i/>
          <w:sz w:val="28"/>
        </w:rPr>
        <w:t>EXECUÇÃO</w:t>
      </w:r>
      <w:r>
        <w:rPr>
          <w:rFonts w:ascii="Arial" w:hAnsi="Arial"/>
          <w:b/>
          <w:i/>
          <w:spacing w:val="-4"/>
          <w:sz w:val="28"/>
        </w:rPr>
        <w:t xml:space="preserve"> </w:t>
      </w:r>
      <w:r>
        <w:rPr>
          <w:rFonts w:ascii="Arial" w:hAnsi="Arial"/>
          <w:b/>
          <w:i/>
          <w:sz w:val="28"/>
        </w:rPr>
        <w:t>DO</w:t>
      </w:r>
      <w:r>
        <w:rPr>
          <w:rFonts w:ascii="Arial" w:hAnsi="Arial"/>
          <w:b/>
          <w:i/>
          <w:spacing w:val="-1"/>
          <w:sz w:val="28"/>
        </w:rPr>
        <w:t xml:space="preserve"> </w:t>
      </w:r>
      <w:r>
        <w:rPr>
          <w:rFonts w:ascii="Arial" w:hAnsi="Arial"/>
          <w:b/>
          <w:i/>
          <w:sz w:val="28"/>
        </w:rPr>
        <w:t>OBJETO</w:t>
      </w:r>
      <w:r>
        <w:rPr>
          <w:rFonts w:ascii="Arial" w:hAnsi="Arial"/>
          <w:b/>
          <w:i/>
          <w:spacing w:val="-4"/>
          <w:sz w:val="28"/>
        </w:rPr>
        <w:t xml:space="preserve"> </w:t>
      </w:r>
      <w:r>
        <w:rPr>
          <w:rFonts w:ascii="Arial" w:hAnsi="Arial"/>
          <w:b/>
          <w:i/>
          <w:sz w:val="28"/>
        </w:rPr>
        <w:t>Nº</w:t>
      </w:r>
      <w:r>
        <w:rPr>
          <w:rFonts w:ascii="Arial" w:hAnsi="Arial"/>
          <w:b/>
          <w:i/>
          <w:spacing w:val="-3"/>
          <w:sz w:val="28"/>
        </w:rPr>
        <w:t xml:space="preserve"> </w:t>
      </w:r>
      <w:r>
        <w:rPr>
          <w:rFonts w:ascii="Arial" w:hAnsi="Arial"/>
          <w:b/>
          <w:i/>
          <w:sz w:val="28"/>
        </w:rPr>
        <w:t>.....</w:t>
      </w:r>
    </w:p>
    <w:p>
      <w:pPr>
        <w:spacing w:before="248" w:line="276" w:lineRule="auto"/>
        <w:ind w:left="1055" w:right="594" w:firstLine="0"/>
        <w:jc w:val="center"/>
        <w:rPr>
          <w:rFonts w:ascii="Arial" w:hAnsi="Arial"/>
          <w:i/>
          <w:sz w:val="22"/>
        </w:rPr>
      </w:pPr>
      <w:r>
        <w:rPr>
          <w:rFonts w:ascii="Arial" w:hAnsi="Arial"/>
          <w:i/>
          <w:sz w:val="22"/>
        </w:rPr>
        <w:t>(O relatório deve ter controle sequencial para cada parceria, conforme periodicidade estabelecida</w:t>
      </w:r>
      <w:r>
        <w:rPr>
          <w:rFonts w:ascii="Arial" w:hAnsi="Arial"/>
          <w:i/>
          <w:spacing w:val="-59"/>
          <w:sz w:val="22"/>
        </w:rPr>
        <w:t xml:space="preserve"> </w:t>
      </w:r>
      <w:r>
        <w:rPr>
          <w:rFonts w:ascii="Arial" w:hAnsi="Arial"/>
          <w:i/>
          <w:sz w:val="22"/>
        </w:rPr>
        <w:t>no</w:t>
      </w:r>
      <w:r>
        <w:rPr>
          <w:rFonts w:ascii="Arial" w:hAnsi="Arial"/>
          <w:i/>
          <w:spacing w:val="-3"/>
          <w:sz w:val="22"/>
        </w:rPr>
        <w:t xml:space="preserve"> </w:t>
      </w:r>
      <w:r>
        <w:rPr>
          <w:rFonts w:ascii="Arial" w:hAnsi="Arial"/>
          <w:i/>
          <w:sz w:val="22"/>
        </w:rPr>
        <w:t>Instrumento)</w:t>
      </w:r>
    </w:p>
    <w:p>
      <w:pPr>
        <w:spacing w:before="200"/>
        <w:ind w:left="710" w:right="251" w:firstLine="0"/>
        <w:jc w:val="center"/>
        <w:rPr>
          <w:rFonts w:ascii="Arial" w:hAnsi="Arial"/>
          <w:b/>
          <w:i/>
          <w:sz w:val="28"/>
        </w:rPr>
      </w:pPr>
      <w:r>
        <w:rPr>
          <w:rFonts w:ascii="Arial" w:hAnsi="Arial"/>
          <w:b/>
          <w:i/>
          <w:sz w:val="28"/>
        </w:rPr>
        <w:t>Termo</w:t>
      </w:r>
      <w:r>
        <w:rPr>
          <w:rFonts w:ascii="Arial" w:hAnsi="Arial"/>
          <w:b/>
          <w:i/>
          <w:spacing w:val="-6"/>
          <w:sz w:val="28"/>
        </w:rPr>
        <w:t xml:space="preserve"> </w:t>
      </w:r>
      <w:r>
        <w:rPr>
          <w:rFonts w:ascii="Arial" w:hAnsi="Arial"/>
          <w:b/>
          <w:i/>
          <w:sz w:val="28"/>
        </w:rPr>
        <w:t>de</w:t>
      </w:r>
      <w:r>
        <w:rPr>
          <w:rFonts w:ascii="Arial" w:hAnsi="Arial"/>
          <w:b/>
          <w:i/>
          <w:spacing w:val="-1"/>
          <w:sz w:val="28"/>
        </w:rPr>
        <w:t xml:space="preserve"> </w:t>
      </w:r>
      <w:r>
        <w:rPr>
          <w:rFonts w:ascii="Arial" w:hAnsi="Arial"/>
          <w:b/>
          <w:i/>
          <w:sz w:val="28"/>
        </w:rPr>
        <w:t>Colaboração/Fomento</w:t>
      </w:r>
      <w:r>
        <w:rPr>
          <w:rFonts w:ascii="Arial" w:hAnsi="Arial"/>
          <w:b/>
          <w:i/>
          <w:spacing w:val="-5"/>
          <w:sz w:val="28"/>
        </w:rPr>
        <w:t xml:space="preserve"> </w:t>
      </w:r>
      <w:r>
        <w:rPr>
          <w:rFonts w:ascii="Arial" w:hAnsi="Arial"/>
          <w:b/>
          <w:i/>
          <w:sz w:val="28"/>
        </w:rPr>
        <w:t>ou</w:t>
      </w:r>
      <w:r>
        <w:rPr>
          <w:rFonts w:ascii="Arial" w:hAnsi="Arial"/>
          <w:b/>
          <w:i/>
          <w:spacing w:val="-2"/>
          <w:sz w:val="28"/>
        </w:rPr>
        <w:t xml:space="preserve"> </w:t>
      </w:r>
      <w:r>
        <w:rPr>
          <w:rFonts w:ascii="Arial" w:hAnsi="Arial"/>
          <w:b/>
          <w:i/>
          <w:sz w:val="28"/>
        </w:rPr>
        <w:t>Acordo</w:t>
      </w:r>
      <w:r>
        <w:rPr>
          <w:rFonts w:ascii="Arial" w:hAnsi="Arial"/>
          <w:b/>
          <w:i/>
          <w:spacing w:val="-2"/>
          <w:sz w:val="28"/>
        </w:rPr>
        <w:t xml:space="preserve"> </w:t>
      </w:r>
      <w:r>
        <w:rPr>
          <w:rFonts w:ascii="Arial" w:hAnsi="Arial"/>
          <w:b/>
          <w:i/>
          <w:sz w:val="28"/>
        </w:rPr>
        <w:t>de</w:t>
      </w:r>
      <w:r>
        <w:rPr>
          <w:rFonts w:ascii="Arial" w:hAnsi="Arial"/>
          <w:b/>
          <w:i/>
          <w:spacing w:val="-4"/>
          <w:sz w:val="28"/>
        </w:rPr>
        <w:t xml:space="preserve"> </w:t>
      </w:r>
      <w:r>
        <w:rPr>
          <w:rFonts w:ascii="Arial" w:hAnsi="Arial"/>
          <w:b/>
          <w:i/>
          <w:sz w:val="28"/>
        </w:rPr>
        <w:t>Cooperação</w:t>
      </w:r>
      <w:r>
        <w:rPr>
          <w:rFonts w:ascii="Arial" w:hAnsi="Arial"/>
          <w:b/>
          <w:i/>
          <w:spacing w:val="-3"/>
          <w:sz w:val="28"/>
        </w:rPr>
        <w:t xml:space="preserve"> </w:t>
      </w:r>
      <w:r>
        <w:rPr>
          <w:rFonts w:ascii="Arial" w:hAnsi="Arial"/>
          <w:b/>
          <w:i/>
          <w:sz w:val="28"/>
        </w:rPr>
        <w:t>Nº</w:t>
      </w:r>
      <w:r>
        <w:rPr>
          <w:rFonts w:ascii="Arial" w:hAnsi="Arial"/>
          <w:b/>
          <w:i/>
          <w:spacing w:val="-3"/>
          <w:sz w:val="28"/>
        </w:rPr>
        <w:t xml:space="preserve"> </w:t>
      </w:r>
      <w:r>
        <w:rPr>
          <w:rFonts w:ascii="Arial" w:hAnsi="Arial"/>
          <w:b/>
          <w:i/>
          <w:sz w:val="28"/>
        </w:rPr>
        <w:t>......</w:t>
      </w:r>
    </w:p>
    <w:p>
      <w:pPr>
        <w:spacing w:before="248"/>
        <w:ind w:left="710" w:right="268" w:firstLine="0"/>
        <w:jc w:val="center"/>
        <w:rPr>
          <w:rFonts w:ascii="Arial" w:hAnsi="Arial"/>
          <w:i/>
          <w:sz w:val="22"/>
        </w:rPr>
      </w:pPr>
      <w:r>
        <w:rPr>
          <w:rFonts w:ascii="Arial" w:hAnsi="Arial"/>
          <w:i/>
          <w:sz w:val="22"/>
        </w:rPr>
        <w:t>(Identificar</w:t>
      </w:r>
      <w:r>
        <w:rPr>
          <w:rFonts w:ascii="Arial" w:hAnsi="Arial"/>
          <w:i/>
          <w:spacing w:val="-5"/>
          <w:sz w:val="22"/>
        </w:rPr>
        <w:t xml:space="preserve"> </w:t>
      </w:r>
      <w:r>
        <w:rPr>
          <w:rFonts w:ascii="Arial" w:hAnsi="Arial"/>
          <w:i/>
          <w:sz w:val="22"/>
        </w:rPr>
        <w:t>com</w:t>
      </w:r>
      <w:r>
        <w:rPr>
          <w:rFonts w:ascii="Arial" w:hAnsi="Arial"/>
          <w:i/>
          <w:spacing w:val="-4"/>
          <w:sz w:val="22"/>
        </w:rPr>
        <w:t xml:space="preserve"> </w:t>
      </w:r>
      <w:r>
        <w:rPr>
          <w:rFonts w:ascii="Arial" w:hAnsi="Arial"/>
          <w:i/>
          <w:sz w:val="22"/>
        </w:rPr>
        <w:t>o</w:t>
      </w:r>
      <w:r>
        <w:rPr>
          <w:rFonts w:ascii="Arial" w:hAnsi="Arial"/>
          <w:i/>
          <w:spacing w:val="-2"/>
          <w:sz w:val="22"/>
        </w:rPr>
        <w:t xml:space="preserve"> </w:t>
      </w:r>
      <w:r>
        <w:rPr>
          <w:rFonts w:ascii="Arial" w:hAnsi="Arial"/>
          <w:i/>
          <w:sz w:val="22"/>
        </w:rPr>
        <w:t>Nome</w:t>
      </w:r>
      <w:r>
        <w:rPr>
          <w:rFonts w:ascii="Arial" w:hAnsi="Arial"/>
          <w:i/>
          <w:spacing w:val="-4"/>
          <w:sz w:val="22"/>
        </w:rPr>
        <w:t xml:space="preserve"> </w:t>
      </w:r>
      <w:r>
        <w:rPr>
          <w:rFonts w:ascii="Arial" w:hAnsi="Arial"/>
          <w:i/>
          <w:sz w:val="22"/>
        </w:rPr>
        <w:t>e</w:t>
      </w:r>
      <w:r>
        <w:rPr>
          <w:rFonts w:ascii="Arial" w:hAnsi="Arial"/>
          <w:i/>
          <w:spacing w:val="-3"/>
          <w:sz w:val="22"/>
        </w:rPr>
        <w:t xml:space="preserve"> </w:t>
      </w:r>
      <w:r>
        <w:rPr>
          <w:rFonts w:ascii="Arial" w:hAnsi="Arial"/>
          <w:i/>
          <w:sz w:val="22"/>
        </w:rPr>
        <w:t>Número</w:t>
      </w:r>
      <w:r>
        <w:rPr>
          <w:rFonts w:ascii="Arial" w:hAnsi="Arial"/>
          <w:i/>
          <w:spacing w:val="-4"/>
          <w:sz w:val="22"/>
        </w:rPr>
        <w:t xml:space="preserve"> </w:t>
      </w:r>
      <w:r>
        <w:rPr>
          <w:rFonts w:ascii="Arial" w:hAnsi="Arial"/>
          <w:i/>
          <w:sz w:val="22"/>
        </w:rPr>
        <w:t>do</w:t>
      </w:r>
      <w:r>
        <w:rPr>
          <w:rFonts w:ascii="Arial" w:hAnsi="Arial"/>
          <w:i/>
          <w:spacing w:val="-1"/>
          <w:sz w:val="22"/>
        </w:rPr>
        <w:t xml:space="preserve"> </w:t>
      </w:r>
      <w:r>
        <w:rPr>
          <w:rFonts w:ascii="Arial" w:hAnsi="Arial"/>
          <w:i/>
          <w:sz w:val="22"/>
        </w:rPr>
        <w:t>Instrumento</w:t>
      </w:r>
      <w:r>
        <w:rPr>
          <w:rFonts w:ascii="Arial" w:hAnsi="Arial"/>
          <w:i/>
          <w:spacing w:val="-4"/>
          <w:sz w:val="22"/>
        </w:rPr>
        <w:t xml:space="preserve"> </w:t>
      </w:r>
      <w:r>
        <w:rPr>
          <w:rFonts w:ascii="Arial" w:hAnsi="Arial"/>
          <w:i/>
          <w:sz w:val="22"/>
        </w:rPr>
        <w:t>da</w:t>
      </w:r>
      <w:r>
        <w:rPr>
          <w:rFonts w:ascii="Arial" w:hAnsi="Arial"/>
          <w:i/>
          <w:spacing w:val="-3"/>
          <w:sz w:val="22"/>
        </w:rPr>
        <w:t xml:space="preserve"> </w:t>
      </w:r>
      <w:r>
        <w:rPr>
          <w:rFonts w:ascii="Arial" w:hAnsi="Arial"/>
          <w:i/>
          <w:sz w:val="22"/>
        </w:rPr>
        <w:t>Parceria)</w:t>
      </w:r>
    </w:p>
    <w:p>
      <w:pPr>
        <w:pStyle w:val="8"/>
        <w:rPr>
          <w:rFonts w:ascii="Arial"/>
          <w:i/>
        </w:rPr>
      </w:pPr>
    </w:p>
    <w:p>
      <w:pPr>
        <w:pStyle w:val="8"/>
        <w:spacing w:before="6"/>
        <w:rPr>
          <w:rFonts w:ascii="Arial"/>
          <w:i/>
          <w:sz w:val="29"/>
        </w:rPr>
      </w:pPr>
    </w:p>
    <w:p>
      <w:pPr>
        <w:pStyle w:val="15"/>
        <w:numPr>
          <w:ilvl w:val="0"/>
          <w:numId w:val="58"/>
        </w:numPr>
        <w:tabs>
          <w:tab w:val="left" w:pos="1245"/>
        </w:tabs>
        <w:spacing w:before="1" w:after="0" w:line="240" w:lineRule="auto"/>
        <w:ind w:left="1244" w:right="0" w:hanging="267"/>
        <w:jc w:val="left"/>
        <w:rPr>
          <w:rFonts w:ascii="Arial" w:hAnsi="Arial"/>
          <w:b/>
          <w:sz w:val="24"/>
        </w:rPr>
      </w:pPr>
      <w:r>
        <w:rPr>
          <w:rFonts w:ascii="Arial" w:hAnsi="Arial"/>
          <w:b/>
          <w:sz w:val="24"/>
        </w:rPr>
        <w:t>IDENTIFICAÇÃO</w:t>
      </w:r>
      <w:r>
        <w:rPr>
          <w:rFonts w:ascii="Arial" w:hAnsi="Arial"/>
          <w:b/>
          <w:spacing w:val="-4"/>
          <w:sz w:val="24"/>
        </w:rPr>
        <w:t xml:space="preserve"> </w:t>
      </w:r>
      <w:r>
        <w:rPr>
          <w:rFonts w:ascii="Arial" w:hAnsi="Arial"/>
          <w:b/>
          <w:sz w:val="24"/>
        </w:rPr>
        <w:t>DA</w:t>
      </w:r>
      <w:r>
        <w:rPr>
          <w:rFonts w:ascii="Arial" w:hAnsi="Arial"/>
          <w:b/>
          <w:spacing w:val="-4"/>
          <w:sz w:val="24"/>
        </w:rPr>
        <w:t xml:space="preserve"> </w:t>
      </w:r>
      <w:r>
        <w:rPr>
          <w:rFonts w:ascii="Arial" w:hAnsi="Arial"/>
          <w:b/>
          <w:sz w:val="24"/>
        </w:rPr>
        <w:t>PARCERIA</w:t>
      </w:r>
    </w:p>
    <w:p>
      <w:pPr>
        <w:pStyle w:val="8"/>
        <w:spacing w:before="6"/>
        <w:rPr>
          <w:rFonts w:ascii="Arial"/>
          <w:b/>
          <w:sz w:val="22"/>
        </w:rPr>
      </w:pPr>
    </w:p>
    <w:p>
      <w:pPr>
        <w:pStyle w:val="15"/>
        <w:numPr>
          <w:ilvl w:val="1"/>
          <w:numId w:val="58"/>
        </w:numPr>
        <w:tabs>
          <w:tab w:val="left" w:pos="1444"/>
        </w:tabs>
        <w:spacing w:before="0" w:after="0" w:line="240" w:lineRule="auto"/>
        <w:ind w:left="1444" w:right="0" w:hanging="466"/>
        <w:jc w:val="left"/>
        <w:rPr>
          <w:sz w:val="24"/>
        </w:rPr>
      </w:pPr>
      <w:r>
        <w:rPr>
          <w:sz w:val="24"/>
        </w:rPr>
        <w:t>Nome</w:t>
      </w:r>
      <w:r>
        <w:rPr>
          <w:spacing w:val="-4"/>
          <w:sz w:val="24"/>
        </w:rPr>
        <w:t xml:space="preserve"> </w:t>
      </w:r>
      <w:r>
        <w:rPr>
          <w:sz w:val="24"/>
        </w:rPr>
        <w:t>da</w:t>
      </w:r>
      <w:r>
        <w:rPr>
          <w:spacing w:val="-3"/>
          <w:sz w:val="24"/>
        </w:rPr>
        <w:t xml:space="preserve"> </w:t>
      </w:r>
      <w:r>
        <w:rPr>
          <w:sz w:val="24"/>
        </w:rPr>
        <w:t>organização</w:t>
      </w:r>
      <w:r>
        <w:rPr>
          <w:spacing w:val="-3"/>
          <w:sz w:val="24"/>
        </w:rPr>
        <w:t xml:space="preserve"> </w:t>
      </w:r>
      <w:r>
        <w:rPr>
          <w:sz w:val="24"/>
        </w:rPr>
        <w:t>da</w:t>
      </w:r>
      <w:r>
        <w:rPr>
          <w:spacing w:val="-3"/>
          <w:sz w:val="24"/>
        </w:rPr>
        <w:t xml:space="preserve"> </w:t>
      </w:r>
      <w:r>
        <w:rPr>
          <w:sz w:val="24"/>
        </w:rPr>
        <w:t>sociedade</w:t>
      </w:r>
      <w:r>
        <w:rPr>
          <w:spacing w:val="-3"/>
          <w:sz w:val="24"/>
        </w:rPr>
        <w:t xml:space="preserve"> </w:t>
      </w:r>
      <w:r>
        <w:rPr>
          <w:sz w:val="24"/>
        </w:rPr>
        <w:t>civil:</w:t>
      </w:r>
    </w:p>
    <w:p>
      <w:pPr>
        <w:pStyle w:val="8"/>
        <w:spacing w:before="3"/>
        <w:rPr>
          <w:sz w:val="22"/>
        </w:rPr>
      </w:pPr>
    </w:p>
    <w:p>
      <w:pPr>
        <w:pStyle w:val="15"/>
        <w:numPr>
          <w:ilvl w:val="1"/>
          <w:numId w:val="58"/>
        </w:numPr>
        <w:tabs>
          <w:tab w:val="left" w:pos="1444"/>
        </w:tabs>
        <w:spacing w:before="1" w:after="0" w:line="240" w:lineRule="auto"/>
        <w:ind w:left="1444" w:right="0" w:hanging="466"/>
        <w:jc w:val="left"/>
        <w:rPr>
          <w:sz w:val="24"/>
        </w:rPr>
      </w:pPr>
      <w:r>
        <w:rPr>
          <w:sz w:val="24"/>
        </w:rPr>
        <w:t>Objeto</w:t>
      </w:r>
      <w:r>
        <w:rPr>
          <w:spacing w:val="-6"/>
          <w:sz w:val="24"/>
        </w:rPr>
        <w:t xml:space="preserve"> </w:t>
      </w:r>
      <w:r>
        <w:rPr>
          <w:sz w:val="24"/>
        </w:rPr>
        <w:t>da</w:t>
      </w:r>
      <w:r>
        <w:rPr>
          <w:spacing w:val="-1"/>
          <w:sz w:val="24"/>
        </w:rPr>
        <w:t xml:space="preserve"> </w:t>
      </w:r>
      <w:r>
        <w:rPr>
          <w:sz w:val="24"/>
        </w:rPr>
        <w:t>Parceria:</w:t>
      </w:r>
    </w:p>
    <w:p>
      <w:pPr>
        <w:pStyle w:val="8"/>
        <w:spacing w:before="6"/>
        <w:rPr>
          <w:sz w:val="22"/>
        </w:rPr>
      </w:pPr>
    </w:p>
    <w:p>
      <w:pPr>
        <w:pStyle w:val="15"/>
        <w:numPr>
          <w:ilvl w:val="1"/>
          <w:numId w:val="58"/>
        </w:numPr>
        <w:tabs>
          <w:tab w:val="left" w:pos="1444"/>
          <w:tab w:val="left" w:pos="4100"/>
          <w:tab w:val="left" w:pos="4568"/>
          <w:tab w:val="left" w:pos="5090"/>
          <w:tab w:val="left" w:pos="5900"/>
          <w:tab w:val="left" w:pos="6368"/>
          <w:tab w:val="left" w:pos="6890"/>
        </w:tabs>
        <w:spacing w:before="0" w:after="0" w:line="240" w:lineRule="auto"/>
        <w:ind w:left="1444" w:right="0" w:hanging="466"/>
        <w:jc w:val="left"/>
        <w:rPr>
          <w:rFonts w:ascii="Times New Roman" w:hAnsi="Times New Roman"/>
          <w:sz w:val="24"/>
        </w:rPr>
      </w:pPr>
      <w:r>
        <w:rPr>
          <w:sz w:val="24"/>
        </w:rPr>
        <w:t>Período</w:t>
      </w:r>
      <w:r>
        <w:rPr>
          <w:spacing w:val="-3"/>
          <w:sz w:val="24"/>
        </w:rPr>
        <w:t xml:space="preserve"> </w:t>
      </w:r>
      <w:r>
        <w:rPr>
          <w:sz w:val="24"/>
        </w:rPr>
        <w:t>de</w:t>
      </w:r>
      <w:r>
        <w:rPr>
          <w:spacing w:val="-2"/>
          <w:sz w:val="24"/>
        </w:rPr>
        <w:t xml:space="preserve"> </w:t>
      </w:r>
      <w:r>
        <w:rPr>
          <w:sz w:val="24"/>
        </w:rPr>
        <w:t>vigência:</w:t>
      </w:r>
      <w:r>
        <w:rPr>
          <w:rFonts w:ascii="Times New Roman" w:hAnsi="Times New Roman"/>
          <w:sz w:val="24"/>
          <w:u w:val="single"/>
        </w:rPr>
        <w:tab/>
      </w:r>
      <w:r>
        <w:rPr>
          <w:sz w:val="24"/>
        </w:rPr>
        <w:t>/</w:t>
      </w:r>
      <w:r>
        <w:rPr>
          <w:rFonts w:ascii="Times New Roman" w:hAnsi="Times New Roman"/>
          <w:sz w:val="24"/>
          <w:u w:val="single"/>
        </w:rPr>
        <w:tab/>
      </w:r>
      <w:r>
        <w:rPr>
          <w:sz w:val="24"/>
        </w:rPr>
        <w:t>/</w:t>
      </w:r>
      <w:r>
        <w:rPr>
          <w:rFonts w:ascii="Times New Roman" w:hAnsi="Times New Roman"/>
          <w:sz w:val="24"/>
          <w:u w:val="single"/>
        </w:rPr>
        <w:tab/>
      </w:r>
      <w:r>
        <w:rPr>
          <w:sz w:val="24"/>
        </w:rPr>
        <w:t>até</w:t>
      </w:r>
      <w:r>
        <w:rPr>
          <w:rFonts w:ascii="Times New Roman" w:hAnsi="Times New Roman"/>
          <w:sz w:val="24"/>
          <w:u w:val="single"/>
        </w:rPr>
        <w:tab/>
      </w:r>
      <w:r>
        <w:rPr>
          <w:sz w:val="24"/>
        </w:rPr>
        <w:t>/</w:t>
      </w:r>
      <w:r>
        <w:rPr>
          <w:rFonts w:ascii="Times New Roman" w:hAnsi="Times New Roman"/>
          <w:sz w:val="24"/>
          <w:u w:val="single"/>
        </w:rPr>
        <w:tab/>
      </w:r>
      <w:r>
        <w:rPr>
          <w:sz w:val="24"/>
        </w:rPr>
        <w:t>/</w:t>
      </w:r>
      <w:r>
        <w:rPr>
          <w:rFonts w:ascii="Times New Roman" w:hAnsi="Times New Roman"/>
          <w:sz w:val="24"/>
          <w:u w:val="single"/>
        </w:rPr>
        <w:t xml:space="preserve"> </w:t>
      </w:r>
      <w:r>
        <w:rPr>
          <w:rFonts w:ascii="Times New Roman" w:hAnsi="Times New Roman"/>
          <w:sz w:val="24"/>
          <w:u w:val="single"/>
        </w:rPr>
        <w:tab/>
      </w:r>
    </w:p>
    <w:p>
      <w:pPr>
        <w:pStyle w:val="8"/>
        <w:spacing w:before="4"/>
        <w:rPr>
          <w:rFonts w:ascii="Times New Roman"/>
          <w:sz w:val="22"/>
        </w:rPr>
      </w:pPr>
    </w:p>
    <w:p>
      <w:pPr>
        <w:pStyle w:val="15"/>
        <w:numPr>
          <w:ilvl w:val="1"/>
          <w:numId w:val="58"/>
        </w:numPr>
        <w:tabs>
          <w:tab w:val="left" w:pos="1459"/>
        </w:tabs>
        <w:spacing w:before="0" w:after="0" w:line="360" w:lineRule="auto"/>
        <w:ind w:left="978" w:right="515" w:firstLine="0"/>
        <w:jc w:val="left"/>
        <w:rPr>
          <w:rFonts w:ascii="Arial" w:hAnsi="Arial"/>
          <w:i/>
          <w:sz w:val="22"/>
        </w:rPr>
      </w:pPr>
      <w:r>
        <w:rPr>
          <w:sz w:val="24"/>
        </w:rPr>
        <w:t>Endereço</w:t>
      </w:r>
      <w:r>
        <w:rPr>
          <w:spacing w:val="10"/>
          <w:sz w:val="24"/>
        </w:rPr>
        <w:t xml:space="preserve"> </w:t>
      </w:r>
      <w:r>
        <w:rPr>
          <w:sz w:val="24"/>
        </w:rPr>
        <w:t>de</w:t>
      </w:r>
      <w:r>
        <w:rPr>
          <w:spacing w:val="11"/>
          <w:sz w:val="24"/>
        </w:rPr>
        <w:t xml:space="preserve"> </w:t>
      </w:r>
      <w:r>
        <w:rPr>
          <w:sz w:val="24"/>
        </w:rPr>
        <w:t>instalação</w:t>
      </w:r>
      <w:r>
        <w:rPr>
          <w:spacing w:val="11"/>
          <w:sz w:val="24"/>
        </w:rPr>
        <w:t xml:space="preserve"> </w:t>
      </w:r>
      <w:r>
        <w:rPr>
          <w:sz w:val="24"/>
        </w:rPr>
        <w:t>da</w:t>
      </w:r>
      <w:r>
        <w:rPr>
          <w:spacing w:val="11"/>
          <w:sz w:val="24"/>
        </w:rPr>
        <w:t xml:space="preserve"> </w:t>
      </w:r>
      <w:r>
        <w:rPr>
          <w:sz w:val="24"/>
        </w:rPr>
        <w:t>Parceria:</w:t>
      </w:r>
      <w:r>
        <w:rPr>
          <w:spacing w:val="6"/>
          <w:sz w:val="24"/>
        </w:rPr>
        <w:t xml:space="preserve"> </w:t>
      </w:r>
      <w:r>
        <w:rPr>
          <w:rFonts w:ascii="Arial" w:hAnsi="Arial"/>
          <w:i/>
          <w:sz w:val="22"/>
        </w:rPr>
        <w:t>(informar</w:t>
      </w:r>
      <w:r>
        <w:rPr>
          <w:rFonts w:ascii="Arial" w:hAnsi="Arial"/>
          <w:i/>
          <w:spacing w:val="11"/>
          <w:sz w:val="22"/>
        </w:rPr>
        <w:t xml:space="preserve"> </w:t>
      </w:r>
      <w:r>
        <w:rPr>
          <w:rFonts w:ascii="Arial" w:hAnsi="Arial"/>
          <w:i/>
          <w:sz w:val="22"/>
        </w:rPr>
        <w:t>o</w:t>
      </w:r>
      <w:r>
        <w:rPr>
          <w:rFonts w:ascii="Arial" w:hAnsi="Arial"/>
          <w:i/>
          <w:spacing w:val="10"/>
          <w:sz w:val="22"/>
        </w:rPr>
        <w:t xml:space="preserve"> </w:t>
      </w:r>
      <w:r>
        <w:rPr>
          <w:rFonts w:ascii="Arial" w:hAnsi="Arial"/>
          <w:i/>
          <w:sz w:val="22"/>
        </w:rPr>
        <w:t>endereço</w:t>
      </w:r>
      <w:r>
        <w:rPr>
          <w:rFonts w:ascii="Arial" w:hAnsi="Arial"/>
          <w:i/>
          <w:spacing w:val="13"/>
          <w:sz w:val="22"/>
        </w:rPr>
        <w:t xml:space="preserve"> </w:t>
      </w:r>
      <w:r>
        <w:rPr>
          <w:rFonts w:ascii="Arial" w:hAnsi="Arial"/>
          <w:i/>
          <w:sz w:val="22"/>
        </w:rPr>
        <w:t>do</w:t>
      </w:r>
      <w:r>
        <w:rPr>
          <w:rFonts w:ascii="Arial" w:hAnsi="Arial"/>
          <w:i/>
          <w:spacing w:val="13"/>
          <w:sz w:val="22"/>
        </w:rPr>
        <w:t xml:space="preserve"> </w:t>
      </w:r>
      <w:r>
        <w:rPr>
          <w:rFonts w:ascii="Arial" w:hAnsi="Arial"/>
          <w:i/>
          <w:sz w:val="22"/>
        </w:rPr>
        <w:t>local</w:t>
      </w:r>
      <w:r>
        <w:rPr>
          <w:rFonts w:ascii="Arial" w:hAnsi="Arial"/>
          <w:i/>
          <w:spacing w:val="12"/>
          <w:sz w:val="22"/>
        </w:rPr>
        <w:t xml:space="preserve"> </w:t>
      </w:r>
      <w:r>
        <w:rPr>
          <w:rFonts w:ascii="Arial" w:hAnsi="Arial"/>
          <w:i/>
          <w:sz w:val="22"/>
        </w:rPr>
        <w:t>de</w:t>
      </w:r>
      <w:r>
        <w:rPr>
          <w:rFonts w:ascii="Arial" w:hAnsi="Arial"/>
          <w:i/>
          <w:spacing w:val="10"/>
          <w:sz w:val="22"/>
        </w:rPr>
        <w:t xml:space="preserve"> </w:t>
      </w:r>
      <w:r>
        <w:rPr>
          <w:rFonts w:ascii="Arial" w:hAnsi="Arial"/>
          <w:i/>
          <w:sz w:val="22"/>
        </w:rPr>
        <w:t>funcionamento</w:t>
      </w:r>
      <w:r>
        <w:rPr>
          <w:rFonts w:ascii="Arial" w:hAnsi="Arial"/>
          <w:i/>
          <w:spacing w:val="8"/>
          <w:sz w:val="22"/>
        </w:rPr>
        <w:t xml:space="preserve"> </w:t>
      </w:r>
      <w:r>
        <w:rPr>
          <w:rFonts w:ascii="Arial" w:hAnsi="Arial"/>
          <w:i/>
          <w:sz w:val="22"/>
        </w:rPr>
        <w:t>das</w:t>
      </w:r>
      <w:r>
        <w:rPr>
          <w:rFonts w:ascii="Arial" w:hAnsi="Arial"/>
          <w:i/>
          <w:spacing w:val="-58"/>
          <w:sz w:val="22"/>
        </w:rPr>
        <w:t xml:space="preserve"> </w:t>
      </w:r>
      <w:r>
        <w:rPr>
          <w:rFonts w:ascii="Arial" w:hAnsi="Arial"/>
          <w:i/>
          <w:sz w:val="22"/>
        </w:rPr>
        <w:t>atividades</w:t>
      </w:r>
      <w:r>
        <w:rPr>
          <w:rFonts w:ascii="Arial" w:hAnsi="Arial"/>
          <w:i/>
          <w:spacing w:val="-3"/>
          <w:sz w:val="22"/>
        </w:rPr>
        <w:t xml:space="preserve"> </w:t>
      </w:r>
      <w:r>
        <w:rPr>
          <w:rFonts w:ascii="Arial" w:hAnsi="Arial"/>
          <w:i/>
          <w:sz w:val="22"/>
        </w:rPr>
        <w:t>desenvolvidas</w:t>
      </w:r>
      <w:r>
        <w:rPr>
          <w:rFonts w:ascii="Arial" w:hAnsi="Arial"/>
          <w:i/>
          <w:spacing w:val="-2"/>
          <w:sz w:val="22"/>
        </w:rPr>
        <w:t xml:space="preserve"> </w:t>
      </w:r>
      <w:r>
        <w:rPr>
          <w:rFonts w:ascii="Arial" w:hAnsi="Arial"/>
          <w:i/>
          <w:sz w:val="22"/>
        </w:rPr>
        <w:t>através</w:t>
      </w:r>
      <w:r>
        <w:rPr>
          <w:rFonts w:ascii="Arial" w:hAnsi="Arial"/>
          <w:i/>
          <w:spacing w:val="-3"/>
          <w:sz w:val="22"/>
        </w:rPr>
        <w:t xml:space="preserve"> </w:t>
      </w:r>
      <w:r>
        <w:rPr>
          <w:rFonts w:ascii="Arial" w:hAnsi="Arial"/>
          <w:i/>
          <w:sz w:val="22"/>
        </w:rPr>
        <w:t>da respectiva</w:t>
      </w:r>
      <w:r>
        <w:rPr>
          <w:rFonts w:ascii="Arial" w:hAnsi="Arial"/>
          <w:i/>
          <w:spacing w:val="-2"/>
          <w:sz w:val="22"/>
        </w:rPr>
        <w:t xml:space="preserve"> </w:t>
      </w:r>
      <w:r>
        <w:rPr>
          <w:rFonts w:ascii="Arial" w:hAnsi="Arial"/>
          <w:i/>
          <w:sz w:val="22"/>
        </w:rPr>
        <w:t>Parceria)</w:t>
      </w:r>
    </w:p>
    <w:p>
      <w:pPr>
        <w:pStyle w:val="8"/>
        <w:spacing w:before="121"/>
        <w:ind w:left="978"/>
      </w:pPr>
      <w:r>
        <w:t>1.5</w:t>
      </w:r>
      <w:r>
        <w:rPr>
          <w:spacing w:val="-6"/>
        </w:rPr>
        <w:t xml:space="preserve"> </w:t>
      </w:r>
      <w:r>
        <w:t>Dirigente:</w:t>
      </w:r>
    </w:p>
    <w:p>
      <w:pPr>
        <w:pStyle w:val="8"/>
        <w:rPr>
          <w:sz w:val="26"/>
        </w:rPr>
      </w:pPr>
    </w:p>
    <w:p>
      <w:pPr>
        <w:pStyle w:val="8"/>
        <w:rPr>
          <w:sz w:val="26"/>
        </w:rPr>
      </w:pPr>
    </w:p>
    <w:p>
      <w:pPr>
        <w:pStyle w:val="15"/>
        <w:numPr>
          <w:ilvl w:val="0"/>
          <w:numId w:val="58"/>
        </w:numPr>
        <w:tabs>
          <w:tab w:val="left" w:pos="1245"/>
          <w:tab w:val="left" w:pos="2951"/>
          <w:tab w:val="left" w:pos="3419"/>
          <w:tab w:val="left" w:pos="3886"/>
          <w:tab w:val="left" w:pos="4765"/>
          <w:tab w:val="left" w:pos="5233"/>
          <w:tab w:val="left" w:pos="5700"/>
        </w:tabs>
        <w:spacing w:before="160" w:after="0" w:line="463" w:lineRule="auto"/>
        <w:ind w:left="978" w:right="3638" w:firstLine="0"/>
        <w:jc w:val="left"/>
        <w:rPr>
          <w:rFonts w:ascii="Arial" w:hAnsi="Arial"/>
          <w:b/>
          <w:sz w:val="24"/>
        </w:rPr>
      </w:pPr>
      <w:r>
        <w:rPr>
          <w:rFonts w:ascii="Arial" w:hAnsi="Arial"/>
          <w:b/>
          <w:sz w:val="24"/>
        </w:rPr>
        <w:t>DO RELATÓRIO PARCIAL DE EXECUÇÃO DO OBJETO</w:t>
      </w:r>
      <w:r>
        <w:rPr>
          <w:rFonts w:ascii="Arial" w:hAnsi="Arial"/>
          <w:b/>
          <w:spacing w:val="-64"/>
          <w:sz w:val="24"/>
        </w:rPr>
        <w:t xml:space="preserve"> </w:t>
      </w:r>
      <w:r>
        <w:rPr>
          <w:rFonts w:ascii="Arial" w:hAnsi="Arial"/>
          <w:b/>
          <w:sz w:val="24"/>
        </w:rPr>
        <w:t>PERÍODO</w:t>
      </w:r>
      <w:r>
        <w:rPr>
          <w:rFonts w:ascii="Arial" w:hAnsi="Arial"/>
          <w:b/>
          <w:spacing w:val="-1"/>
          <w:sz w:val="24"/>
        </w:rPr>
        <w:t xml:space="preserve"> </w:t>
      </w:r>
      <w:r>
        <w:rPr>
          <w:rFonts w:ascii="Arial" w:hAnsi="Arial"/>
          <w:b/>
          <w:sz w:val="24"/>
        </w:rPr>
        <w:t>DE</w:t>
      </w:r>
      <w:r>
        <w:rPr>
          <w:rFonts w:ascii="Times New Roman" w:hAnsi="Times New Roman"/>
          <w:b/>
          <w:sz w:val="24"/>
          <w:u w:val="thick"/>
        </w:rPr>
        <w:tab/>
      </w:r>
      <w:r>
        <w:rPr>
          <w:rFonts w:ascii="Arial" w:hAnsi="Arial"/>
          <w:b/>
          <w:sz w:val="24"/>
          <w:u w:val="thick"/>
        </w:rPr>
        <w:t>/</w:t>
      </w:r>
      <w:r>
        <w:rPr>
          <w:rFonts w:ascii="Arial" w:hAnsi="Arial"/>
          <w:b/>
          <w:sz w:val="24"/>
          <w:u w:val="thick"/>
        </w:rPr>
        <w:tab/>
      </w:r>
      <w:r>
        <w:rPr>
          <w:rFonts w:ascii="Arial" w:hAnsi="Arial"/>
          <w:b/>
          <w:sz w:val="24"/>
          <w:u w:val="thick"/>
        </w:rPr>
        <w:t>/</w:t>
      </w:r>
      <w:r>
        <w:rPr>
          <w:rFonts w:ascii="Arial" w:hAnsi="Arial"/>
          <w:b/>
          <w:sz w:val="24"/>
          <w:u w:val="thick"/>
        </w:rPr>
        <w:tab/>
      </w:r>
      <w:r>
        <w:rPr>
          <w:rFonts w:ascii="Arial" w:hAnsi="Arial"/>
          <w:b/>
          <w:sz w:val="24"/>
        </w:rPr>
        <w:t>até</w:t>
      </w:r>
      <w:r>
        <w:rPr>
          <w:rFonts w:ascii="Times New Roman" w:hAnsi="Times New Roman"/>
          <w:b/>
          <w:sz w:val="24"/>
          <w:u w:val="thick"/>
        </w:rPr>
        <w:tab/>
      </w:r>
      <w:r>
        <w:rPr>
          <w:rFonts w:ascii="Arial" w:hAnsi="Arial"/>
          <w:b/>
          <w:sz w:val="24"/>
          <w:u w:val="thick"/>
        </w:rPr>
        <w:t>/</w:t>
      </w:r>
      <w:r>
        <w:rPr>
          <w:rFonts w:ascii="Arial" w:hAnsi="Arial"/>
          <w:b/>
          <w:sz w:val="24"/>
          <w:u w:val="thick"/>
        </w:rPr>
        <w:tab/>
      </w:r>
      <w:r>
        <w:rPr>
          <w:rFonts w:ascii="Arial" w:hAnsi="Arial"/>
          <w:b/>
          <w:sz w:val="24"/>
          <w:u w:val="thick"/>
        </w:rPr>
        <w:t>/</w:t>
      </w:r>
      <w:r>
        <w:rPr>
          <w:rFonts w:ascii="Arial" w:hAnsi="Arial"/>
          <w:b/>
          <w:sz w:val="24"/>
          <w:u w:val="thick"/>
        </w:rPr>
        <w:tab/>
      </w:r>
    </w:p>
    <w:p>
      <w:pPr>
        <w:spacing w:before="2" w:line="360" w:lineRule="auto"/>
        <w:ind w:left="978" w:right="611" w:firstLine="0"/>
        <w:jc w:val="left"/>
        <w:rPr>
          <w:rFonts w:ascii="Arial" w:hAnsi="Arial"/>
          <w:i/>
          <w:sz w:val="22"/>
        </w:rPr>
      </w:pPr>
      <w:r>
        <w:rPr>
          <w:rFonts w:ascii="Arial" w:hAnsi="Arial"/>
          <w:i/>
          <w:sz w:val="22"/>
        </w:rPr>
        <w:t>(Informar</w:t>
      </w:r>
      <w:r>
        <w:rPr>
          <w:rFonts w:ascii="Arial" w:hAnsi="Arial"/>
          <w:i/>
          <w:spacing w:val="7"/>
          <w:sz w:val="22"/>
        </w:rPr>
        <w:t xml:space="preserve"> </w:t>
      </w:r>
      <w:r>
        <w:rPr>
          <w:rFonts w:ascii="Arial" w:hAnsi="Arial"/>
          <w:i/>
          <w:sz w:val="22"/>
        </w:rPr>
        <w:t>o</w:t>
      </w:r>
      <w:r>
        <w:rPr>
          <w:rFonts w:ascii="Arial" w:hAnsi="Arial"/>
          <w:i/>
          <w:spacing w:val="10"/>
          <w:sz w:val="22"/>
        </w:rPr>
        <w:t xml:space="preserve"> </w:t>
      </w:r>
      <w:r>
        <w:rPr>
          <w:rFonts w:ascii="Arial" w:hAnsi="Arial"/>
          <w:i/>
          <w:sz w:val="22"/>
        </w:rPr>
        <w:t>período</w:t>
      </w:r>
      <w:r>
        <w:rPr>
          <w:rFonts w:ascii="Arial" w:hAnsi="Arial"/>
          <w:i/>
          <w:spacing w:val="8"/>
          <w:sz w:val="22"/>
        </w:rPr>
        <w:t xml:space="preserve"> </w:t>
      </w:r>
      <w:r>
        <w:rPr>
          <w:rFonts w:ascii="Arial" w:hAnsi="Arial"/>
          <w:i/>
          <w:sz w:val="22"/>
        </w:rPr>
        <w:t>a</w:t>
      </w:r>
      <w:r>
        <w:rPr>
          <w:rFonts w:ascii="Arial" w:hAnsi="Arial"/>
          <w:i/>
          <w:spacing w:val="13"/>
          <w:sz w:val="22"/>
        </w:rPr>
        <w:t xml:space="preserve"> </w:t>
      </w:r>
      <w:r>
        <w:rPr>
          <w:rFonts w:ascii="Arial" w:hAnsi="Arial"/>
          <w:i/>
          <w:sz w:val="22"/>
        </w:rPr>
        <w:t>que</w:t>
      </w:r>
      <w:r>
        <w:rPr>
          <w:rFonts w:ascii="Arial" w:hAnsi="Arial"/>
          <w:i/>
          <w:spacing w:val="10"/>
          <w:sz w:val="22"/>
        </w:rPr>
        <w:t xml:space="preserve"> </w:t>
      </w:r>
      <w:r>
        <w:rPr>
          <w:rFonts w:ascii="Arial" w:hAnsi="Arial"/>
          <w:i/>
          <w:sz w:val="22"/>
        </w:rPr>
        <w:t>se</w:t>
      </w:r>
      <w:r>
        <w:rPr>
          <w:rFonts w:ascii="Arial" w:hAnsi="Arial"/>
          <w:i/>
          <w:spacing w:val="10"/>
          <w:sz w:val="22"/>
        </w:rPr>
        <w:t xml:space="preserve"> </w:t>
      </w:r>
      <w:r>
        <w:rPr>
          <w:rFonts w:ascii="Arial" w:hAnsi="Arial"/>
          <w:i/>
          <w:sz w:val="22"/>
        </w:rPr>
        <w:t>refere</w:t>
      </w:r>
      <w:r>
        <w:rPr>
          <w:rFonts w:ascii="Arial" w:hAnsi="Arial"/>
          <w:i/>
          <w:spacing w:val="8"/>
          <w:sz w:val="22"/>
        </w:rPr>
        <w:t xml:space="preserve"> </w:t>
      </w:r>
      <w:r>
        <w:rPr>
          <w:rFonts w:ascii="Arial" w:hAnsi="Arial"/>
          <w:i/>
          <w:sz w:val="22"/>
        </w:rPr>
        <w:t>a</w:t>
      </w:r>
      <w:r>
        <w:rPr>
          <w:rFonts w:ascii="Arial" w:hAnsi="Arial"/>
          <w:i/>
          <w:spacing w:val="10"/>
          <w:sz w:val="22"/>
        </w:rPr>
        <w:t xml:space="preserve"> </w:t>
      </w:r>
      <w:r>
        <w:rPr>
          <w:rFonts w:ascii="Arial" w:hAnsi="Arial"/>
          <w:i/>
          <w:sz w:val="22"/>
        </w:rPr>
        <w:t>Prestação</w:t>
      </w:r>
      <w:r>
        <w:rPr>
          <w:rFonts w:ascii="Arial" w:hAnsi="Arial"/>
          <w:i/>
          <w:spacing w:val="10"/>
          <w:sz w:val="22"/>
        </w:rPr>
        <w:t xml:space="preserve"> </w:t>
      </w:r>
      <w:r>
        <w:rPr>
          <w:rFonts w:ascii="Arial" w:hAnsi="Arial"/>
          <w:i/>
          <w:sz w:val="22"/>
        </w:rPr>
        <w:t>de</w:t>
      </w:r>
      <w:r>
        <w:rPr>
          <w:rFonts w:ascii="Arial" w:hAnsi="Arial"/>
          <w:i/>
          <w:spacing w:val="10"/>
          <w:sz w:val="22"/>
        </w:rPr>
        <w:t xml:space="preserve"> </w:t>
      </w:r>
      <w:r>
        <w:rPr>
          <w:rFonts w:ascii="Arial" w:hAnsi="Arial"/>
          <w:i/>
          <w:sz w:val="22"/>
        </w:rPr>
        <w:t>Contas</w:t>
      </w:r>
      <w:r>
        <w:rPr>
          <w:rFonts w:ascii="Arial" w:hAnsi="Arial"/>
          <w:i/>
          <w:spacing w:val="8"/>
          <w:sz w:val="22"/>
        </w:rPr>
        <w:t xml:space="preserve"> </w:t>
      </w:r>
      <w:r>
        <w:rPr>
          <w:rFonts w:ascii="Arial" w:hAnsi="Arial"/>
          <w:i/>
          <w:sz w:val="22"/>
        </w:rPr>
        <w:t>Parcial,</w:t>
      </w:r>
      <w:r>
        <w:rPr>
          <w:rFonts w:ascii="Arial" w:hAnsi="Arial"/>
          <w:i/>
          <w:spacing w:val="14"/>
          <w:sz w:val="22"/>
        </w:rPr>
        <w:t xml:space="preserve"> </w:t>
      </w:r>
      <w:r>
        <w:rPr>
          <w:rFonts w:ascii="Arial" w:hAnsi="Arial"/>
          <w:i/>
          <w:sz w:val="22"/>
        </w:rPr>
        <w:t>conforme</w:t>
      </w:r>
      <w:r>
        <w:rPr>
          <w:rFonts w:ascii="Arial" w:hAnsi="Arial"/>
          <w:i/>
          <w:spacing w:val="8"/>
          <w:sz w:val="22"/>
        </w:rPr>
        <w:t xml:space="preserve"> </w:t>
      </w:r>
      <w:r>
        <w:rPr>
          <w:rFonts w:ascii="Arial" w:hAnsi="Arial"/>
          <w:i/>
          <w:sz w:val="22"/>
        </w:rPr>
        <w:t>definido</w:t>
      </w:r>
      <w:r>
        <w:rPr>
          <w:rFonts w:ascii="Arial" w:hAnsi="Arial"/>
          <w:i/>
          <w:spacing w:val="13"/>
          <w:sz w:val="22"/>
        </w:rPr>
        <w:t xml:space="preserve"> </w:t>
      </w:r>
      <w:r>
        <w:rPr>
          <w:rFonts w:ascii="Arial" w:hAnsi="Arial"/>
          <w:i/>
          <w:sz w:val="22"/>
        </w:rPr>
        <w:t>no</w:t>
      </w:r>
      <w:r>
        <w:rPr>
          <w:rFonts w:ascii="Arial" w:hAnsi="Arial"/>
          <w:i/>
          <w:spacing w:val="-59"/>
          <w:sz w:val="22"/>
        </w:rPr>
        <w:t xml:space="preserve"> </w:t>
      </w:r>
      <w:r>
        <w:rPr>
          <w:rFonts w:ascii="Arial" w:hAnsi="Arial"/>
          <w:i/>
          <w:sz w:val="22"/>
        </w:rPr>
        <w:t>Instrumento</w:t>
      </w:r>
      <w:r>
        <w:rPr>
          <w:rFonts w:ascii="Arial" w:hAnsi="Arial"/>
          <w:i/>
          <w:spacing w:val="-3"/>
          <w:sz w:val="22"/>
        </w:rPr>
        <w:t xml:space="preserve"> </w:t>
      </w:r>
      <w:r>
        <w:rPr>
          <w:rFonts w:ascii="Arial" w:hAnsi="Arial"/>
          <w:i/>
          <w:sz w:val="22"/>
        </w:rPr>
        <w:t>da</w:t>
      </w:r>
      <w:r>
        <w:rPr>
          <w:rFonts w:ascii="Arial" w:hAnsi="Arial"/>
          <w:i/>
          <w:spacing w:val="-2"/>
          <w:sz w:val="22"/>
        </w:rPr>
        <w:t xml:space="preserve"> </w:t>
      </w:r>
      <w:r>
        <w:rPr>
          <w:rFonts w:ascii="Arial" w:hAnsi="Arial"/>
          <w:i/>
          <w:sz w:val="22"/>
        </w:rPr>
        <w:t>Parceria)</w:t>
      </w:r>
    </w:p>
    <w:p>
      <w:pPr>
        <w:spacing w:after="0" w:line="360" w:lineRule="auto"/>
        <w:jc w:val="left"/>
        <w:rPr>
          <w:rFonts w:ascii="Arial" w:hAnsi="Arial"/>
          <w:sz w:val="22"/>
        </w:rPr>
        <w:sectPr>
          <w:pgSz w:w="11910" w:h="16840"/>
          <w:pgMar w:top="1600" w:right="300" w:bottom="920" w:left="440" w:header="576" w:footer="733" w:gutter="0"/>
          <w:pgBorders>
            <w:top w:val="single" w:color="auto" w:sz="4" w:space="1"/>
            <w:left w:val="single" w:color="auto" w:sz="4" w:space="4"/>
            <w:bottom w:val="single" w:color="auto" w:sz="4" w:space="1"/>
            <w:right w:val="single" w:color="auto" w:sz="4" w:space="4"/>
          </w:pgBorders>
          <w:cols w:space="720" w:num="1"/>
        </w:sectPr>
      </w:pPr>
    </w:p>
    <w:p>
      <w:pPr>
        <w:pStyle w:val="15"/>
        <w:numPr>
          <w:ilvl w:val="1"/>
          <w:numId w:val="59"/>
        </w:numPr>
        <w:tabs>
          <w:tab w:val="left" w:pos="1377"/>
        </w:tabs>
        <w:spacing w:before="84" w:after="0" w:line="240" w:lineRule="auto"/>
        <w:ind w:left="1376" w:right="0" w:hanging="399"/>
        <w:jc w:val="left"/>
        <w:rPr>
          <w:sz w:val="24"/>
        </w:rPr>
      </w:pPr>
      <w:r>
        <w:rPr>
          <w:sz w:val="24"/>
        </w:rPr>
        <w:t>Demonstração</w:t>
      </w:r>
      <w:r>
        <w:rPr>
          <w:spacing w:val="-3"/>
          <w:sz w:val="24"/>
        </w:rPr>
        <w:t xml:space="preserve"> </w:t>
      </w:r>
      <w:r>
        <w:rPr>
          <w:sz w:val="24"/>
        </w:rPr>
        <w:t>do</w:t>
      </w:r>
      <w:r>
        <w:rPr>
          <w:spacing w:val="-1"/>
          <w:sz w:val="24"/>
        </w:rPr>
        <w:t xml:space="preserve"> </w:t>
      </w:r>
      <w:r>
        <w:rPr>
          <w:sz w:val="24"/>
        </w:rPr>
        <w:t>alcance</w:t>
      </w:r>
      <w:r>
        <w:rPr>
          <w:spacing w:val="-3"/>
          <w:sz w:val="24"/>
        </w:rPr>
        <w:t xml:space="preserve"> </w:t>
      </w:r>
      <w:r>
        <w:rPr>
          <w:sz w:val="24"/>
        </w:rPr>
        <w:t>das</w:t>
      </w:r>
      <w:r>
        <w:rPr>
          <w:spacing w:val="-3"/>
          <w:sz w:val="24"/>
        </w:rPr>
        <w:t xml:space="preserve"> </w:t>
      </w:r>
      <w:r>
        <w:rPr>
          <w:sz w:val="24"/>
        </w:rPr>
        <w:t>metas</w:t>
      </w:r>
    </w:p>
    <w:p>
      <w:pPr>
        <w:pStyle w:val="8"/>
        <w:rPr>
          <w:sz w:val="12"/>
        </w:rPr>
      </w:pPr>
    </w:p>
    <w:tbl>
      <w:tblPr>
        <w:tblStyle w:val="7"/>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4341"/>
        <w:gridCol w:w="1538"/>
        <w:gridCol w:w="1586"/>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trPr>
        <w:tc>
          <w:tcPr>
            <w:tcW w:w="718" w:type="dxa"/>
          </w:tcPr>
          <w:p>
            <w:pPr>
              <w:pStyle w:val="16"/>
              <w:spacing w:before="110"/>
              <w:ind w:left="88" w:right="78"/>
              <w:jc w:val="center"/>
              <w:rPr>
                <w:b/>
                <w:sz w:val="22"/>
              </w:rPr>
            </w:pPr>
            <w:r>
              <w:rPr>
                <w:b/>
                <w:sz w:val="22"/>
              </w:rPr>
              <w:t>Meta</w:t>
            </w:r>
          </w:p>
        </w:tc>
        <w:tc>
          <w:tcPr>
            <w:tcW w:w="4341" w:type="dxa"/>
          </w:tcPr>
          <w:p>
            <w:pPr>
              <w:pStyle w:val="16"/>
              <w:spacing w:before="110"/>
              <w:ind w:left="107"/>
              <w:rPr>
                <w:b/>
                <w:sz w:val="22"/>
              </w:rPr>
            </w:pPr>
            <w:r>
              <w:rPr>
                <w:b/>
                <w:sz w:val="22"/>
              </w:rPr>
              <w:t>Descrição</w:t>
            </w:r>
          </w:p>
        </w:tc>
        <w:tc>
          <w:tcPr>
            <w:tcW w:w="1538" w:type="dxa"/>
          </w:tcPr>
          <w:p>
            <w:pPr>
              <w:pStyle w:val="16"/>
              <w:spacing w:before="110"/>
              <w:ind w:left="336" w:right="304" w:firstLine="225"/>
              <w:rPr>
                <w:b/>
                <w:sz w:val="22"/>
              </w:rPr>
            </w:pPr>
            <w:r>
              <w:rPr>
                <w:b/>
                <w:sz w:val="22"/>
              </w:rPr>
              <w:t>Não</w:t>
            </w:r>
            <w:r>
              <w:rPr>
                <w:b/>
                <w:spacing w:val="1"/>
                <w:sz w:val="22"/>
              </w:rPr>
              <w:t xml:space="preserve"> </w:t>
            </w:r>
            <w:r>
              <w:rPr>
                <w:b/>
                <w:sz w:val="22"/>
              </w:rPr>
              <w:t>cumpriu</w:t>
            </w:r>
          </w:p>
        </w:tc>
        <w:tc>
          <w:tcPr>
            <w:tcW w:w="1586" w:type="dxa"/>
          </w:tcPr>
          <w:p>
            <w:pPr>
              <w:pStyle w:val="16"/>
              <w:spacing w:before="110"/>
              <w:ind w:left="108" w:right="78" w:firstLine="232"/>
              <w:rPr>
                <w:b/>
                <w:sz w:val="22"/>
              </w:rPr>
            </w:pPr>
            <w:r>
              <w:rPr>
                <w:b/>
                <w:sz w:val="22"/>
              </w:rPr>
              <w:t>Cumpriu</w:t>
            </w:r>
            <w:r>
              <w:rPr>
                <w:b/>
                <w:spacing w:val="1"/>
                <w:sz w:val="22"/>
              </w:rPr>
              <w:t xml:space="preserve"> </w:t>
            </w:r>
            <w:r>
              <w:rPr>
                <w:b/>
                <w:sz w:val="22"/>
              </w:rPr>
              <w:t>Parcialmente</w:t>
            </w:r>
          </w:p>
        </w:tc>
        <w:tc>
          <w:tcPr>
            <w:tcW w:w="1444" w:type="dxa"/>
          </w:tcPr>
          <w:p>
            <w:pPr>
              <w:pStyle w:val="16"/>
              <w:spacing w:before="110"/>
              <w:ind w:left="135" w:right="105" w:firstLine="134"/>
              <w:rPr>
                <w:b/>
                <w:sz w:val="22"/>
              </w:rPr>
            </w:pPr>
            <w:r>
              <w:rPr>
                <w:b/>
                <w:sz w:val="22"/>
              </w:rPr>
              <w:t>Cumpriu</w:t>
            </w:r>
            <w:r>
              <w:rPr>
                <w:b/>
                <w:spacing w:val="1"/>
                <w:sz w:val="22"/>
              </w:rPr>
              <w:t xml:space="preserve"> </w:t>
            </w:r>
            <w:r>
              <w:rPr>
                <w:b/>
                <w:sz w:val="22"/>
              </w:rPr>
              <w:t>Totalmente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18" w:type="dxa"/>
          </w:tcPr>
          <w:p>
            <w:pPr>
              <w:pStyle w:val="16"/>
              <w:spacing w:before="112"/>
              <w:ind w:left="88" w:right="76"/>
              <w:jc w:val="center"/>
              <w:rPr>
                <w:b/>
                <w:sz w:val="22"/>
              </w:rPr>
            </w:pPr>
            <w:r>
              <w:rPr>
                <w:b/>
                <w:sz w:val="22"/>
              </w:rPr>
              <w:t>01</w:t>
            </w:r>
          </w:p>
        </w:tc>
        <w:tc>
          <w:tcPr>
            <w:tcW w:w="4341" w:type="dxa"/>
          </w:tcPr>
          <w:p>
            <w:pPr>
              <w:pStyle w:val="16"/>
              <w:rPr>
                <w:rFonts w:ascii="Times New Roman"/>
                <w:sz w:val="22"/>
              </w:rPr>
            </w:pPr>
          </w:p>
        </w:tc>
        <w:tc>
          <w:tcPr>
            <w:tcW w:w="1538" w:type="dxa"/>
          </w:tcPr>
          <w:p>
            <w:pPr>
              <w:pStyle w:val="16"/>
              <w:rPr>
                <w:rFonts w:ascii="Times New Roman"/>
                <w:sz w:val="22"/>
              </w:rPr>
            </w:pPr>
          </w:p>
        </w:tc>
        <w:tc>
          <w:tcPr>
            <w:tcW w:w="1586" w:type="dxa"/>
          </w:tcPr>
          <w:p>
            <w:pPr>
              <w:pStyle w:val="16"/>
              <w:rPr>
                <w:rFonts w:ascii="Times New Roman"/>
                <w:sz w:val="22"/>
              </w:rPr>
            </w:pPr>
          </w:p>
        </w:tc>
        <w:tc>
          <w:tcPr>
            <w:tcW w:w="1444"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18" w:type="dxa"/>
          </w:tcPr>
          <w:p>
            <w:pPr>
              <w:pStyle w:val="16"/>
              <w:spacing w:before="111"/>
              <w:ind w:left="88" w:right="76"/>
              <w:jc w:val="center"/>
              <w:rPr>
                <w:b/>
                <w:sz w:val="22"/>
              </w:rPr>
            </w:pPr>
            <w:r>
              <w:rPr>
                <w:b/>
                <w:sz w:val="22"/>
              </w:rPr>
              <w:t>02</w:t>
            </w:r>
          </w:p>
        </w:tc>
        <w:tc>
          <w:tcPr>
            <w:tcW w:w="4341" w:type="dxa"/>
          </w:tcPr>
          <w:p>
            <w:pPr>
              <w:pStyle w:val="16"/>
              <w:rPr>
                <w:rFonts w:ascii="Times New Roman"/>
                <w:sz w:val="22"/>
              </w:rPr>
            </w:pPr>
          </w:p>
        </w:tc>
        <w:tc>
          <w:tcPr>
            <w:tcW w:w="1538" w:type="dxa"/>
          </w:tcPr>
          <w:p>
            <w:pPr>
              <w:pStyle w:val="16"/>
              <w:rPr>
                <w:rFonts w:ascii="Times New Roman"/>
                <w:sz w:val="22"/>
              </w:rPr>
            </w:pPr>
          </w:p>
        </w:tc>
        <w:tc>
          <w:tcPr>
            <w:tcW w:w="1586" w:type="dxa"/>
          </w:tcPr>
          <w:p>
            <w:pPr>
              <w:pStyle w:val="16"/>
              <w:rPr>
                <w:rFonts w:ascii="Times New Roman"/>
                <w:sz w:val="22"/>
              </w:rPr>
            </w:pPr>
          </w:p>
        </w:tc>
        <w:tc>
          <w:tcPr>
            <w:tcW w:w="1444"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18" w:type="dxa"/>
          </w:tcPr>
          <w:p>
            <w:pPr>
              <w:pStyle w:val="16"/>
              <w:spacing w:before="111"/>
              <w:ind w:left="88" w:right="76"/>
              <w:jc w:val="center"/>
              <w:rPr>
                <w:b/>
                <w:sz w:val="22"/>
              </w:rPr>
            </w:pPr>
            <w:r>
              <w:rPr>
                <w:b/>
                <w:sz w:val="22"/>
              </w:rPr>
              <w:t>03</w:t>
            </w:r>
          </w:p>
        </w:tc>
        <w:tc>
          <w:tcPr>
            <w:tcW w:w="4341" w:type="dxa"/>
          </w:tcPr>
          <w:p>
            <w:pPr>
              <w:pStyle w:val="16"/>
              <w:rPr>
                <w:rFonts w:ascii="Times New Roman"/>
                <w:sz w:val="22"/>
              </w:rPr>
            </w:pPr>
          </w:p>
        </w:tc>
        <w:tc>
          <w:tcPr>
            <w:tcW w:w="1538" w:type="dxa"/>
          </w:tcPr>
          <w:p>
            <w:pPr>
              <w:pStyle w:val="16"/>
              <w:rPr>
                <w:rFonts w:ascii="Times New Roman"/>
                <w:sz w:val="22"/>
              </w:rPr>
            </w:pPr>
          </w:p>
        </w:tc>
        <w:tc>
          <w:tcPr>
            <w:tcW w:w="1586" w:type="dxa"/>
          </w:tcPr>
          <w:p>
            <w:pPr>
              <w:pStyle w:val="16"/>
              <w:rPr>
                <w:rFonts w:ascii="Times New Roman"/>
                <w:sz w:val="22"/>
              </w:rPr>
            </w:pPr>
          </w:p>
        </w:tc>
        <w:tc>
          <w:tcPr>
            <w:tcW w:w="1444" w:type="dxa"/>
          </w:tcPr>
          <w:p>
            <w:pPr>
              <w:pStyle w:val="16"/>
              <w:rPr>
                <w:rFonts w:ascii="Times New Roman"/>
                <w:sz w:val="22"/>
              </w:rPr>
            </w:pPr>
          </w:p>
        </w:tc>
      </w:tr>
    </w:tbl>
    <w:p>
      <w:pPr>
        <w:spacing w:before="119" w:line="360" w:lineRule="auto"/>
        <w:ind w:left="978" w:right="0" w:firstLine="0"/>
        <w:jc w:val="left"/>
        <w:rPr>
          <w:rFonts w:ascii="Arial" w:hAnsi="Arial"/>
          <w:i/>
          <w:sz w:val="22"/>
        </w:rPr>
      </w:pPr>
      <w:r>
        <w:rPr>
          <w:rFonts w:ascii="Arial" w:hAnsi="Arial"/>
          <w:i/>
          <w:sz w:val="22"/>
        </w:rPr>
        <w:t>(Apresentar</w:t>
      </w:r>
      <w:r>
        <w:rPr>
          <w:rFonts w:ascii="Arial" w:hAnsi="Arial"/>
          <w:i/>
          <w:spacing w:val="-1"/>
          <w:sz w:val="22"/>
        </w:rPr>
        <w:t xml:space="preserve"> </w:t>
      </w:r>
      <w:r>
        <w:rPr>
          <w:rFonts w:ascii="Arial" w:hAnsi="Arial"/>
          <w:i/>
          <w:sz w:val="22"/>
        </w:rPr>
        <w:t>a</w:t>
      </w:r>
      <w:r>
        <w:rPr>
          <w:rFonts w:ascii="Arial" w:hAnsi="Arial"/>
          <w:i/>
          <w:spacing w:val="1"/>
          <w:sz w:val="22"/>
        </w:rPr>
        <w:t xml:space="preserve"> </w:t>
      </w:r>
      <w:r>
        <w:rPr>
          <w:rFonts w:ascii="Arial" w:hAnsi="Arial"/>
          <w:i/>
          <w:sz w:val="22"/>
        </w:rPr>
        <w:t>avaliação</w:t>
      </w:r>
      <w:r>
        <w:rPr>
          <w:rFonts w:ascii="Arial" w:hAnsi="Arial"/>
          <w:i/>
          <w:spacing w:val="1"/>
          <w:sz w:val="22"/>
        </w:rPr>
        <w:t xml:space="preserve"> </w:t>
      </w:r>
      <w:r>
        <w:rPr>
          <w:rFonts w:ascii="Arial" w:hAnsi="Arial"/>
          <w:i/>
          <w:sz w:val="22"/>
        </w:rPr>
        <w:t>de</w:t>
      </w:r>
      <w:r>
        <w:rPr>
          <w:rFonts w:ascii="Arial" w:hAnsi="Arial"/>
          <w:i/>
          <w:spacing w:val="1"/>
          <w:sz w:val="22"/>
        </w:rPr>
        <w:t xml:space="preserve"> </w:t>
      </w:r>
      <w:r>
        <w:rPr>
          <w:rFonts w:ascii="Arial" w:hAnsi="Arial"/>
          <w:i/>
          <w:sz w:val="22"/>
        </w:rPr>
        <w:t>cada</w:t>
      </w:r>
      <w:r>
        <w:rPr>
          <w:rFonts w:ascii="Arial" w:hAnsi="Arial"/>
          <w:i/>
          <w:spacing w:val="1"/>
          <w:sz w:val="22"/>
        </w:rPr>
        <w:t xml:space="preserve"> </w:t>
      </w:r>
      <w:r>
        <w:rPr>
          <w:rFonts w:ascii="Arial" w:hAnsi="Arial"/>
          <w:i/>
          <w:sz w:val="22"/>
        </w:rPr>
        <w:t>meta</w:t>
      </w:r>
      <w:r>
        <w:rPr>
          <w:rFonts w:ascii="Arial" w:hAnsi="Arial"/>
          <w:i/>
          <w:spacing w:val="1"/>
          <w:sz w:val="22"/>
        </w:rPr>
        <w:t xml:space="preserve"> </w:t>
      </w:r>
      <w:r>
        <w:rPr>
          <w:rFonts w:ascii="Arial" w:hAnsi="Arial"/>
          <w:i/>
          <w:sz w:val="22"/>
        </w:rPr>
        <w:t>estabelecida para</w:t>
      </w:r>
      <w:r>
        <w:rPr>
          <w:rFonts w:ascii="Arial" w:hAnsi="Arial"/>
          <w:i/>
          <w:spacing w:val="-2"/>
          <w:sz w:val="22"/>
        </w:rPr>
        <w:t xml:space="preserve"> </w:t>
      </w:r>
      <w:r>
        <w:rPr>
          <w:rFonts w:ascii="Arial" w:hAnsi="Arial"/>
          <w:i/>
          <w:sz w:val="22"/>
        </w:rPr>
        <w:t>o</w:t>
      </w:r>
      <w:r>
        <w:rPr>
          <w:rFonts w:ascii="Arial" w:hAnsi="Arial"/>
          <w:i/>
          <w:spacing w:val="1"/>
          <w:sz w:val="22"/>
        </w:rPr>
        <w:t xml:space="preserve"> </w:t>
      </w:r>
      <w:r>
        <w:rPr>
          <w:rFonts w:ascii="Arial" w:hAnsi="Arial"/>
          <w:i/>
          <w:sz w:val="22"/>
        </w:rPr>
        <w:t>período,</w:t>
      </w:r>
      <w:r>
        <w:rPr>
          <w:rFonts w:ascii="Arial" w:hAnsi="Arial"/>
          <w:i/>
          <w:spacing w:val="2"/>
          <w:sz w:val="22"/>
        </w:rPr>
        <w:t xml:space="preserve"> </w:t>
      </w:r>
      <w:r>
        <w:rPr>
          <w:rFonts w:ascii="Arial" w:hAnsi="Arial"/>
          <w:i/>
          <w:sz w:val="22"/>
        </w:rPr>
        <w:t>conforme</w:t>
      </w:r>
      <w:r>
        <w:rPr>
          <w:rFonts w:ascii="Arial" w:hAnsi="Arial"/>
          <w:i/>
          <w:spacing w:val="1"/>
          <w:sz w:val="22"/>
        </w:rPr>
        <w:t xml:space="preserve"> </w:t>
      </w:r>
      <w:r>
        <w:rPr>
          <w:rFonts w:ascii="Arial" w:hAnsi="Arial"/>
          <w:i/>
          <w:sz w:val="22"/>
        </w:rPr>
        <w:t>definido</w:t>
      </w:r>
      <w:r>
        <w:rPr>
          <w:rFonts w:ascii="Arial" w:hAnsi="Arial"/>
          <w:i/>
          <w:spacing w:val="1"/>
          <w:sz w:val="22"/>
        </w:rPr>
        <w:t xml:space="preserve"> </w:t>
      </w:r>
      <w:r>
        <w:rPr>
          <w:rFonts w:ascii="Arial" w:hAnsi="Arial"/>
          <w:i/>
          <w:sz w:val="22"/>
        </w:rPr>
        <w:t>do Plano</w:t>
      </w:r>
      <w:r>
        <w:rPr>
          <w:rFonts w:ascii="Arial" w:hAnsi="Arial"/>
          <w:i/>
          <w:spacing w:val="3"/>
          <w:sz w:val="22"/>
        </w:rPr>
        <w:t xml:space="preserve"> </w:t>
      </w:r>
      <w:r>
        <w:rPr>
          <w:rFonts w:ascii="Arial" w:hAnsi="Arial"/>
          <w:i/>
          <w:sz w:val="22"/>
        </w:rPr>
        <w:t>de</w:t>
      </w:r>
      <w:r>
        <w:rPr>
          <w:rFonts w:ascii="Arial" w:hAnsi="Arial"/>
          <w:i/>
          <w:spacing w:val="-58"/>
          <w:sz w:val="22"/>
        </w:rPr>
        <w:t xml:space="preserve"> </w:t>
      </w:r>
      <w:r>
        <w:rPr>
          <w:rFonts w:ascii="Arial" w:hAnsi="Arial"/>
          <w:i/>
          <w:sz w:val="22"/>
        </w:rPr>
        <w:t>Trabalho)</w:t>
      </w:r>
    </w:p>
    <w:p>
      <w:pPr>
        <w:spacing w:before="120"/>
        <w:ind w:left="978" w:right="0" w:firstLine="0"/>
        <w:jc w:val="left"/>
        <w:rPr>
          <w:rFonts w:ascii="Arial" w:hAnsi="Arial"/>
          <w:i/>
          <w:sz w:val="22"/>
        </w:rPr>
      </w:pPr>
      <w:r>
        <w:rPr>
          <w:rFonts w:ascii="Arial" w:hAnsi="Arial"/>
          <w:i/>
          <w:sz w:val="22"/>
        </w:rPr>
        <w:t>(No</w:t>
      </w:r>
      <w:r>
        <w:rPr>
          <w:rFonts w:ascii="Arial" w:hAnsi="Arial"/>
          <w:i/>
          <w:spacing w:val="-4"/>
          <w:sz w:val="22"/>
        </w:rPr>
        <w:t xml:space="preserve"> </w:t>
      </w:r>
      <w:r>
        <w:rPr>
          <w:rFonts w:ascii="Arial" w:hAnsi="Arial"/>
          <w:i/>
          <w:sz w:val="22"/>
        </w:rPr>
        <w:t>caso</w:t>
      </w:r>
      <w:r>
        <w:rPr>
          <w:rFonts w:ascii="Arial" w:hAnsi="Arial"/>
          <w:i/>
          <w:spacing w:val="-3"/>
          <w:sz w:val="22"/>
        </w:rPr>
        <w:t xml:space="preserve"> </w:t>
      </w:r>
      <w:r>
        <w:rPr>
          <w:rFonts w:ascii="Arial" w:hAnsi="Arial"/>
          <w:i/>
          <w:sz w:val="22"/>
        </w:rPr>
        <w:t>do</w:t>
      </w:r>
      <w:r>
        <w:rPr>
          <w:rFonts w:ascii="Arial" w:hAnsi="Arial"/>
          <w:i/>
          <w:spacing w:val="-3"/>
          <w:sz w:val="22"/>
        </w:rPr>
        <w:t xml:space="preserve"> </w:t>
      </w:r>
      <w:r>
        <w:rPr>
          <w:rFonts w:ascii="Arial" w:hAnsi="Arial"/>
          <w:i/>
          <w:sz w:val="22"/>
        </w:rPr>
        <w:t>não</w:t>
      </w:r>
      <w:r>
        <w:rPr>
          <w:rFonts w:ascii="Arial" w:hAnsi="Arial"/>
          <w:i/>
          <w:spacing w:val="-2"/>
          <w:sz w:val="22"/>
        </w:rPr>
        <w:t xml:space="preserve"> </w:t>
      </w:r>
      <w:r>
        <w:rPr>
          <w:rFonts w:ascii="Arial" w:hAnsi="Arial"/>
          <w:i/>
          <w:sz w:val="22"/>
        </w:rPr>
        <w:t>atingimento</w:t>
      </w:r>
      <w:r>
        <w:rPr>
          <w:rFonts w:ascii="Arial" w:hAnsi="Arial"/>
          <w:i/>
          <w:spacing w:val="-3"/>
          <w:sz w:val="22"/>
        </w:rPr>
        <w:t xml:space="preserve"> </w:t>
      </w:r>
      <w:r>
        <w:rPr>
          <w:rFonts w:ascii="Arial" w:hAnsi="Arial"/>
          <w:i/>
          <w:sz w:val="22"/>
        </w:rPr>
        <w:t>das</w:t>
      </w:r>
      <w:r>
        <w:rPr>
          <w:rFonts w:ascii="Arial" w:hAnsi="Arial"/>
          <w:i/>
          <w:spacing w:val="-3"/>
          <w:sz w:val="22"/>
        </w:rPr>
        <w:t xml:space="preserve"> </w:t>
      </w:r>
      <w:r>
        <w:rPr>
          <w:rFonts w:ascii="Arial" w:hAnsi="Arial"/>
          <w:i/>
          <w:sz w:val="22"/>
        </w:rPr>
        <w:t>metas,</w:t>
      </w:r>
      <w:r>
        <w:rPr>
          <w:rFonts w:ascii="Arial" w:hAnsi="Arial"/>
          <w:i/>
          <w:spacing w:val="-3"/>
          <w:sz w:val="22"/>
        </w:rPr>
        <w:t xml:space="preserve"> </w:t>
      </w:r>
      <w:r>
        <w:rPr>
          <w:rFonts w:ascii="Arial" w:hAnsi="Arial"/>
          <w:i/>
          <w:sz w:val="22"/>
        </w:rPr>
        <w:t>preencher</w:t>
      </w:r>
      <w:r>
        <w:rPr>
          <w:rFonts w:ascii="Arial" w:hAnsi="Arial"/>
          <w:i/>
          <w:spacing w:val="-4"/>
          <w:sz w:val="22"/>
        </w:rPr>
        <w:t xml:space="preserve"> </w:t>
      </w:r>
      <w:r>
        <w:rPr>
          <w:rFonts w:ascii="Arial" w:hAnsi="Arial"/>
          <w:i/>
          <w:sz w:val="22"/>
        </w:rPr>
        <w:t>item</w:t>
      </w:r>
      <w:r>
        <w:rPr>
          <w:rFonts w:ascii="Arial" w:hAnsi="Arial"/>
          <w:i/>
          <w:spacing w:val="-2"/>
          <w:sz w:val="22"/>
        </w:rPr>
        <w:t xml:space="preserve"> </w:t>
      </w:r>
      <w:r>
        <w:rPr>
          <w:rFonts w:ascii="Arial" w:hAnsi="Arial"/>
          <w:i/>
          <w:sz w:val="22"/>
        </w:rPr>
        <w:t>2.4)</w:t>
      </w:r>
    </w:p>
    <w:p>
      <w:pPr>
        <w:pStyle w:val="8"/>
        <w:spacing w:before="5"/>
        <w:rPr>
          <w:rFonts w:ascii="Arial"/>
          <w:i/>
          <w:sz w:val="21"/>
        </w:rPr>
      </w:pPr>
    </w:p>
    <w:p>
      <w:pPr>
        <w:pStyle w:val="15"/>
        <w:numPr>
          <w:ilvl w:val="1"/>
          <w:numId w:val="59"/>
        </w:numPr>
        <w:tabs>
          <w:tab w:val="left" w:pos="1377"/>
        </w:tabs>
        <w:spacing w:before="0" w:after="0" w:line="240" w:lineRule="auto"/>
        <w:ind w:left="1376" w:right="0" w:hanging="399"/>
        <w:jc w:val="left"/>
        <w:rPr>
          <w:sz w:val="24"/>
        </w:rPr>
      </w:pPr>
      <w:r>
        <w:rPr>
          <w:sz w:val="24"/>
        </w:rPr>
        <w:t>Ações</w:t>
      </w:r>
      <w:r>
        <w:rPr>
          <w:spacing w:val="-6"/>
          <w:sz w:val="24"/>
        </w:rPr>
        <w:t xml:space="preserve"> </w:t>
      </w:r>
      <w:r>
        <w:rPr>
          <w:sz w:val="24"/>
        </w:rPr>
        <w:t>desenvolvidas</w:t>
      </w:r>
    </w:p>
    <w:p>
      <w:pPr>
        <w:pStyle w:val="8"/>
        <w:spacing w:before="5"/>
        <w:rPr>
          <w:sz w:val="22"/>
        </w:rPr>
      </w:pPr>
    </w:p>
    <w:p>
      <w:pPr>
        <w:spacing w:before="1" w:line="360" w:lineRule="auto"/>
        <w:ind w:left="978" w:right="514" w:firstLine="0"/>
        <w:jc w:val="left"/>
        <w:rPr>
          <w:rFonts w:ascii="Arial" w:hAnsi="Arial"/>
          <w:i/>
          <w:sz w:val="22"/>
        </w:rPr>
      </w:pPr>
      <w:r>
        <w:rPr>
          <w:rFonts w:ascii="Arial" w:hAnsi="Arial"/>
          <w:i/>
          <w:sz w:val="22"/>
        </w:rPr>
        <w:t>(Descrever</w:t>
      </w:r>
      <w:r>
        <w:rPr>
          <w:rFonts w:ascii="Arial" w:hAnsi="Arial"/>
          <w:i/>
          <w:spacing w:val="-1"/>
          <w:sz w:val="22"/>
        </w:rPr>
        <w:t xml:space="preserve"> </w:t>
      </w:r>
      <w:r>
        <w:rPr>
          <w:rFonts w:ascii="Arial" w:hAnsi="Arial"/>
          <w:i/>
          <w:sz w:val="22"/>
        </w:rPr>
        <w:t>todas</w:t>
      </w:r>
      <w:r>
        <w:rPr>
          <w:rFonts w:ascii="Arial" w:hAnsi="Arial"/>
          <w:i/>
          <w:spacing w:val="-1"/>
          <w:sz w:val="22"/>
        </w:rPr>
        <w:t xml:space="preserve"> </w:t>
      </w:r>
      <w:r>
        <w:rPr>
          <w:rFonts w:ascii="Arial" w:hAnsi="Arial"/>
          <w:i/>
          <w:sz w:val="22"/>
        </w:rPr>
        <w:t>as</w:t>
      </w:r>
      <w:r>
        <w:rPr>
          <w:rFonts w:ascii="Arial" w:hAnsi="Arial"/>
          <w:i/>
          <w:spacing w:val="1"/>
          <w:sz w:val="22"/>
        </w:rPr>
        <w:t xml:space="preserve"> </w:t>
      </w:r>
      <w:r>
        <w:rPr>
          <w:rFonts w:ascii="Arial" w:hAnsi="Arial"/>
          <w:i/>
          <w:sz w:val="22"/>
        </w:rPr>
        <w:t>ações desenvolvidas</w:t>
      </w:r>
      <w:r>
        <w:rPr>
          <w:rFonts w:ascii="Arial" w:hAnsi="Arial"/>
          <w:i/>
          <w:spacing w:val="1"/>
          <w:sz w:val="22"/>
        </w:rPr>
        <w:t xml:space="preserve"> </w:t>
      </w:r>
      <w:r>
        <w:rPr>
          <w:rFonts w:ascii="Arial" w:hAnsi="Arial"/>
          <w:i/>
          <w:sz w:val="22"/>
        </w:rPr>
        <w:t>durante</w:t>
      </w:r>
      <w:r>
        <w:rPr>
          <w:rFonts w:ascii="Arial" w:hAnsi="Arial"/>
          <w:i/>
          <w:spacing w:val="1"/>
          <w:sz w:val="22"/>
        </w:rPr>
        <w:t xml:space="preserve"> </w:t>
      </w:r>
      <w:r>
        <w:rPr>
          <w:rFonts w:ascii="Arial" w:hAnsi="Arial"/>
          <w:i/>
          <w:sz w:val="22"/>
        </w:rPr>
        <w:t>o período, de</w:t>
      </w:r>
      <w:r>
        <w:rPr>
          <w:rFonts w:ascii="Arial" w:hAnsi="Arial"/>
          <w:i/>
          <w:spacing w:val="3"/>
          <w:sz w:val="22"/>
        </w:rPr>
        <w:t xml:space="preserve"> </w:t>
      </w:r>
      <w:r>
        <w:rPr>
          <w:rFonts w:ascii="Arial" w:hAnsi="Arial"/>
          <w:i/>
          <w:sz w:val="22"/>
        </w:rPr>
        <w:t>modo a</w:t>
      </w:r>
      <w:r>
        <w:rPr>
          <w:rFonts w:ascii="Arial" w:hAnsi="Arial"/>
          <w:i/>
          <w:spacing w:val="1"/>
          <w:sz w:val="22"/>
        </w:rPr>
        <w:t xml:space="preserve"> </w:t>
      </w:r>
      <w:r>
        <w:rPr>
          <w:rFonts w:ascii="Arial" w:hAnsi="Arial"/>
          <w:i/>
          <w:sz w:val="22"/>
        </w:rPr>
        <w:t>evidenciar</w:t>
      </w:r>
      <w:r>
        <w:rPr>
          <w:rFonts w:ascii="Arial" w:hAnsi="Arial"/>
          <w:i/>
          <w:spacing w:val="2"/>
          <w:sz w:val="22"/>
        </w:rPr>
        <w:t xml:space="preserve"> </w:t>
      </w:r>
      <w:r>
        <w:rPr>
          <w:rFonts w:ascii="Arial" w:hAnsi="Arial"/>
          <w:i/>
          <w:sz w:val="22"/>
        </w:rPr>
        <w:t>o cumprimento</w:t>
      </w:r>
      <w:r>
        <w:rPr>
          <w:rFonts w:ascii="Arial" w:hAnsi="Arial"/>
          <w:i/>
          <w:spacing w:val="-58"/>
          <w:sz w:val="22"/>
        </w:rPr>
        <w:t xml:space="preserve"> </w:t>
      </w:r>
      <w:r>
        <w:rPr>
          <w:rFonts w:ascii="Arial" w:hAnsi="Arial"/>
          <w:i/>
          <w:sz w:val="22"/>
        </w:rPr>
        <w:t>ou</w:t>
      </w:r>
      <w:r>
        <w:rPr>
          <w:rFonts w:ascii="Arial" w:hAnsi="Arial"/>
          <w:i/>
          <w:spacing w:val="-3"/>
          <w:sz w:val="22"/>
        </w:rPr>
        <w:t xml:space="preserve"> </w:t>
      </w:r>
      <w:r>
        <w:rPr>
          <w:rFonts w:ascii="Arial" w:hAnsi="Arial"/>
          <w:i/>
          <w:sz w:val="22"/>
        </w:rPr>
        <w:t>não de</w:t>
      </w:r>
      <w:r>
        <w:rPr>
          <w:rFonts w:ascii="Arial" w:hAnsi="Arial"/>
          <w:i/>
          <w:spacing w:val="-2"/>
          <w:sz w:val="22"/>
        </w:rPr>
        <w:t xml:space="preserve"> </w:t>
      </w:r>
      <w:r>
        <w:rPr>
          <w:rFonts w:ascii="Arial" w:hAnsi="Arial"/>
          <w:i/>
          <w:sz w:val="22"/>
        </w:rPr>
        <w:t>cada</w:t>
      </w:r>
      <w:r>
        <w:rPr>
          <w:rFonts w:ascii="Arial" w:hAnsi="Arial"/>
          <w:i/>
          <w:spacing w:val="-2"/>
          <w:sz w:val="22"/>
        </w:rPr>
        <w:t xml:space="preserve"> </w:t>
      </w:r>
      <w:r>
        <w:rPr>
          <w:rFonts w:ascii="Arial" w:hAnsi="Arial"/>
          <w:i/>
          <w:sz w:val="22"/>
        </w:rPr>
        <w:t>meta)</w:t>
      </w:r>
    </w:p>
    <w:p>
      <w:pPr>
        <w:spacing w:before="119"/>
        <w:ind w:left="978" w:right="0" w:firstLine="0"/>
        <w:jc w:val="left"/>
        <w:rPr>
          <w:rFonts w:ascii="Arial"/>
          <w:b/>
          <w:sz w:val="22"/>
        </w:rPr>
      </w:pPr>
      <w:r>
        <w:rPr>
          <w:rFonts w:ascii="Arial"/>
          <w:b/>
          <w:sz w:val="22"/>
        </w:rPr>
        <w:t>Meta</w:t>
      </w:r>
      <w:r>
        <w:rPr>
          <w:rFonts w:ascii="Arial"/>
          <w:b/>
          <w:spacing w:val="-3"/>
          <w:sz w:val="22"/>
        </w:rPr>
        <w:t xml:space="preserve"> </w:t>
      </w:r>
      <w:r>
        <w:rPr>
          <w:rFonts w:ascii="Arial"/>
          <w:b/>
          <w:sz w:val="22"/>
        </w:rPr>
        <w:t>01</w:t>
      </w:r>
    </w:p>
    <w:p>
      <w:pPr>
        <w:pStyle w:val="8"/>
        <w:rPr>
          <w:rFonts w:ascii="Arial"/>
          <w:b/>
        </w:rPr>
      </w:pPr>
    </w:p>
    <w:p>
      <w:pPr>
        <w:spacing w:before="194"/>
        <w:ind w:left="978" w:right="0" w:firstLine="0"/>
        <w:jc w:val="left"/>
        <w:rPr>
          <w:rFonts w:ascii="Arial"/>
          <w:b/>
          <w:sz w:val="22"/>
        </w:rPr>
      </w:pPr>
      <w:r>
        <w:rPr>
          <w:rFonts w:ascii="Arial"/>
          <w:b/>
          <w:sz w:val="22"/>
        </w:rPr>
        <w:t>Meta</w:t>
      </w:r>
      <w:r>
        <w:rPr>
          <w:rFonts w:ascii="Arial"/>
          <w:b/>
          <w:spacing w:val="-3"/>
          <w:sz w:val="22"/>
        </w:rPr>
        <w:t xml:space="preserve"> </w:t>
      </w:r>
      <w:r>
        <w:rPr>
          <w:rFonts w:ascii="Arial"/>
          <w:b/>
          <w:sz w:val="22"/>
        </w:rPr>
        <w:t>02</w:t>
      </w:r>
    </w:p>
    <w:p>
      <w:pPr>
        <w:pStyle w:val="8"/>
        <w:spacing w:before="4"/>
        <w:rPr>
          <w:rFonts w:ascii="Arial"/>
          <w:b/>
          <w:sz w:val="21"/>
        </w:rPr>
      </w:pPr>
    </w:p>
    <w:p>
      <w:pPr>
        <w:spacing w:before="0"/>
        <w:ind w:left="978" w:right="0" w:firstLine="0"/>
        <w:jc w:val="left"/>
        <w:rPr>
          <w:rFonts w:ascii="Arial"/>
          <w:b/>
          <w:sz w:val="22"/>
        </w:rPr>
      </w:pPr>
      <w:r>
        <w:rPr>
          <w:rFonts w:ascii="Arial"/>
          <w:b/>
          <w:sz w:val="22"/>
        </w:rPr>
        <w:t>...</w:t>
      </w:r>
    </w:p>
    <w:p>
      <w:pPr>
        <w:pStyle w:val="8"/>
        <w:spacing w:before="8"/>
        <w:rPr>
          <w:rFonts w:ascii="Arial"/>
          <w:b/>
          <w:sz w:val="21"/>
        </w:rPr>
      </w:pPr>
    </w:p>
    <w:p>
      <w:pPr>
        <w:pStyle w:val="15"/>
        <w:numPr>
          <w:ilvl w:val="1"/>
          <w:numId w:val="59"/>
        </w:numPr>
        <w:tabs>
          <w:tab w:val="left" w:pos="1377"/>
        </w:tabs>
        <w:spacing w:before="0" w:after="0" w:line="240" w:lineRule="auto"/>
        <w:ind w:left="1376" w:right="0" w:hanging="399"/>
        <w:jc w:val="left"/>
        <w:rPr>
          <w:sz w:val="24"/>
        </w:rPr>
      </w:pPr>
      <w:r>
        <w:rPr>
          <w:sz w:val="24"/>
        </w:rPr>
        <w:t>Documentos</w:t>
      </w:r>
      <w:r>
        <w:rPr>
          <w:spacing w:val="-3"/>
          <w:sz w:val="24"/>
        </w:rPr>
        <w:t xml:space="preserve"> </w:t>
      </w:r>
      <w:r>
        <w:rPr>
          <w:sz w:val="24"/>
        </w:rPr>
        <w:t>de</w:t>
      </w:r>
      <w:r>
        <w:rPr>
          <w:spacing w:val="-6"/>
          <w:sz w:val="24"/>
        </w:rPr>
        <w:t xml:space="preserve"> </w:t>
      </w:r>
      <w:r>
        <w:rPr>
          <w:sz w:val="24"/>
        </w:rPr>
        <w:t>comprovação</w:t>
      </w:r>
      <w:r>
        <w:rPr>
          <w:spacing w:val="-1"/>
          <w:sz w:val="24"/>
        </w:rPr>
        <w:t xml:space="preserve"> </w:t>
      </w:r>
      <w:r>
        <w:rPr>
          <w:sz w:val="24"/>
        </w:rPr>
        <w:t>do</w:t>
      </w:r>
      <w:r>
        <w:rPr>
          <w:spacing w:val="-6"/>
          <w:sz w:val="24"/>
        </w:rPr>
        <w:t xml:space="preserve"> </w:t>
      </w:r>
      <w:r>
        <w:rPr>
          <w:sz w:val="24"/>
        </w:rPr>
        <w:t>cumprimento</w:t>
      </w:r>
      <w:r>
        <w:rPr>
          <w:spacing w:val="-3"/>
          <w:sz w:val="24"/>
        </w:rPr>
        <w:t xml:space="preserve"> </w:t>
      </w:r>
      <w:r>
        <w:rPr>
          <w:sz w:val="24"/>
        </w:rPr>
        <w:t>do</w:t>
      </w:r>
      <w:r>
        <w:rPr>
          <w:spacing w:val="-3"/>
          <w:sz w:val="24"/>
        </w:rPr>
        <w:t xml:space="preserve"> </w:t>
      </w:r>
      <w:r>
        <w:rPr>
          <w:sz w:val="24"/>
        </w:rPr>
        <w:t>objeto</w:t>
      </w:r>
    </w:p>
    <w:p>
      <w:pPr>
        <w:pStyle w:val="8"/>
        <w:spacing w:before="3"/>
        <w:rPr>
          <w:sz w:val="22"/>
        </w:rPr>
      </w:pPr>
    </w:p>
    <w:p>
      <w:pPr>
        <w:spacing w:before="0" w:line="360" w:lineRule="auto"/>
        <w:ind w:left="978" w:right="0" w:firstLine="0"/>
        <w:jc w:val="left"/>
        <w:rPr>
          <w:rFonts w:ascii="Arial" w:hAnsi="Arial"/>
          <w:i/>
          <w:sz w:val="22"/>
        </w:rPr>
      </w:pPr>
      <w:r>
        <w:rPr>
          <w:rFonts w:ascii="Arial" w:hAnsi="Arial"/>
          <w:i/>
          <w:sz w:val="22"/>
        </w:rPr>
        <w:t>(Relacionar</w:t>
      </w:r>
      <w:r>
        <w:rPr>
          <w:rFonts w:ascii="Arial" w:hAnsi="Arial"/>
          <w:i/>
          <w:spacing w:val="18"/>
          <w:sz w:val="22"/>
        </w:rPr>
        <w:t xml:space="preserve"> </w:t>
      </w:r>
      <w:r>
        <w:rPr>
          <w:rFonts w:ascii="Arial" w:hAnsi="Arial"/>
          <w:i/>
          <w:sz w:val="22"/>
        </w:rPr>
        <w:t>os</w:t>
      </w:r>
      <w:r>
        <w:rPr>
          <w:rFonts w:ascii="Arial" w:hAnsi="Arial"/>
          <w:i/>
          <w:spacing w:val="20"/>
          <w:sz w:val="22"/>
        </w:rPr>
        <w:t xml:space="preserve"> </w:t>
      </w:r>
      <w:r>
        <w:rPr>
          <w:rFonts w:ascii="Arial" w:hAnsi="Arial"/>
          <w:i/>
          <w:sz w:val="22"/>
        </w:rPr>
        <w:t>documentos</w:t>
      </w:r>
      <w:r>
        <w:rPr>
          <w:rFonts w:ascii="Arial" w:hAnsi="Arial"/>
          <w:i/>
          <w:spacing w:val="18"/>
          <w:sz w:val="22"/>
        </w:rPr>
        <w:t xml:space="preserve"> </w:t>
      </w:r>
      <w:r>
        <w:rPr>
          <w:rFonts w:ascii="Arial" w:hAnsi="Arial"/>
          <w:i/>
          <w:sz w:val="22"/>
        </w:rPr>
        <w:t>que</w:t>
      </w:r>
      <w:r>
        <w:rPr>
          <w:rFonts w:ascii="Arial" w:hAnsi="Arial"/>
          <w:i/>
          <w:spacing w:val="19"/>
          <w:sz w:val="22"/>
        </w:rPr>
        <w:t xml:space="preserve"> </w:t>
      </w:r>
      <w:r>
        <w:rPr>
          <w:rFonts w:ascii="Arial" w:hAnsi="Arial"/>
          <w:i/>
          <w:sz w:val="22"/>
        </w:rPr>
        <w:t>serão</w:t>
      </w:r>
      <w:r>
        <w:rPr>
          <w:rFonts w:ascii="Arial" w:hAnsi="Arial"/>
          <w:i/>
          <w:spacing w:val="20"/>
          <w:sz w:val="22"/>
        </w:rPr>
        <w:t xml:space="preserve"> </w:t>
      </w:r>
      <w:r>
        <w:rPr>
          <w:rFonts w:ascii="Arial" w:hAnsi="Arial"/>
          <w:i/>
          <w:sz w:val="22"/>
        </w:rPr>
        <w:t>encaminhados</w:t>
      </w:r>
      <w:r>
        <w:rPr>
          <w:rFonts w:ascii="Arial" w:hAnsi="Arial"/>
          <w:i/>
          <w:spacing w:val="18"/>
          <w:sz w:val="22"/>
        </w:rPr>
        <w:t xml:space="preserve"> </w:t>
      </w:r>
      <w:r>
        <w:rPr>
          <w:rFonts w:ascii="Arial" w:hAnsi="Arial"/>
          <w:i/>
          <w:sz w:val="22"/>
        </w:rPr>
        <w:t>em</w:t>
      </w:r>
      <w:r>
        <w:rPr>
          <w:rFonts w:ascii="Arial" w:hAnsi="Arial"/>
          <w:i/>
          <w:spacing w:val="19"/>
          <w:sz w:val="22"/>
        </w:rPr>
        <w:t xml:space="preserve"> </w:t>
      </w:r>
      <w:r>
        <w:rPr>
          <w:rFonts w:ascii="Arial" w:hAnsi="Arial"/>
          <w:i/>
          <w:sz w:val="22"/>
        </w:rPr>
        <w:t>anexo,</w:t>
      </w:r>
      <w:r>
        <w:rPr>
          <w:rFonts w:ascii="Arial" w:hAnsi="Arial"/>
          <w:i/>
          <w:spacing w:val="18"/>
          <w:sz w:val="22"/>
        </w:rPr>
        <w:t xml:space="preserve"> </w:t>
      </w:r>
      <w:r>
        <w:rPr>
          <w:rFonts w:ascii="Arial" w:hAnsi="Arial"/>
          <w:i/>
          <w:sz w:val="22"/>
        </w:rPr>
        <w:t>como</w:t>
      </w:r>
      <w:r>
        <w:rPr>
          <w:rFonts w:ascii="Arial" w:hAnsi="Arial"/>
          <w:i/>
          <w:spacing w:val="18"/>
          <w:sz w:val="22"/>
        </w:rPr>
        <w:t xml:space="preserve"> </w:t>
      </w:r>
      <w:r>
        <w:rPr>
          <w:rFonts w:ascii="Arial" w:hAnsi="Arial"/>
          <w:i/>
          <w:sz w:val="22"/>
        </w:rPr>
        <w:t>listas</w:t>
      </w:r>
      <w:r>
        <w:rPr>
          <w:rFonts w:ascii="Arial" w:hAnsi="Arial"/>
          <w:i/>
          <w:spacing w:val="20"/>
          <w:sz w:val="22"/>
        </w:rPr>
        <w:t xml:space="preserve"> </w:t>
      </w:r>
      <w:r>
        <w:rPr>
          <w:rFonts w:ascii="Arial" w:hAnsi="Arial"/>
          <w:i/>
          <w:sz w:val="22"/>
        </w:rPr>
        <w:t>de</w:t>
      </w:r>
      <w:r>
        <w:rPr>
          <w:rFonts w:ascii="Arial" w:hAnsi="Arial"/>
          <w:i/>
          <w:spacing w:val="20"/>
          <w:sz w:val="22"/>
        </w:rPr>
        <w:t xml:space="preserve"> </w:t>
      </w:r>
      <w:r>
        <w:rPr>
          <w:rFonts w:ascii="Arial" w:hAnsi="Arial"/>
          <w:i/>
          <w:sz w:val="22"/>
        </w:rPr>
        <w:t>presença,</w:t>
      </w:r>
      <w:r>
        <w:rPr>
          <w:rFonts w:ascii="Arial" w:hAnsi="Arial"/>
          <w:i/>
          <w:spacing w:val="18"/>
          <w:sz w:val="22"/>
        </w:rPr>
        <w:t xml:space="preserve"> </w:t>
      </w:r>
      <w:r>
        <w:rPr>
          <w:rFonts w:ascii="Arial" w:hAnsi="Arial"/>
          <w:i/>
          <w:sz w:val="22"/>
        </w:rPr>
        <w:t>fotos,</w:t>
      </w:r>
      <w:r>
        <w:rPr>
          <w:rFonts w:ascii="Arial" w:hAnsi="Arial"/>
          <w:i/>
          <w:spacing w:val="-58"/>
          <w:sz w:val="22"/>
        </w:rPr>
        <w:t xml:space="preserve"> </w:t>
      </w:r>
      <w:r>
        <w:rPr>
          <w:rFonts w:ascii="Arial" w:hAnsi="Arial"/>
          <w:i/>
          <w:sz w:val="22"/>
        </w:rPr>
        <w:t>vídeos</w:t>
      </w:r>
      <w:r>
        <w:rPr>
          <w:rFonts w:ascii="Arial" w:hAnsi="Arial"/>
          <w:i/>
          <w:spacing w:val="-3"/>
          <w:sz w:val="22"/>
        </w:rPr>
        <w:t xml:space="preserve"> </w:t>
      </w:r>
      <w:r>
        <w:rPr>
          <w:rFonts w:ascii="Arial" w:hAnsi="Arial"/>
          <w:i/>
          <w:sz w:val="22"/>
        </w:rPr>
        <w:t>ou outros</w:t>
      </w:r>
      <w:r>
        <w:rPr>
          <w:rFonts w:ascii="Arial" w:hAnsi="Arial"/>
          <w:i/>
          <w:spacing w:val="-2"/>
          <w:sz w:val="22"/>
        </w:rPr>
        <w:t xml:space="preserve"> </w:t>
      </w:r>
      <w:r>
        <w:rPr>
          <w:rFonts w:ascii="Arial" w:hAnsi="Arial"/>
          <w:i/>
          <w:sz w:val="22"/>
        </w:rPr>
        <w:t>documentos</w:t>
      </w:r>
      <w:r>
        <w:rPr>
          <w:rFonts w:ascii="Arial" w:hAnsi="Arial"/>
          <w:i/>
          <w:spacing w:val="-2"/>
          <w:sz w:val="22"/>
        </w:rPr>
        <w:t xml:space="preserve"> </w:t>
      </w:r>
      <w:r>
        <w:rPr>
          <w:rFonts w:ascii="Arial" w:hAnsi="Arial"/>
          <w:i/>
          <w:sz w:val="22"/>
        </w:rPr>
        <w:t>comprobatórios)</w:t>
      </w:r>
    </w:p>
    <w:p>
      <w:pPr>
        <w:pStyle w:val="15"/>
        <w:numPr>
          <w:ilvl w:val="1"/>
          <w:numId w:val="59"/>
        </w:numPr>
        <w:tabs>
          <w:tab w:val="left" w:pos="1377"/>
        </w:tabs>
        <w:spacing w:before="120" w:after="0" w:line="240" w:lineRule="auto"/>
        <w:ind w:left="1376" w:right="0" w:hanging="399"/>
        <w:jc w:val="left"/>
        <w:rPr>
          <w:sz w:val="24"/>
        </w:rPr>
      </w:pPr>
      <w:r>
        <w:rPr>
          <w:sz w:val="24"/>
        </w:rPr>
        <w:t>Justificativa</w:t>
      </w:r>
    </w:p>
    <w:p>
      <w:pPr>
        <w:pStyle w:val="8"/>
        <w:spacing w:before="3"/>
        <w:rPr>
          <w:sz w:val="22"/>
        </w:rPr>
      </w:pPr>
    </w:p>
    <w:p>
      <w:pPr>
        <w:spacing w:before="1"/>
        <w:ind w:left="978" w:right="0" w:firstLine="0"/>
        <w:jc w:val="left"/>
        <w:rPr>
          <w:rFonts w:ascii="Arial" w:hAnsi="Arial"/>
          <w:i/>
          <w:sz w:val="22"/>
        </w:rPr>
      </w:pPr>
      <w:r>
        <w:rPr>
          <w:rFonts w:ascii="Arial" w:hAnsi="Arial"/>
          <w:i/>
          <w:sz w:val="22"/>
        </w:rPr>
        <w:t>(Na</w:t>
      </w:r>
      <w:r>
        <w:rPr>
          <w:rFonts w:ascii="Arial" w:hAnsi="Arial"/>
          <w:i/>
          <w:spacing w:val="-5"/>
          <w:sz w:val="22"/>
        </w:rPr>
        <w:t xml:space="preserve"> </w:t>
      </w:r>
      <w:r>
        <w:rPr>
          <w:rFonts w:ascii="Arial" w:hAnsi="Arial"/>
          <w:i/>
          <w:sz w:val="22"/>
        </w:rPr>
        <w:t>hipótese</w:t>
      </w:r>
      <w:r>
        <w:rPr>
          <w:rFonts w:ascii="Arial" w:hAnsi="Arial"/>
          <w:i/>
          <w:spacing w:val="-5"/>
          <w:sz w:val="22"/>
        </w:rPr>
        <w:t xml:space="preserve"> </w:t>
      </w:r>
      <w:r>
        <w:rPr>
          <w:rFonts w:ascii="Arial" w:hAnsi="Arial"/>
          <w:i/>
          <w:sz w:val="22"/>
        </w:rPr>
        <w:t>de</w:t>
      </w:r>
      <w:r>
        <w:rPr>
          <w:rFonts w:ascii="Arial" w:hAnsi="Arial"/>
          <w:i/>
          <w:spacing w:val="-4"/>
          <w:sz w:val="22"/>
        </w:rPr>
        <w:t xml:space="preserve"> </w:t>
      </w:r>
      <w:r>
        <w:rPr>
          <w:rFonts w:ascii="Arial" w:hAnsi="Arial"/>
          <w:i/>
          <w:sz w:val="22"/>
        </w:rPr>
        <w:t>não</w:t>
      </w:r>
      <w:r>
        <w:rPr>
          <w:rFonts w:ascii="Arial" w:hAnsi="Arial"/>
          <w:i/>
          <w:spacing w:val="-3"/>
          <w:sz w:val="22"/>
        </w:rPr>
        <w:t xml:space="preserve"> </w:t>
      </w:r>
      <w:r>
        <w:rPr>
          <w:rFonts w:ascii="Arial" w:hAnsi="Arial"/>
          <w:i/>
          <w:sz w:val="22"/>
        </w:rPr>
        <w:t>cumprimento</w:t>
      </w:r>
      <w:r>
        <w:rPr>
          <w:rFonts w:ascii="Arial" w:hAnsi="Arial"/>
          <w:i/>
          <w:spacing w:val="-5"/>
          <w:sz w:val="22"/>
        </w:rPr>
        <w:t xml:space="preserve"> </w:t>
      </w:r>
      <w:r>
        <w:rPr>
          <w:rFonts w:ascii="Arial" w:hAnsi="Arial"/>
          <w:i/>
          <w:sz w:val="22"/>
        </w:rPr>
        <w:t>do</w:t>
      </w:r>
      <w:r>
        <w:rPr>
          <w:rFonts w:ascii="Arial" w:hAnsi="Arial"/>
          <w:i/>
          <w:spacing w:val="-2"/>
          <w:sz w:val="22"/>
        </w:rPr>
        <w:t xml:space="preserve"> </w:t>
      </w:r>
      <w:r>
        <w:rPr>
          <w:rFonts w:ascii="Arial" w:hAnsi="Arial"/>
          <w:i/>
          <w:sz w:val="22"/>
        </w:rPr>
        <w:t>alcance</w:t>
      </w:r>
      <w:r>
        <w:rPr>
          <w:rFonts w:ascii="Arial" w:hAnsi="Arial"/>
          <w:i/>
          <w:spacing w:val="-5"/>
          <w:sz w:val="22"/>
        </w:rPr>
        <w:t xml:space="preserve"> </w:t>
      </w:r>
      <w:r>
        <w:rPr>
          <w:rFonts w:ascii="Arial" w:hAnsi="Arial"/>
          <w:i/>
          <w:sz w:val="22"/>
        </w:rPr>
        <w:t>das</w:t>
      </w:r>
      <w:r>
        <w:rPr>
          <w:rFonts w:ascii="Arial" w:hAnsi="Arial"/>
          <w:i/>
          <w:spacing w:val="-5"/>
          <w:sz w:val="22"/>
        </w:rPr>
        <w:t xml:space="preserve"> </w:t>
      </w:r>
      <w:r>
        <w:rPr>
          <w:rFonts w:ascii="Arial" w:hAnsi="Arial"/>
          <w:i/>
          <w:sz w:val="22"/>
        </w:rPr>
        <w:t>metas,</w:t>
      </w:r>
      <w:r>
        <w:rPr>
          <w:rFonts w:ascii="Arial" w:hAnsi="Arial"/>
          <w:i/>
          <w:spacing w:val="-3"/>
          <w:sz w:val="22"/>
        </w:rPr>
        <w:t xml:space="preserve"> </w:t>
      </w:r>
      <w:r>
        <w:rPr>
          <w:rFonts w:ascii="Arial" w:hAnsi="Arial"/>
          <w:i/>
          <w:sz w:val="22"/>
        </w:rPr>
        <w:t>apresentar</w:t>
      </w:r>
      <w:r>
        <w:rPr>
          <w:rFonts w:ascii="Arial" w:hAnsi="Arial"/>
          <w:i/>
          <w:spacing w:val="-6"/>
          <w:sz w:val="22"/>
        </w:rPr>
        <w:t xml:space="preserve"> </w:t>
      </w:r>
      <w:r>
        <w:rPr>
          <w:rFonts w:ascii="Arial" w:hAnsi="Arial"/>
          <w:i/>
          <w:sz w:val="22"/>
        </w:rPr>
        <w:t>justificativa.)</w:t>
      </w:r>
    </w:p>
    <w:p>
      <w:pPr>
        <w:pStyle w:val="8"/>
        <w:rPr>
          <w:rFonts w:ascii="Arial"/>
          <w:i/>
        </w:rPr>
      </w:pPr>
    </w:p>
    <w:p>
      <w:pPr>
        <w:pStyle w:val="8"/>
        <w:spacing w:before="1"/>
        <w:rPr>
          <w:rFonts w:ascii="Arial"/>
          <w:i/>
          <w:sz w:val="23"/>
        </w:rPr>
      </w:pPr>
    </w:p>
    <w:p>
      <w:pPr>
        <w:pStyle w:val="8"/>
        <w:tabs>
          <w:tab w:val="left" w:pos="7027"/>
          <w:tab w:val="left" w:pos="9429"/>
          <w:tab w:val="left" w:pos="10575"/>
        </w:tabs>
        <w:ind w:left="4422"/>
      </w:pPr>
      <w:r>
        <w:t>Não-Me-Toque,</w:t>
      </w:r>
      <w:r>
        <w:rPr>
          <w:rFonts w:ascii="Times New Roman" w:hAnsi="Times New Roman"/>
          <w:u w:val="single"/>
        </w:rPr>
        <w:tab/>
      </w:r>
      <w:r>
        <w:t>de</w:t>
      </w:r>
      <w:r>
        <w:rPr>
          <w:rFonts w:ascii="Times New Roman" w:hAnsi="Times New Roman"/>
          <w:u w:val="single"/>
        </w:rPr>
        <w:tab/>
      </w:r>
      <w:r>
        <w:t>de</w:t>
      </w:r>
      <w:r>
        <w:rPr>
          <w:rFonts w:ascii="Times New Roman" w:hAnsi="Times New Roman"/>
          <w:u w:val="single"/>
        </w:rPr>
        <w:tab/>
      </w:r>
      <w:r>
        <w:t>.</w:t>
      </w:r>
    </w:p>
    <w:p>
      <w:pPr>
        <w:pStyle w:val="8"/>
        <w:rPr>
          <w:sz w:val="20"/>
        </w:rPr>
      </w:pPr>
    </w:p>
    <w:p>
      <w:pPr>
        <w:pStyle w:val="8"/>
        <w:rPr>
          <w:sz w:val="20"/>
        </w:rPr>
      </w:pPr>
    </w:p>
    <w:p>
      <w:pPr>
        <w:pStyle w:val="8"/>
        <w:spacing w:before="1"/>
        <w:rPr>
          <w:sz w:val="23"/>
        </w:rPr>
      </w:pPr>
      <w:r>
        <w:pict>
          <v:shape id="_x0000_s1093" o:spid="_x0000_s1093" style="position:absolute;left:0pt;margin-left:228.7pt;margin-top:15.6pt;height:0.1pt;width:166.9pt;mso-position-horizontal-relative:page;mso-wrap-distance-bottom:0pt;mso-wrap-distance-top:0pt;z-index:-251628544;mso-width-relative:page;mso-height-relative:page;" filled="f" stroked="t" coordorigin="4574,313" coordsize="3338,0" path="m4574,313l7912,313e">
            <v:path arrowok="t"/>
            <v:fill on="f" focussize="0,0"/>
            <v:stroke weight="0.755984251968504pt" color="#000000"/>
            <v:imagedata o:title=""/>
            <o:lock v:ext="edit"/>
            <w10:wrap type="topAndBottom"/>
          </v:shape>
        </w:pict>
      </w:r>
    </w:p>
    <w:p>
      <w:pPr>
        <w:pStyle w:val="8"/>
        <w:spacing w:before="110" w:line="360" w:lineRule="auto"/>
        <w:ind w:left="4859" w:right="4422"/>
        <w:jc w:val="center"/>
      </w:pPr>
      <w:r>
        <w:t>Dirigente da OSC</w:t>
      </w:r>
      <w:r>
        <w:rPr>
          <w:spacing w:val="-64"/>
        </w:rPr>
        <w:t xml:space="preserve"> </w:t>
      </w:r>
      <w:r>
        <w:t>RG</w:t>
      </w:r>
    </w:p>
    <w:p>
      <w:pPr>
        <w:pStyle w:val="8"/>
        <w:rPr>
          <w:sz w:val="20"/>
        </w:rPr>
      </w:pPr>
    </w:p>
    <w:p>
      <w:pPr>
        <w:pStyle w:val="8"/>
        <w:spacing w:before="1"/>
        <w:rPr>
          <w:sz w:val="15"/>
        </w:rPr>
      </w:pPr>
      <w:r>
        <w:pict>
          <v:shape id="_x0000_s1094" o:spid="_x0000_s1094" style="position:absolute;left:0pt;margin-left:198.7pt;margin-top:11.05pt;height:0.1pt;width:227pt;mso-position-horizontal-relative:page;mso-wrap-distance-bottom:0pt;mso-wrap-distance-top:0pt;z-index:-251628544;mso-width-relative:page;mso-height-relative:page;" filled="f" stroked="t" coordorigin="3974,221" coordsize="4540,0" path="m3974,221l8514,221e">
            <v:path arrowok="t"/>
            <v:fill on="f" focussize="0,0"/>
            <v:stroke weight="0.755984251968504pt" color="#000000"/>
            <v:imagedata o:title=""/>
            <o:lock v:ext="edit"/>
            <w10:wrap type="topAndBottom"/>
          </v:shape>
        </w:pict>
      </w:r>
    </w:p>
    <w:p>
      <w:pPr>
        <w:pStyle w:val="8"/>
        <w:spacing w:before="110"/>
        <w:ind w:left="710" w:right="269"/>
        <w:jc w:val="center"/>
      </w:pPr>
      <w:r>
        <w:t>Responsável</w:t>
      </w:r>
      <w:r>
        <w:rPr>
          <w:spacing w:val="-2"/>
        </w:rPr>
        <w:t xml:space="preserve"> </w:t>
      </w:r>
      <w:r>
        <w:t>pela</w:t>
      </w:r>
      <w:r>
        <w:rPr>
          <w:spacing w:val="-4"/>
        </w:rPr>
        <w:t xml:space="preserve"> </w:t>
      </w:r>
      <w:r>
        <w:t>Prestação</w:t>
      </w:r>
      <w:r>
        <w:rPr>
          <w:spacing w:val="-2"/>
        </w:rPr>
        <w:t xml:space="preserve"> </w:t>
      </w:r>
      <w:r>
        <w:t>de</w:t>
      </w:r>
      <w:r>
        <w:rPr>
          <w:spacing w:val="-5"/>
        </w:rPr>
        <w:t xml:space="preserve"> </w:t>
      </w:r>
      <w:r>
        <w:t>Contas</w:t>
      </w:r>
    </w:p>
    <w:p>
      <w:pPr>
        <w:pStyle w:val="8"/>
        <w:spacing w:before="110"/>
        <w:ind w:left="710" w:right="269"/>
        <w:jc w:val="center"/>
        <w:rPr>
          <w:rFonts w:hint="default"/>
          <w:lang w:val="pt-BR"/>
        </w:rPr>
      </w:pPr>
      <w:r>
        <w:rPr>
          <w:rFonts w:hint="default"/>
          <w:lang w:val="pt-BR"/>
        </w:rPr>
        <w:t xml:space="preserve">RG </w:t>
      </w:r>
    </w:p>
    <w:p>
      <w:pPr>
        <w:pStyle w:val="8"/>
        <w:rPr>
          <w:sz w:val="26"/>
        </w:rPr>
      </w:pPr>
    </w:p>
    <w:p>
      <w:pPr>
        <w:pStyle w:val="8"/>
        <w:rPr>
          <w:sz w:val="26"/>
        </w:rPr>
      </w:pPr>
    </w:p>
    <w:p>
      <w:pPr>
        <w:pStyle w:val="8"/>
        <w:rPr>
          <w:sz w:val="26"/>
        </w:rPr>
      </w:pPr>
    </w:p>
    <w:p>
      <w:pPr>
        <w:pStyle w:val="8"/>
        <w:rPr>
          <w:sz w:val="26"/>
        </w:rPr>
      </w:pPr>
    </w:p>
    <w:p>
      <w:pPr>
        <w:pStyle w:val="8"/>
        <w:rPr>
          <w:sz w:val="26"/>
        </w:rPr>
      </w:pPr>
    </w:p>
    <w:p>
      <w:pPr>
        <w:pStyle w:val="8"/>
        <w:rPr>
          <w:sz w:val="26"/>
        </w:rPr>
      </w:pPr>
    </w:p>
    <w:p>
      <w:pPr>
        <w:pStyle w:val="8"/>
        <w:spacing w:before="8"/>
        <w:rPr>
          <w:sz w:val="28"/>
        </w:rPr>
      </w:pPr>
    </w:p>
    <w:p>
      <w:pPr>
        <w:spacing w:before="0"/>
        <w:ind w:left="710" w:right="278" w:firstLine="0"/>
        <w:jc w:val="center"/>
        <w:rPr>
          <w:rFonts w:ascii="Arial"/>
          <w:b/>
          <w:i/>
          <w:sz w:val="28"/>
        </w:rPr>
      </w:pPr>
      <w:r>
        <w:rPr>
          <w:rFonts w:ascii="Arial"/>
          <w:b/>
          <w:i/>
          <w:sz w:val="28"/>
        </w:rPr>
        <w:t>ANEXO</w:t>
      </w:r>
      <w:r>
        <w:rPr>
          <w:rFonts w:ascii="Arial"/>
          <w:b/>
          <w:i/>
          <w:spacing w:val="-4"/>
          <w:sz w:val="28"/>
        </w:rPr>
        <w:t xml:space="preserve"> </w:t>
      </w:r>
      <w:r>
        <w:rPr>
          <w:rFonts w:ascii="Arial"/>
          <w:b/>
          <w:i/>
          <w:sz w:val="28"/>
        </w:rPr>
        <w:t>VI</w:t>
      </w:r>
    </w:p>
    <w:p>
      <w:pPr>
        <w:pStyle w:val="8"/>
        <w:rPr>
          <w:rFonts w:ascii="Arial"/>
          <w:b/>
          <w:i/>
          <w:sz w:val="30"/>
        </w:rPr>
      </w:pPr>
    </w:p>
    <w:p>
      <w:pPr>
        <w:pStyle w:val="8"/>
        <w:spacing w:before="2"/>
        <w:rPr>
          <w:rFonts w:ascii="Arial"/>
          <w:b/>
          <w:i/>
          <w:sz w:val="41"/>
        </w:rPr>
      </w:pPr>
    </w:p>
    <w:p>
      <w:pPr>
        <w:spacing w:before="0"/>
        <w:ind w:left="710" w:right="281" w:firstLine="0"/>
        <w:jc w:val="center"/>
        <w:rPr>
          <w:rFonts w:ascii="Arial"/>
          <w:b/>
          <w:i/>
          <w:sz w:val="28"/>
        </w:rPr>
      </w:pPr>
      <w:r>
        <w:rPr>
          <w:rFonts w:ascii="Arial"/>
          <w:b/>
          <w:i/>
          <w:sz w:val="28"/>
        </w:rPr>
        <w:t>MODELO</w:t>
      </w:r>
    </w:p>
    <w:p>
      <w:pPr>
        <w:spacing w:before="249"/>
        <w:ind w:left="710" w:right="261" w:firstLine="0"/>
        <w:jc w:val="center"/>
        <w:rPr>
          <w:rFonts w:ascii="Arial" w:hAnsi="Arial"/>
          <w:b/>
          <w:i/>
          <w:sz w:val="28"/>
        </w:rPr>
      </w:pPr>
      <w:r>
        <w:rPr>
          <w:rFonts w:ascii="Arial" w:hAnsi="Arial"/>
          <w:b/>
          <w:i/>
          <w:sz w:val="28"/>
        </w:rPr>
        <w:t>RELATÓRIO</w:t>
      </w:r>
      <w:r>
        <w:rPr>
          <w:rFonts w:ascii="Arial" w:hAnsi="Arial"/>
          <w:b/>
          <w:i/>
          <w:spacing w:val="-5"/>
          <w:sz w:val="28"/>
        </w:rPr>
        <w:t xml:space="preserve"> </w:t>
      </w:r>
      <w:r>
        <w:rPr>
          <w:rFonts w:ascii="Arial" w:hAnsi="Arial"/>
          <w:b/>
          <w:i/>
          <w:sz w:val="28"/>
        </w:rPr>
        <w:t>PARCIAL</w:t>
      </w:r>
      <w:r>
        <w:rPr>
          <w:rFonts w:ascii="Arial" w:hAnsi="Arial"/>
          <w:b/>
          <w:i/>
          <w:spacing w:val="-5"/>
          <w:sz w:val="28"/>
        </w:rPr>
        <w:t xml:space="preserve"> </w:t>
      </w:r>
      <w:r>
        <w:rPr>
          <w:rFonts w:ascii="Arial" w:hAnsi="Arial"/>
          <w:b/>
          <w:i/>
          <w:sz w:val="28"/>
        </w:rPr>
        <w:t>DE</w:t>
      </w:r>
      <w:r>
        <w:rPr>
          <w:rFonts w:ascii="Arial" w:hAnsi="Arial"/>
          <w:b/>
          <w:i/>
          <w:spacing w:val="-1"/>
          <w:sz w:val="28"/>
        </w:rPr>
        <w:t xml:space="preserve"> </w:t>
      </w:r>
      <w:r>
        <w:rPr>
          <w:rFonts w:ascii="Arial" w:hAnsi="Arial"/>
          <w:b/>
          <w:i/>
          <w:sz w:val="28"/>
        </w:rPr>
        <w:t>EXECUÇÃO</w:t>
      </w:r>
      <w:r>
        <w:rPr>
          <w:rFonts w:ascii="Arial" w:hAnsi="Arial"/>
          <w:b/>
          <w:i/>
          <w:spacing w:val="-1"/>
          <w:sz w:val="28"/>
        </w:rPr>
        <w:t xml:space="preserve"> </w:t>
      </w:r>
      <w:r>
        <w:rPr>
          <w:rFonts w:ascii="Arial" w:hAnsi="Arial"/>
          <w:b/>
          <w:i/>
          <w:sz w:val="28"/>
        </w:rPr>
        <w:t>FINANCEIRA</w:t>
      </w:r>
      <w:r>
        <w:rPr>
          <w:rFonts w:ascii="Arial" w:hAnsi="Arial"/>
          <w:b/>
          <w:i/>
          <w:spacing w:val="-5"/>
          <w:sz w:val="28"/>
        </w:rPr>
        <w:t xml:space="preserve"> </w:t>
      </w:r>
      <w:r>
        <w:rPr>
          <w:rFonts w:ascii="Arial" w:hAnsi="Arial"/>
          <w:b/>
          <w:i/>
          <w:sz w:val="28"/>
        </w:rPr>
        <w:t>Nº</w:t>
      </w:r>
      <w:r>
        <w:rPr>
          <w:rFonts w:ascii="Arial" w:hAnsi="Arial"/>
          <w:b/>
          <w:i/>
          <w:spacing w:val="-3"/>
          <w:sz w:val="28"/>
        </w:rPr>
        <w:t xml:space="preserve"> </w:t>
      </w:r>
      <w:r>
        <w:rPr>
          <w:rFonts w:ascii="Arial" w:hAnsi="Arial"/>
          <w:b/>
          <w:i/>
          <w:sz w:val="28"/>
        </w:rPr>
        <w:t>.....</w:t>
      </w:r>
    </w:p>
    <w:p>
      <w:pPr>
        <w:spacing w:before="248" w:line="276" w:lineRule="auto"/>
        <w:ind w:left="1055" w:right="594" w:firstLine="0"/>
        <w:jc w:val="center"/>
        <w:rPr>
          <w:rFonts w:ascii="Arial" w:hAnsi="Arial"/>
          <w:i/>
          <w:sz w:val="22"/>
        </w:rPr>
      </w:pPr>
      <w:r>
        <w:rPr>
          <w:rFonts w:ascii="Arial" w:hAnsi="Arial"/>
          <w:i/>
          <w:sz w:val="22"/>
        </w:rPr>
        <w:t>(O relatório deve ter controle sequencial para cada parceria, conforme periodicidade estabelecida</w:t>
      </w:r>
      <w:r>
        <w:rPr>
          <w:rFonts w:ascii="Arial" w:hAnsi="Arial"/>
          <w:i/>
          <w:spacing w:val="-59"/>
          <w:sz w:val="22"/>
        </w:rPr>
        <w:t xml:space="preserve"> </w:t>
      </w:r>
      <w:r>
        <w:rPr>
          <w:rFonts w:ascii="Arial" w:hAnsi="Arial"/>
          <w:i/>
          <w:sz w:val="22"/>
        </w:rPr>
        <w:t>no</w:t>
      </w:r>
      <w:r>
        <w:rPr>
          <w:rFonts w:ascii="Arial" w:hAnsi="Arial"/>
          <w:i/>
          <w:spacing w:val="-3"/>
          <w:sz w:val="22"/>
        </w:rPr>
        <w:t xml:space="preserve"> </w:t>
      </w:r>
      <w:r>
        <w:rPr>
          <w:rFonts w:ascii="Arial" w:hAnsi="Arial"/>
          <w:i/>
          <w:sz w:val="22"/>
        </w:rPr>
        <w:t>Instrumento)</w:t>
      </w:r>
    </w:p>
    <w:p>
      <w:pPr>
        <w:spacing w:before="199"/>
        <w:ind w:left="710" w:right="254" w:firstLine="0"/>
        <w:jc w:val="center"/>
        <w:rPr>
          <w:rFonts w:ascii="Arial" w:hAnsi="Arial"/>
          <w:b/>
          <w:i/>
          <w:sz w:val="28"/>
        </w:rPr>
      </w:pPr>
      <w:r>
        <w:rPr>
          <w:rFonts w:ascii="Arial" w:hAnsi="Arial"/>
          <w:b/>
          <w:i/>
          <w:sz w:val="28"/>
        </w:rPr>
        <w:t>Termo</w:t>
      </w:r>
      <w:r>
        <w:rPr>
          <w:rFonts w:ascii="Arial" w:hAnsi="Arial"/>
          <w:b/>
          <w:i/>
          <w:spacing w:val="-7"/>
          <w:sz w:val="28"/>
        </w:rPr>
        <w:t xml:space="preserve"> </w:t>
      </w:r>
      <w:r>
        <w:rPr>
          <w:rFonts w:ascii="Arial" w:hAnsi="Arial"/>
          <w:b/>
          <w:i/>
          <w:sz w:val="28"/>
        </w:rPr>
        <w:t>de</w:t>
      </w:r>
      <w:r>
        <w:rPr>
          <w:rFonts w:ascii="Arial" w:hAnsi="Arial"/>
          <w:b/>
          <w:i/>
          <w:spacing w:val="-1"/>
          <w:sz w:val="28"/>
        </w:rPr>
        <w:t xml:space="preserve"> </w:t>
      </w:r>
      <w:r>
        <w:rPr>
          <w:rFonts w:ascii="Arial" w:hAnsi="Arial"/>
          <w:b/>
          <w:i/>
          <w:sz w:val="28"/>
        </w:rPr>
        <w:t>Colaboração/Fomento</w:t>
      </w:r>
      <w:r>
        <w:rPr>
          <w:rFonts w:ascii="Arial" w:hAnsi="Arial"/>
          <w:b/>
          <w:i/>
          <w:spacing w:val="-5"/>
          <w:sz w:val="28"/>
        </w:rPr>
        <w:t xml:space="preserve"> </w:t>
      </w:r>
      <w:r>
        <w:rPr>
          <w:rFonts w:ascii="Arial" w:hAnsi="Arial"/>
          <w:b/>
          <w:i/>
          <w:sz w:val="28"/>
        </w:rPr>
        <w:t>ou</w:t>
      </w:r>
      <w:r>
        <w:rPr>
          <w:rFonts w:ascii="Arial" w:hAnsi="Arial"/>
          <w:b/>
          <w:i/>
          <w:spacing w:val="-2"/>
          <w:sz w:val="28"/>
        </w:rPr>
        <w:t xml:space="preserve"> </w:t>
      </w:r>
      <w:r>
        <w:rPr>
          <w:rFonts w:ascii="Arial" w:hAnsi="Arial"/>
          <w:b/>
          <w:i/>
          <w:sz w:val="28"/>
        </w:rPr>
        <w:t>Acordo</w:t>
      </w:r>
      <w:r>
        <w:rPr>
          <w:rFonts w:ascii="Arial" w:hAnsi="Arial"/>
          <w:b/>
          <w:i/>
          <w:spacing w:val="-2"/>
          <w:sz w:val="28"/>
        </w:rPr>
        <w:t xml:space="preserve"> </w:t>
      </w:r>
      <w:r>
        <w:rPr>
          <w:rFonts w:ascii="Arial" w:hAnsi="Arial"/>
          <w:b/>
          <w:i/>
          <w:sz w:val="28"/>
        </w:rPr>
        <w:t>de</w:t>
      </w:r>
      <w:r>
        <w:rPr>
          <w:rFonts w:ascii="Arial" w:hAnsi="Arial"/>
          <w:b/>
          <w:i/>
          <w:spacing w:val="-4"/>
          <w:sz w:val="28"/>
        </w:rPr>
        <w:t xml:space="preserve"> </w:t>
      </w:r>
      <w:r>
        <w:rPr>
          <w:rFonts w:ascii="Arial" w:hAnsi="Arial"/>
          <w:b/>
          <w:i/>
          <w:sz w:val="28"/>
        </w:rPr>
        <w:t>Cooperação</w:t>
      </w:r>
      <w:r>
        <w:rPr>
          <w:rFonts w:ascii="Arial" w:hAnsi="Arial"/>
          <w:b/>
          <w:i/>
          <w:spacing w:val="-2"/>
          <w:sz w:val="28"/>
        </w:rPr>
        <w:t xml:space="preserve"> </w:t>
      </w:r>
      <w:r>
        <w:rPr>
          <w:rFonts w:ascii="Arial" w:hAnsi="Arial"/>
          <w:b/>
          <w:i/>
          <w:sz w:val="28"/>
        </w:rPr>
        <w:t>Nº</w:t>
      </w:r>
      <w:r>
        <w:rPr>
          <w:rFonts w:ascii="Arial" w:hAnsi="Arial"/>
          <w:b/>
          <w:i/>
          <w:spacing w:val="-3"/>
          <w:sz w:val="28"/>
        </w:rPr>
        <w:t xml:space="preserve"> </w:t>
      </w:r>
      <w:r>
        <w:rPr>
          <w:rFonts w:ascii="Arial" w:hAnsi="Arial"/>
          <w:b/>
          <w:i/>
          <w:sz w:val="28"/>
        </w:rPr>
        <w:t>....</w:t>
      </w:r>
    </w:p>
    <w:p>
      <w:pPr>
        <w:spacing w:before="248"/>
        <w:ind w:left="710" w:right="268" w:firstLine="0"/>
        <w:jc w:val="center"/>
        <w:rPr>
          <w:rFonts w:ascii="Arial" w:hAnsi="Arial"/>
          <w:i/>
          <w:sz w:val="22"/>
        </w:rPr>
      </w:pPr>
      <w:r>
        <w:rPr>
          <w:rFonts w:ascii="Arial" w:hAnsi="Arial"/>
          <w:i/>
          <w:sz w:val="22"/>
        </w:rPr>
        <w:t>(Identificar</w:t>
      </w:r>
      <w:r>
        <w:rPr>
          <w:rFonts w:ascii="Arial" w:hAnsi="Arial"/>
          <w:i/>
          <w:spacing w:val="-5"/>
          <w:sz w:val="22"/>
        </w:rPr>
        <w:t xml:space="preserve"> </w:t>
      </w:r>
      <w:r>
        <w:rPr>
          <w:rFonts w:ascii="Arial" w:hAnsi="Arial"/>
          <w:i/>
          <w:sz w:val="22"/>
        </w:rPr>
        <w:t>com</w:t>
      </w:r>
      <w:r>
        <w:rPr>
          <w:rFonts w:ascii="Arial" w:hAnsi="Arial"/>
          <w:i/>
          <w:spacing w:val="-4"/>
          <w:sz w:val="22"/>
        </w:rPr>
        <w:t xml:space="preserve"> </w:t>
      </w:r>
      <w:r>
        <w:rPr>
          <w:rFonts w:ascii="Arial" w:hAnsi="Arial"/>
          <w:i/>
          <w:sz w:val="22"/>
        </w:rPr>
        <w:t>o</w:t>
      </w:r>
      <w:r>
        <w:rPr>
          <w:rFonts w:ascii="Arial" w:hAnsi="Arial"/>
          <w:i/>
          <w:spacing w:val="-2"/>
          <w:sz w:val="22"/>
        </w:rPr>
        <w:t xml:space="preserve"> </w:t>
      </w:r>
      <w:r>
        <w:rPr>
          <w:rFonts w:ascii="Arial" w:hAnsi="Arial"/>
          <w:i/>
          <w:sz w:val="22"/>
        </w:rPr>
        <w:t>Nome</w:t>
      </w:r>
      <w:r>
        <w:rPr>
          <w:rFonts w:ascii="Arial" w:hAnsi="Arial"/>
          <w:i/>
          <w:spacing w:val="-4"/>
          <w:sz w:val="22"/>
        </w:rPr>
        <w:t xml:space="preserve"> </w:t>
      </w:r>
      <w:r>
        <w:rPr>
          <w:rFonts w:ascii="Arial" w:hAnsi="Arial"/>
          <w:i/>
          <w:sz w:val="22"/>
        </w:rPr>
        <w:t>e</w:t>
      </w:r>
      <w:r>
        <w:rPr>
          <w:rFonts w:ascii="Arial" w:hAnsi="Arial"/>
          <w:i/>
          <w:spacing w:val="-3"/>
          <w:sz w:val="22"/>
        </w:rPr>
        <w:t xml:space="preserve"> </w:t>
      </w:r>
      <w:r>
        <w:rPr>
          <w:rFonts w:ascii="Arial" w:hAnsi="Arial"/>
          <w:i/>
          <w:sz w:val="22"/>
        </w:rPr>
        <w:t>Número</w:t>
      </w:r>
      <w:r>
        <w:rPr>
          <w:rFonts w:ascii="Arial" w:hAnsi="Arial"/>
          <w:i/>
          <w:spacing w:val="-4"/>
          <w:sz w:val="22"/>
        </w:rPr>
        <w:t xml:space="preserve"> </w:t>
      </w:r>
      <w:r>
        <w:rPr>
          <w:rFonts w:ascii="Arial" w:hAnsi="Arial"/>
          <w:i/>
          <w:sz w:val="22"/>
        </w:rPr>
        <w:t>do</w:t>
      </w:r>
      <w:r>
        <w:rPr>
          <w:rFonts w:ascii="Arial" w:hAnsi="Arial"/>
          <w:i/>
          <w:spacing w:val="-1"/>
          <w:sz w:val="22"/>
        </w:rPr>
        <w:t xml:space="preserve"> </w:t>
      </w:r>
      <w:r>
        <w:rPr>
          <w:rFonts w:ascii="Arial" w:hAnsi="Arial"/>
          <w:i/>
          <w:sz w:val="22"/>
        </w:rPr>
        <w:t>Instrumento</w:t>
      </w:r>
      <w:r>
        <w:rPr>
          <w:rFonts w:ascii="Arial" w:hAnsi="Arial"/>
          <w:i/>
          <w:spacing w:val="-4"/>
          <w:sz w:val="22"/>
        </w:rPr>
        <w:t xml:space="preserve"> </w:t>
      </w:r>
      <w:r>
        <w:rPr>
          <w:rFonts w:ascii="Arial" w:hAnsi="Arial"/>
          <w:i/>
          <w:sz w:val="22"/>
        </w:rPr>
        <w:t>da</w:t>
      </w:r>
      <w:r>
        <w:rPr>
          <w:rFonts w:ascii="Arial" w:hAnsi="Arial"/>
          <w:i/>
          <w:spacing w:val="-3"/>
          <w:sz w:val="22"/>
        </w:rPr>
        <w:t xml:space="preserve"> </w:t>
      </w:r>
      <w:r>
        <w:rPr>
          <w:rFonts w:ascii="Arial" w:hAnsi="Arial"/>
          <w:i/>
          <w:sz w:val="22"/>
        </w:rPr>
        <w:t>Parceria)</w:t>
      </w:r>
    </w:p>
    <w:p>
      <w:pPr>
        <w:pStyle w:val="8"/>
        <w:spacing w:before="9"/>
        <w:rPr>
          <w:rFonts w:ascii="Arial"/>
          <w:i/>
          <w:sz w:val="29"/>
        </w:rPr>
      </w:pPr>
    </w:p>
    <w:p>
      <w:pPr>
        <w:pStyle w:val="15"/>
        <w:numPr>
          <w:ilvl w:val="0"/>
          <w:numId w:val="60"/>
        </w:numPr>
        <w:tabs>
          <w:tab w:val="left" w:pos="1245"/>
        </w:tabs>
        <w:spacing w:before="1" w:after="0" w:line="240" w:lineRule="auto"/>
        <w:ind w:left="1244" w:right="0" w:hanging="267"/>
        <w:jc w:val="left"/>
        <w:rPr>
          <w:rFonts w:ascii="Arial" w:hAnsi="Arial"/>
          <w:b/>
          <w:sz w:val="24"/>
        </w:rPr>
      </w:pPr>
      <w:r>
        <w:rPr>
          <w:rFonts w:ascii="Arial" w:hAnsi="Arial"/>
          <w:b/>
          <w:sz w:val="24"/>
        </w:rPr>
        <w:t>IDENTIFICAÇÃO</w:t>
      </w:r>
      <w:r>
        <w:rPr>
          <w:rFonts w:ascii="Arial" w:hAnsi="Arial"/>
          <w:b/>
          <w:spacing w:val="-4"/>
          <w:sz w:val="24"/>
        </w:rPr>
        <w:t xml:space="preserve"> </w:t>
      </w:r>
      <w:r>
        <w:rPr>
          <w:rFonts w:ascii="Arial" w:hAnsi="Arial"/>
          <w:b/>
          <w:sz w:val="24"/>
        </w:rPr>
        <w:t>DA</w:t>
      </w:r>
      <w:r>
        <w:rPr>
          <w:rFonts w:ascii="Arial" w:hAnsi="Arial"/>
          <w:b/>
          <w:spacing w:val="-4"/>
          <w:sz w:val="24"/>
        </w:rPr>
        <w:t xml:space="preserve"> </w:t>
      </w:r>
      <w:r>
        <w:rPr>
          <w:rFonts w:ascii="Arial" w:hAnsi="Arial"/>
          <w:b/>
          <w:sz w:val="24"/>
        </w:rPr>
        <w:t>PARCERIA</w:t>
      </w:r>
    </w:p>
    <w:p>
      <w:pPr>
        <w:pStyle w:val="8"/>
        <w:spacing w:before="3"/>
        <w:rPr>
          <w:rFonts w:ascii="Arial"/>
          <w:b/>
          <w:sz w:val="22"/>
        </w:rPr>
      </w:pPr>
    </w:p>
    <w:p>
      <w:pPr>
        <w:pStyle w:val="15"/>
        <w:numPr>
          <w:ilvl w:val="1"/>
          <w:numId w:val="60"/>
        </w:numPr>
        <w:tabs>
          <w:tab w:val="left" w:pos="1444"/>
        </w:tabs>
        <w:spacing w:before="0" w:after="0" w:line="240" w:lineRule="auto"/>
        <w:ind w:left="1444" w:right="0" w:hanging="466"/>
        <w:jc w:val="left"/>
        <w:rPr>
          <w:sz w:val="24"/>
        </w:rPr>
      </w:pPr>
      <w:r>
        <w:rPr>
          <w:sz w:val="24"/>
        </w:rPr>
        <w:t>Nome</w:t>
      </w:r>
      <w:r>
        <w:rPr>
          <w:spacing w:val="-4"/>
          <w:sz w:val="24"/>
        </w:rPr>
        <w:t xml:space="preserve"> </w:t>
      </w:r>
      <w:r>
        <w:rPr>
          <w:sz w:val="24"/>
        </w:rPr>
        <w:t>da</w:t>
      </w:r>
      <w:r>
        <w:rPr>
          <w:spacing w:val="-3"/>
          <w:sz w:val="24"/>
        </w:rPr>
        <w:t xml:space="preserve"> </w:t>
      </w:r>
      <w:r>
        <w:rPr>
          <w:sz w:val="24"/>
        </w:rPr>
        <w:t>Organização</w:t>
      </w:r>
      <w:r>
        <w:rPr>
          <w:spacing w:val="-4"/>
          <w:sz w:val="24"/>
        </w:rPr>
        <w:t xml:space="preserve"> </w:t>
      </w:r>
      <w:r>
        <w:rPr>
          <w:sz w:val="24"/>
        </w:rPr>
        <w:t>da</w:t>
      </w:r>
      <w:r>
        <w:rPr>
          <w:spacing w:val="-3"/>
          <w:sz w:val="24"/>
        </w:rPr>
        <w:t xml:space="preserve"> </w:t>
      </w:r>
      <w:r>
        <w:rPr>
          <w:sz w:val="24"/>
        </w:rPr>
        <w:t>Sociedade</w:t>
      </w:r>
      <w:r>
        <w:rPr>
          <w:spacing w:val="-2"/>
          <w:sz w:val="24"/>
        </w:rPr>
        <w:t xml:space="preserve"> </w:t>
      </w:r>
      <w:r>
        <w:rPr>
          <w:sz w:val="24"/>
        </w:rPr>
        <w:t>Civil:</w:t>
      </w:r>
    </w:p>
    <w:p>
      <w:pPr>
        <w:pStyle w:val="8"/>
        <w:spacing w:before="6"/>
        <w:rPr>
          <w:sz w:val="22"/>
        </w:rPr>
      </w:pPr>
    </w:p>
    <w:p>
      <w:pPr>
        <w:pStyle w:val="15"/>
        <w:numPr>
          <w:ilvl w:val="1"/>
          <w:numId w:val="60"/>
        </w:numPr>
        <w:tabs>
          <w:tab w:val="left" w:pos="1444"/>
        </w:tabs>
        <w:spacing w:before="1" w:after="0" w:line="240" w:lineRule="auto"/>
        <w:ind w:left="1444" w:right="0" w:hanging="466"/>
        <w:jc w:val="left"/>
        <w:rPr>
          <w:sz w:val="24"/>
        </w:rPr>
      </w:pPr>
      <w:r>
        <w:rPr>
          <w:sz w:val="24"/>
        </w:rPr>
        <w:t>Objeto</w:t>
      </w:r>
      <w:r>
        <w:rPr>
          <w:spacing w:val="-6"/>
          <w:sz w:val="24"/>
        </w:rPr>
        <w:t xml:space="preserve"> </w:t>
      </w:r>
      <w:r>
        <w:rPr>
          <w:sz w:val="24"/>
        </w:rPr>
        <w:t>da</w:t>
      </w:r>
      <w:r>
        <w:rPr>
          <w:spacing w:val="-1"/>
          <w:sz w:val="24"/>
        </w:rPr>
        <w:t xml:space="preserve"> </w:t>
      </w:r>
      <w:r>
        <w:rPr>
          <w:sz w:val="24"/>
        </w:rPr>
        <w:t>Parceria:</w:t>
      </w:r>
    </w:p>
    <w:p>
      <w:pPr>
        <w:pStyle w:val="8"/>
        <w:spacing w:before="3"/>
        <w:rPr>
          <w:sz w:val="22"/>
        </w:rPr>
      </w:pPr>
    </w:p>
    <w:p>
      <w:pPr>
        <w:pStyle w:val="15"/>
        <w:numPr>
          <w:ilvl w:val="1"/>
          <w:numId w:val="60"/>
        </w:numPr>
        <w:tabs>
          <w:tab w:val="left" w:pos="1444"/>
          <w:tab w:val="left" w:pos="4100"/>
          <w:tab w:val="left" w:pos="4568"/>
          <w:tab w:val="left" w:pos="5090"/>
          <w:tab w:val="left" w:pos="5900"/>
          <w:tab w:val="left" w:pos="6368"/>
          <w:tab w:val="left" w:pos="6890"/>
        </w:tabs>
        <w:spacing w:before="0" w:after="0" w:line="240" w:lineRule="auto"/>
        <w:ind w:left="1444" w:right="0" w:hanging="466"/>
        <w:jc w:val="left"/>
        <w:rPr>
          <w:rFonts w:ascii="Times New Roman" w:hAnsi="Times New Roman"/>
          <w:sz w:val="24"/>
        </w:rPr>
      </w:pPr>
      <w:r>
        <w:rPr>
          <w:sz w:val="24"/>
        </w:rPr>
        <w:t>Período</w:t>
      </w:r>
      <w:r>
        <w:rPr>
          <w:spacing w:val="-3"/>
          <w:sz w:val="24"/>
        </w:rPr>
        <w:t xml:space="preserve"> </w:t>
      </w:r>
      <w:r>
        <w:rPr>
          <w:sz w:val="24"/>
        </w:rPr>
        <w:t>de</w:t>
      </w:r>
      <w:r>
        <w:rPr>
          <w:spacing w:val="-2"/>
          <w:sz w:val="24"/>
        </w:rPr>
        <w:t xml:space="preserve"> </w:t>
      </w:r>
      <w:r>
        <w:rPr>
          <w:sz w:val="24"/>
        </w:rPr>
        <w:t>vigência:</w:t>
      </w:r>
      <w:r>
        <w:rPr>
          <w:rFonts w:ascii="Times New Roman" w:hAnsi="Times New Roman"/>
          <w:sz w:val="24"/>
          <w:u w:val="single"/>
        </w:rPr>
        <w:tab/>
      </w:r>
      <w:r>
        <w:rPr>
          <w:sz w:val="24"/>
        </w:rPr>
        <w:t>/</w:t>
      </w:r>
      <w:r>
        <w:rPr>
          <w:rFonts w:ascii="Times New Roman" w:hAnsi="Times New Roman"/>
          <w:sz w:val="24"/>
          <w:u w:val="single"/>
        </w:rPr>
        <w:tab/>
      </w:r>
      <w:r>
        <w:rPr>
          <w:sz w:val="24"/>
        </w:rPr>
        <w:t>/</w:t>
      </w:r>
      <w:r>
        <w:rPr>
          <w:rFonts w:ascii="Times New Roman" w:hAnsi="Times New Roman"/>
          <w:sz w:val="24"/>
          <w:u w:val="single"/>
        </w:rPr>
        <w:tab/>
      </w:r>
      <w:r>
        <w:rPr>
          <w:sz w:val="24"/>
        </w:rPr>
        <w:t>até</w:t>
      </w:r>
      <w:r>
        <w:rPr>
          <w:rFonts w:ascii="Times New Roman" w:hAnsi="Times New Roman"/>
          <w:sz w:val="24"/>
          <w:u w:val="single"/>
        </w:rPr>
        <w:tab/>
      </w:r>
      <w:r>
        <w:rPr>
          <w:sz w:val="24"/>
        </w:rPr>
        <w:t>/</w:t>
      </w:r>
      <w:r>
        <w:rPr>
          <w:rFonts w:ascii="Times New Roman" w:hAnsi="Times New Roman"/>
          <w:sz w:val="24"/>
          <w:u w:val="single"/>
        </w:rPr>
        <w:tab/>
      </w:r>
      <w:r>
        <w:rPr>
          <w:sz w:val="24"/>
        </w:rPr>
        <w:t>/</w:t>
      </w:r>
      <w:r>
        <w:rPr>
          <w:rFonts w:ascii="Times New Roman" w:hAnsi="Times New Roman"/>
          <w:sz w:val="24"/>
          <w:u w:val="single"/>
        </w:rPr>
        <w:t xml:space="preserve"> </w:t>
      </w:r>
      <w:r>
        <w:rPr>
          <w:rFonts w:ascii="Times New Roman" w:hAnsi="Times New Roman"/>
          <w:sz w:val="24"/>
          <w:u w:val="single"/>
        </w:rPr>
        <w:tab/>
      </w:r>
    </w:p>
    <w:p>
      <w:pPr>
        <w:pStyle w:val="8"/>
        <w:spacing w:before="7"/>
        <w:rPr>
          <w:rFonts w:ascii="Times New Roman"/>
          <w:sz w:val="22"/>
        </w:rPr>
      </w:pPr>
    </w:p>
    <w:p>
      <w:pPr>
        <w:pStyle w:val="15"/>
        <w:numPr>
          <w:ilvl w:val="1"/>
          <w:numId w:val="60"/>
        </w:numPr>
        <w:tabs>
          <w:tab w:val="left" w:pos="1459"/>
        </w:tabs>
        <w:spacing w:before="0" w:after="0" w:line="357" w:lineRule="auto"/>
        <w:ind w:left="978" w:right="515" w:firstLine="0"/>
        <w:jc w:val="left"/>
        <w:rPr>
          <w:rFonts w:ascii="Arial" w:hAnsi="Arial"/>
          <w:i/>
          <w:sz w:val="22"/>
        </w:rPr>
      </w:pPr>
      <w:r>
        <w:rPr>
          <w:sz w:val="24"/>
        </w:rPr>
        <w:t>Endereço</w:t>
      </w:r>
      <w:r>
        <w:rPr>
          <w:spacing w:val="10"/>
          <w:sz w:val="24"/>
        </w:rPr>
        <w:t xml:space="preserve"> </w:t>
      </w:r>
      <w:r>
        <w:rPr>
          <w:sz w:val="24"/>
        </w:rPr>
        <w:t>de</w:t>
      </w:r>
      <w:r>
        <w:rPr>
          <w:spacing w:val="11"/>
          <w:sz w:val="24"/>
        </w:rPr>
        <w:t xml:space="preserve"> </w:t>
      </w:r>
      <w:r>
        <w:rPr>
          <w:sz w:val="24"/>
        </w:rPr>
        <w:t>instalação</w:t>
      </w:r>
      <w:r>
        <w:rPr>
          <w:spacing w:val="11"/>
          <w:sz w:val="24"/>
        </w:rPr>
        <w:t xml:space="preserve"> </w:t>
      </w:r>
      <w:r>
        <w:rPr>
          <w:sz w:val="24"/>
        </w:rPr>
        <w:t>da</w:t>
      </w:r>
      <w:r>
        <w:rPr>
          <w:spacing w:val="11"/>
          <w:sz w:val="24"/>
        </w:rPr>
        <w:t xml:space="preserve"> </w:t>
      </w:r>
      <w:r>
        <w:rPr>
          <w:sz w:val="24"/>
        </w:rPr>
        <w:t>Parceria:</w:t>
      </w:r>
      <w:r>
        <w:rPr>
          <w:spacing w:val="6"/>
          <w:sz w:val="24"/>
        </w:rPr>
        <w:t xml:space="preserve"> </w:t>
      </w:r>
      <w:r>
        <w:rPr>
          <w:rFonts w:ascii="Arial" w:hAnsi="Arial"/>
          <w:i/>
          <w:sz w:val="22"/>
        </w:rPr>
        <w:t>(informar</w:t>
      </w:r>
      <w:r>
        <w:rPr>
          <w:rFonts w:ascii="Arial" w:hAnsi="Arial"/>
          <w:i/>
          <w:spacing w:val="11"/>
          <w:sz w:val="22"/>
        </w:rPr>
        <w:t xml:space="preserve"> </w:t>
      </w:r>
      <w:r>
        <w:rPr>
          <w:rFonts w:ascii="Arial" w:hAnsi="Arial"/>
          <w:i/>
          <w:sz w:val="22"/>
        </w:rPr>
        <w:t>o</w:t>
      </w:r>
      <w:r>
        <w:rPr>
          <w:rFonts w:ascii="Arial" w:hAnsi="Arial"/>
          <w:i/>
          <w:spacing w:val="10"/>
          <w:sz w:val="22"/>
        </w:rPr>
        <w:t xml:space="preserve"> </w:t>
      </w:r>
      <w:r>
        <w:rPr>
          <w:rFonts w:ascii="Arial" w:hAnsi="Arial"/>
          <w:i/>
          <w:sz w:val="22"/>
        </w:rPr>
        <w:t>endereço</w:t>
      </w:r>
      <w:r>
        <w:rPr>
          <w:rFonts w:ascii="Arial" w:hAnsi="Arial"/>
          <w:i/>
          <w:spacing w:val="13"/>
          <w:sz w:val="22"/>
        </w:rPr>
        <w:t xml:space="preserve"> </w:t>
      </w:r>
      <w:r>
        <w:rPr>
          <w:rFonts w:ascii="Arial" w:hAnsi="Arial"/>
          <w:i/>
          <w:sz w:val="22"/>
        </w:rPr>
        <w:t>do</w:t>
      </w:r>
      <w:r>
        <w:rPr>
          <w:rFonts w:ascii="Arial" w:hAnsi="Arial"/>
          <w:i/>
          <w:spacing w:val="13"/>
          <w:sz w:val="22"/>
        </w:rPr>
        <w:t xml:space="preserve"> </w:t>
      </w:r>
      <w:r>
        <w:rPr>
          <w:rFonts w:ascii="Arial" w:hAnsi="Arial"/>
          <w:i/>
          <w:sz w:val="22"/>
        </w:rPr>
        <w:t>local</w:t>
      </w:r>
      <w:r>
        <w:rPr>
          <w:rFonts w:ascii="Arial" w:hAnsi="Arial"/>
          <w:i/>
          <w:spacing w:val="12"/>
          <w:sz w:val="22"/>
        </w:rPr>
        <w:t xml:space="preserve"> </w:t>
      </w:r>
      <w:r>
        <w:rPr>
          <w:rFonts w:ascii="Arial" w:hAnsi="Arial"/>
          <w:i/>
          <w:sz w:val="22"/>
        </w:rPr>
        <w:t>de</w:t>
      </w:r>
      <w:r>
        <w:rPr>
          <w:rFonts w:ascii="Arial" w:hAnsi="Arial"/>
          <w:i/>
          <w:spacing w:val="10"/>
          <w:sz w:val="22"/>
        </w:rPr>
        <w:t xml:space="preserve"> </w:t>
      </w:r>
      <w:r>
        <w:rPr>
          <w:rFonts w:ascii="Arial" w:hAnsi="Arial"/>
          <w:i/>
          <w:sz w:val="22"/>
        </w:rPr>
        <w:t>funcionamento</w:t>
      </w:r>
      <w:r>
        <w:rPr>
          <w:rFonts w:ascii="Arial" w:hAnsi="Arial"/>
          <w:i/>
          <w:spacing w:val="8"/>
          <w:sz w:val="22"/>
        </w:rPr>
        <w:t xml:space="preserve"> </w:t>
      </w:r>
      <w:r>
        <w:rPr>
          <w:rFonts w:ascii="Arial" w:hAnsi="Arial"/>
          <w:i/>
          <w:sz w:val="22"/>
        </w:rPr>
        <w:t>das</w:t>
      </w:r>
      <w:r>
        <w:rPr>
          <w:rFonts w:ascii="Arial" w:hAnsi="Arial"/>
          <w:i/>
          <w:spacing w:val="-58"/>
          <w:sz w:val="22"/>
        </w:rPr>
        <w:t xml:space="preserve"> </w:t>
      </w:r>
      <w:r>
        <w:rPr>
          <w:rFonts w:ascii="Arial" w:hAnsi="Arial"/>
          <w:i/>
          <w:sz w:val="22"/>
        </w:rPr>
        <w:t>atividades</w:t>
      </w:r>
      <w:r>
        <w:rPr>
          <w:rFonts w:ascii="Arial" w:hAnsi="Arial"/>
          <w:i/>
          <w:spacing w:val="-3"/>
          <w:sz w:val="22"/>
        </w:rPr>
        <w:t xml:space="preserve"> </w:t>
      </w:r>
      <w:r>
        <w:rPr>
          <w:rFonts w:ascii="Arial" w:hAnsi="Arial"/>
          <w:i/>
          <w:sz w:val="22"/>
        </w:rPr>
        <w:t>desenvolvidas</w:t>
      </w:r>
      <w:r>
        <w:rPr>
          <w:rFonts w:ascii="Arial" w:hAnsi="Arial"/>
          <w:i/>
          <w:spacing w:val="-2"/>
          <w:sz w:val="22"/>
        </w:rPr>
        <w:t xml:space="preserve"> </w:t>
      </w:r>
      <w:r>
        <w:rPr>
          <w:rFonts w:ascii="Arial" w:hAnsi="Arial"/>
          <w:i/>
          <w:sz w:val="22"/>
        </w:rPr>
        <w:t>através</w:t>
      </w:r>
      <w:r>
        <w:rPr>
          <w:rFonts w:ascii="Arial" w:hAnsi="Arial"/>
          <w:i/>
          <w:spacing w:val="-3"/>
          <w:sz w:val="22"/>
        </w:rPr>
        <w:t xml:space="preserve"> </w:t>
      </w:r>
      <w:r>
        <w:rPr>
          <w:rFonts w:ascii="Arial" w:hAnsi="Arial"/>
          <w:i/>
          <w:sz w:val="22"/>
        </w:rPr>
        <w:t>da respectiva</w:t>
      </w:r>
      <w:r>
        <w:rPr>
          <w:rFonts w:ascii="Arial" w:hAnsi="Arial"/>
          <w:i/>
          <w:spacing w:val="-2"/>
          <w:sz w:val="22"/>
        </w:rPr>
        <w:t xml:space="preserve"> </w:t>
      </w:r>
      <w:r>
        <w:rPr>
          <w:rFonts w:ascii="Arial" w:hAnsi="Arial"/>
          <w:i/>
          <w:sz w:val="22"/>
        </w:rPr>
        <w:t>Parceria)</w:t>
      </w:r>
    </w:p>
    <w:p>
      <w:pPr>
        <w:pStyle w:val="8"/>
        <w:spacing w:before="124"/>
        <w:ind w:left="978"/>
      </w:pPr>
      <w:r>
        <w:t>1.5</w:t>
      </w:r>
      <w:r>
        <w:rPr>
          <w:spacing w:val="-6"/>
        </w:rPr>
        <w:t xml:space="preserve"> </w:t>
      </w:r>
      <w:r>
        <w:t>Dirigente:</w:t>
      </w:r>
    </w:p>
    <w:p>
      <w:pPr>
        <w:pStyle w:val="8"/>
        <w:rPr>
          <w:sz w:val="26"/>
        </w:rPr>
      </w:pPr>
    </w:p>
    <w:p>
      <w:pPr>
        <w:pStyle w:val="15"/>
        <w:numPr>
          <w:ilvl w:val="0"/>
          <w:numId w:val="60"/>
        </w:numPr>
        <w:tabs>
          <w:tab w:val="left" w:pos="1221"/>
          <w:tab w:val="left" w:pos="2787"/>
          <w:tab w:val="left" w:pos="3217"/>
          <w:tab w:val="left" w:pos="3645"/>
          <w:tab w:val="left" w:pos="4451"/>
          <w:tab w:val="left" w:pos="4880"/>
          <w:tab w:val="left" w:pos="5308"/>
        </w:tabs>
        <w:spacing w:before="160" w:after="0" w:line="472" w:lineRule="auto"/>
        <w:ind w:left="978" w:right="4124" w:firstLine="0"/>
        <w:jc w:val="left"/>
        <w:rPr>
          <w:rFonts w:ascii="Arial" w:hAnsi="Arial"/>
          <w:b/>
          <w:sz w:val="22"/>
        </w:rPr>
      </w:pPr>
      <w:r>
        <w:rPr>
          <w:rFonts w:ascii="Arial" w:hAnsi="Arial"/>
          <w:b/>
          <w:sz w:val="22"/>
        </w:rPr>
        <w:t>DO RELATÓRIO PARCIAL DE EXECUÇÃO FINANCEIRA</w:t>
      </w:r>
      <w:r>
        <w:rPr>
          <w:rFonts w:ascii="Arial" w:hAnsi="Arial"/>
          <w:b/>
          <w:spacing w:val="-59"/>
          <w:sz w:val="22"/>
        </w:rPr>
        <w:t xml:space="preserve"> </w:t>
      </w:r>
      <w:r>
        <w:rPr>
          <w:rFonts w:ascii="Arial" w:hAnsi="Arial"/>
          <w:b/>
          <w:sz w:val="22"/>
        </w:rPr>
        <w:t>PERÍODO</w:t>
      </w:r>
      <w:r>
        <w:rPr>
          <w:rFonts w:ascii="Arial" w:hAnsi="Arial"/>
          <w:b/>
          <w:spacing w:val="-3"/>
          <w:sz w:val="22"/>
        </w:rPr>
        <w:t xml:space="preserve"> </w:t>
      </w:r>
      <w:r>
        <w:rPr>
          <w:rFonts w:ascii="Arial" w:hAnsi="Arial"/>
          <w:b/>
          <w:sz w:val="22"/>
        </w:rPr>
        <w:t>DE</w:t>
      </w:r>
      <w:r>
        <w:rPr>
          <w:rFonts w:ascii="Times New Roman" w:hAnsi="Times New Roman"/>
          <w:b/>
          <w:sz w:val="22"/>
          <w:u w:val="single"/>
        </w:rPr>
        <w:tab/>
      </w:r>
      <w:r>
        <w:rPr>
          <w:rFonts w:ascii="Arial" w:hAnsi="Arial"/>
          <w:b/>
          <w:sz w:val="22"/>
          <w:u w:val="single"/>
        </w:rPr>
        <w:t>/</w:t>
      </w:r>
      <w:r>
        <w:rPr>
          <w:rFonts w:ascii="Arial" w:hAnsi="Arial"/>
          <w:b/>
          <w:sz w:val="22"/>
          <w:u w:val="single"/>
        </w:rPr>
        <w:tab/>
      </w:r>
      <w:r>
        <w:rPr>
          <w:rFonts w:ascii="Arial" w:hAnsi="Arial"/>
          <w:b/>
          <w:sz w:val="22"/>
          <w:u w:val="single"/>
        </w:rPr>
        <w:t>/</w:t>
      </w:r>
      <w:r>
        <w:rPr>
          <w:rFonts w:ascii="Arial" w:hAnsi="Arial"/>
          <w:b/>
          <w:sz w:val="22"/>
          <w:u w:val="single"/>
        </w:rPr>
        <w:tab/>
      </w:r>
      <w:r>
        <w:rPr>
          <w:rFonts w:ascii="Arial" w:hAnsi="Arial"/>
          <w:b/>
          <w:sz w:val="22"/>
        </w:rPr>
        <w:t>até</w:t>
      </w:r>
      <w:r>
        <w:rPr>
          <w:rFonts w:ascii="Times New Roman" w:hAnsi="Times New Roman"/>
          <w:b/>
          <w:sz w:val="22"/>
          <w:u w:val="single"/>
        </w:rPr>
        <w:tab/>
      </w:r>
      <w:r>
        <w:rPr>
          <w:rFonts w:ascii="Arial" w:hAnsi="Arial"/>
          <w:b/>
          <w:sz w:val="22"/>
          <w:u w:val="single"/>
        </w:rPr>
        <w:t>/</w:t>
      </w:r>
      <w:r>
        <w:rPr>
          <w:rFonts w:ascii="Arial" w:hAnsi="Arial"/>
          <w:b/>
          <w:sz w:val="22"/>
          <w:u w:val="single"/>
        </w:rPr>
        <w:tab/>
      </w:r>
      <w:r>
        <w:rPr>
          <w:rFonts w:ascii="Arial" w:hAnsi="Arial"/>
          <w:b/>
          <w:sz w:val="22"/>
          <w:u w:val="single"/>
        </w:rPr>
        <w:t>/</w:t>
      </w:r>
      <w:r>
        <w:rPr>
          <w:rFonts w:ascii="Arial" w:hAnsi="Arial"/>
          <w:b/>
          <w:sz w:val="22"/>
          <w:u w:val="single"/>
        </w:rPr>
        <w:tab/>
      </w:r>
    </w:p>
    <w:p>
      <w:pPr>
        <w:spacing w:before="1" w:line="360" w:lineRule="auto"/>
        <w:ind w:left="978" w:right="611" w:firstLine="0"/>
        <w:jc w:val="left"/>
        <w:rPr>
          <w:rFonts w:ascii="Arial" w:hAnsi="Arial"/>
          <w:i/>
          <w:sz w:val="22"/>
        </w:rPr>
      </w:pPr>
      <w:r>
        <w:rPr>
          <w:rFonts w:ascii="Arial" w:hAnsi="Arial"/>
          <w:i/>
          <w:sz w:val="22"/>
        </w:rPr>
        <w:t>(Informar</w:t>
      </w:r>
      <w:r>
        <w:rPr>
          <w:rFonts w:ascii="Arial" w:hAnsi="Arial"/>
          <w:i/>
          <w:spacing w:val="7"/>
          <w:sz w:val="22"/>
        </w:rPr>
        <w:t xml:space="preserve"> </w:t>
      </w:r>
      <w:r>
        <w:rPr>
          <w:rFonts w:ascii="Arial" w:hAnsi="Arial"/>
          <w:i/>
          <w:sz w:val="22"/>
        </w:rPr>
        <w:t>o</w:t>
      </w:r>
      <w:r>
        <w:rPr>
          <w:rFonts w:ascii="Arial" w:hAnsi="Arial"/>
          <w:i/>
          <w:spacing w:val="10"/>
          <w:sz w:val="22"/>
        </w:rPr>
        <w:t xml:space="preserve"> </w:t>
      </w:r>
      <w:r>
        <w:rPr>
          <w:rFonts w:ascii="Arial" w:hAnsi="Arial"/>
          <w:i/>
          <w:sz w:val="22"/>
        </w:rPr>
        <w:t>período</w:t>
      </w:r>
      <w:r>
        <w:rPr>
          <w:rFonts w:ascii="Arial" w:hAnsi="Arial"/>
          <w:i/>
          <w:spacing w:val="8"/>
          <w:sz w:val="22"/>
        </w:rPr>
        <w:t xml:space="preserve"> </w:t>
      </w:r>
      <w:r>
        <w:rPr>
          <w:rFonts w:ascii="Arial" w:hAnsi="Arial"/>
          <w:i/>
          <w:sz w:val="22"/>
        </w:rPr>
        <w:t>a</w:t>
      </w:r>
      <w:r>
        <w:rPr>
          <w:rFonts w:ascii="Arial" w:hAnsi="Arial"/>
          <w:i/>
          <w:spacing w:val="13"/>
          <w:sz w:val="22"/>
        </w:rPr>
        <w:t xml:space="preserve"> </w:t>
      </w:r>
      <w:r>
        <w:rPr>
          <w:rFonts w:ascii="Arial" w:hAnsi="Arial"/>
          <w:i/>
          <w:sz w:val="22"/>
        </w:rPr>
        <w:t>que</w:t>
      </w:r>
      <w:r>
        <w:rPr>
          <w:rFonts w:ascii="Arial" w:hAnsi="Arial"/>
          <w:i/>
          <w:spacing w:val="10"/>
          <w:sz w:val="22"/>
        </w:rPr>
        <w:t xml:space="preserve"> </w:t>
      </w:r>
      <w:r>
        <w:rPr>
          <w:rFonts w:ascii="Arial" w:hAnsi="Arial"/>
          <w:i/>
          <w:sz w:val="22"/>
        </w:rPr>
        <w:t>se</w:t>
      </w:r>
      <w:r>
        <w:rPr>
          <w:rFonts w:ascii="Arial" w:hAnsi="Arial"/>
          <w:i/>
          <w:spacing w:val="10"/>
          <w:sz w:val="22"/>
        </w:rPr>
        <w:t xml:space="preserve"> </w:t>
      </w:r>
      <w:r>
        <w:rPr>
          <w:rFonts w:ascii="Arial" w:hAnsi="Arial"/>
          <w:i/>
          <w:sz w:val="22"/>
        </w:rPr>
        <w:t>refere</w:t>
      </w:r>
      <w:r>
        <w:rPr>
          <w:rFonts w:ascii="Arial" w:hAnsi="Arial"/>
          <w:i/>
          <w:spacing w:val="8"/>
          <w:sz w:val="22"/>
        </w:rPr>
        <w:t xml:space="preserve"> </w:t>
      </w:r>
      <w:r>
        <w:rPr>
          <w:rFonts w:ascii="Arial" w:hAnsi="Arial"/>
          <w:i/>
          <w:sz w:val="22"/>
        </w:rPr>
        <w:t>a</w:t>
      </w:r>
      <w:r>
        <w:rPr>
          <w:rFonts w:ascii="Arial" w:hAnsi="Arial"/>
          <w:i/>
          <w:spacing w:val="10"/>
          <w:sz w:val="22"/>
        </w:rPr>
        <w:t xml:space="preserve"> </w:t>
      </w:r>
      <w:r>
        <w:rPr>
          <w:rFonts w:ascii="Arial" w:hAnsi="Arial"/>
          <w:i/>
          <w:sz w:val="22"/>
        </w:rPr>
        <w:t>Prestação</w:t>
      </w:r>
      <w:r>
        <w:rPr>
          <w:rFonts w:ascii="Arial" w:hAnsi="Arial"/>
          <w:i/>
          <w:spacing w:val="10"/>
          <w:sz w:val="22"/>
        </w:rPr>
        <w:t xml:space="preserve"> </w:t>
      </w:r>
      <w:r>
        <w:rPr>
          <w:rFonts w:ascii="Arial" w:hAnsi="Arial"/>
          <w:i/>
          <w:sz w:val="22"/>
        </w:rPr>
        <w:t>de</w:t>
      </w:r>
      <w:r>
        <w:rPr>
          <w:rFonts w:ascii="Arial" w:hAnsi="Arial"/>
          <w:i/>
          <w:spacing w:val="10"/>
          <w:sz w:val="22"/>
        </w:rPr>
        <w:t xml:space="preserve"> </w:t>
      </w:r>
      <w:r>
        <w:rPr>
          <w:rFonts w:ascii="Arial" w:hAnsi="Arial"/>
          <w:i/>
          <w:sz w:val="22"/>
        </w:rPr>
        <w:t>Contas</w:t>
      </w:r>
      <w:r>
        <w:rPr>
          <w:rFonts w:ascii="Arial" w:hAnsi="Arial"/>
          <w:i/>
          <w:spacing w:val="8"/>
          <w:sz w:val="22"/>
        </w:rPr>
        <w:t xml:space="preserve"> </w:t>
      </w:r>
      <w:r>
        <w:rPr>
          <w:rFonts w:ascii="Arial" w:hAnsi="Arial"/>
          <w:i/>
          <w:sz w:val="22"/>
        </w:rPr>
        <w:t>Parcial,</w:t>
      </w:r>
      <w:r>
        <w:rPr>
          <w:rFonts w:ascii="Arial" w:hAnsi="Arial"/>
          <w:i/>
          <w:spacing w:val="14"/>
          <w:sz w:val="22"/>
        </w:rPr>
        <w:t xml:space="preserve"> </w:t>
      </w:r>
      <w:r>
        <w:rPr>
          <w:rFonts w:ascii="Arial" w:hAnsi="Arial"/>
          <w:i/>
          <w:sz w:val="22"/>
        </w:rPr>
        <w:t>conforme</w:t>
      </w:r>
      <w:r>
        <w:rPr>
          <w:rFonts w:ascii="Arial" w:hAnsi="Arial"/>
          <w:i/>
          <w:spacing w:val="8"/>
          <w:sz w:val="22"/>
        </w:rPr>
        <w:t xml:space="preserve"> </w:t>
      </w:r>
      <w:r>
        <w:rPr>
          <w:rFonts w:ascii="Arial" w:hAnsi="Arial"/>
          <w:i/>
          <w:sz w:val="22"/>
        </w:rPr>
        <w:t>definido</w:t>
      </w:r>
      <w:r>
        <w:rPr>
          <w:rFonts w:ascii="Arial" w:hAnsi="Arial"/>
          <w:i/>
          <w:spacing w:val="13"/>
          <w:sz w:val="22"/>
        </w:rPr>
        <w:t xml:space="preserve"> </w:t>
      </w:r>
      <w:r>
        <w:rPr>
          <w:rFonts w:ascii="Arial" w:hAnsi="Arial"/>
          <w:i/>
          <w:sz w:val="22"/>
        </w:rPr>
        <w:t>no</w:t>
      </w:r>
      <w:r>
        <w:rPr>
          <w:rFonts w:ascii="Arial" w:hAnsi="Arial"/>
          <w:i/>
          <w:spacing w:val="-59"/>
          <w:sz w:val="22"/>
        </w:rPr>
        <w:t xml:space="preserve"> </w:t>
      </w:r>
      <w:r>
        <w:rPr>
          <w:rFonts w:ascii="Arial" w:hAnsi="Arial"/>
          <w:i/>
          <w:sz w:val="22"/>
        </w:rPr>
        <w:t>Instrumento</w:t>
      </w:r>
      <w:r>
        <w:rPr>
          <w:rFonts w:ascii="Arial" w:hAnsi="Arial"/>
          <w:i/>
          <w:spacing w:val="-3"/>
          <w:sz w:val="22"/>
        </w:rPr>
        <w:t xml:space="preserve"> </w:t>
      </w:r>
      <w:r>
        <w:rPr>
          <w:rFonts w:ascii="Arial" w:hAnsi="Arial"/>
          <w:i/>
          <w:sz w:val="22"/>
        </w:rPr>
        <w:t>da</w:t>
      </w:r>
      <w:r>
        <w:rPr>
          <w:rFonts w:ascii="Arial" w:hAnsi="Arial"/>
          <w:i/>
          <w:spacing w:val="-2"/>
          <w:sz w:val="22"/>
        </w:rPr>
        <w:t xml:space="preserve"> </w:t>
      </w:r>
      <w:r>
        <w:rPr>
          <w:rFonts w:ascii="Arial" w:hAnsi="Arial"/>
          <w:i/>
          <w:sz w:val="22"/>
        </w:rPr>
        <w:t>Parceria)</w:t>
      </w:r>
    </w:p>
    <w:p>
      <w:pPr>
        <w:pStyle w:val="15"/>
        <w:numPr>
          <w:ilvl w:val="1"/>
          <w:numId w:val="60"/>
        </w:numPr>
        <w:tabs>
          <w:tab w:val="left" w:pos="1444"/>
        </w:tabs>
        <w:spacing w:before="84" w:after="0" w:line="240" w:lineRule="auto"/>
        <w:ind w:left="1444" w:right="0" w:hanging="466"/>
        <w:jc w:val="left"/>
        <w:rPr>
          <w:sz w:val="24"/>
        </w:rPr>
      </w:pPr>
      <w:r>
        <w:rPr>
          <w:sz w:val="24"/>
        </w:rPr>
        <w:t>Relação</w:t>
      </w:r>
      <w:r>
        <w:rPr>
          <w:spacing w:val="-4"/>
          <w:sz w:val="24"/>
        </w:rPr>
        <w:t xml:space="preserve"> </w:t>
      </w:r>
      <w:r>
        <w:rPr>
          <w:sz w:val="24"/>
        </w:rPr>
        <w:t>das</w:t>
      </w:r>
      <w:r>
        <w:rPr>
          <w:spacing w:val="-4"/>
          <w:sz w:val="24"/>
        </w:rPr>
        <w:t xml:space="preserve"> </w:t>
      </w:r>
      <w:r>
        <w:rPr>
          <w:sz w:val="24"/>
        </w:rPr>
        <w:t>Receitas</w:t>
      </w:r>
      <w:r>
        <w:rPr>
          <w:spacing w:val="-3"/>
          <w:sz w:val="24"/>
        </w:rPr>
        <w:t xml:space="preserve"> </w:t>
      </w:r>
      <w:r>
        <w:rPr>
          <w:sz w:val="24"/>
        </w:rPr>
        <w:t>e</w:t>
      </w:r>
      <w:r>
        <w:rPr>
          <w:spacing w:val="-3"/>
          <w:sz w:val="24"/>
        </w:rPr>
        <w:t xml:space="preserve"> </w:t>
      </w:r>
      <w:r>
        <w:rPr>
          <w:sz w:val="24"/>
        </w:rPr>
        <w:t>Despesas</w:t>
      </w:r>
      <w:r>
        <w:rPr>
          <w:spacing w:val="-3"/>
          <w:sz w:val="24"/>
        </w:rPr>
        <w:t xml:space="preserve"> </w:t>
      </w:r>
      <w:r>
        <w:rPr>
          <w:sz w:val="24"/>
        </w:rPr>
        <w:t>realizadas</w:t>
      </w:r>
    </w:p>
    <w:p>
      <w:pPr>
        <w:pStyle w:val="8"/>
        <w:rPr>
          <w:sz w:val="12"/>
        </w:rPr>
      </w:pPr>
    </w:p>
    <w:tbl>
      <w:tblPr>
        <w:tblStyle w:val="7"/>
        <w:tblW w:w="0" w:type="auto"/>
        <w:tblInd w:w="9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3"/>
        <w:gridCol w:w="1881"/>
        <w:gridCol w:w="2540"/>
        <w:gridCol w:w="4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553" w:type="dxa"/>
          </w:tcPr>
          <w:p>
            <w:pPr>
              <w:pStyle w:val="16"/>
              <w:rPr>
                <w:rFonts w:ascii="Times New Roman"/>
                <w:sz w:val="22"/>
              </w:rPr>
            </w:pPr>
          </w:p>
        </w:tc>
        <w:tc>
          <w:tcPr>
            <w:tcW w:w="9074" w:type="dxa"/>
            <w:gridSpan w:val="3"/>
          </w:tcPr>
          <w:p>
            <w:pPr>
              <w:pStyle w:val="16"/>
              <w:spacing w:before="118"/>
              <w:ind w:left="3961" w:right="3950"/>
              <w:jc w:val="center"/>
              <w:rPr>
                <w:b/>
                <w:sz w:val="22"/>
              </w:rPr>
            </w:pPr>
            <w:r>
              <w:rPr>
                <w:b/>
                <w:sz w:val="22"/>
              </w:rPr>
              <w:t>RECEITAS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53" w:type="dxa"/>
          </w:tcPr>
          <w:p>
            <w:pPr>
              <w:pStyle w:val="16"/>
              <w:rPr>
                <w:rFonts w:ascii="Times New Roman"/>
                <w:sz w:val="22"/>
              </w:rPr>
            </w:pPr>
          </w:p>
        </w:tc>
        <w:tc>
          <w:tcPr>
            <w:tcW w:w="1881" w:type="dxa"/>
          </w:tcPr>
          <w:p>
            <w:pPr>
              <w:pStyle w:val="16"/>
              <w:spacing w:before="120"/>
              <w:ind w:left="106"/>
              <w:rPr>
                <w:b/>
                <w:sz w:val="22"/>
              </w:rPr>
            </w:pPr>
            <w:r>
              <w:rPr>
                <w:b/>
                <w:sz w:val="22"/>
              </w:rPr>
              <w:t>DATA</w:t>
            </w:r>
          </w:p>
        </w:tc>
        <w:tc>
          <w:tcPr>
            <w:tcW w:w="2540" w:type="dxa"/>
          </w:tcPr>
          <w:p>
            <w:pPr>
              <w:pStyle w:val="16"/>
              <w:spacing w:before="120"/>
              <w:ind w:left="107"/>
              <w:rPr>
                <w:b/>
                <w:sz w:val="22"/>
              </w:rPr>
            </w:pPr>
            <w:r>
              <w:rPr>
                <w:b/>
                <w:sz w:val="22"/>
              </w:rPr>
              <w:t>VALOR</w:t>
            </w:r>
          </w:p>
        </w:tc>
        <w:tc>
          <w:tcPr>
            <w:tcW w:w="4653" w:type="dxa"/>
          </w:tcPr>
          <w:p>
            <w:pPr>
              <w:pStyle w:val="16"/>
              <w:spacing w:before="120"/>
              <w:ind w:left="106"/>
              <w:rPr>
                <w:b/>
                <w:sz w:val="22"/>
              </w:rPr>
            </w:pPr>
            <w:r>
              <w:rPr>
                <w:b/>
                <w:sz w:val="22"/>
              </w:rPr>
              <w:t>DESCRIÇÃO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553" w:type="dxa"/>
          </w:tcPr>
          <w:p>
            <w:pPr>
              <w:pStyle w:val="16"/>
              <w:spacing w:before="119"/>
              <w:ind w:left="107"/>
              <w:rPr>
                <w:rFonts w:ascii="Arial MT"/>
                <w:sz w:val="22"/>
              </w:rPr>
            </w:pPr>
            <w:r>
              <w:rPr>
                <w:rFonts w:ascii="Arial MT"/>
                <w:sz w:val="22"/>
              </w:rPr>
              <w:t>1.</w:t>
            </w:r>
          </w:p>
        </w:tc>
        <w:tc>
          <w:tcPr>
            <w:tcW w:w="1881" w:type="dxa"/>
          </w:tcPr>
          <w:p>
            <w:pPr>
              <w:pStyle w:val="16"/>
              <w:rPr>
                <w:rFonts w:ascii="Times New Roman"/>
                <w:sz w:val="22"/>
              </w:rPr>
            </w:pPr>
          </w:p>
        </w:tc>
        <w:tc>
          <w:tcPr>
            <w:tcW w:w="2540" w:type="dxa"/>
          </w:tcPr>
          <w:p>
            <w:pPr>
              <w:pStyle w:val="16"/>
              <w:rPr>
                <w:rFonts w:ascii="Times New Roman"/>
                <w:sz w:val="22"/>
              </w:rPr>
            </w:pPr>
          </w:p>
        </w:tc>
        <w:tc>
          <w:tcPr>
            <w:tcW w:w="465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53" w:type="dxa"/>
          </w:tcPr>
          <w:p>
            <w:pPr>
              <w:pStyle w:val="16"/>
              <w:spacing w:before="118"/>
              <w:ind w:left="107"/>
              <w:rPr>
                <w:rFonts w:ascii="Arial MT"/>
                <w:sz w:val="22"/>
              </w:rPr>
            </w:pPr>
            <w:r>
              <w:rPr>
                <w:rFonts w:ascii="Arial MT"/>
                <w:sz w:val="22"/>
              </w:rPr>
              <w:t>2.</w:t>
            </w:r>
          </w:p>
        </w:tc>
        <w:tc>
          <w:tcPr>
            <w:tcW w:w="1881" w:type="dxa"/>
          </w:tcPr>
          <w:p>
            <w:pPr>
              <w:pStyle w:val="16"/>
              <w:rPr>
                <w:rFonts w:ascii="Times New Roman"/>
                <w:sz w:val="22"/>
              </w:rPr>
            </w:pPr>
          </w:p>
        </w:tc>
        <w:tc>
          <w:tcPr>
            <w:tcW w:w="2540" w:type="dxa"/>
          </w:tcPr>
          <w:p>
            <w:pPr>
              <w:pStyle w:val="16"/>
              <w:rPr>
                <w:rFonts w:ascii="Times New Roman"/>
                <w:sz w:val="22"/>
              </w:rPr>
            </w:pPr>
          </w:p>
        </w:tc>
        <w:tc>
          <w:tcPr>
            <w:tcW w:w="465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553" w:type="dxa"/>
          </w:tcPr>
          <w:p>
            <w:pPr>
              <w:pStyle w:val="16"/>
              <w:spacing w:before="120"/>
              <w:ind w:left="107"/>
              <w:rPr>
                <w:rFonts w:ascii="Arial MT"/>
                <w:sz w:val="22"/>
              </w:rPr>
            </w:pPr>
            <w:r>
              <w:rPr>
                <w:rFonts w:ascii="Arial MT"/>
                <w:sz w:val="22"/>
              </w:rPr>
              <w:t>3.</w:t>
            </w:r>
          </w:p>
        </w:tc>
        <w:tc>
          <w:tcPr>
            <w:tcW w:w="1881" w:type="dxa"/>
          </w:tcPr>
          <w:p>
            <w:pPr>
              <w:pStyle w:val="16"/>
              <w:rPr>
                <w:rFonts w:ascii="Times New Roman"/>
                <w:sz w:val="22"/>
              </w:rPr>
            </w:pPr>
          </w:p>
        </w:tc>
        <w:tc>
          <w:tcPr>
            <w:tcW w:w="2540" w:type="dxa"/>
          </w:tcPr>
          <w:p>
            <w:pPr>
              <w:pStyle w:val="16"/>
              <w:rPr>
                <w:rFonts w:ascii="Times New Roman"/>
                <w:sz w:val="22"/>
              </w:rPr>
            </w:pPr>
          </w:p>
        </w:tc>
        <w:tc>
          <w:tcPr>
            <w:tcW w:w="4653" w:type="dxa"/>
          </w:tcPr>
          <w:p>
            <w:pPr>
              <w:pStyle w:val="16"/>
              <w:rPr>
                <w:rFonts w:ascii="Times New Roman"/>
                <w:sz w:val="22"/>
              </w:rPr>
            </w:pPr>
          </w:p>
        </w:tc>
      </w:tr>
    </w:tbl>
    <w:p>
      <w:pPr>
        <w:spacing w:before="120" w:line="360" w:lineRule="auto"/>
        <w:ind w:left="978" w:right="514" w:firstLine="0"/>
        <w:jc w:val="left"/>
        <w:rPr>
          <w:rFonts w:ascii="Arial" w:hAnsi="Arial"/>
          <w:i/>
          <w:sz w:val="22"/>
        </w:rPr>
      </w:pPr>
      <w:r>
        <w:rPr>
          <w:rFonts w:ascii="Arial" w:hAnsi="Arial"/>
          <w:i/>
          <w:sz w:val="22"/>
        </w:rPr>
        <w:t>(No</w:t>
      </w:r>
      <w:r>
        <w:rPr>
          <w:rFonts w:ascii="Arial" w:hAnsi="Arial"/>
          <w:i/>
          <w:spacing w:val="2"/>
          <w:sz w:val="22"/>
        </w:rPr>
        <w:t xml:space="preserve"> </w:t>
      </w:r>
      <w:r>
        <w:rPr>
          <w:rFonts w:ascii="Arial" w:hAnsi="Arial"/>
          <w:i/>
          <w:sz w:val="22"/>
        </w:rPr>
        <w:t>item</w:t>
      </w:r>
      <w:r>
        <w:rPr>
          <w:rFonts w:ascii="Arial" w:hAnsi="Arial"/>
          <w:i/>
          <w:spacing w:val="7"/>
          <w:sz w:val="22"/>
        </w:rPr>
        <w:t xml:space="preserve"> </w:t>
      </w:r>
      <w:r>
        <w:rPr>
          <w:rFonts w:ascii="Arial" w:hAnsi="Arial"/>
          <w:i/>
          <w:sz w:val="22"/>
        </w:rPr>
        <w:t>“Descrição”</w:t>
      </w:r>
      <w:r>
        <w:rPr>
          <w:rFonts w:ascii="Arial" w:hAnsi="Arial"/>
          <w:i/>
          <w:spacing w:val="7"/>
          <w:sz w:val="22"/>
        </w:rPr>
        <w:t xml:space="preserve"> </w:t>
      </w:r>
      <w:r>
        <w:rPr>
          <w:rFonts w:ascii="Arial" w:hAnsi="Arial"/>
          <w:i/>
          <w:sz w:val="22"/>
        </w:rPr>
        <w:t>informar</w:t>
      </w:r>
      <w:r>
        <w:rPr>
          <w:rFonts w:ascii="Arial" w:hAnsi="Arial"/>
          <w:i/>
          <w:spacing w:val="6"/>
          <w:sz w:val="22"/>
        </w:rPr>
        <w:t xml:space="preserve"> </w:t>
      </w:r>
      <w:r>
        <w:rPr>
          <w:rFonts w:ascii="Arial" w:hAnsi="Arial"/>
          <w:i/>
          <w:sz w:val="22"/>
        </w:rPr>
        <w:t>a</w:t>
      </w:r>
      <w:r>
        <w:rPr>
          <w:rFonts w:ascii="Arial" w:hAnsi="Arial"/>
          <w:i/>
          <w:spacing w:val="5"/>
          <w:sz w:val="22"/>
        </w:rPr>
        <w:t xml:space="preserve"> </w:t>
      </w:r>
      <w:r>
        <w:rPr>
          <w:rFonts w:ascii="Arial" w:hAnsi="Arial"/>
          <w:i/>
          <w:sz w:val="22"/>
        </w:rPr>
        <w:t>origem</w:t>
      </w:r>
      <w:r>
        <w:rPr>
          <w:rFonts w:ascii="Arial" w:hAnsi="Arial"/>
          <w:i/>
          <w:spacing w:val="4"/>
          <w:sz w:val="22"/>
        </w:rPr>
        <w:t xml:space="preserve"> </w:t>
      </w:r>
      <w:r>
        <w:rPr>
          <w:rFonts w:ascii="Arial" w:hAnsi="Arial"/>
          <w:i/>
          <w:sz w:val="22"/>
        </w:rPr>
        <w:t>da</w:t>
      </w:r>
      <w:r>
        <w:rPr>
          <w:rFonts w:ascii="Arial" w:hAnsi="Arial"/>
          <w:i/>
          <w:spacing w:val="8"/>
          <w:sz w:val="22"/>
        </w:rPr>
        <w:t xml:space="preserve"> </w:t>
      </w:r>
      <w:r>
        <w:rPr>
          <w:rFonts w:ascii="Arial" w:hAnsi="Arial"/>
          <w:i/>
          <w:sz w:val="22"/>
        </w:rPr>
        <w:t>receita,</w:t>
      </w:r>
      <w:r>
        <w:rPr>
          <w:rFonts w:ascii="Arial" w:hAnsi="Arial"/>
          <w:i/>
          <w:spacing w:val="6"/>
          <w:sz w:val="22"/>
        </w:rPr>
        <w:t xml:space="preserve"> </w:t>
      </w:r>
      <w:r>
        <w:rPr>
          <w:rFonts w:ascii="Arial" w:hAnsi="Arial"/>
          <w:i/>
          <w:sz w:val="22"/>
        </w:rPr>
        <w:t>no</w:t>
      </w:r>
      <w:r>
        <w:rPr>
          <w:rFonts w:ascii="Arial" w:hAnsi="Arial"/>
          <w:i/>
          <w:spacing w:val="5"/>
          <w:sz w:val="22"/>
        </w:rPr>
        <w:t xml:space="preserve"> </w:t>
      </w:r>
      <w:r>
        <w:rPr>
          <w:rFonts w:ascii="Arial" w:hAnsi="Arial"/>
          <w:i/>
          <w:sz w:val="22"/>
        </w:rPr>
        <w:t>caso</w:t>
      </w:r>
      <w:r>
        <w:rPr>
          <w:rFonts w:ascii="Arial" w:hAnsi="Arial"/>
          <w:i/>
          <w:spacing w:val="6"/>
          <w:sz w:val="22"/>
        </w:rPr>
        <w:t xml:space="preserve"> </w:t>
      </w:r>
      <w:r>
        <w:rPr>
          <w:rFonts w:ascii="Arial" w:hAnsi="Arial"/>
          <w:i/>
          <w:sz w:val="22"/>
        </w:rPr>
        <w:t>de</w:t>
      </w:r>
      <w:r>
        <w:rPr>
          <w:rFonts w:ascii="Arial" w:hAnsi="Arial"/>
          <w:i/>
          <w:spacing w:val="5"/>
          <w:sz w:val="22"/>
        </w:rPr>
        <w:t xml:space="preserve"> </w:t>
      </w:r>
      <w:r>
        <w:rPr>
          <w:rFonts w:ascii="Arial" w:hAnsi="Arial"/>
          <w:i/>
          <w:sz w:val="22"/>
        </w:rPr>
        <w:t>transferência</w:t>
      </w:r>
      <w:r>
        <w:rPr>
          <w:rFonts w:ascii="Arial" w:hAnsi="Arial"/>
          <w:i/>
          <w:spacing w:val="7"/>
          <w:sz w:val="22"/>
        </w:rPr>
        <w:t xml:space="preserve"> </w:t>
      </w:r>
      <w:r>
        <w:rPr>
          <w:rFonts w:ascii="Arial" w:hAnsi="Arial"/>
          <w:i/>
          <w:sz w:val="22"/>
        </w:rPr>
        <w:t>do</w:t>
      </w:r>
      <w:r>
        <w:rPr>
          <w:rFonts w:ascii="Arial" w:hAnsi="Arial"/>
          <w:i/>
          <w:spacing w:val="5"/>
          <w:sz w:val="22"/>
        </w:rPr>
        <w:t xml:space="preserve"> </w:t>
      </w:r>
      <w:r>
        <w:rPr>
          <w:rFonts w:ascii="Arial" w:hAnsi="Arial"/>
          <w:i/>
          <w:sz w:val="22"/>
        </w:rPr>
        <w:t>município</w:t>
      </w:r>
      <w:r>
        <w:rPr>
          <w:rFonts w:ascii="Arial" w:hAnsi="Arial"/>
          <w:i/>
          <w:spacing w:val="5"/>
          <w:sz w:val="22"/>
        </w:rPr>
        <w:t xml:space="preserve"> </w:t>
      </w:r>
      <w:r>
        <w:rPr>
          <w:rFonts w:ascii="Arial" w:hAnsi="Arial"/>
          <w:i/>
          <w:sz w:val="22"/>
        </w:rPr>
        <w:t>informar</w:t>
      </w:r>
      <w:r>
        <w:rPr>
          <w:rFonts w:ascii="Arial" w:hAnsi="Arial"/>
          <w:i/>
          <w:spacing w:val="-58"/>
          <w:sz w:val="22"/>
        </w:rPr>
        <w:t xml:space="preserve"> </w:t>
      </w:r>
      <w:r>
        <w:rPr>
          <w:rFonts w:ascii="Arial" w:hAnsi="Arial"/>
          <w:i/>
          <w:sz w:val="22"/>
        </w:rPr>
        <w:t>o</w:t>
      </w:r>
      <w:r>
        <w:rPr>
          <w:rFonts w:ascii="Arial" w:hAnsi="Arial"/>
          <w:i/>
          <w:spacing w:val="-3"/>
          <w:sz w:val="22"/>
        </w:rPr>
        <w:t xml:space="preserve"> </w:t>
      </w:r>
      <w:r>
        <w:rPr>
          <w:rFonts w:ascii="Arial" w:hAnsi="Arial"/>
          <w:i/>
          <w:sz w:val="22"/>
        </w:rPr>
        <w:t>nº</w:t>
      </w:r>
      <w:r>
        <w:rPr>
          <w:rFonts w:ascii="Arial" w:hAnsi="Arial"/>
          <w:i/>
          <w:spacing w:val="-1"/>
          <w:sz w:val="22"/>
        </w:rPr>
        <w:t xml:space="preserve"> </w:t>
      </w:r>
      <w:r>
        <w:rPr>
          <w:rFonts w:ascii="Arial" w:hAnsi="Arial"/>
          <w:i/>
          <w:sz w:val="22"/>
        </w:rPr>
        <w:t>da parcela</w:t>
      </w:r>
      <w:r>
        <w:rPr>
          <w:rFonts w:ascii="Arial" w:hAnsi="Arial"/>
          <w:i/>
          <w:spacing w:val="-3"/>
          <w:sz w:val="22"/>
        </w:rPr>
        <w:t xml:space="preserve"> </w:t>
      </w:r>
      <w:r>
        <w:rPr>
          <w:rFonts w:ascii="Arial" w:hAnsi="Arial"/>
          <w:i/>
          <w:sz w:val="22"/>
        </w:rPr>
        <w:t>e no caso</w:t>
      </w:r>
      <w:r>
        <w:rPr>
          <w:rFonts w:ascii="Arial" w:hAnsi="Arial"/>
          <w:i/>
          <w:spacing w:val="-6"/>
          <w:sz w:val="22"/>
        </w:rPr>
        <w:t xml:space="preserve"> </w:t>
      </w:r>
      <w:r>
        <w:rPr>
          <w:rFonts w:ascii="Arial" w:hAnsi="Arial"/>
          <w:i/>
          <w:sz w:val="22"/>
        </w:rPr>
        <w:t>de rendimentos</w:t>
      </w:r>
      <w:r>
        <w:rPr>
          <w:rFonts w:ascii="Arial" w:hAnsi="Arial"/>
          <w:i/>
          <w:spacing w:val="-2"/>
          <w:sz w:val="22"/>
        </w:rPr>
        <w:t xml:space="preserve"> </w:t>
      </w:r>
      <w:r>
        <w:rPr>
          <w:rFonts w:ascii="Arial" w:hAnsi="Arial"/>
          <w:i/>
          <w:sz w:val="22"/>
        </w:rPr>
        <w:t>informar</w:t>
      </w:r>
      <w:r>
        <w:rPr>
          <w:rFonts w:ascii="Arial" w:hAnsi="Arial"/>
          <w:i/>
          <w:spacing w:val="-3"/>
          <w:sz w:val="22"/>
        </w:rPr>
        <w:t xml:space="preserve"> </w:t>
      </w:r>
      <w:r>
        <w:rPr>
          <w:rFonts w:ascii="Arial" w:hAnsi="Arial"/>
          <w:i/>
          <w:sz w:val="22"/>
        </w:rPr>
        <w:t>o</w:t>
      </w:r>
      <w:r>
        <w:rPr>
          <w:rFonts w:ascii="Arial" w:hAnsi="Arial"/>
          <w:i/>
          <w:spacing w:val="-1"/>
          <w:sz w:val="22"/>
        </w:rPr>
        <w:t xml:space="preserve"> </w:t>
      </w:r>
      <w:r>
        <w:rPr>
          <w:rFonts w:ascii="Arial" w:hAnsi="Arial"/>
          <w:i/>
          <w:sz w:val="22"/>
        </w:rPr>
        <w:t>período</w:t>
      </w:r>
      <w:r>
        <w:rPr>
          <w:rFonts w:ascii="Arial" w:hAnsi="Arial"/>
          <w:i/>
          <w:spacing w:val="-2"/>
          <w:sz w:val="22"/>
        </w:rPr>
        <w:t xml:space="preserve"> </w:t>
      </w:r>
      <w:r>
        <w:rPr>
          <w:rFonts w:ascii="Arial" w:hAnsi="Arial"/>
          <w:i/>
          <w:sz w:val="22"/>
        </w:rPr>
        <w:t>que se</w:t>
      </w:r>
      <w:r>
        <w:rPr>
          <w:rFonts w:ascii="Arial" w:hAnsi="Arial"/>
          <w:i/>
          <w:spacing w:val="-3"/>
          <w:sz w:val="22"/>
        </w:rPr>
        <w:t xml:space="preserve"> </w:t>
      </w:r>
      <w:r>
        <w:rPr>
          <w:rFonts w:ascii="Arial" w:hAnsi="Arial"/>
          <w:i/>
          <w:sz w:val="22"/>
        </w:rPr>
        <w:t>refere)</w:t>
      </w:r>
    </w:p>
    <w:tbl>
      <w:tblPr>
        <w:tblStyle w:val="7"/>
        <w:tblW w:w="0" w:type="auto"/>
        <w:tblInd w:w="8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1311"/>
        <w:gridCol w:w="1646"/>
        <w:gridCol w:w="1659"/>
        <w:gridCol w:w="3687"/>
        <w:gridCol w:w="1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9952" w:type="dxa"/>
            <w:gridSpan w:val="6"/>
          </w:tcPr>
          <w:p>
            <w:pPr>
              <w:pStyle w:val="16"/>
              <w:spacing w:before="114"/>
              <w:ind w:left="3364" w:right="3351"/>
              <w:jc w:val="center"/>
              <w:rPr>
                <w:b/>
                <w:sz w:val="22"/>
              </w:rPr>
            </w:pPr>
            <w:r>
              <w:rPr>
                <w:b/>
                <w:sz w:val="22"/>
              </w:rPr>
              <w:t>DESPESAS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526" w:type="dxa"/>
          </w:tcPr>
          <w:p>
            <w:pPr>
              <w:pStyle w:val="16"/>
              <w:rPr>
                <w:rFonts w:ascii="Times New Roman"/>
                <w:sz w:val="22"/>
              </w:rPr>
            </w:pPr>
          </w:p>
        </w:tc>
        <w:tc>
          <w:tcPr>
            <w:tcW w:w="1311" w:type="dxa"/>
          </w:tcPr>
          <w:p>
            <w:pPr>
              <w:pStyle w:val="16"/>
              <w:spacing w:before="112"/>
              <w:ind w:left="150" w:right="134" w:hanging="8"/>
              <w:jc w:val="center"/>
              <w:rPr>
                <w:b/>
                <w:sz w:val="22"/>
              </w:rPr>
            </w:pPr>
            <w:r>
              <w:rPr>
                <w:b/>
                <w:sz w:val="22"/>
              </w:rPr>
              <w:t>DATA</w:t>
            </w:r>
            <w:r>
              <w:rPr>
                <w:b/>
                <w:spacing w:val="1"/>
                <w:sz w:val="22"/>
              </w:rPr>
              <w:t xml:space="preserve"> </w:t>
            </w:r>
            <w:r>
              <w:rPr>
                <w:b/>
                <w:sz w:val="22"/>
              </w:rPr>
              <w:t>EMISSÃO</w:t>
            </w:r>
            <w:r>
              <w:rPr>
                <w:b/>
                <w:spacing w:val="-60"/>
                <w:sz w:val="22"/>
              </w:rPr>
              <w:t xml:space="preserve"> </w:t>
            </w:r>
            <w:r>
              <w:rPr>
                <w:b/>
                <w:sz w:val="22"/>
              </w:rPr>
              <w:t>DF</w:t>
            </w:r>
          </w:p>
        </w:tc>
        <w:tc>
          <w:tcPr>
            <w:tcW w:w="1646" w:type="dxa"/>
          </w:tcPr>
          <w:p>
            <w:pPr>
              <w:pStyle w:val="16"/>
              <w:spacing w:before="112"/>
              <w:ind w:left="109" w:right="95" w:hanging="1"/>
              <w:jc w:val="center"/>
              <w:rPr>
                <w:b/>
                <w:sz w:val="22"/>
              </w:rPr>
            </w:pPr>
            <w:r>
              <w:rPr>
                <w:b/>
                <w:sz w:val="22"/>
              </w:rPr>
              <w:t>DATA</w:t>
            </w:r>
            <w:r>
              <w:rPr>
                <w:b/>
                <w:spacing w:val="1"/>
                <w:sz w:val="22"/>
              </w:rPr>
              <w:t xml:space="preserve"> </w:t>
            </w:r>
            <w:r>
              <w:rPr>
                <w:b/>
                <w:spacing w:val="-1"/>
                <w:sz w:val="22"/>
              </w:rPr>
              <w:t>PAGAMENTO</w:t>
            </w:r>
            <w:r>
              <w:rPr>
                <w:b/>
                <w:spacing w:val="-59"/>
                <w:sz w:val="22"/>
              </w:rPr>
              <w:t xml:space="preserve"> </w:t>
            </w:r>
            <w:r>
              <w:rPr>
                <w:b/>
                <w:sz w:val="22"/>
              </w:rPr>
              <w:t>DF</w:t>
            </w:r>
          </w:p>
        </w:tc>
        <w:tc>
          <w:tcPr>
            <w:tcW w:w="1659" w:type="dxa"/>
          </w:tcPr>
          <w:p>
            <w:pPr>
              <w:pStyle w:val="16"/>
              <w:spacing w:before="112"/>
              <w:ind w:left="433" w:right="86" w:hanging="324"/>
              <w:rPr>
                <w:b/>
                <w:sz w:val="22"/>
              </w:rPr>
            </w:pPr>
            <w:r>
              <w:rPr>
                <w:b/>
                <w:spacing w:val="-1"/>
                <w:sz w:val="22"/>
              </w:rPr>
              <w:t>DOCUMENTO</w:t>
            </w:r>
            <w:r>
              <w:rPr>
                <w:b/>
                <w:spacing w:val="-59"/>
                <w:sz w:val="22"/>
              </w:rPr>
              <w:t xml:space="preserve"> </w:t>
            </w:r>
            <w:r>
              <w:rPr>
                <w:b/>
                <w:sz w:val="22"/>
              </w:rPr>
              <w:t>FISCAL</w:t>
            </w:r>
          </w:p>
        </w:tc>
        <w:tc>
          <w:tcPr>
            <w:tcW w:w="3687" w:type="dxa"/>
          </w:tcPr>
          <w:p>
            <w:pPr>
              <w:pStyle w:val="16"/>
              <w:spacing w:before="112"/>
              <w:ind w:left="1348" w:right="1334"/>
              <w:jc w:val="center"/>
              <w:rPr>
                <w:b/>
                <w:sz w:val="22"/>
              </w:rPr>
            </w:pPr>
            <w:r>
              <w:rPr>
                <w:b/>
                <w:sz w:val="22"/>
              </w:rPr>
              <w:t>CREDOR</w:t>
            </w:r>
          </w:p>
        </w:tc>
        <w:tc>
          <w:tcPr>
            <w:tcW w:w="1123" w:type="dxa"/>
          </w:tcPr>
          <w:p>
            <w:pPr>
              <w:pStyle w:val="16"/>
              <w:spacing w:before="112"/>
              <w:ind w:left="177"/>
              <w:rPr>
                <w:b/>
                <w:sz w:val="22"/>
              </w:rPr>
            </w:pPr>
            <w:r>
              <w:rPr>
                <w:b/>
                <w:sz w:val="22"/>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9952" w:type="dxa"/>
            <w:gridSpan w:val="6"/>
          </w:tcPr>
          <w:p>
            <w:pPr>
              <w:pStyle w:val="16"/>
              <w:spacing w:before="113"/>
              <w:ind w:left="3369" w:right="3351"/>
              <w:jc w:val="center"/>
              <w:rPr>
                <w:b/>
                <w:i/>
                <w:sz w:val="22"/>
              </w:rPr>
            </w:pPr>
            <w:r>
              <w:rPr>
                <w:b/>
                <w:i/>
                <w:sz w:val="22"/>
              </w:rPr>
              <w:t>Especificação</w:t>
            </w:r>
            <w:r>
              <w:rPr>
                <w:b/>
                <w:i/>
                <w:spacing w:val="-4"/>
                <w:sz w:val="22"/>
              </w:rPr>
              <w:t xml:space="preserve"> </w:t>
            </w:r>
            <w:r>
              <w:rPr>
                <w:b/>
                <w:i/>
                <w:sz w:val="22"/>
              </w:rPr>
              <w:t>da</w:t>
            </w:r>
            <w:r>
              <w:rPr>
                <w:b/>
                <w:i/>
                <w:spacing w:val="-1"/>
                <w:sz w:val="22"/>
              </w:rPr>
              <w:t xml:space="preserve"> </w:t>
            </w:r>
            <w:r>
              <w:rPr>
                <w:b/>
                <w:i/>
                <w:sz w:val="22"/>
              </w:rPr>
              <w:t>Despesa</w:t>
            </w:r>
            <w:r>
              <w:rPr>
                <w:b/>
                <w:i/>
                <w:spacing w:val="-4"/>
                <w:sz w:val="22"/>
              </w:rPr>
              <w:t xml:space="preserve"> </w:t>
            </w:r>
            <w:r>
              <w:rPr>
                <w:b/>
                <w:i/>
                <w:sz w:val="22"/>
              </w:rPr>
              <w:t>-</w:t>
            </w:r>
            <w:r>
              <w:rPr>
                <w:b/>
                <w:i/>
                <w:spacing w:val="-2"/>
                <w:sz w:val="22"/>
              </w:rPr>
              <w:t xml:space="preserve"> </w:t>
            </w:r>
            <w:r>
              <w:rPr>
                <w:b/>
                <w:i/>
                <w:sz w:val="22"/>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26" w:type="dxa"/>
          </w:tcPr>
          <w:p>
            <w:pPr>
              <w:pStyle w:val="16"/>
              <w:spacing w:before="113"/>
              <w:ind w:left="107"/>
              <w:rPr>
                <w:rFonts w:ascii="Arial MT"/>
                <w:sz w:val="22"/>
              </w:rPr>
            </w:pPr>
            <w:r>
              <w:rPr>
                <w:rFonts w:ascii="Arial MT"/>
                <w:sz w:val="22"/>
              </w:rPr>
              <w:t>01</w:t>
            </w:r>
          </w:p>
        </w:tc>
        <w:tc>
          <w:tcPr>
            <w:tcW w:w="1311" w:type="dxa"/>
          </w:tcPr>
          <w:p>
            <w:pPr>
              <w:pStyle w:val="16"/>
              <w:rPr>
                <w:rFonts w:ascii="Times New Roman"/>
                <w:sz w:val="22"/>
              </w:rPr>
            </w:pPr>
          </w:p>
        </w:tc>
        <w:tc>
          <w:tcPr>
            <w:tcW w:w="1646" w:type="dxa"/>
          </w:tcPr>
          <w:p>
            <w:pPr>
              <w:pStyle w:val="16"/>
              <w:rPr>
                <w:rFonts w:ascii="Times New Roman"/>
                <w:sz w:val="22"/>
              </w:rPr>
            </w:pPr>
          </w:p>
        </w:tc>
        <w:tc>
          <w:tcPr>
            <w:tcW w:w="1659" w:type="dxa"/>
          </w:tcPr>
          <w:p>
            <w:pPr>
              <w:pStyle w:val="16"/>
              <w:rPr>
                <w:rFonts w:ascii="Times New Roman"/>
                <w:sz w:val="22"/>
              </w:rPr>
            </w:pPr>
          </w:p>
        </w:tc>
        <w:tc>
          <w:tcPr>
            <w:tcW w:w="3687" w:type="dxa"/>
          </w:tcPr>
          <w:p>
            <w:pPr>
              <w:pStyle w:val="16"/>
              <w:rPr>
                <w:rFonts w:ascii="Times New Roman"/>
                <w:sz w:val="22"/>
              </w:rPr>
            </w:pP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26" w:type="dxa"/>
          </w:tcPr>
          <w:p>
            <w:pPr>
              <w:pStyle w:val="16"/>
              <w:spacing w:before="112"/>
              <w:ind w:left="107"/>
              <w:rPr>
                <w:rFonts w:ascii="Arial MT"/>
                <w:sz w:val="22"/>
              </w:rPr>
            </w:pPr>
            <w:r>
              <w:rPr>
                <w:rFonts w:ascii="Arial MT"/>
                <w:sz w:val="22"/>
              </w:rPr>
              <w:t>02</w:t>
            </w:r>
          </w:p>
        </w:tc>
        <w:tc>
          <w:tcPr>
            <w:tcW w:w="1311" w:type="dxa"/>
          </w:tcPr>
          <w:p>
            <w:pPr>
              <w:pStyle w:val="16"/>
              <w:rPr>
                <w:rFonts w:ascii="Times New Roman"/>
                <w:sz w:val="22"/>
              </w:rPr>
            </w:pPr>
          </w:p>
        </w:tc>
        <w:tc>
          <w:tcPr>
            <w:tcW w:w="1646" w:type="dxa"/>
          </w:tcPr>
          <w:p>
            <w:pPr>
              <w:pStyle w:val="16"/>
              <w:rPr>
                <w:rFonts w:ascii="Times New Roman"/>
                <w:sz w:val="22"/>
              </w:rPr>
            </w:pPr>
          </w:p>
        </w:tc>
        <w:tc>
          <w:tcPr>
            <w:tcW w:w="1659" w:type="dxa"/>
          </w:tcPr>
          <w:p>
            <w:pPr>
              <w:pStyle w:val="16"/>
              <w:rPr>
                <w:rFonts w:ascii="Times New Roman"/>
                <w:sz w:val="22"/>
              </w:rPr>
            </w:pPr>
          </w:p>
        </w:tc>
        <w:tc>
          <w:tcPr>
            <w:tcW w:w="3687" w:type="dxa"/>
          </w:tcPr>
          <w:p>
            <w:pPr>
              <w:pStyle w:val="16"/>
              <w:rPr>
                <w:rFonts w:ascii="Times New Roman"/>
                <w:sz w:val="22"/>
              </w:rPr>
            </w:pP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26" w:type="dxa"/>
          </w:tcPr>
          <w:p>
            <w:pPr>
              <w:pStyle w:val="16"/>
              <w:spacing w:before="112"/>
              <w:ind w:left="107"/>
              <w:rPr>
                <w:rFonts w:ascii="Arial MT"/>
                <w:sz w:val="22"/>
              </w:rPr>
            </w:pPr>
            <w:r>
              <w:rPr>
                <w:rFonts w:ascii="Arial MT"/>
                <w:sz w:val="22"/>
              </w:rPr>
              <w:t>03</w:t>
            </w:r>
          </w:p>
        </w:tc>
        <w:tc>
          <w:tcPr>
            <w:tcW w:w="1311" w:type="dxa"/>
          </w:tcPr>
          <w:p>
            <w:pPr>
              <w:pStyle w:val="16"/>
              <w:rPr>
                <w:rFonts w:ascii="Times New Roman"/>
                <w:sz w:val="22"/>
              </w:rPr>
            </w:pPr>
          </w:p>
        </w:tc>
        <w:tc>
          <w:tcPr>
            <w:tcW w:w="1646" w:type="dxa"/>
          </w:tcPr>
          <w:p>
            <w:pPr>
              <w:pStyle w:val="16"/>
              <w:rPr>
                <w:rFonts w:ascii="Times New Roman"/>
                <w:sz w:val="22"/>
              </w:rPr>
            </w:pPr>
          </w:p>
        </w:tc>
        <w:tc>
          <w:tcPr>
            <w:tcW w:w="1659" w:type="dxa"/>
          </w:tcPr>
          <w:p>
            <w:pPr>
              <w:pStyle w:val="16"/>
              <w:rPr>
                <w:rFonts w:ascii="Times New Roman"/>
                <w:sz w:val="22"/>
              </w:rPr>
            </w:pPr>
          </w:p>
        </w:tc>
        <w:tc>
          <w:tcPr>
            <w:tcW w:w="3687" w:type="dxa"/>
          </w:tcPr>
          <w:p>
            <w:pPr>
              <w:pStyle w:val="16"/>
              <w:rPr>
                <w:rFonts w:ascii="Times New Roman"/>
                <w:sz w:val="22"/>
              </w:rPr>
            </w:pP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26" w:type="dxa"/>
          </w:tcPr>
          <w:p>
            <w:pPr>
              <w:pStyle w:val="16"/>
              <w:spacing w:before="113"/>
              <w:ind w:left="107"/>
              <w:rPr>
                <w:rFonts w:ascii="Arial MT"/>
                <w:sz w:val="22"/>
              </w:rPr>
            </w:pPr>
            <w:r>
              <w:rPr>
                <w:rFonts w:ascii="Arial MT"/>
                <w:sz w:val="22"/>
              </w:rPr>
              <w:t>04</w:t>
            </w:r>
          </w:p>
        </w:tc>
        <w:tc>
          <w:tcPr>
            <w:tcW w:w="1311" w:type="dxa"/>
          </w:tcPr>
          <w:p>
            <w:pPr>
              <w:pStyle w:val="16"/>
              <w:rPr>
                <w:rFonts w:ascii="Times New Roman"/>
                <w:sz w:val="22"/>
              </w:rPr>
            </w:pPr>
          </w:p>
        </w:tc>
        <w:tc>
          <w:tcPr>
            <w:tcW w:w="1646" w:type="dxa"/>
          </w:tcPr>
          <w:p>
            <w:pPr>
              <w:pStyle w:val="16"/>
              <w:rPr>
                <w:rFonts w:ascii="Times New Roman"/>
                <w:sz w:val="22"/>
              </w:rPr>
            </w:pPr>
          </w:p>
        </w:tc>
        <w:tc>
          <w:tcPr>
            <w:tcW w:w="1659" w:type="dxa"/>
          </w:tcPr>
          <w:p>
            <w:pPr>
              <w:pStyle w:val="16"/>
              <w:rPr>
                <w:rFonts w:ascii="Times New Roman"/>
                <w:sz w:val="22"/>
              </w:rPr>
            </w:pPr>
          </w:p>
        </w:tc>
        <w:tc>
          <w:tcPr>
            <w:tcW w:w="3687" w:type="dxa"/>
          </w:tcPr>
          <w:p>
            <w:pPr>
              <w:pStyle w:val="16"/>
              <w:rPr>
                <w:rFonts w:ascii="Times New Roman"/>
                <w:sz w:val="22"/>
              </w:rPr>
            </w:pP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829" w:type="dxa"/>
            <w:gridSpan w:val="5"/>
          </w:tcPr>
          <w:p>
            <w:pPr>
              <w:pStyle w:val="16"/>
              <w:spacing w:before="113"/>
              <w:ind w:right="96"/>
              <w:jc w:val="right"/>
              <w:rPr>
                <w:b/>
                <w:sz w:val="22"/>
              </w:rPr>
            </w:pPr>
            <w:r>
              <w:rPr>
                <w:b/>
                <w:sz w:val="22"/>
              </w:rPr>
              <w:t>Total</w:t>
            </w: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9952" w:type="dxa"/>
            <w:gridSpan w:val="6"/>
          </w:tcPr>
          <w:p>
            <w:pPr>
              <w:pStyle w:val="16"/>
              <w:spacing w:before="112"/>
              <w:ind w:left="3369" w:right="3351"/>
              <w:jc w:val="center"/>
              <w:rPr>
                <w:b/>
                <w:i/>
                <w:sz w:val="22"/>
              </w:rPr>
            </w:pPr>
            <w:r>
              <w:rPr>
                <w:b/>
                <w:i/>
                <w:sz w:val="22"/>
              </w:rPr>
              <w:t>Especificação</w:t>
            </w:r>
            <w:r>
              <w:rPr>
                <w:b/>
                <w:i/>
                <w:spacing w:val="-4"/>
                <w:sz w:val="22"/>
              </w:rPr>
              <w:t xml:space="preserve"> </w:t>
            </w:r>
            <w:r>
              <w:rPr>
                <w:b/>
                <w:i/>
                <w:sz w:val="22"/>
              </w:rPr>
              <w:t>da</w:t>
            </w:r>
            <w:r>
              <w:rPr>
                <w:b/>
                <w:i/>
                <w:spacing w:val="-1"/>
                <w:sz w:val="22"/>
              </w:rPr>
              <w:t xml:space="preserve"> </w:t>
            </w:r>
            <w:r>
              <w:rPr>
                <w:b/>
                <w:i/>
                <w:sz w:val="22"/>
              </w:rPr>
              <w:t>Despesa</w:t>
            </w:r>
            <w:r>
              <w:rPr>
                <w:b/>
                <w:i/>
                <w:spacing w:val="-4"/>
                <w:sz w:val="22"/>
              </w:rPr>
              <w:t xml:space="preserve"> </w:t>
            </w:r>
            <w:r>
              <w:rPr>
                <w:b/>
                <w:i/>
                <w:sz w:val="22"/>
              </w:rPr>
              <w:t>-</w:t>
            </w:r>
            <w:r>
              <w:rPr>
                <w:b/>
                <w:i/>
                <w:spacing w:val="-2"/>
                <w:sz w:val="22"/>
              </w:rPr>
              <w:t xml:space="preserve"> </w:t>
            </w:r>
            <w:r>
              <w:rPr>
                <w:b/>
                <w:i/>
                <w:sz w:val="22"/>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26" w:type="dxa"/>
          </w:tcPr>
          <w:p>
            <w:pPr>
              <w:pStyle w:val="16"/>
              <w:spacing w:before="112"/>
              <w:ind w:left="107"/>
              <w:rPr>
                <w:rFonts w:ascii="Arial MT"/>
                <w:sz w:val="22"/>
              </w:rPr>
            </w:pPr>
            <w:r>
              <w:rPr>
                <w:rFonts w:ascii="Arial MT"/>
                <w:sz w:val="22"/>
              </w:rPr>
              <w:t>05</w:t>
            </w:r>
          </w:p>
        </w:tc>
        <w:tc>
          <w:tcPr>
            <w:tcW w:w="1311" w:type="dxa"/>
          </w:tcPr>
          <w:p>
            <w:pPr>
              <w:pStyle w:val="16"/>
              <w:rPr>
                <w:rFonts w:ascii="Times New Roman"/>
                <w:sz w:val="22"/>
              </w:rPr>
            </w:pPr>
          </w:p>
        </w:tc>
        <w:tc>
          <w:tcPr>
            <w:tcW w:w="1646" w:type="dxa"/>
          </w:tcPr>
          <w:p>
            <w:pPr>
              <w:pStyle w:val="16"/>
              <w:rPr>
                <w:rFonts w:ascii="Times New Roman"/>
                <w:sz w:val="22"/>
              </w:rPr>
            </w:pPr>
          </w:p>
        </w:tc>
        <w:tc>
          <w:tcPr>
            <w:tcW w:w="1659" w:type="dxa"/>
          </w:tcPr>
          <w:p>
            <w:pPr>
              <w:pStyle w:val="16"/>
              <w:rPr>
                <w:rFonts w:ascii="Times New Roman"/>
                <w:sz w:val="22"/>
              </w:rPr>
            </w:pPr>
          </w:p>
        </w:tc>
        <w:tc>
          <w:tcPr>
            <w:tcW w:w="3687" w:type="dxa"/>
          </w:tcPr>
          <w:p>
            <w:pPr>
              <w:pStyle w:val="16"/>
              <w:rPr>
                <w:rFonts w:ascii="Times New Roman"/>
                <w:sz w:val="22"/>
              </w:rPr>
            </w:pP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26" w:type="dxa"/>
          </w:tcPr>
          <w:p>
            <w:pPr>
              <w:pStyle w:val="16"/>
              <w:spacing w:before="110"/>
              <w:ind w:left="107"/>
              <w:rPr>
                <w:rFonts w:ascii="Arial MT"/>
                <w:sz w:val="22"/>
              </w:rPr>
            </w:pPr>
            <w:r>
              <w:rPr>
                <w:rFonts w:ascii="Arial MT"/>
                <w:sz w:val="22"/>
              </w:rPr>
              <w:t>06</w:t>
            </w:r>
          </w:p>
        </w:tc>
        <w:tc>
          <w:tcPr>
            <w:tcW w:w="1311" w:type="dxa"/>
          </w:tcPr>
          <w:p>
            <w:pPr>
              <w:pStyle w:val="16"/>
              <w:rPr>
                <w:rFonts w:ascii="Times New Roman"/>
                <w:sz w:val="22"/>
              </w:rPr>
            </w:pPr>
          </w:p>
        </w:tc>
        <w:tc>
          <w:tcPr>
            <w:tcW w:w="1646" w:type="dxa"/>
          </w:tcPr>
          <w:p>
            <w:pPr>
              <w:pStyle w:val="16"/>
              <w:rPr>
                <w:rFonts w:ascii="Times New Roman"/>
                <w:sz w:val="22"/>
              </w:rPr>
            </w:pPr>
          </w:p>
        </w:tc>
        <w:tc>
          <w:tcPr>
            <w:tcW w:w="1659" w:type="dxa"/>
          </w:tcPr>
          <w:p>
            <w:pPr>
              <w:pStyle w:val="16"/>
              <w:rPr>
                <w:rFonts w:ascii="Times New Roman"/>
                <w:sz w:val="22"/>
              </w:rPr>
            </w:pPr>
          </w:p>
        </w:tc>
        <w:tc>
          <w:tcPr>
            <w:tcW w:w="3687" w:type="dxa"/>
          </w:tcPr>
          <w:p>
            <w:pPr>
              <w:pStyle w:val="16"/>
              <w:rPr>
                <w:rFonts w:ascii="Times New Roman"/>
                <w:sz w:val="22"/>
              </w:rPr>
            </w:pP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26" w:type="dxa"/>
          </w:tcPr>
          <w:p>
            <w:pPr>
              <w:pStyle w:val="16"/>
              <w:spacing w:before="111"/>
              <w:ind w:left="107"/>
              <w:rPr>
                <w:rFonts w:ascii="Arial MT"/>
                <w:sz w:val="22"/>
              </w:rPr>
            </w:pPr>
            <w:r>
              <w:rPr>
                <w:rFonts w:ascii="Arial MT"/>
                <w:sz w:val="22"/>
              </w:rPr>
              <w:t>07</w:t>
            </w:r>
          </w:p>
        </w:tc>
        <w:tc>
          <w:tcPr>
            <w:tcW w:w="1311" w:type="dxa"/>
          </w:tcPr>
          <w:p>
            <w:pPr>
              <w:pStyle w:val="16"/>
              <w:rPr>
                <w:rFonts w:ascii="Times New Roman"/>
                <w:sz w:val="22"/>
              </w:rPr>
            </w:pPr>
          </w:p>
        </w:tc>
        <w:tc>
          <w:tcPr>
            <w:tcW w:w="1646" w:type="dxa"/>
          </w:tcPr>
          <w:p>
            <w:pPr>
              <w:pStyle w:val="16"/>
              <w:rPr>
                <w:rFonts w:ascii="Times New Roman"/>
                <w:sz w:val="22"/>
              </w:rPr>
            </w:pPr>
          </w:p>
        </w:tc>
        <w:tc>
          <w:tcPr>
            <w:tcW w:w="1659" w:type="dxa"/>
          </w:tcPr>
          <w:p>
            <w:pPr>
              <w:pStyle w:val="16"/>
              <w:rPr>
                <w:rFonts w:ascii="Times New Roman"/>
                <w:sz w:val="22"/>
              </w:rPr>
            </w:pPr>
          </w:p>
        </w:tc>
        <w:tc>
          <w:tcPr>
            <w:tcW w:w="3687" w:type="dxa"/>
          </w:tcPr>
          <w:p>
            <w:pPr>
              <w:pStyle w:val="16"/>
              <w:rPr>
                <w:rFonts w:ascii="Times New Roman"/>
                <w:sz w:val="22"/>
              </w:rPr>
            </w:pP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829" w:type="dxa"/>
            <w:gridSpan w:val="5"/>
          </w:tcPr>
          <w:p>
            <w:pPr>
              <w:pStyle w:val="16"/>
              <w:spacing w:before="112"/>
              <w:ind w:right="96"/>
              <w:jc w:val="right"/>
              <w:rPr>
                <w:b/>
                <w:sz w:val="22"/>
              </w:rPr>
            </w:pPr>
            <w:r>
              <w:rPr>
                <w:b/>
                <w:sz w:val="22"/>
              </w:rPr>
              <w:t>Total</w:t>
            </w: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9952" w:type="dxa"/>
            <w:gridSpan w:val="6"/>
          </w:tcPr>
          <w:p>
            <w:pPr>
              <w:pStyle w:val="16"/>
              <w:spacing w:before="112"/>
              <w:ind w:left="3369" w:right="3351"/>
              <w:jc w:val="center"/>
              <w:rPr>
                <w:b/>
                <w:i/>
                <w:sz w:val="22"/>
              </w:rPr>
            </w:pPr>
            <w:r>
              <w:rPr>
                <w:b/>
                <w:i/>
                <w:sz w:val="22"/>
              </w:rPr>
              <w:t>Especificação</w:t>
            </w:r>
            <w:r>
              <w:rPr>
                <w:b/>
                <w:i/>
                <w:spacing w:val="-4"/>
                <w:sz w:val="22"/>
              </w:rPr>
              <w:t xml:space="preserve"> </w:t>
            </w:r>
            <w:r>
              <w:rPr>
                <w:b/>
                <w:i/>
                <w:sz w:val="22"/>
              </w:rPr>
              <w:t>da</w:t>
            </w:r>
            <w:r>
              <w:rPr>
                <w:b/>
                <w:i/>
                <w:spacing w:val="-1"/>
                <w:sz w:val="22"/>
              </w:rPr>
              <w:t xml:space="preserve"> </w:t>
            </w:r>
            <w:r>
              <w:rPr>
                <w:b/>
                <w:i/>
                <w:sz w:val="22"/>
              </w:rPr>
              <w:t>Despesa</w:t>
            </w:r>
            <w:r>
              <w:rPr>
                <w:b/>
                <w:i/>
                <w:spacing w:val="-4"/>
                <w:sz w:val="22"/>
              </w:rPr>
              <w:t xml:space="preserve"> </w:t>
            </w:r>
            <w:r>
              <w:rPr>
                <w:b/>
                <w:i/>
                <w:sz w:val="22"/>
              </w:rPr>
              <w:t>-</w:t>
            </w:r>
            <w:r>
              <w:rPr>
                <w:b/>
                <w:i/>
                <w:spacing w:val="-2"/>
                <w:sz w:val="22"/>
              </w:rPr>
              <w:t xml:space="preserve"> </w:t>
            </w:r>
            <w:r>
              <w:rPr>
                <w:b/>
                <w:i/>
                <w:sz w:val="22"/>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26" w:type="dxa"/>
          </w:tcPr>
          <w:p>
            <w:pPr>
              <w:pStyle w:val="16"/>
              <w:spacing w:before="110"/>
              <w:ind w:left="107"/>
              <w:rPr>
                <w:rFonts w:ascii="Arial MT"/>
                <w:sz w:val="22"/>
              </w:rPr>
            </w:pPr>
            <w:r>
              <w:rPr>
                <w:rFonts w:ascii="Arial MT"/>
                <w:sz w:val="22"/>
              </w:rPr>
              <w:t>08</w:t>
            </w:r>
          </w:p>
        </w:tc>
        <w:tc>
          <w:tcPr>
            <w:tcW w:w="1311" w:type="dxa"/>
          </w:tcPr>
          <w:p>
            <w:pPr>
              <w:pStyle w:val="16"/>
              <w:rPr>
                <w:rFonts w:ascii="Times New Roman"/>
                <w:sz w:val="22"/>
              </w:rPr>
            </w:pPr>
          </w:p>
        </w:tc>
        <w:tc>
          <w:tcPr>
            <w:tcW w:w="1646" w:type="dxa"/>
          </w:tcPr>
          <w:p>
            <w:pPr>
              <w:pStyle w:val="16"/>
              <w:rPr>
                <w:rFonts w:ascii="Times New Roman"/>
                <w:sz w:val="22"/>
              </w:rPr>
            </w:pPr>
          </w:p>
        </w:tc>
        <w:tc>
          <w:tcPr>
            <w:tcW w:w="1659" w:type="dxa"/>
          </w:tcPr>
          <w:p>
            <w:pPr>
              <w:pStyle w:val="16"/>
              <w:rPr>
                <w:rFonts w:ascii="Times New Roman"/>
                <w:sz w:val="22"/>
              </w:rPr>
            </w:pPr>
          </w:p>
        </w:tc>
        <w:tc>
          <w:tcPr>
            <w:tcW w:w="3687" w:type="dxa"/>
          </w:tcPr>
          <w:p>
            <w:pPr>
              <w:pStyle w:val="16"/>
              <w:rPr>
                <w:rFonts w:ascii="Times New Roman"/>
                <w:sz w:val="22"/>
              </w:rPr>
            </w:pP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26" w:type="dxa"/>
          </w:tcPr>
          <w:p>
            <w:pPr>
              <w:pStyle w:val="16"/>
              <w:spacing w:before="111"/>
              <w:ind w:left="107"/>
              <w:rPr>
                <w:rFonts w:ascii="Arial MT"/>
                <w:sz w:val="22"/>
              </w:rPr>
            </w:pPr>
            <w:r>
              <w:rPr>
                <w:rFonts w:ascii="Arial MT"/>
                <w:sz w:val="22"/>
              </w:rPr>
              <w:t>09</w:t>
            </w:r>
          </w:p>
        </w:tc>
        <w:tc>
          <w:tcPr>
            <w:tcW w:w="1311" w:type="dxa"/>
          </w:tcPr>
          <w:p>
            <w:pPr>
              <w:pStyle w:val="16"/>
              <w:rPr>
                <w:rFonts w:ascii="Times New Roman"/>
                <w:sz w:val="22"/>
              </w:rPr>
            </w:pPr>
          </w:p>
        </w:tc>
        <w:tc>
          <w:tcPr>
            <w:tcW w:w="1646" w:type="dxa"/>
          </w:tcPr>
          <w:p>
            <w:pPr>
              <w:pStyle w:val="16"/>
              <w:rPr>
                <w:rFonts w:ascii="Times New Roman"/>
                <w:sz w:val="22"/>
              </w:rPr>
            </w:pPr>
          </w:p>
        </w:tc>
        <w:tc>
          <w:tcPr>
            <w:tcW w:w="1659" w:type="dxa"/>
          </w:tcPr>
          <w:p>
            <w:pPr>
              <w:pStyle w:val="16"/>
              <w:rPr>
                <w:rFonts w:ascii="Times New Roman"/>
                <w:sz w:val="22"/>
              </w:rPr>
            </w:pPr>
          </w:p>
        </w:tc>
        <w:tc>
          <w:tcPr>
            <w:tcW w:w="3687" w:type="dxa"/>
          </w:tcPr>
          <w:p>
            <w:pPr>
              <w:pStyle w:val="16"/>
              <w:rPr>
                <w:rFonts w:ascii="Times New Roman"/>
                <w:sz w:val="22"/>
              </w:rPr>
            </w:pP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26" w:type="dxa"/>
          </w:tcPr>
          <w:p>
            <w:pPr>
              <w:pStyle w:val="16"/>
              <w:spacing w:before="112"/>
              <w:ind w:left="107"/>
              <w:rPr>
                <w:rFonts w:ascii="Arial MT"/>
                <w:sz w:val="22"/>
              </w:rPr>
            </w:pPr>
            <w:r>
              <w:rPr>
                <w:rFonts w:ascii="Arial MT"/>
                <w:sz w:val="22"/>
              </w:rPr>
              <w:t>10</w:t>
            </w:r>
          </w:p>
        </w:tc>
        <w:tc>
          <w:tcPr>
            <w:tcW w:w="1311" w:type="dxa"/>
          </w:tcPr>
          <w:p>
            <w:pPr>
              <w:pStyle w:val="16"/>
              <w:rPr>
                <w:rFonts w:ascii="Times New Roman"/>
                <w:sz w:val="22"/>
              </w:rPr>
            </w:pPr>
          </w:p>
        </w:tc>
        <w:tc>
          <w:tcPr>
            <w:tcW w:w="1646" w:type="dxa"/>
          </w:tcPr>
          <w:p>
            <w:pPr>
              <w:pStyle w:val="16"/>
              <w:rPr>
                <w:rFonts w:ascii="Times New Roman"/>
                <w:sz w:val="22"/>
              </w:rPr>
            </w:pPr>
          </w:p>
        </w:tc>
        <w:tc>
          <w:tcPr>
            <w:tcW w:w="1659" w:type="dxa"/>
          </w:tcPr>
          <w:p>
            <w:pPr>
              <w:pStyle w:val="16"/>
              <w:rPr>
                <w:rFonts w:ascii="Times New Roman"/>
                <w:sz w:val="22"/>
              </w:rPr>
            </w:pPr>
          </w:p>
        </w:tc>
        <w:tc>
          <w:tcPr>
            <w:tcW w:w="3687" w:type="dxa"/>
          </w:tcPr>
          <w:p>
            <w:pPr>
              <w:pStyle w:val="16"/>
              <w:rPr>
                <w:rFonts w:ascii="Times New Roman"/>
                <w:sz w:val="22"/>
              </w:rPr>
            </w:pP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8829" w:type="dxa"/>
            <w:gridSpan w:val="5"/>
          </w:tcPr>
          <w:p>
            <w:pPr>
              <w:pStyle w:val="16"/>
              <w:spacing w:before="112"/>
              <w:ind w:right="96"/>
              <w:jc w:val="right"/>
              <w:rPr>
                <w:b/>
                <w:sz w:val="22"/>
              </w:rPr>
            </w:pPr>
            <w:r>
              <w:rPr>
                <w:b/>
                <w:sz w:val="22"/>
              </w:rPr>
              <w:t>Total</w:t>
            </w:r>
          </w:p>
        </w:tc>
        <w:tc>
          <w:tcPr>
            <w:tcW w:w="1123" w:type="dxa"/>
          </w:tcPr>
          <w:p>
            <w:pPr>
              <w:pStyle w:val="16"/>
              <w:rPr>
                <w:rFonts w:ascii="Times New Roman"/>
                <w:sz w:val="22"/>
              </w:rPr>
            </w:pPr>
          </w:p>
        </w:tc>
      </w:tr>
    </w:tbl>
    <w:p>
      <w:pPr>
        <w:spacing w:before="0" w:line="278" w:lineRule="auto"/>
        <w:ind w:left="978" w:right="514" w:firstLine="0"/>
        <w:jc w:val="left"/>
        <w:rPr>
          <w:rFonts w:ascii="Arial" w:hAnsi="Arial"/>
          <w:i/>
          <w:sz w:val="22"/>
        </w:rPr>
      </w:pPr>
      <w:r>
        <w:rPr>
          <w:rFonts w:ascii="Arial" w:hAnsi="Arial"/>
          <w:i/>
          <w:sz w:val="22"/>
        </w:rPr>
        <w:t>(As</w:t>
      </w:r>
      <w:r>
        <w:rPr>
          <w:rFonts w:ascii="Arial" w:hAnsi="Arial"/>
          <w:i/>
          <w:spacing w:val="17"/>
          <w:sz w:val="22"/>
        </w:rPr>
        <w:t xml:space="preserve"> </w:t>
      </w:r>
      <w:r>
        <w:rPr>
          <w:rFonts w:ascii="Arial" w:hAnsi="Arial"/>
          <w:i/>
          <w:sz w:val="22"/>
        </w:rPr>
        <w:t>despesas</w:t>
      </w:r>
      <w:r>
        <w:rPr>
          <w:rFonts w:ascii="Arial" w:hAnsi="Arial"/>
          <w:i/>
          <w:spacing w:val="17"/>
          <w:sz w:val="22"/>
        </w:rPr>
        <w:t xml:space="preserve"> </w:t>
      </w:r>
      <w:r>
        <w:rPr>
          <w:rFonts w:ascii="Arial" w:hAnsi="Arial"/>
          <w:i/>
          <w:sz w:val="22"/>
        </w:rPr>
        <w:t>deverão</w:t>
      </w:r>
      <w:r>
        <w:rPr>
          <w:rFonts w:ascii="Arial" w:hAnsi="Arial"/>
          <w:i/>
          <w:spacing w:val="19"/>
          <w:sz w:val="22"/>
        </w:rPr>
        <w:t xml:space="preserve"> </w:t>
      </w:r>
      <w:r>
        <w:rPr>
          <w:rFonts w:ascii="Arial" w:hAnsi="Arial"/>
          <w:i/>
          <w:sz w:val="22"/>
        </w:rPr>
        <w:t>ser</w:t>
      </w:r>
      <w:r>
        <w:rPr>
          <w:rFonts w:ascii="Arial" w:hAnsi="Arial"/>
          <w:i/>
          <w:spacing w:val="20"/>
          <w:sz w:val="22"/>
        </w:rPr>
        <w:t xml:space="preserve"> </w:t>
      </w:r>
      <w:r>
        <w:rPr>
          <w:rFonts w:ascii="Arial" w:hAnsi="Arial"/>
          <w:i/>
          <w:sz w:val="22"/>
        </w:rPr>
        <w:t>informadas</w:t>
      </w:r>
      <w:r>
        <w:rPr>
          <w:rFonts w:ascii="Arial" w:hAnsi="Arial"/>
          <w:i/>
          <w:spacing w:val="17"/>
          <w:sz w:val="22"/>
        </w:rPr>
        <w:t xml:space="preserve"> </w:t>
      </w:r>
      <w:r>
        <w:rPr>
          <w:rFonts w:ascii="Arial" w:hAnsi="Arial"/>
          <w:i/>
          <w:sz w:val="22"/>
        </w:rPr>
        <w:t>individualmente,</w:t>
      </w:r>
      <w:r>
        <w:rPr>
          <w:rFonts w:ascii="Arial" w:hAnsi="Arial"/>
          <w:i/>
          <w:spacing w:val="18"/>
          <w:sz w:val="22"/>
        </w:rPr>
        <w:t xml:space="preserve"> </w:t>
      </w:r>
      <w:r>
        <w:rPr>
          <w:rFonts w:ascii="Arial" w:hAnsi="Arial"/>
          <w:i/>
          <w:sz w:val="22"/>
        </w:rPr>
        <w:t>por</w:t>
      </w:r>
      <w:r>
        <w:rPr>
          <w:rFonts w:ascii="Arial" w:hAnsi="Arial"/>
          <w:i/>
          <w:spacing w:val="21"/>
          <w:sz w:val="22"/>
        </w:rPr>
        <w:t xml:space="preserve"> </w:t>
      </w:r>
      <w:r>
        <w:rPr>
          <w:rFonts w:ascii="Arial" w:hAnsi="Arial"/>
          <w:i/>
          <w:sz w:val="22"/>
        </w:rPr>
        <w:t>cada</w:t>
      </w:r>
      <w:r>
        <w:rPr>
          <w:rFonts w:ascii="Arial" w:hAnsi="Arial"/>
          <w:i/>
          <w:spacing w:val="17"/>
          <w:sz w:val="22"/>
        </w:rPr>
        <w:t xml:space="preserve"> </w:t>
      </w:r>
      <w:r>
        <w:rPr>
          <w:rFonts w:ascii="Arial" w:hAnsi="Arial"/>
          <w:i/>
          <w:sz w:val="22"/>
        </w:rPr>
        <w:t>documento</w:t>
      </w:r>
      <w:r>
        <w:rPr>
          <w:rFonts w:ascii="Arial" w:hAnsi="Arial"/>
          <w:i/>
          <w:spacing w:val="19"/>
          <w:sz w:val="22"/>
        </w:rPr>
        <w:t xml:space="preserve"> </w:t>
      </w:r>
      <w:r>
        <w:rPr>
          <w:rFonts w:ascii="Arial" w:hAnsi="Arial"/>
          <w:i/>
          <w:sz w:val="22"/>
        </w:rPr>
        <w:t>fiscal,</w:t>
      </w:r>
      <w:r>
        <w:rPr>
          <w:rFonts w:ascii="Arial" w:hAnsi="Arial"/>
          <w:i/>
          <w:spacing w:val="18"/>
          <w:sz w:val="22"/>
        </w:rPr>
        <w:t xml:space="preserve"> </w:t>
      </w:r>
      <w:r>
        <w:rPr>
          <w:rFonts w:ascii="Arial" w:hAnsi="Arial"/>
          <w:i/>
          <w:sz w:val="22"/>
        </w:rPr>
        <w:t>no</w:t>
      </w:r>
      <w:r>
        <w:rPr>
          <w:rFonts w:ascii="Arial" w:hAnsi="Arial"/>
          <w:i/>
          <w:spacing w:val="19"/>
          <w:sz w:val="22"/>
        </w:rPr>
        <w:t xml:space="preserve"> </w:t>
      </w:r>
      <w:r>
        <w:rPr>
          <w:rFonts w:ascii="Arial" w:hAnsi="Arial"/>
          <w:i/>
          <w:sz w:val="22"/>
        </w:rPr>
        <w:t>respectivo</w:t>
      </w:r>
      <w:r>
        <w:rPr>
          <w:rFonts w:ascii="Arial" w:hAnsi="Arial"/>
          <w:i/>
          <w:spacing w:val="-58"/>
          <w:sz w:val="22"/>
        </w:rPr>
        <w:t xml:space="preserve"> </w:t>
      </w:r>
      <w:r>
        <w:rPr>
          <w:rFonts w:ascii="Arial" w:hAnsi="Arial"/>
          <w:i/>
          <w:sz w:val="22"/>
        </w:rPr>
        <w:t>título,</w:t>
      </w:r>
      <w:r>
        <w:rPr>
          <w:rFonts w:ascii="Arial" w:hAnsi="Arial"/>
          <w:i/>
          <w:spacing w:val="-4"/>
          <w:sz w:val="22"/>
        </w:rPr>
        <w:t xml:space="preserve"> </w:t>
      </w:r>
      <w:r>
        <w:rPr>
          <w:rFonts w:ascii="Arial" w:hAnsi="Arial"/>
          <w:i/>
          <w:sz w:val="22"/>
        </w:rPr>
        <w:t>em</w:t>
      </w:r>
      <w:r>
        <w:rPr>
          <w:rFonts w:ascii="Arial" w:hAnsi="Arial"/>
          <w:i/>
          <w:spacing w:val="-1"/>
          <w:sz w:val="22"/>
        </w:rPr>
        <w:t xml:space="preserve"> </w:t>
      </w:r>
      <w:r>
        <w:rPr>
          <w:rFonts w:ascii="Arial" w:hAnsi="Arial"/>
          <w:i/>
          <w:sz w:val="22"/>
        </w:rPr>
        <w:t>ordem</w:t>
      </w:r>
      <w:r>
        <w:rPr>
          <w:rFonts w:ascii="Arial" w:hAnsi="Arial"/>
          <w:i/>
          <w:spacing w:val="-3"/>
          <w:sz w:val="22"/>
        </w:rPr>
        <w:t xml:space="preserve"> </w:t>
      </w:r>
      <w:r>
        <w:rPr>
          <w:rFonts w:ascii="Arial" w:hAnsi="Arial"/>
          <w:i/>
          <w:sz w:val="22"/>
        </w:rPr>
        <w:t>cronológica</w:t>
      </w:r>
      <w:r>
        <w:rPr>
          <w:rFonts w:ascii="Arial" w:hAnsi="Arial"/>
          <w:i/>
          <w:spacing w:val="-2"/>
          <w:sz w:val="22"/>
        </w:rPr>
        <w:t xml:space="preserve"> </w:t>
      </w:r>
      <w:r>
        <w:rPr>
          <w:rFonts w:ascii="Arial" w:hAnsi="Arial"/>
          <w:i/>
          <w:sz w:val="22"/>
        </w:rPr>
        <w:t>crescente.</w:t>
      </w:r>
    </w:p>
    <w:p>
      <w:pPr>
        <w:spacing w:before="83"/>
        <w:ind w:left="978" w:right="0" w:firstLine="0"/>
        <w:jc w:val="left"/>
        <w:rPr>
          <w:rFonts w:ascii="Arial" w:hAnsi="Arial"/>
          <w:i/>
          <w:sz w:val="22"/>
        </w:rPr>
      </w:pPr>
      <w:r>
        <w:rPr>
          <w:rFonts w:ascii="Arial" w:hAnsi="Arial"/>
          <w:b/>
          <w:i/>
          <w:sz w:val="22"/>
        </w:rPr>
        <w:t>DATA</w:t>
      </w:r>
      <w:r>
        <w:rPr>
          <w:rFonts w:ascii="Arial" w:hAnsi="Arial"/>
          <w:b/>
          <w:i/>
          <w:spacing w:val="-3"/>
          <w:sz w:val="22"/>
        </w:rPr>
        <w:t xml:space="preserve"> </w:t>
      </w:r>
      <w:r>
        <w:rPr>
          <w:rFonts w:ascii="Arial" w:hAnsi="Arial"/>
          <w:b/>
          <w:i/>
          <w:sz w:val="22"/>
        </w:rPr>
        <w:t>EMISSÃO</w:t>
      </w:r>
      <w:r>
        <w:rPr>
          <w:rFonts w:ascii="Arial" w:hAnsi="Arial"/>
          <w:b/>
          <w:i/>
          <w:spacing w:val="-3"/>
          <w:sz w:val="22"/>
        </w:rPr>
        <w:t xml:space="preserve"> </w:t>
      </w:r>
      <w:r>
        <w:rPr>
          <w:rFonts w:ascii="Arial" w:hAnsi="Arial"/>
          <w:b/>
          <w:i/>
          <w:sz w:val="22"/>
        </w:rPr>
        <w:t>DF</w:t>
      </w:r>
      <w:r>
        <w:rPr>
          <w:rFonts w:ascii="Arial" w:hAnsi="Arial"/>
          <w:i/>
          <w:sz w:val="22"/>
        </w:rPr>
        <w:t>:</w:t>
      </w:r>
      <w:r>
        <w:rPr>
          <w:rFonts w:ascii="Arial" w:hAnsi="Arial"/>
          <w:i/>
          <w:spacing w:val="-3"/>
          <w:sz w:val="22"/>
        </w:rPr>
        <w:t xml:space="preserve"> </w:t>
      </w:r>
      <w:r>
        <w:rPr>
          <w:rFonts w:ascii="Arial" w:hAnsi="Arial"/>
          <w:i/>
          <w:sz w:val="22"/>
        </w:rPr>
        <w:t>Informar</w:t>
      </w:r>
      <w:r>
        <w:rPr>
          <w:rFonts w:ascii="Arial" w:hAnsi="Arial"/>
          <w:i/>
          <w:spacing w:val="-3"/>
          <w:sz w:val="22"/>
        </w:rPr>
        <w:t xml:space="preserve"> </w:t>
      </w:r>
      <w:r>
        <w:rPr>
          <w:rFonts w:ascii="Arial" w:hAnsi="Arial"/>
          <w:i/>
          <w:sz w:val="22"/>
        </w:rPr>
        <w:t>a</w:t>
      </w:r>
      <w:r>
        <w:rPr>
          <w:rFonts w:ascii="Arial" w:hAnsi="Arial"/>
          <w:i/>
          <w:spacing w:val="-5"/>
          <w:sz w:val="22"/>
        </w:rPr>
        <w:t xml:space="preserve"> </w:t>
      </w:r>
      <w:r>
        <w:rPr>
          <w:rFonts w:ascii="Arial" w:hAnsi="Arial"/>
          <w:i/>
          <w:sz w:val="22"/>
        </w:rPr>
        <w:t>data</w:t>
      </w:r>
      <w:r>
        <w:rPr>
          <w:rFonts w:ascii="Arial" w:hAnsi="Arial"/>
          <w:i/>
          <w:spacing w:val="-4"/>
          <w:sz w:val="22"/>
        </w:rPr>
        <w:t xml:space="preserve"> </w:t>
      </w:r>
      <w:r>
        <w:rPr>
          <w:rFonts w:ascii="Arial" w:hAnsi="Arial"/>
          <w:i/>
          <w:sz w:val="22"/>
        </w:rPr>
        <w:t>de</w:t>
      </w:r>
      <w:r>
        <w:rPr>
          <w:rFonts w:ascii="Arial" w:hAnsi="Arial"/>
          <w:i/>
          <w:spacing w:val="-2"/>
          <w:sz w:val="22"/>
        </w:rPr>
        <w:t xml:space="preserve"> </w:t>
      </w:r>
      <w:r>
        <w:rPr>
          <w:rFonts w:ascii="Arial" w:hAnsi="Arial"/>
          <w:i/>
          <w:sz w:val="22"/>
        </w:rPr>
        <w:t>emissão,</w:t>
      </w:r>
      <w:r>
        <w:rPr>
          <w:rFonts w:ascii="Arial" w:hAnsi="Arial"/>
          <w:i/>
          <w:spacing w:val="-3"/>
          <w:sz w:val="22"/>
        </w:rPr>
        <w:t xml:space="preserve"> </w:t>
      </w:r>
      <w:r>
        <w:rPr>
          <w:rFonts w:ascii="Arial" w:hAnsi="Arial"/>
          <w:i/>
          <w:sz w:val="22"/>
        </w:rPr>
        <w:t>conforme</w:t>
      </w:r>
      <w:r>
        <w:rPr>
          <w:rFonts w:ascii="Arial" w:hAnsi="Arial"/>
          <w:i/>
          <w:spacing w:val="-5"/>
          <w:sz w:val="22"/>
        </w:rPr>
        <w:t xml:space="preserve"> </w:t>
      </w:r>
      <w:r>
        <w:rPr>
          <w:rFonts w:ascii="Arial" w:hAnsi="Arial"/>
          <w:i/>
          <w:sz w:val="22"/>
        </w:rPr>
        <w:t>consta</w:t>
      </w:r>
      <w:r>
        <w:rPr>
          <w:rFonts w:ascii="Arial" w:hAnsi="Arial"/>
          <w:i/>
          <w:spacing w:val="-4"/>
          <w:sz w:val="22"/>
        </w:rPr>
        <w:t xml:space="preserve"> </w:t>
      </w:r>
      <w:r>
        <w:rPr>
          <w:rFonts w:ascii="Arial" w:hAnsi="Arial"/>
          <w:i/>
          <w:sz w:val="22"/>
        </w:rPr>
        <w:t>no</w:t>
      </w:r>
      <w:r>
        <w:rPr>
          <w:rFonts w:ascii="Arial" w:hAnsi="Arial"/>
          <w:i/>
          <w:spacing w:val="-4"/>
          <w:sz w:val="22"/>
        </w:rPr>
        <w:t xml:space="preserve"> </w:t>
      </w:r>
      <w:r>
        <w:rPr>
          <w:rFonts w:ascii="Arial" w:hAnsi="Arial"/>
          <w:i/>
          <w:sz w:val="22"/>
        </w:rPr>
        <w:t>Documento</w:t>
      </w:r>
      <w:r>
        <w:rPr>
          <w:rFonts w:ascii="Arial" w:hAnsi="Arial"/>
          <w:i/>
          <w:spacing w:val="-2"/>
          <w:sz w:val="22"/>
        </w:rPr>
        <w:t xml:space="preserve"> </w:t>
      </w:r>
      <w:r>
        <w:rPr>
          <w:rFonts w:ascii="Arial" w:hAnsi="Arial"/>
          <w:i/>
          <w:sz w:val="22"/>
        </w:rPr>
        <w:t>Fiscal.</w:t>
      </w:r>
    </w:p>
    <w:p>
      <w:pPr>
        <w:pStyle w:val="8"/>
        <w:spacing w:before="7"/>
        <w:rPr>
          <w:rFonts w:ascii="Arial"/>
          <w:i/>
          <w:sz w:val="20"/>
        </w:rPr>
      </w:pPr>
    </w:p>
    <w:p>
      <w:pPr>
        <w:spacing w:before="0" w:line="278" w:lineRule="auto"/>
        <w:ind w:left="978" w:right="0" w:firstLine="0"/>
        <w:jc w:val="left"/>
        <w:rPr>
          <w:rFonts w:ascii="Arial" w:hAnsi="Arial"/>
          <w:i/>
          <w:sz w:val="22"/>
        </w:rPr>
      </w:pPr>
      <w:r>
        <w:rPr>
          <w:rFonts w:ascii="Arial" w:hAnsi="Arial"/>
          <w:b/>
          <w:i/>
          <w:sz w:val="22"/>
        </w:rPr>
        <w:t>DATA</w:t>
      </w:r>
      <w:r>
        <w:rPr>
          <w:rFonts w:ascii="Arial" w:hAnsi="Arial"/>
          <w:b/>
          <w:i/>
          <w:spacing w:val="2"/>
          <w:sz w:val="22"/>
        </w:rPr>
        <w:t xml:space="preserve"> </w:t>
      </w:r>
      <w:r>
        <w:rPr>
          <w:rFonts w:ascii="Arial" w:hAnsi="Arial"/>
          <w:b/>
          <w:i/>
          <w:sz w:val="22"/>
        </w:rPr>
        <w:t>PAGAMENTO</w:t>
      </w:r>
      <w:r>
        <w:rPr>
          <w:rFonts w:ascii="Arial" w:hAnsi="Arial"/>
          <w:b/>
          <w:i/>
          <w:spacing w:val="2"/>
          <w:sz w:val="22"/>
        </w:rPr>
        <w:t xml:space="preserve"> </w:t>
      </w:r>
      <w:r>
        <w:rPr>
          <w:rFonts w:ascii="Arial" w:hAnsi="Arial"/>
          <w:b/>
          <w:i/>
          <w:sz w:val="22"/>
        </w:rPr>
        <w:t>DF:</w:t>
      </w:r>
      <w:r>
        <w:rPr>
          <w:rFonts w:ascii="Arial" w:hAnsi="Arial"/>
          <w:b/>
          <w:i/>
          <w:spacing w:val="3"/>
          <w:sz w:val="22"/>
        </w:rPr>
        <w:t xml:space="preserve"> </w:t>
      </w:r>
      <w:r>
        <w:rPr>
          <w:rFonts w:ascii="Arial" w:hAnsi="Arial"/>
          <w:i/>
          <w:sz w:val="22"/>
        </w:rPr>
        <w:t>Informar</w:t>
      </w:r>
      <w:r>
        <w:rPr>
          <w:rFonts w:ascii="Arial" w:hAnsi="Arial"/>
          <w:i/>
          <w:spacing w:val="4"/>
          <w:sz w:val="22"/>
        </w:rPr>
        <w:t xml:space="preserve"> </w:t>
      </w:r>
      <w:r>
        <w:rPr>
          <w:rFonts w:ascii="Arial" w:hAnsi="Arial"/>
          <w:i/>
          <w:sz w:val="22"/>
        </w:rPr>
        <w:t>a</w:t>
      </w:r>
      <w:r>
        <w:rPr>
          <w:rFonts w:ascii="Arial" w:hAnsi="Arial"/>
          <w:i/>
          <w:spacing w:val="3"/>
          <w:sz w:val="22"/>
        </w:rPr>
        <w:t xml:space="preserve"> </w:t>
      </w:r>
      <w:r>
        <w:rPr>
          <w:rFonts w:ascii="Arial" w:hAnsi="Arial"/>
          <w:i/>
          <w:sz w:val="22"/>
        </w:rPr>
        <w:t>data</w:t>
      </w:r>
      <w:r>
        <w:rPr>
          <w:rFonts w:ascii="Arial" w:hAnsi="Arial"/>
          <w:i/>
          <w:spacing w:val="1"/>
          <w:sz w:val="22"/>
        </w:rPr>
        <w:t xml:space="preserve"> </w:t>
      </w:r>
      <w:r>
        <w:rPr>
          <w:rFonts w:ascii="Arial" w:hAnsi="Arial"/>
          <w:i/>
          <w:sz w:val="22"/>
        </w:rPr>
        <w:t>em</w:t>
      </w:r>
      <w:r>
        <w:rPr>
          <w:rFonts w:ascii="Arial" w:hAnsi="Arial"/>
          <w:i/>
          <w:spacing w:val="3"/>
          <w:sz w:val="22"/>
        </w:rPr>
        <w:t xml:space="preserve"> </w:t>
      </w:r>
      <w:r>
        <w:rPr>
          <w:rFonts w:ascii="Arial" w:hAnsi="Arial"/>
          <w:i/>
          <w:sz w:val="22"/>
        </w:rPr>
        <w:t>que</w:t>
      </w:r>
      <w:r>
        <w:rPr>
          <w:rFonts w:ascii="Arial" w:hAnsi="Arial"/>
          <w:i/>
          <w:spacing w:val="3"/>
          <w:sz w:val="22"/>
        </w:rPr>
        <w:t xml:space="preserve"> </w:t>
      </w:r>
      <w:r>
        <w:rPr>
          <w:rFonts w:ascii="Arial" w:hAnsi="Arial"/>
          <w:i/>
          <w:sz w:val="22"/>
        </w:rPr>
        <w:t>ocorreu</w:t>
      </w:r>
      <w:r>
        <w:rPr>
          <w:rFonts w:ascii="Arial" w:hAnsi="Arial"/>
          <w:i/>
          <w:spacing w:val="3"/>
          <w:sz w:val="22"/>
        </w:rPr>
        <w:t xml:space="preserve"> </w:t>
      </w:r>
      <w:r>
        <w:rPr>
          <w:rFonts w:ascii="Arial" w:hAnsi="Arial"/>
          <w:i/>
          <w:sz w:val="22"/>
        </w:rPr>
        <w:t>o</w:t>
      </w:r>
      <w:r>
        <w:rPr>
          <w:rFonts w:ascii="Arial" w:hAnsi="Arial"/>
          <w:i/>
          <w:spacing w:val="4"/>
          <w:sz w:val="22"/>
        </w:rPr>
        <w:t xml:space="preserve"> </w:t>
      </w:r>
      <w:r>
        <w:rPr>
          <w:rFonts w:ascii="Arial" w:hAnsi="Arial"/>
          <w:i/>
          <w:sz w:val="22"/>
        </w:rPr>
        <w:t>pagamento,</w:t>
      </w:r>
      <w:r>
        <w:rPr>
          <w:rFonts w:ascii="Arial" w:hAnsi="Arial"/>
          <w:i/>
          <w:spacing w:val="2"/>
          <w:sz w:val="22"/>
        </w:rPr>
        <w:t xml:space="preserve"> </w:t>
      </w:r>
      <w:r>
        <w:rPr>
          <w:rFonts w:ascii="Arial" w:hAnsi="Arial"/>
          <w:i/>
          <w:sz w:val="22"/>
        </w:rPr>
        <w:t>conforme</w:t>
      </w:r>
      <w:r>
        <w:rPr>
          <w:rFonts w:ascii="Arial" w:hAnsi="Arial"/>
          <w:i/>
          <w:spacing w:val="1"/>
          <w:sz w:val="22"/>
        </w:rPr>
        <w:t xml:space="preserve"> </w:t>
      </w:r>
      <w:r>
        <w:rPr>
          <w:rFonts w:ascii="Arial" w:hAnsi="Arial"/>
          <w:i/>
          <w:sz w:val="22"/>
        </w:rPr>
        <w:t>comprovante</w:t>
      </w:r>
      <w:r>
        <w:rPr>
          <w:rFonts w:ascii="Arial" w:hAnsi="Arial"/>
          <w:i/>
          <w:spacing w:val="4"/>
          <w:sz w:val="22"/>
        </w:rPr>
        <w:t xml:space="preserve"> </w:t>
      </w:r>
      <w:r>
        <w:rPr>
          <w:rFonts w:ascii="Arial" w:hAnsi="Arial"/>
          <w:i/>
          <w:sz w:val="22"/>
        </w:rPr>
        <w:t>e</w:t>
      </w:r>
      <w:r>
        <w:rPr>
          <w:rFonts w:ascii="Arial" w:hAnsi="Arial"/>
          <w:i/>
          <w:spacing w:val="-58"/>
          <w:sz w:val="22"/>
        </w:rPr>
        <w:t xml:space="preserve"> </w:t>
      </w:r>
      <w:r>
        <w:rPr>
          <w:rFonts w:ascii="Arial" w:hAnsi="Arial"/>
          <w:i/>
          <w:sz w:val="22"/>
        </w:rPr>
        <w:t>registro</w:t>
      </w:r>
      <w:r>
        <w:rPr>
          <w:rFonts w:ascii="Arial" w:hAnsi="Arial"/>
          <w:i/>
          <w:spacing w:val="-3"/>
          <w:sz w:val="22"/>
        </w:rPr>
        <w:t xml:space="preserve"> </w:t>
      </w:r>
      <w:r>
        <w:rPr>
          <w:rFonts w:ascii="Arial" w:hAnsi="Arial"/>
          <w:i/>
          <w:sz w:val="22"/>
        </w:rPr>
        <w:t>no</w:t>
      </w:r>
      <w:r>
        <w:rPr>
          <w:rFonts w:ascii="Arial" w:hAnsi="Arial"/>
          <w:i/>
          <w:spacing w:val="-2"/>
          <w:sz w:val="22"/>
        </w:rPr>
        <w:t xml:space="preserve"> </w:t>
      </w:r>
      <w:r>
        <w:rPr>
          <w:rFonts w:ascii="Arial" w:hAnsi="Arial"/>
          <w:i/>
          <w:sz w:val="22"/>
        </w:rPr>
        <w:t>extrato</w:t>
      </w:r>
      <w:r>
        <w:rPr>
          <w:rFonts w:ascii="Arial" w:hAnsi="Arial"/>
          <w:i/>
          <w:spacing w:val="-2"/>
          <w:sz w:val="22"/>
        </w:rPr>
        <w:t xml:space="preserve"> </w:t>
      </w:r>
      <w:r>
        <w:rPr>
          <w:rFonts w:ascii="Arial" w:hAnsi="Arial"/>
          <w:i/>
          <w:sz w:val="22"/>
        </w:rPr>
        <w:t>bancário.)</w:t>
      </w:r>
    </w:p>
    <w:p>
      <w:pPr>
        <w:spacing w:before="196" w:line="276" w:lineRule="auto"/>
        <w:ind w:left="978" w:right="0" w:firstLine="0"/>
        <w:jc w:val="left"/>
        <w:rPr>
          <w:rFonts w:ascii="Arial" w:hAnsi="Arial"/>
          <w:i/>
          <w:sz w:val="22"/>
        </w:rPr>
      </w:pPr>
      <w:r>
        <w:rPr>
          <w:rFonts w:ascii="Arial" w:hAnsi="Arial"/>
          <w:b/>
          <w:i/>
          <w:sz w:val="22"/>
        </w:rPr>
        <w:t>Especificação</w:t>
      </w:r>
      <w:r>
        <w:rPr>
          <w:rFonts w:ascii="Arial" w:hAnsi="Arial"/>
          <w:b/>
          <w:i/>
          <w:spacing w:val="2"/>
          <w:sz w:val="22"/>
        </w:rPr>
        <w:t xml:space="preserve"> </w:t>
      </w:r>
      <w:r>
        <w:rPr>
          <w:rFonts w:ascii="Arial" w:hAnsi="Arial"/>
          <w:b/>
          <w:i/>
          <w:sz w:val="22"/>
        </w:rPr>
        <w:t>da</w:t>
      </w:r>
      <w:r>
        <w:rPr>
          <w:rFonts w:ascii="Arial" w:hAnsi="Arial"/>
          <w:b/>
          <w:i/>
          <w:spacing w:val="3"/>
          <w:sz w:val="22"/>
        </w:rPr>
        <w:t xml:space="preserve"> </w:t>
      </w:r>
      <w:r>
        <w:rPr>
          <w:rFonts w:ascii="Arial" w:hAnsi="Arial"/>
          <w:b/>
          <w:i/>
          <w:sz w:val="22"/>
        </w:rPr>
        <w:t>Despesa:</w:t>
      </w:r>
      <w:r>
        <w:rPr>
          <w:rFonts w:ascii="Arial" w:hAnsi="Arial"/>
          <w:b/>
          <w:i/>
          <w:spacing w:val="4"/>
          <w:sz w:val="22"/>
        </w:rPr>
        <w:t xml:space="preserve"> </w:t>
      </w:r>
      <w:r>
        <w:rPr>
          <w:rFonts w:ascii="Arial" w:hAnsi="Arial"/>
          <w:i/>
          <w:sz w:val="22"/>
        </w:rPr>
        <w:t>Inserir</w:t>
      </w:r>
      <w:r>
        <w:rPr>
          <w:rFonts w:ascii="Arial" w:hAnsi="Arial"/>
          <w:i/>
          <w:spacing w:val="4"/>
          <w:sz w:val="22"/>
        </w:rPr>
        <w:t xml:space="preserve"> </w:t>
      </w:r>
      <w:r>
        <w:rPr>
          <w:rFonts w:ascii="Arial" w:hAnsi="Arial"/>
          <w:i/>
          <w:sz w:val="22"/>
        </w:rPr>
        <w:t>um</w:t>
      </w:r>
      <w:r>
        <w:rPr>
          <w:rFonts w:ascii="Arial" w:hAnsi="Arial"/>
          <w:i/>
          <w:spacing w:val="4"/>
          <w:sz w:val="22"/>
        </w:rPr>
        <w:t xml:space="preserve"> </w:t>
      </w:r>
      <w:r>
        <w:rPr>
          <w:rFonts w:ascii="Arial" w:hAnsi="Arial"/>
          <w:i/>
          <w:sz w:val="22"/>
        </w:rPr>
        <w:t>título</w:t>
      </w:r>
      <w:r>
        <w:rPr>
          <w:rFonts w:ascii="Arial" w:hAnsi="Arial"/>
          <w:i/>
          <w:spacing w:val="3"/>
          <w:sz w:val="22"/>
        </w:rPr>
        <w:t xml:space="preserve"> </w:t>
      </w:r>
      <w:r>
        <w:rPr>
          <w:rFonts w:ascii="Arial" w:hAnsi="Arial"/>
          <w:i/>
          <w:sz w:val="22"/>
        </w:rPr>
        <w:t>para</w:t>
      </w:r>
      <w:r>
        <w:rPr>
          <w:rFonts w:ascii="Arial" w:hAnsi="Arial"/>
          <w:i/>
          <w:spacing w:val="3"/>
          <w:sz w:val="22"/>
        </w:rPr>
        <w:t xml:space="preserve"> </w:t>
      </w:r>
      <w:r>
        <w:rPr>
          <w:rFonts w:ascii="Arial" w:hAnsi="Arial"/>
          <w:i/>
          <w:sz w:val="22"/>
        </w:rPr>
        <w:t>tipo</w:t>
      </w:r>
      <w:r>
        <w:rPr>
          <w:rFonts w:ascii="Arial" w:hAnsi="Arial"/>
          <w:i/>
          <w:spacing w:val="3"/>
          <w:sz w:val="22"/>
        </w:rPr>
        <w:t xml:space="preserve"> </w:t>
      </w:r>
      <w:r>
        <w:rPr>
          <w:rFonts w:ascii="Arial" w:hAnsi="Arial"/>
          <w:i/>
          <w:sz w:val="22"/>
        </w:rPr>
        <w:t>de</w:t>
      </w:r>
      <w:r>
        <w:rPr>
          <w:rFonts w:ascii="Arial" w:hAnsi="Arial"/>
          <w:i/>
          <w:spacing w:val="3"/>
          <w:sz w:val="22"/>
        </w:rPr>
        <w:t xml:space="preserve"> </w:t>
      </w:r>
      <w:r>
        <w:rPr>
          <w:rFonts w:ascii="Arial" w:hAnsi="Arial"/>
          <w:i/>
          <w:sz w:val="22"/>
        </w:rPr>
        <w:t>despesa,</w:t>
      </w:r>
      <w:r>
        <w:rPr>
          <w:rFonts w:ascii="Arial" w:hAnsi="Arial"/>
          <w:i/>
          <w:spacing w:val="2"/>
          <w:sz w:val="22"/>
        </w:rPr>
        <w:t xml:space="preserve"> </w:t>
      </w:r>
      <w:r>
        <w:rPr>
          <w:rFonts w:ascii="Arial" w:hAnsi="Arial"/>
          <w:i/>
          <w:sz w:val="22"/>
        </w:rPr>
        <w:t>conforme</w:t>
      </w:r>
      <w:r>
        <w:rPr>
          <w:rFonts w:ascii="Arial" w:hAnsi="Arial"/>
          <w:i/>
          <w:spacing w:val="3"/>
          <w:sz w:val="22"/>
        </w:rPr>
        <w:t xml:space="preserve"> </w:t>
      </w:r>
      <w:r>
        <w:rPr>
          <w:rFonts w:ascii="Arial" w:hAnsi="Arial"/>
          <w:i/>
          <w:sz w:val="22"/>
        </w:rPr>
        <w:t>constar</w:t>
      </w:r>
      <w:r>
        <w:rPr>
          <w:rFonts w:ascii="Arial" w:hAnsi="Arial"/>
          <w:i/>
          <w:spacing w:val="2"/>
          <w:sz w:val="22"/>
        </w:rPr>
        <w:t xml:space="preserve"> </w:t>
      </w:r>
      <w:r>
        <w:rPr>
          <w:rFonts w:ascii="Arial" w:hAnsi="Arial"/>
          <w:i/>
          <w:sz w:val="22"/>
        </w:rPr>
        <w:t>no</w:t>
      </w:r>
      <w:r>
        <w:rPr>
          <w:rFonts w:ascii="Arial" w:hAnsi="Arial"/>
          <w:i/>
          <w:spacing w:val="3"/>
          <w:sz w:val="22"/>
        </w:rPr>
        <w:t xml:space="preserve"> </w:t>
      </w:r>
      <w:r>
        <w:rPr>
          <w:rFonts w:ascii="Arial" w:hAnsi="Arial"/>
          <w:i/>
          <w:sz w:val="22"/>
        </w:rPr>
        <w:t>Plano</w:t>
      </w:r>
      <w:r>
        <w:rPr>
          <w:rFonts w:ascii="Arial" w:hAnsi="Arial"/>
          <w:i/>
          <w:spacing w:val="6"/>
          <w:sz w:val="22"/>
        </w:rPr>
        <w:t xml:space="preserve"> </w:t>
      </w:r>
      <w:r>
        <w:rPr>
          <w:rFonts w:ascii="Arial" w:hAnsi="Arial"/>
          <w:i/>
          <w:sz w:val="22"/>
        </w:rPr>
        <w:t>de</w:t>
      </w:r>
      <w:r>
        <w:rPr>
          <w:rFonts w:ascii="Arial" w:hAnsi="Arial"/>
          <w:i/>
          <w:spacing w:val="-58"/>
          <w:sz w:val="22"/>
        </w:rPr>
        <w:t xml:space="preserve"> </w:t>
      </w:r>
      <w:r>
        <w:rPr>
          <w:rFonts w:ascii="Arial" w:hAnsi="Arial"/>
          <w:i/>
          <w:sz w:val="22"/>
        </w:rPr>
        <w:t>Trabalho.</w:t>
      </w:r>
    </w:p>
    <w:p>
      <w:pPr>
        <w:pStyle w:val="15"/>
        <w:numPr>
          <w:ilvl w:val="1"/>
          <w:numId w:val="60"/>
        </w:numPr>
        <w:tabs>
          <w:tab w:val="left" w:pos="1444"/>
        </w:tabs>
        <w:spacing w:before="201" w:after="0" w:line="240" w:lineRule="auto"/>
        <w:ind w:left="1444" w:right="0" w:hanging="466"/>
        <w:jc w:val="left"/>
        <w:rPr>
          <w:sz w:val="24"/>
        </w:rPr>
      </w:pPr>
      <w:r>
        <w:rPr>
          <w:sz w:val="24"/>
        </w:rPr>
        <w:t>Memória</w:t>
      </w:r>
      <w:r>
        <w:rPr>
          <w:spacing w:val="-1"/>
          <w:sz w:val="24"/>
        </w:rPr>
        <w:t xml:space="preserve"> </w:t>
      </w:r>
      <w:r>
        <w:rPr>
          <w:sz w:val="24"/>
        </w:rPr>
        <w:t>de</w:t>
      </w:r>
      <w:r>
        <w:rPr>
          <w:spacing w:val="-3"/>
          <w:sz w:val="24"/>
        </w:rPr>
        <w:t xml:space="preserve"> </w:t>
      </w:r>
      <w:r>
        <w:rPr>
          <w:sz w:val="24"/>
        </w:rPr>
        <w:t>cálculo</w:t>
      </w:r>
      <w:r>
        <w:rPr>
          <w:spacing w:val="-3"/>
          <w:sz w:val="24"/>
        </w:rPr>
        <w:t xml:space="preserve"> </w:t>
      </w:r>
      <w:r>
        <w:rPr>
          <w:sz w:val="24"/>
        </w:rPr>
        <w:t>do</w:t>
      </w:r>
      <w:r>
        <w:rPr>
          <w:spacing w:val="-2"/>
          <w:sz w:val="24"/>
        </w:rPr>
        <w:t xml:space="preserve"> </w:t>
      </w:r>
      <w:r>
        <w:rPr>
          <w:sz w:val="24"/>
        </w:rPr>
        <w:t>rateio</w:t>
      </w:r>
      <w:r>
        <w:rPr>
          <w:spacing w:val="-3"/>
          <w:sz w:val="24"/>
        </w:rPr>
        <w:t xml:space="preserve"> </w:t>
      </w:r>
      <w:r>
        <w:rPr>
          <w:sz w:val="24"/>
        </w:rPr>
        <w:t>de</w:t>
      </w:r>
      <w:r>
        <w:rPr>
          <w:spacing w:val="-2"/>
          <w:sz w:val="24"/>
        </w:rPr>
        <w:t xml:space="preserve"> </w:t>
      </w:r>
      <w:r>
        <w:rPr>
          <w:sz w:val="24"/>
        </w:rPr>
        <w:t>despesas</w:t>
      </w:r>
    </w:p>
    <w:p>
      <w:pPr>
        <w:pStyle w:val="8"/>
        <w:spacing w:before="3"/>
        <w:rPr>
          <w:sz w:val="22"/>
        </w:rPr>
      </w:pPr>
    </w:p>
    <w:p>
      <w:pPr>
        <w:spacing w:before="0" w:line="362" w:lineRule="auto"/>
        <w:ind w:left="978" w:right="0" w:firstLine="0"/>
        <w:jc w:val="left"/>
        <w:rPr>
          <w:rFonts w:ascii="Arial" w:hAnsi="Arial"/>
          <w:i/>
          <w:sz w:val="22"/>
        </w:rPr>
      </w:pPr>
      <w:r>
        <w:rPr>
          <w:rFonts w:ascii="Arial" w:hAnsi="Arial"/>
          <w:i/>
          <w:sz w:val="22"/>
        </w:rPr>
        <w:t>(Deverá</w:t>
      </w:r>
      <w:r>
        <w:rPr>
          <w:rFonts w:ascii="Arial" w:hAnsi="Arial"/>
          <w:i/>
          <w:spacing w:val="17"/>
          <w:sz w:val="22"/>
        </w:rPr>
        <w:t xml:space="preserve"> </w:t>
      </w:r>
      <w:r>
        <w:rPr>
          <w:rFonts w:ascii="Arial" w:hAnsi="Arial"/>
          <w:i/>
          <w:sz w:val="22"/>
        </w:rPr>
        <w:t>conter</w:t>
      </w:r>
      <w:r>
        <w:rPr>
          <w:rFonts w:ascii="Arial" w:hAnsi="Arial"/>
          <w:i/>
          <w:spacing w:val="19"/>
          <w:sz w:val="22"/>
        </w:rPr>
        <w:t xml:space="preserve"> </w:t>
      </w:r>
      <w:r>
        <w:rPr>
          <w:rFonts w:ascii="Arial" w:hAnsi="Arial"/>
          <w:i/>
          <w:sz w:val="22"/>
        </w:rPr>
        <w:t>a</w:t>
      </w:r>
      <w:r>
        <w:rPr>
          <w:rFonts w:ascii="Arial" w:hAnsi="Arial"/>
          <w:i/>
          <w:spacing w:val="20"/>
          <w:sz w:val="22"/>
        </w:rPr>
        <w:t xml:space="preserve"> </w:t>
      </w:r>
      <w:r>
        <w:rPr>
          <w:rFonts w:ascii="Arial" w:hAnsi="Arial"/>
          <w:i/>
          <w:sz w:val="22"/>
        </w:rPr>
        <w:t>indicação</w:t>
      </w:r>
      <w:r>
        <w:rPr>
          <w:rFonts w:ascii="Arial" w:hAnsi="Arial"/>
          <w:i/>
          <w:spacing w:val="20"/>
          <w:sz w:val="22"/>
        </w:rPr>
        <w:t xml:space="preserve"> </w:t>
      </w:r>
      <w:r>
        <w:rPr>
          <w:rFonts w:ascii="Arial" w:hAnsi="Arial"/>
          <w:i/>
          <w:sz w:val="22"/>
        </w:rPr>
        <w:t>do</w:t>
      </w:r>
      <w:r>
        <w:rPr>
          <w:rFonts w:ascii="Arial" w:hAnsi="Arial"/>
          <w:i/>
          <w:spacing w:val="17"/>
          <w:sz w:val="22"/>
        </w:rPr>
        <w:t xml:space="preserve"> </w:t>
      </w:r>
      <w:r>
        <w:rPr>
          <w:rFonts w:ascii="Arial" w:hAnsi="Arial"/>
          <w:i/>
          <w:sz w:val="22"/>
        </w:rPr>
        <w:t>valor</w:t>
      </w:r>
      <w:r>
        <w:rPr>
          <w:rFonts w:ascii="Arial" w:hAnsi="Arial"/>
          <w:i/>
          <w:spacing w:val="21"/>
          <w:sz w:val="22"/>
        </w:rPr>
        <w:t xml:space="preserve"> </w:t>
      </w:r>
      <w:r>
        <w:rPr>
          <w:rFonts w:ascii="Arial" w:hAnsi="Arial"/>
          <w:i/>
          <w:sz w:val="22"/>
        </w:rPr>
        <w:t>integral</w:t>
      </w:r>
      <w:r>
        <w:rPr>
          <w:rFonts w:ascii="Arial" w:hAnsi="Arial"/>
          <w:i/>
          <w:spacing w:val="17"/>
          <w:sz w:val="22"/>
        </w:rPr>
        <w:t xml:space="preserve"> </w:t>
      </w:r>
      <w:r>
        <w:rPr>
          <w:rFonts w:ascii="Arial" w:hAnsi="Arial"/>
          <w:i/>
          <w:sz w:val="22"/>
        </w:rPr>
        <w:t>da</w:t>
      </w:r>
      <w:r>
        <w:rPr>
          <w:rFonts w:ascii="Arial" w:hAnsi="Arial"/>
          <w:i/>
          <w:spacing w:val="20"/>
          <w:sz w:val="22"/>
        </w:rPr>
        <w:t xml:space="preserve"> </w:t>
      </w:r>
      <w:r>
        <w:rPr>
          <w:rFonts w:ascii="Arial" w:hAnsi="Arial"/>
          <w:i/>
          <w:sz w:val="22"/>
        </w:rPr>
        <w:t>despesa</w:t>
      </w:r>
      <w:r>
        <w:rPr>
          <w:rFonts w:ascii="Arial" w:hAnsi="Arial"/>
          <w:i/>
          <w:spacing w:val="18"/>
          <w:sz w:val="22"/>
        </w:rPr>
        <w:t xml:space="preserve"> </w:t>
      </w:r>
      <w:r>
        <w:rPr>
          <w:rFonts w:ascii="Arial" w:hAnsi="Arial"/>
          <w:i/>
          <w:sz w:val="22"/>
        </w:rPr>
        <w:t>e</w:t>
      </w:r>
      <w:r>
        <w:rPr>
          <w:rFonts w:ascii="Arial" w:hAnsi="Arial"/>
          <w:i/>
          <w:spacing w:val="21"/>
          <w:sz w:val="22"/>
        </w:rPr>
        <w:t xml:space="preserve"> </w:t>
      </w:r>
      <w:r>
        <w:rPr>
          <w:rFonts w:ascii="Arial" w:hAnsi="Arial"/>
          <w:i/>
          <w:sz w:val="22"/>
        </w:rPr>
        <w:t>o</w:t>
      </w:r>
      <w:r>
        <w:rPr>
          <w:rFonts w:ascii="Arial" w:hAnsi="Arial"/>
          <w:i/>
          <w:spacing w:val="20"/>
          <w:sz w:val="22"/>
        </w:rPr>
        <w:t xml:space="preserve"> </w:t>
      </w:r>
      <w:r>
        <w:rPr>
          <w:rFonts w:ascii="Arial" w:hAnsi="Arial"/>
          <w:i/>
          <w:sz w:val="22"/>
        </w:rPr>
        <w:t>detalhamento</w:t>
      </w:r>
      <w:r>
        <w:rPr>
          <w:rFonts w:ascii="Arial" w:hAnsi="Arial"/>
          <w:i/>
          <w:spacing w:val="18"/>
          <w:sz w:val="22"/>
        </w:rPr>
        <w:t xml:space="preserve"> </w:t>
      </w:r>
      <w:r>
        <w:rPr>
          <w:rFonts w:ascii="Arial" w:hAnsi="Arial"/>
          <w:i/>
          <w:sz w:val="22"/>
        </w:rPr>
        <w:t>da</w:t>
      </w:r>
      <w:r>
        <w:rPr>
          <w:rFonts w:ascii="Arial" w:hAnsi="Arial"/>
          <w:i/>
          <w:spacing w:val="20"/>
          <w:sz w:val="22"/>
        </w:rPr>
        <w:t xml:space="preserve"> </w:t>
      </w:r>
      <w:r>
        <w:rPr>
          <w:rFonts w:ascii="Arial" w:hAnsi="Arial"/>
          <w:i/>
          <w:sz w:val="22"/>
        </w:rPr>
        <w:t>divisão</w:t>
      </w:r>
      <w:r>
        <w:rPr>
          <w:rFonts w:ascii="Arial" w:hAnsi="Arial"/>
          <w:i/>
          <w:spacing w:val="20"/>
          <w:sz w:val="22"/>
        </w:rPr>
        <w:t xml:space="preserve"> </w:t>
      </w:r>
      <w:r>
        <w:rPr>
          <w:rFonts w:ascii="Arial" w:hAnsi="Arial"/>
          <w:i/>
          <w:sz w:val="22"/>
        </w:rPr>
        <w:t>de</w:t>
      </w:r>
      <w:r>
        <w:rPr>
          <w:rFonts w:ascii="Arial" w:hAnsi="Arial"/>
          <w:i/>
          <w:spacing w:val="18"/>
          <w:sz w:val="22"/>
        </w:rPr>
        <w:t xml:space="preserve"> </w:t>
      </w:r>
      <w:r>
        <w:rPr>
          <w:rFonts w:ascii="Arial" w:hAnsi="Arial"/>
          <w:i/>
          <w:sz w:val="22"/>
        </w:rPr>
        <w:t>custos,</w:t>
      </w:r>
      <w:r>
        <w:rPr>
          <w:rFonts w:ascii="Arial" w:hAnsi="Arial"/>
          <w:i/>
          <w:spacing w:val="-58"/>
          <w:sz w:val="22"/>
        </w:rPr>
        <w:t xml:space="preserve"> </w:t>
      </w:r>
      <w:r>
        <w:rPr>
          <w:rFonts w:ascii="Arial" w:hAnsi="Arial"/>
          <w:i/>
          <w:sz w:val="22"/>
        </w:rPr>
        <w:t>vedada</w:t>
      </w:r>
      <w:r>
        <w:rPr>
          <w:rFonts w:ascii="Arial" w:hAnsi="Arial"/>
          <w:i/>
          <w:spacing w:val="-4"/>
          <w:sz w:val="22"/>
        </w:rPr>
        <w:t xml:space="preserve"> </w:t>
      </w:r>
      <w:r>
        <w:rPr>
          <w:rFonts w:ascii="Arial" w:hAnsi="Arial"/>
          <w:i/>
          <w:sz w:val="22"/>
        </w:rPr>
        <w:t>a</w:t>
      </w:r>
      <w:r>
        <w:rPr>
          <w:rFonts w:ascii="Arial" w:hAnsi="Arial"/>
          <w:i/>
          <w:spacing w:val="-3"/>
          <w:sz w:val="22"/>
        </w:rPr>
        <w:t xml:space="preserve"> </w:t>
      </w:r>
      <w:r>
        <w:rPr>
          <w:rFonts w:ascii="Arial" w:hAnsi="Arial"/>
          <w:i/>
          <w:sz w:val="22"/>
        </w:rPr>
        <w:t>duplicidade</w:t>
      </w:r>
      <w:r>
        <w:rPr>
          <w:rFonts w:ascii="Arial" w:hAnsi="Arial"/>
          <w:i/>
          <w:spacing w:val="-2"/>
          <w:sz w:val="22"/>
        </w:rPr>
        <w:t xml:space="preserve"> </w:t>
      </w:r>
      <w:r>
        <w:rPr>
          <w:rFonts w:ascii="Arial" w:hAnsi="Arial"/>
          <w:i/>
          <w:sz w:val="22"/>
        </w:rPr>
        <w:t>ou</w:t>
      </w:r>
      <w:r>
        <w:rPr>
          <w:rFonts w:ascii="Arial" w:hAnsi="Arial"/>
          <w:i/>
          <w:spacing w:val="-1"/>
          <w:sz w:val="22"/>
        </w:rPr>
        <w:t xml:space="preserve"> </w:t>
      </w:r>
      <w:r>
        <w:rPr>
          <w:rFonts w:ascii="Arial" w:hAnsi="Arial"/>
          <w:i/>
          <w:sz w:val="22"/>
        </w:rPr>
        <w:t>sobreposição</w:t>
      </w:r>
      <w:r>
        <w:rPr>
          <w:rFonts w:ascii="Arial" w:hAnsi="Arial"/>
          <w:i/>
          <w:spacing w:val="-2"/>
          <w:sz w:val="22"/>
        </w:rPr>
        <w:t xml:space="preserve"> </w:t>
      </w:r>
      <w:r>
        <w:rPr>
          <w:rFonts w:ascii="Arial" w:hAnsi="Arial"/>
          <w:i/>
          <w:sz w:val="22"/>
        </w:rPr>
        <w:t>de</w:t>
      </w:r>
      <w:r>
        <w:rPr>
          <w:rFonts w:ascii="Arial" w:hAnsi="Arial"/>
          <w:i/>
          <w:spacing w:val="-3"/>
          <w:sz w:val="22"/>
        </w:rPr>
        <w:t xml:space="preserve"> </w:t>
      </w:r>
      <w:r>
        <w:rPr>
          <w:rFonts w:ascii="Arial" w:hAnsi="Arial"/>
          <w:i/>
          <w:sz w:val="22"/>
        </w:rPr>
        <w:t>fontes</w:t>
      </w:r>
      <w:r>
        <w:rPr>
          <w:rFonts w:ascii="Arial" w:hAnsi="Arial"/>
          <w:i/>
          <w:spacing w:val="-4"/>
          <w:sz w:val="22"/>
        </w:rPr>
        <w:t xml:space="preserve"> </w:t>
      </w:r>
      <w:r>
        <w:rPr>
          <w:rFonts w:ascii="Arial" w:hAnsi="Arial"/>
          <w:i/>
          <w:sz w:val="22"/>
        </w:rPr>
        <w:t>de</w:t>
      </w:r>
      <w:r>
        <w:rPr>
          <w:rFonts w:ascii="Arial" w:hAnsi="Arial"/>
          <w:i/>
          <w:spacing w:val="-1"/>
          <w:sz w:val="22"/>
        </w:rPr>
        <w:t xml:space="preserve"> </w:t>
      </w:r>
      <w:r>
        <w:rPr>
          <w:rFonts w:ascii="Arial" w:hAnsi="Arial"/>
          <w:i/>
          <w:sz w:val="22"/>
        </w:rPr>
        <w:t>recursos</w:t>
      </w:r>
      <w:r>
        <w:rPr>
          <w:rFonts w:ascii="Arial" w:hAnsi="Arial"/>
          <w:i/>
          <w:spacing w:val="-5"/>
          <w:sz w:val="22"/>
        </w:rPr>
        <w:t xml:space="preserve"> </w:t>
      </w:r>
      <w:r>
        <w:rPr>
          <w:rFonts w:ascii="Arial" w:hAnsi="Arial"/>
          <w:i/>
          <w:sz w:val="22"/>
        </w:rPr>
        <w:t>no</w:t>
      </w:r>
      <w:r>
        <w:rPr>
          <w:rFonts w:ascii="Arial" w:hAnsi="Arial"/>
          <w:i/>
          <w:spacing w:val="-2"/>
          <w:sz w:val="22"/>
        </w:rPr>
        <w:t xml:space="preserve"> </w:t>
      </w:r>
      <w:r>
        <w:rPr>
          <w:rFonts w:ascii="Arial" w:hAnsi="Arial"/>
          <w:i/>
          <w:sz w:val="22"/>
        </w:rPr>
        <w:t>custeio</w:t>
      </w:r>
      <w:r>
        <w:rPr>
          <w:rFonts w:ascii="Arial" w:hAnsi="Arial"/>
          <w:i/>
          <w:spacing w:val="-3"/>
          <w:sz w:val="22"/>
        </w:rPr>
        <w:t xml:space="preserve"> </w:t>
      </w:r>
      <w:r>
        <w:rPr>
          <w:rFonts w:ascii="Arial" w:hAnsi="Arial"/>
          <w:i/>
          <w:sz w:val="22"/>
        </w:rPr>
        <w:t>de</w:t>
      </w:r>
      <w:r>
        <w:rPr>
          <w:rFonts w:ascii="Arial" w:hAnsi="Arial"/>
          <w:i/>
          <w:spacing w:val="-4"/>
          <w:sz w:val="22"/>
        </w:rPr>
        <w:t xml:space="preserve"> </w:t>
      </w:r>
      <w:r>
        <w:rPr>
          <w:rFonts w:ascii="Arial" w:hAnsi="Arial"/>
          <w:i/>
          <w:sz w:val="22"/>
        </w:rPr>
        <w:t>uma</w:t>
      </w:r>
      <w:r>
        <w:rPr>
          <w:rFonts w:ascii="Arial" w:hAnsi="Arial"/>
          <w:i/>
          <w:spacing w:val="-3"/>
          <w:sz w:val="22"/>
        </w:rPr>
        <w:t xml:space="preserve"> </w:t>
      </w:r>
      <w:r>
        <w:rPr>
          <w:rFonts w:ascii="Arial" w:hAnsi="Arial"/>
          <w:i/>
          <w:sz w:val="22"/>
        </w:rPr>
        <w:t>mesma</w:t>
      </w:r>
      <w:r>
        <w:rPr>
          <w:rFonts w:ascii="Arial" w:hAnsi="Arial"/>
          <w:i/>
          <w:spacing w:val="-4"/>
          <w:sz w:val="22"/>
        </w:rPr>
        <w:t xml:space="preserve"> </w:t>
      </w:r>
      <w:r>
        <w:rPr>
          <w:rFonts w:ascii="Arial" w:hAnsi="Arial"/>
          <w:i/>
          <w:sz w:val="22"/>
        </w:rPr>
        <w:t>parcela)</w:t>
      </w:r>
    </w:p>
    <w:p>
      <w:pPr>
        <w:pStyle w:val="15"/>
        <w:numPr>
          <w:ilvl w:val="1"/>
          <w:numId w:val="60"/>
        </w:numPr>
        <w:tabs>
          <w:tab w:val="left" w:pos="1444"/>
        </w:tabs>
        <w:spacing w:before="117" w:after="0" w:line="240" w:lineRule="auto"/>
        <w:ind w:left="1444" w:right="0" w:hanging="466"/>
        <w:jc w:val="left"/>
        <w:rPr>
          <w:sz w:val="24"/>
        </w:rPr>
      </w:pPr>
      <w:r>
        <w:rPr>
          <w:sz w:val="24"/>
        </w:rPr>
        <w:t>Relação</w:t>
      </w:r>
      <w:r>
        <w:rPr>
          <w:spacing w:val="-5"/>
          <w:sz w:val="24"/>
        </w:rPr>
        <w:t xml:space="preserve"> </w:t>
      </w:r>
      <w:r>
        <w:rPr>
          <w:sz w:val="24"/>
        </w:rPr>
        <w:t>dos</w:t>
      </w:r>
      <w:r>
        <w:rPr>
          <w:spacing w:val="-5"/>
          <w:sz w:val="24"/>
        </w:rPr>
        <w:t xml:space="preserve"> </w:t>
      </w:r>
      <w:r>
        <w:rPr>
          <w:sz w:val="24"/>
        </w:rPr>
        <w:t>Bens</w:t>
      </w:r>
      <w:r>
        <w:rPr>
          <w:spacing w:val="-3"/>
          <w:sz w:val="24"/>
        </w:rPr>
        <w:t xml:space="preserve"> </w:t>
      </w:r>
      <w:r>
        <w:rPr>
          <w:sz w:val="24"/>
        </w:rPr>
        <w:t>adquiridos,</w:t>
      </w:r>
      <w:r>
        <w:rPr>
          <w:spacing w:val="-2"/>
          <w:sz w:val="24"/>
        </w:rPr>
        <w:t xml:space="preserve"> </w:t>
      </w:r>
      <w:r>
        <w:rPr>
          <w:sz w:val="24"/>
        </w:rPr>
        <w:t>produzidos</w:t>
      </w:r>
      <w:r>
        <w:rPr>
          <w:spacing w:val="-4"/>
          <w:sz w:val="24"/>
        </w:rPr>
        <w:t xml:space="preserve"> </w:t>
      </w:r>
      <w:r>
        <w:rPr>
          <w:sz w:val="24"/>
        </w:rPr>
        <w:t>ou</w:t>
      </w:r>
      <w:r>
        <w:rPr>
          <w:spacing w:val="-7"/>
          <w:sz w:val="24"/>
        </w:rPr>
        <w:t xml:space="preserve"> </w:t>
      </w:r>
      <w:r>
        <w:rPr>
          <w:sz w:val="24"/>
        </w:rPr>
        <w:t>transformados</w:t>
      </w:r>
    </w:p>
    <w:p>
      <w:pPr>
        <w:pStyle w:val="8"/>
        <w:spacing w:before="11"/>
        <w:rPr>
          <w:sz w:val="11"/>
        </w:rPr>
      </w:pPr>
    </w:p>
    <w:tbl>
      <w:tblPr>
        <w:tblStyle w:val="7"/>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27"/>
        <w:gridCol w:w="1933"/>
        <w:gridCol w:w="1916"/>
        <w:gridCol w:w="1914"/>
        <w:gridCol w:w="1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927" w:type="dxa"/>
          </w:tcPr>
          <w:p>
            <w:pPr>
              <w:pStyle w:val="16"/>
              <w:spacing w:before="119"/>
              <w:ind w:left="108"/>
              <w:rPr>
                <w:b/>
                <w:sz w:val="22"/>
              </w:rPr>
            </w:pPr>
            <w:r>
              <w:rPr>
                <w:b/>
                <w:sz w:val="22"/>
              </w:rPr>
              <w:t>Nº</w:t>
            </w:r>
            <w:r>
              <w:rPr>
                <w:b/>
                <w:spacing w:val="-2"/>
                <w:sz w:val="22"/>
              </w:rPr>
              <w:t xml:space="preserve"> </w:t>
            </w:r>
            <w:r>
              <w:rPr>
                <w:b/>
                <w:sz w:val="22"/>
              </w:rPr>
              <w:t>de</w:t>
            </w:r>
            <w:r>
              <w:rPr>
                <w:b/>
                <w:spacing w:val="-3"/>
                <w:sz w:val="22"/>
              </w:rPr>
              <w:t xml:space="preserve"> </w:t>
            </w:r>
            <w:r>
              <w:rPr>
                <w:b/>
                <w:sz w:val="22"/>
              </w:rPr>
              <w:t>controle</w:t>
            </w:r>
          </w:p>
        </w:tc>
        <w:tc>
          <w:tcPr>
            <w:tcW w:w="1933" w:type="dxa"/>
          </w:tcPr>
          <w:p>
            <w:pPr>
              <w:pStyle w:val="16"/>
              <w:spacing w:before="119"/>
              <w:ind w:left="108"/>
              <w:rPr>
                <w:b/>
                <w:sz w:val="22"/>
              </w:rPr>
            </w:pPr>
            <w:r>
              <w:rPr>
                <w:b/>
                <w:sz w:val="22"/>
              </w:rPr>
              <w:t>Descrição</w:t>
            </w:r>
          </w:p>
        </w:tc>
        <w:tc>
          <w:tcPr>
            <w:tcW w:w="1916" w:type="dxa"/>
          </w:tcPr>
          <w:p>
            <w:pPr>
              <w:pStyle w:val="16"/>
              <w:spacing w:before="119"/>
              <w:ind w:left="107"/>
              <w:rPr>
                <w:b/>
                <w:sz w:val="22"/>
              </w:rPr>
            </w:pPr>
            <w:r>
              <w:rPr>
                <w:b/>
                <w:sz w:val="22"/>
              </w:rPr>
              <w:t>Valor</w:t>
            </w:r>
          </w:p>
        </w:tc>
        <w:tc>
          <w:tcPr>
            <w:tcW w:w="1914" w:type="dxa"/>
          </w:tcPr>
          <w:p>
            <w:pPr>
              <w:pStyle w:val="16"/>
              <w:spacing w:before="119"/>
              <w:ind w:left="106"/>
              <w:rPr>
                <w:b/>
                <w:sz w:val="22"/>
              </w:rPr>
            </w:pPr>
            <w:r>
              <w:rPr>
                <w:b/>
                <w:sz w:val="22"/>
              </w:rPr>
              <w:t>Tipo</w:t>
            </w:r>
          </w:p>
        </w:tc>
        <w:tc>
          <w:tcPr>
            <w:tcW w:w="1937" w:type="dxa"/>
          </w:tcPr>
          <w:p>
            <w:pPr>
              <w:pStyle w:val="16"/>
              <w:spacing w:before="119"/>
              <w:ind w:left="107"/>
              <w:rPr>
                <w:b/>
                <w:sz w:val="22"/>
              </w:rPr>
            </w:pPr>
            <w:r>
              <w:rPr>
                <w:b/>
                <w:sz w:val="22"/>
              </w:rPr>
              <w:t>Destinação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927" w:type="dxa"/>
          </w:tcPr>
          <w:p>
            <w:pPr>
              <w:pStyle w:val="16"/>
              <w:rPr>
                <w:rFonts w:ascii="Times New Roman"/>
                <w:sz w:val="22"/>
              </w:rPr>
            </w:pPr>
          </w:p>
        </w:tc>
        <w:tc>
          <w:tcPr>
            <w:tcW w:w="1933" w:type="dxa"/>
          </w:tcPr>
          <w:p>
            <w:pPr>
              <w:pStyle w:val="16"/>
              <w:rPr>
                <w:rFonts w:ascii="Times New Roman"/>
                <w:sz w:val="22"/>
              </w:rPr>
            </w:pPr>
          </w:p>
        </w:tc>
        <w:tc>
          <w:tcPr>
            <w:tcW w:w="1916" w:type="dxa"/>
          </w:tcPr>
          <w:p>
            <w:pPr>
              <w:pStyle w:val="16"/>
              <w:rPr>
                <w:rFonts w:ascii="Times New Roman"/>
                <w:sz w:val="22"/>
              </w:rPr>
            </w:pPr>
          </w:p>
        </w:tc>
        <w:tc>
          <w:tcPr>
            <w:tcW w:w="1914" w:type="dxa"/>
          </w:tcPr>
          <w:p>
            <w:pPr>
              <w:pStyle w:val="16"/>
              <w:rPr>
                <w:rFonts w:ascii="Times New Roman"/>
                <w:sz w:val="22"/>
              </w:rPr>
            </w:pPr>
          </w:p>
        </w:tc>
        <w:tc>
          <w:tcPr>
            <w:tcW w:w="1937"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927" w:type="dxa"/>
          </w:tcPr>
          <w:p>
            <w:pPr>
              <w:pStyle w:val="16"/>
              <w:rPr>
                <w:rFonts w:ascii="Times New Roman"/>
                <w:sz w:val="22"/>
              </w:rPr>
            </w:pPr>
          </w:p>
        </w:tc>
        <w:tc>
          <w:tcPr>
            <w:tcW w:w="1933" w:type="dxa"/>
          </w:tcPr>
          <w:p>
            <w:pPr>
              <w:pStyle w:val="16"/>
              <w:rPr>
                <w:rFonts w:ascii="Times New Roman"/>
                <w:sz w:val="22"/>
              </w:rPr>
            </w:pPr>
          </w:p>
        </w:tc>
        <w:tc>
          <w:tcPr>
            <w:tcW w:w="1916" w:type="dxa"/>
          </w:tcPr>
          <w:p>
            <w:pPr>
              <w:pStyle w:val="16"/>
              <w:rPr>
                <w:rFonts w:ascii="Times New Roman"/>
                <w:sz w:val="22"/>
              </w:rPr>
            </w:pPr>
          </w:p>
        </w:tc>
        <w:tc>
          <w:tcPr>
            <w:tcW w:w="1914" w:type="dxa"/>
          </w:tcPr>
          <w:p>
            <w:pPr>
              <w:pStyle w:val="16"/>
              <w:rPr>
                <w:rFonts w:ascii="Times New Roman"/>
                <w:sz w:val="22"/>
              </w:rPr>
            </w:pPr>
          </w:p>
        </w:tc>
        <w:tc>
          <w:tcPr>
            <w:tcW w:w="1937"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927" w:type="dxa"/>
          </w:tcPr>
          <w:p>
            <w:pPr>
              <w:pStyle w:val="16"/>
              <w:rPr>
                <w:rFonts w:ascii="Times New Roman"/>
                <w:sz w:val="22"/>
              </w:rPr>
            </w:pPr>
          </w:p>
        </w:tc>
        <w:tc>
          <w:tcPr>
            <w:tcW w:w="1933" w:type="dxa"/>
          </w:tcPr>
          <w:p>
            <w:pPr>
              <w:pStyle w:val="16"/>
              <w:rPr>
                <w:rFonts w:ascii="Times New Roman"/>
                <w:sz w:val="22"/>
              </w:rPr>
            </w:pPr>
          </w:p>
        </w:tc>
        <w:tc>
          <w:tcPr>
            <w:tcW w:w="1916" w:type="dxa"/>
          </w:tcPr>
          <w:p>
            <w:pPr>
              <w:pStyle w:val="16"/>
              <w:rPr>
                <w:rFonts w:ascii="Times New Roman"/>
                <w:sz w:val="22"/>
              </w:rPr>
            </w:pPr>
          </w:p>
        </w:tc>
        <w:tc>
          <w:tcPr>
            <w:tcW w:w="1914" w:type="dxa"/>
          </w:tcPr>
          <w:p>
            <w:pPr>
              <w:pStyle w:val="16"/>
              <w:rPr>
                <w:rFonts w:ascii="Times New Roman"/>
                <w:sz w:val="22"/>
              </w:rPr>
            </w:pPr>
          </w:p>
        </w:tc>
        <w:tc>
          <w:tcPr>
            <w:tcW w:w="1937"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927" w:type="dxa"/>
          </w:tcPr>
          <w:p>
            <w:pPr>
              <w:pStyle w:val="16"/>
              <w:rPr>
                <w:rFonts w:ascii="Times New Roman"/>
                <w:sz w:val="22"/>
              </w:rPr>
            </w:pPr>
          </w:p>
        </w:tc>
        <w:tc>
          <w:tcPr>
            <w:tcW w:w="1933" w:type="dxa"/>
          </w:tcPr>
          <w:p>
            <w:pPr>
              <w:pStyle w:val="16"/>
              <w:rPr>
                <w:rFonts w:ascii="Times New Roman"/>
                <w:sz w:val="22"/>
              </w:rPr>
            </w:pPr>
          </w:p>
        </w:tc>
        <w:tc>
          <w:tcPr>
            <w:tcW w:w="1916" w:type="dxa"/>
          </w:tcPr>
          <w:p>
            <w:pPr>
              <w:pStyle w:val="16"/>
              <w:rPr>
                <w:rFonts w:ascii="Times New Roman"/>
                <w:sz w:val="22"/>
              </w:rPr>
            </w:pPr>
          </w:p>
        </w:tc>
        <w:tc>
          <w:tcPr>
            <w:tcW w:w="1914" w:type="dxa"/>
          </w:tcPr>
          <w:p>
            <w:pPr>
              <w:pStyle w:val="16"/>
              <w:rPr>
                <w:rFonts w:ascii="Times New Roman"/>
                <w:sz w:val="22"/>
              </w:rPr>
            </w:pPr>
          </w:p>
        </w:tc>
        <w:tc>
          <w:tcPr>
            <w:tcW w:w="1937" w:type="dxa"/>
          </w:tcPr>
          <w:p>
            <w:pPr>
              <w:pStyle w:val="16"/>
              <w:rPr>
                <w:rFonts w:ascii="Times New Roman"/>
                <w:sz w:val="22"/>
              </w:rPr>
            </w:pPr>
          </w:p>
        </w:tc>
      </w:tr>
    </w:tbl>
    <w:p>
      <w:pPr>
        <w:spacing w:before="120"/>
        <w:ind w:left="978" w:right="0" w:firstLine="0"/>
        <w:jc w:val="left"/>
        <w:rPr>
          <w:rFonts w:ascii="Arial" w:hAnsi="Arial"/>
          <w:i/>
          <w:sz w:val="22"/>
        </w:rPr>
      </w:pPr>
      <w:r>
        <w:rPr>
          <w:rFonts w:ascii="Arial" w:hAnsi="Arial"/>
          <w:i/>
          <w:sz w:val="22"/>
        </w:rPr>
        <w:t>(Na</w:t>
      </w:r>
      <w:r>
        <w:rPr>
          <w:rFonts w:ascii="Arial" w:hAnsi="Arial"/>
          <w:i/>
          <w:spacing w:val="-5"/>
          <w:sz w:val="22"/>
        </w:rPr>
        <w:t xml:space="preserve"> </w:t>
      </w:r>
      <w:r>
        <w:rPr>
          <w:rFonts w:ascii="Arial" w:hAnsi="Arial"/>
          <w:i/>
          <w:sz w:val="22"/>
        </w:rPr>
        <w:t>coluna</w:t>
      </w:r>
      <w:r>
        <w:rPr>
          <w:rFonts w:ascii="Arial" w:hAnsi="Arial"/>
          <w:i/>
          <w:spacing w:val="-2"/>
          <w:sz w:val="22"/>
        </w:rPr>
        <w:t xml:space="preserve"> </w:t>
      </w:r>
      <w:r>
        <w:rPr>
          <w:rFonts w:ascii="Arial" w:hAnsi="Arial"/>
          <w:i/>
          <w:sz w:val="22"/>
        </w:rPr>
        <w:t>“TIPO”</w:t>
      </w:r>
      <w:r>
        <w:rPr>
          <w:rFonts w:ascii="Arial" w:hAnsi="Arial"/>
          <w:i/>
          <w:spacing w:val="-3"/>
          <w:sz w:val="22"/>
        </w:rPr>
        <w:t xml:space="preserve"> </w:t>
      </w:r>
      <w:r>
        <w:rPr>
          <w:rFonts w:ascii="Arial" w:hAnsi="Arial"/>
          <w:i/>
          <w:sz w:val="22"/>
        </w:rPr>
        <w:t>informar</w:t>
      </w:r>
      <w:r>
        <w:rPr>
          <w:rFonts w:ascii="Arial" w:hAnsi="Arial"/>
          <w:i/>
          <w:spacing w:val="-3"/>
          <w:sz w:val="22"/>
        </w:rPr>
        <w:t xml:space="preserve"> </w:t>
      </w:r>
      <w:r>
        <w:rPr>
          <w:rFonts w:ascii="Arial" w:hAnsi="Arial"/>
          <w:i/>
          <w:sz w:val="22"/>
        </w:rPr>
        <w:t>se</w:t>
      </w:r>
      <w:r>
        <w:rPr>
          <w:rFonts w:ascii="Arial" w:hAnsi="Arial"/>
          <w:i/>
          <w:spacing w:val="-4"/>
          <w:sz w:val="22"/>
        </w:rPr>
        <w:t xml:space="preserve"> </w:t>
      </w:r>
      <w:r>
        <w:rPr>
          <w:rFonts w:ascii="Arial" w:hAnsi="Arial"/>
          <w:i/>
          <w:sz w:val="22"/>
        </w:rPr>
        <w:t>o</w:t>
      </w:r>
      <w:r>
        <w:rPr>
          <w:rFonts w:ascii="Arial" w:hAnsi="Arial"/>
          <w:i/>
          <w:spacing w:val="-4"/>
          <w:sz w:val="22"/>
        </w:rPr>
        <w:t xml:space="preserve"> </w:t>
      </w:r>
      <w:r>
        <w:rPr>
          <w:rFonts w:ascii="Arial" w:hAnsi="Arial"/>
          <w:i/>
          <w:sz w:val="22"/>
        </w:rPr>
        <w:t>bem</w:t>
      </w:r>
      <w:r>
        <w:rPr>
          <w:rFonts w:ascii="Arial" w:hAnsi="Arial"/>
          <w:i/>
          <w:spacing w:val="-3"/>
          <w:sz w:val="22"/>
        </w:rPr>
        <w:t xml:space="preserve"> </w:t>
      </w:r>
      <w:r>
        <w:rPr>
          <w:rFonts w:ascii="Arial" w:hAnsi="Arial"/>
          <w:i/>
          <w:sz w:val="22"/>
        </w:rPr>
        <w:t>foi</w:t>
      </w:r>
      <w:r>
        <w:rPr>
          <w:rFonts w:ascii="Arial" w:hAnsi="Arial"/>
          <w:i/>
          <w:spacing w:val="-5"/>
          <w:sz w:val="22"/>
        </w:rPr>
        <w:t xml:space="preserve"> </w:t>
      </w:r>
      <w:r>
        <w:rPr>
          <w:rFonts w:ascii="Arial" w:hAnsi="Arial"/>
          <w:i/>
          <w:sz w:val="22"/>
        </w:rPr>
        <w:t>adquirido,</w:t>
      </w:r>
      <w:r>
        <w:rPr>
          <w:rFonts w:ascii="Arial" w:hAnsi="Arial"/>
          <w:i/>
          <w:spacing w:val="-3"/>
          <w:sz w:val="22"/>
        </w:rPr>
        <w:t xml:space="preserve"> </w:t>
      </w:r>
      <w:r>
        <w:rPr>
          <w:rFonts w:ascii="Arial" w:hAnsi="Arial"/>
          <w:i/>
          <w:sz w:val="22"/>
        </w:rPr>
        <w:t>produzido</w:t>
      </w:r>
      <w:r>
        <w:rPr>
          <w:rFonts w:ascii="Arial" w:hAnsi="Arial"/>
          <w:i/>
          <w:spacing w:val="-2"/>
          <w:sz w:val="22"/>
        </w:rPr>
        <w:t xml:space="preserve"> </w:t>
      </w:r>
      <w:r>
        <w:rPr>
          <w:rFonts w:ascii="Arial" w:hAnsi="Arial"/>
          <w:i/>
          <w:sz w:val="22"/>
        </w:rPr>
        <w:t>ou</w:t>
      </w:r>
      <w:r>
        <w:rPr>
          <w:rFonts w:ascii="Arial" w:hAnsi="Arial"/>
          <w:i/>
          <w:spacing w:val="-2"/>
          <w:sz w:val="22"/>
        </w:rPr>
        <w:t xml:space="preserve"> </w:t>
      </w:r>
      <w:r>
        <w:rPr>
          <w:rFonts w:ascii="Arial" w:hAnsi="Arial"/>
          <w:i/>
          <w:sz w:val="22"/>
        </w:rPr>
        <w:t>transformado.</w:t>
      </w:r>
    </w:p>
    <w:p>
      <w:pPr>
        <w:pStyle w:val="8"/>
        <w:spacing w:before="4"/>
        <w:rPr>
          <w:rFonts w:ascii="Arial"/>
          <w:i/>
          <w:sz w:val="21"/>
        </w:rPr>
      </w:pPr>
    </w:p>
    <w:p>
      <w:pPr>
        <w:spacing w:before="0" w:line="360" w:lineRule="auto"/>
        <w:ind w:left="978" w:right="0" w:firstLine="0"/>
        <w:jc w:val="left"/>
        <w:rPr>
          <w:rFonts w:ascii="Arial" w:hAnsi="Arial"/>
          <w:i/>
          <w:sz w:val="22"/>
        </w:rPr>
      </w:pPr>
      <w:r>
        <w:rPr>
          <w:rFonts w:ascii="Arial" w:hAnsi="Arial"/>
          <w:i/>
          <w:sz w:val="22"/>
        </w:rPr>
        <w:t>Na coluna “DESTINAÇÃO”, informar qual será a destinação dos bens após a extinção da Parceria,</w:t>
      </w:r>
      <w:r>
        <w:rPr>
          <w:rFonts w:ascii="Arial" w:hAnsi="Arial"/>
          <w:i/>
          <w:spacing w:val="-59"/>
          <w:sz w:val="22"/>
        </w:rPr>
        <w:t xml:space="preserve"> </w:t>
      </w:r>
      <w:r>
        <w:rPr>
          <w:rFonts w:ascii="Arial" w:hAnsi="Arial"/>
          <w:i/>
          <w:sz w:val="22"/>
        </w:rPr>
        <w:t>conforme</w:t>
      </w:r>
      <w:r>
        <w:rPr>
          <w:rFonts w:ascii="Arial" w:hAnsi="Arial"/>
          <w:i/>
          <w:spacing w:val="-3"/>
          <w:sz w:val="22"/>
        </w:rPr>
        <w:t xml:space="preserve"> </w:t>
      </w:r>
      <w:r>
        <w:rPr>
          <w:rFonts w:ascii="Arial" w:hAnsi="Arial"/>
          <w:i/>
          <w:sz w:val="22"/>
        </w:rPr>
        <w:t>estabelecido</w:t>
      </w:r>
      <w:r>
        <w:rPr>
          <w:rFonts w:ascii="Arial" w:hAnsi="Arial"/>
          <w:i/>
          <w:spacing w:val="-2"/>
          <w:sz w:val="22"/>
        </w:rPr>
        <w:t xml:space="preserve"> </w:t>
      </w:r>
      <w:r>
        <w:rPr>
          <w:rFonts w:ascii="Arial" w:hAnsi="Arial"/>
          <w:i/>
          <w:sz w:val="22"/>
        </w:rPr>
        <w:t>no Instrumento.</w:t>
      </w:r>
    </w:p>
    <w:p>
      <w:pPr>
        <w:spacing w:before="120" w:line="360" w:lineRule="auto"/>
        <w:ind w:left="978" w:right="0" w:firstLine="0"/>
        <w:jc w:val="left"/>
        <w:rPr>
          <w:rFonts w:ascii="Arial" w:hAnsi="Arial"/>
          <w:i/>
          <w:sz w:val="22"/>
        </w:rPr>
      </w:pPr>
      <w:r>
        <w:rPr>
          <w:rFonts w:ascii="Arial" w:hAnsi="Arial"/>
          <w:i/>
          <w:sz w:val="22"/>
        </w:rPr>
        <w:t>Na</w:t>
      </w:r>
      <w:r>
        <w:rPr>
          <w:rFonts w:ascii="Arial" w:hAnsi="Arial"/>
          <w:i/>
          <w:spacing w:val="37"/>
          <w:sz w:val="22"/>
        </w:rPr>
        <w:t xml:space="preserve"> </w:t>
      </w:r>
      <w:r>
        <w:rPr>
          <w:rFonts w:ascii="Arial" w:hAnsi="Arial"/>
          <w:i/>
          <w:sz w:val="22"/>
        </w:rPr>
        <w:t>coluna</w:t>
      </w:r>
      <w:r>
        <w:rPr>
          <w:rFonts w:ascii="Arial" w:hAnsi="Arial"/>
          <w:i/>
          <w:spacing w:val="38"/>
          <w:sz w:val="22"/>
        </w:rPr>
        <w:t xml:space="preserve"> </w:t>
      </w:r>
      <w:r>
        <w:rPr>
          <w:rFonts w:ascii="Arial" w:hAnsi="Arial"/>
          <w:i/>
          <w:sz w:val="22"/>
        </w:rPr>
        <w:t>“Nº</w:t>
      </w:r>
      <w:r>
        <w:rPr>
          <w:rFonts w:ascii="Arial" w:hAnsi="Arial"/>
          <w:i/>
          <w:spacing w:val="37"/>
          <w:sz w:val="22"/>
        </w:rPr>
        <w:t xml:space="preserve"> </w:t>
      </w:r>
      <w:r>
        <w:rPr>
          <w:rFonts w:ascii="Arial" w:hAnsi="Arial"/>
          <w:i/>
          <w:sz w:val="22"/>
        </w:rPr>
        <w:t>de</w:t>
      </w:r>
      <w:r>
        <w:rPr>
          <w:rFonts w:ascii="Arial" w:hAnsi="Arial"/>
          <w:i/>
          <w:spacing w:val="38"/>
          <w:sz w:val="22"/>
        </w:rPr>
        <w:t xml:space="preserve"> </w:t>
      </w:r>
      <w:r>
        <w:rPr>
          <w:rFonts w:ascii="Arial" w:hAnsi="Arial"/>
          <w:i/>
          <w:sz w:val="22"/>
        </w:rPr>
        <w:t>Controle”</w:t>
      </w:r>
      <w:r>
        <w:rPr>
          <w:rFonts w:ascii="Arial" w:hAnsi="Arial"/>
          <w:i/>
          <w:spacing w:val="36"/>
          <w:sz w:val="22"/>
        </w:rPr>
        <w:t xml:space="preserve"> </w:t>
      </w:r>
      <w:r>
        <w:rPr>
          <w:rFonts w:ascii="Arial" w:hAnsi="Arial"/>
          <w:i/>
          <w:sz w:val="22"/>
        </w:rPr>
        <w:t>a</w:t>
      </w:r>
      <w:r>
        <w:rPr>
          <w:rFonts w:ascii="Arial" w:hAnsi="Arial"/>
          <w:i/>
          <w:spacing w:val="38"/>
          <w:sz w:val="22"/>
        </w:rPr>
        <w:t xml:space="preserve"> </w:t>
      </w:r>
      <w:r>
        <w:rPr>
          <w:rFonts w:ascii="Arial" w:hAnsi="Arial"/>
          <w:i/>
          <w:sz w:val="22"/>
        </w:rPr>
        <w:t>OSC</w:t>
      </w:r>
      <w:r>
        <w:rPr>
          <w:rFonts w:ascii="Arial" w:hAnsi="Arial"/>
          <w:i/>
          <w:spacing w:val="37"/>
          <w:sz w:val="22"/>
        </w:rPr>
        <w:t xml:space="preserve"> </w:t>
      </w:r>
      <w:r>
        <w:rPr>
          <w:rFonts w:ascii="Arial" w:hAnsi="Arial"/>
          <w:i/>
          <w:sz w:val="22"/>
        </w:rPr>
        <w:t>deve</w:t>
      </w:r>
      <w:r>
        <w:rPr>
          <w:rFonts w:ascii="Arial" w:hAnsi="Arial"/>
          <w:i/>
          <w:spacing w:val="38"/>
          <w:sz w:val="22"/>
        </w:rPr>
        <w:t xml:space="preserve"> </w:t>
      </w:r>
      <w:r>
        <w:rPr>
          <w:rFonts w:ascii="Arial" w:hAnsi="Arial"/>
          <w:i/>
          <w:sz w:val="22"/>
        </w:rPr>
        <w:t>identificar</w:t>
      </w:r>
      <w:r>
        <w:rPr>
          <w:rFonts w:ascii="Arial" w:hAnsi="Arial"/>
          <w:i/>
          <w:spacing w:val="37"/>
          <w:sz w:val="22"/>
        </w:rPr>
        <w:t xml:space="preserve"> </w:t>
      </w:r>
      <w:r>
        <w:rPr>
          <w:rFonts w:ascii="Arial" w:hAnsi="Arial"/>
          <w:i/>
          <w:sz w:val="22"/>
        </w:rPr>
        <w:t>o</w:t>
      </w:r>
      <w:r>
        <w:rPr>
          <w:rFonts w:ascii="Arial" w:hAnsi="Arial"/>
          <w:i/>
          <w:spacing w:val="38"/>
          <w:sz w:val="22"/>
        </w:rPr>
        <w:t xml:space="preserve"> </w:t>
      </w:r>
      <w:r>
        <w:rPr>
          <w:rFonts w:ascii="Arial" w:hAnsi="Arial"/>
          <w:i/>
          <w:sz w:val="22"/>
        </w:rPr>
        <w:t>bem</w:t>
      </w:r>
      <w:r>
        <w:rPr>
          <w:rFonts w:ascii="Arial" w:hAnsi="Arial"/>
          <w:i/>
          <w:spacing w:val="36"/>
          <w:sz w:val="22"/>
        </w:rPr>
        <w:t xml:space="preserve"> </w:t>
      </w:r>
      <w:r>
        <w:rPr>
          <w:rFonts w:ascii="Arial" w:hAnsi="Arial"/>
          <w:i/>
          <w:sz w:val="22"/>
        </w:rPr>
        <w:t>com</w:t>
      </w:r>
      <w:r>
        <w:rPr>
          <w:rFonts w:ascii="Arial" w:hAnsi="Arial"/>
          <w:i/>
          <w:spacing w:val="39"/>
          <w:sz w:val="22"/>
        </w:rPr>
        <w:t xml:space="preserve"> </w:t>
      </w:r>
      <w:r>
        <w:rPr>
          <w:rFonts w:ascii="Arial" w:hAnsi="Arial"/>
          <w:i/>
          <w:sz w:val="22"/>
        </w:rPr>
        <w:t>o</w:t>
      </w:r>
      <w:r>
        <w:rPr>
          <w:rFonts w:ascii="Arial" w:hAnsi="Arial"/>
          <w:i/>
          <w:spacing w:val="35"/>
          <w:sz w:val="22"/>
        </w:rPr>
        <w:t xml:space="preserve"> </w:t>
      </w:r>
      <w:r>
        <w:rPr>
          <w:rFonts w:ascii="Arial" w:hAnsi="Arial"/>
          <w:i/>
          <w:sz w:val="22"/>
        </w:rPr>
        <w:t>nº</w:t>
      </w:r>
      <w:r>
        <w:rPr>
          <w:rFonts w:ascii="Arial" w:hAnsi="Arial"/>
          <w:i/>
          <w:spacing w:val="39"/>
          <w:sz w:val="22"/>
        </w:rPr>
        <w:t xml:space="preserve"> </w:t>
      </w:r>
      <w:r>
        <w:rPr>
          <w:rFonts w:ascii="Arial" w:hAnsi="Arial"/>
          <w:i/>
          <w:sz w:val="22"/>
        </w:rPr>
        <w:t>ou</w:t>
      </w:r>
      <w:r>
        <w:rPr>
          <w:rFonts w:ascii="Arial" w:hAnsi="Arial"/>
          <w:i/>
          <w:spacing w:val="38"/>
          <w:sz w:val="22"/>
        </w:rPr>
        <w:t xml:space="preserve"> </w:t>
      </w:r>
      <w:r>
        <w:rPr>
          <w:rFonts w:ascii="Arial" w:hAnsi="Arial"/>
          <w:i/>
          <w:sz w:val="22"/>
        </w:rPr>
        <w:t>código</w:t>
      </w:r>
      <w:r>
        <w:rPr>
          <w:rFonts w:ascii="Arial" w:hAnsi="Arial"/>
          <w:i/>
          <w:spacing w:val="38"/>
          <w:sz w:val="22"/>
        </w:rPr>
        <w:t xml:space="preserve"> </w:t>
      </w:r>
      <w:r>
        <w:rPr>
          <w:rFonts w:ascii="Arial" w:hAnsi="Arial"/>
          <w:i/>
          <w:sz w:val="22"/>
        </w:rPr>
        <w:t>para</w:t>
      </w:r>
      <w:r>
        <w:rPr>
          <w:rFonts w:ascii="Arial" w:hAnsi="Arial"/>
          <w:i/>
          <w:spacing w:val="35"/>
          <w:sz w:val="22"/>
        </w:rPr>
        <w:t xml:space="preserve"> </w:t>
      </w:r>
      <w:r>
        <w:rPr>
          <w:rFonts w:ascii="Arial" w:hAnsi="Arial"/>
          <w:i/>
          <w:sz w:val="22"/>
        </w:rPr>
        <w:t>facilitar</w:t>
      </w:r>
      <w:r>
        <w:rPr>
          <w:rFonts w:ascii="Arial" w:hAnsi="Arial"/>
          <w:i/>
          <w:spacing w:val="39"/>
          <w:sz w:val="22"/>
        </w:rPr>
        <w:t xml:space="preserve"> </w:t>
      </w:r>
      <w:r>
        <w:rPr>
          <w:rFonts w:ascii="Arial" w:hAnsi="Arial"/>
          <w:i/>
          <w:sz w:val="22"/>
        </w:rPr>
        <w:t>o</w:t>
      </w:r>
      <w:r>
        <w:rPr>
          <w:rFonts w:ascii="Arial" w:hAnsi="Arial"/>
          <w:i/>
          <w:spacing w:val="-58"/>
          <w:sz w:val="22"/>
        </w:rPr>
        <w:t xml:space="preserve"> </w:t>
      </w:r>
      <w:r>
        <w:rPr>
          <w:rFonts w:ascii="Arial" w:hAnsi="Arial"/>
          <w:i/>
          <w:sz w:val="22"/>
        </w:rPr>
        <w:t>controle</w:t>
      </w:r>
      <w:r>
        <w:rPr>
          <w:rFonts w:ascii="Arial" w:hAnsi="Arial"/>
          <w:i/>
          <w:spacing w:val="-3"/>
          <w:sz w:val="22"/>
        </w:rPr>
        <w:t xml:space="preserve"> </w:t>
      </w:r>
      <w:r>
        <w:rPr>
          <w:rFonts w:ascii="Arial" w:hAnsi="Arial"/>
          <w:i/>
          <w:sz w:val="22"/>
        </w:rPr>
        <w:t>e localização</w:t>
      </w:r>
      <w:r>
        <w:rPr>
          <w:rFonts w:ascii="Arial" w:hAnsi="Arial"/>
          <w:i/>
          <w:spacing w:val="-2"/>
          <w:sz w:val="22"/>
        </w:rPr>
        <w:t xml:space="preserve"> </w:t>
      </w:r>
      <w:r>
        <w:rPr>
          <w:rFonts w:ascii="Arial" w:hAnsi="Arial"/>
          <w:i/>
          <w:sz w:val="22"/>
        </w:rPr>
        <w:t>do bem</w:t>
      </w:r>
      <w:r>
        <w:rPr>
          <w:rFonts w:ascii="Arial" w:hAnsi="Arial"/>
          <w:i/>
          <w:spacing w:val="-2"/>
          <w:sz w:val="22"/>
        </w:rPr>
        <w:t xml:space="preserve"> </w:t>
      </w:r>
      <w:r>
        <w:rPr>
          <w:rFonts w:ascii="Arial" w:hAnsi="Arial"/>
          <w:i/>
          <w:sz w:val="22"/>
        </w:rPr>
        <w:t>no</w:t>
      </w:r>
      <w:r>
        <w:rPr>
          <w:rFonts w:ascii="Arial" w:hAnsi="Arial"/>
          <w:i/>
          <w:spacing w:val="-2"/>
          <w:sz w:val="22"/>
        </w:rPr>
        <w:t xml:space="preserve"> </w:t>
      </w:r>
      <w:r>
        <w:rPr>
          <w:rFonts w:ascii="Arial" w:hAnsi="Arial"/>
          <w:i/>
          <w:sz w:val="22"/>
        </w:rPr>
        <w:t>momento</w:t>
      </w:r>
      <w:r>
        <w:rPr>
          <w:rFonts w:ascii="Arial" w:hAnsi="Arial"/>
          <w:i/>
          <w:spacing w:val="-2"/>
          <w:sz w:val="22"/>
        </w:rPr>
        <w:t xml:space="preserve"> </w:t>
      </w:r>
      <w:r>
        <w:rPr>
          <w:rFonts w:ascii="Arial" w:hAnsi="Arial"/>
          <w:i/>
          <w:sz w:val="22"/>
        </w:rPr>
        <w:t>da</w:t>
      </w:r>
      <w:r>
        <w:rPr>
          <w:rFonts w:ascii="Arial" w:hAnsi="Arial"/>
          <w:i/>
          <w:spacing w:val="-2"/>
          <w:sz w:val="22"/>
        </w:rPr>
        <w:t xml:space="preserve"> </w:t>
      </w:r>
      <w:r>
        <w:rPr>
          <w:rFonts w:ascii="Arial" w:hAnsi="Arial"/>
          <w:i/>
          <w:sz w:val="22"/>
        </w:rPr>
        <w:t>destinação).</w:t>
      </w:r>
    </w:p>
    <w:p>
      <w:pPr>
        <w:pStyle w:val="15"/>
        <w:numPr>
          <w:ilvl w:val="1"/>
          <w:numId w:val="60"/>
        </w:numPr>
        <w:tabs>
          <w:tab w:val="left" w:pos="1444"/>
        </w:tabs>
        <w:spacing w:before="120" w:after="0" w:line="240" w:lineRule="auto"/>
        <w:ind w:left="1444" w:right="0" w:hanging="466"/>
        <w:jc w:val="left"/>
        <w:rPr>
          <w:sz w:val="24"/>
        </w:rPr>
      </w:pPr>
      <w:r>
        <w:rPr>
          <w:sz w:val="24"/>
        </w:rPr>
        <w:t>Anexos</w:t>
      </w:r>
    </w:p>
    <w:p>
      <w:pPr>
        <w:pStyle w:val="8"/>
        <w:spacing w:before="5"/>
        <w:rPr>
          <w:sz w:val="22"/>
        </w:rPr>
      </w:pPr>
    </w:p>
    <w:p>
      <w:pPr>
        <w:spacing w:before="0"/>
        <w:ind w:left="978" w:right="0" w:firstLine="0"/>
        <w:jc w:val="left"/>
        <w:rPr>
          <w:rFonts w:ascii="Arial" w:hAnsi="Arial"/>
          <w:i/>
          <w:sz w:val="22"/>
        </w:rPr>
      </w:pPr>
      <w:r>
        <w:rPr>
          <w:rFonts w:ascii="Arial" w:hAnsi="Arial"/>
          <w:i/>
          <w:sz w:val="22"/>
        </w:rPr>
        <w:t>(Informar</w:t>
      </w:r>
      <w:r>
        <w:rPr>
          <w:rFonts w:ascii="Arial" w:hAnsi="Arial"/>
          <w:i/>
          <w:spacing w:val="-5"/>
          <w:sz w:val="22"/>
        </w:rPr>
        <w:t xml:space="preserve"> </w:t>
      </w:r>
      <w:r>
        <w:rPr>
          <w:rFonts w:ascii="Arial" w:hAnsi="Arial"/>
          <w:i/>
          <w:sz w:val="22"/>
        </w:rPr>
        <w:t>quais</w:t>
      </w:r>
      <w:r>
        <w:rPr>
          <w:rFonts w:ascii="Arial" w:hAnsi="Arial"/>
          <w:i/>
          <w:spacing w:val="-4"/>
          <w:sz w:val="22"/>
        </w:rPr>
        <w:t xml:space="preserve"> </w:t>
      </w:r>
      <w:r>
        <w:rPr>
          <w:rFonts w:ascii="Arial" w:hAnsi="Arial"/>
          <w:i/>
          <w:sz w:val="22"/>
        </w:rPr>
        <w:t>os documentos</w:t>
      </w:r>
      <w:r>
        <w:rPr>
          <w:rFonts w:ascii="Arial" w:hAnsi="Arial"/>
          <w:i/>
          <w:spacing w:val="-4"/>
          <w:sz w:val="22"/>
        </w:rPr>
        <w:t xml:space="preserve"> </w:t>
      </w:r>
      <w:r>
        <w:rPr>
          <w:rFonts w:ascii="Arial" w:hAnsi="Arial"/>
          <w:i/>
          <w:sz w:val="22"/>
        </w:rPr>
        <w:t>que</w:t>
      </w:r>
      <w:r>
        <w:rPr>
          <w:rFonts w:ascii="Arial" w:hAnsi="Arial"/>
          <w:i/>
          <w:spacing w:val="-3"/>
          <w:sz w:val="22"/>
        </w:rPr>
        <w:t xml:space="preserve"> </w:t>
      </w:r>
      <w:r>
        <w:rPr>
          <w:rFonts w:ascii="Arial" w:hAnsi="Arial"/>
          <w:i/>
          <w:sz w:val="22"/>
        </w:rPr>
        <w:t>seguem</w:t>
      </w:r>
      <w:r>
        <w:rPr>
          <w:rFonts w:ascii="Arial" w:hAnsi="Arial"/>
          <w:i/>
          <w:spacing w:val="-3"/>
          <w:sz w:val="22"/>
        </w:rPr>
        <w:t xml:space="preserve"> </w:t>
      </w:r>
      <w:r>
        <w:rPr>
          <w:rFonts w:ascii="Arial" w:hAnsi="Arial"/>
          <w:i/>
          <w:sz w:val="22"/>
        </w:rPr>
        <w:t>em</w:t>
      </w:r>
      <w:r>
        <w:rPr>
          <w:rFonts w:ascii="Arial" w:hAnsi="Arial"/>
          <w:i/>
          <w:spacing w:val="-5"/>
          <w:sz w:val="22"/>
        </w:rPr>
        <w:t xml:space="preserve"> </w:t>
      </w:r>
      <w:r>
        <w:rPr>
          <w:rFonts w:ascii="Arial" w:hAnsi="Arial"/>
          <w:i/>
          <w:sz w:val="22"/>
        </w:rPr>
        <w:t>anexo,</w:t>
      </w:r>
      <w:r>
        <w:rPr>
          <w:rFonts w:ascii="Arial" w:hAnsi="Arial"/>
          <w:i/>
          <w:spacing w:val="-2"/>
          <w:sz w:val="22"/>
        </w:rPr>
        <w:t xml:space="preserve"> </w:t>
      </w:r>
      <w:r>
        <w:rPr>
          <w:rFonts w:ascii="Arial" w:hAnsi="Arial"/>
          <w:i/>
          <w:sz w:val="22"/>
        </w:rPr>
        <w:t>sendo</w:t>
      </w:r>
      <w:r>
        <w:rPr>
          <w:rFonts w:ascii="Arial" w:hAnsi="Arial"/>
          <w:i/>
          <w:spacing w:val="-4"/>
          <w:sz w:val="22"/>
        </w:rPr>
        <w:t xml:space="preserve"> </w:t>
      </w:r>
      <w:r>
        <w:rPr>
          <w:rFonts w:ascii="Arial" w:hAnsi="Arial"/>
          <w:i/>
          <w:sz w:val="22"/>
        </w:rPr>
        <w:t>no</w:t>
      </w:r>
      <w:r>
        <w:rPr>
          <w:rFonts w:ascii="Arial" w:hAnsi="Arial"/>
          <w:i/>
          <w:spacing w:val="-2"/>
          <w:sz w:val="22"/>
        </w:rPr>
        <w:t xml:space="preserve"> </w:t>
      </w:r>
      <w:r>
        <w:rPr>
          <w:rFonts w:ascii="Arial" w:hAnsi="Arial"/>
          <w:i/>
          <w:sz w:val="22"/>
        </w:rPr>
        <w:t>mínimo:</w:t>
      </w:r>
    </w:p>
    <w:p>
      <w:pPr>
        <w:pStyle w:val="8"/>
        <w:spacing w:before="5"/>
        <w:rPr>
          <w:rFonts w:ascii="Arial"/>
          <w:i/>
          <w:sz w:val="21"/>
        </w:rPr>
      </w:pPr>
    </w:p>
    <w:p>
      <w:pPr>
        <w:pStyle w:val="15"/>
        <w:numPr>
          <w:ilvl w:val="0"/>
          <w:numId w:val="61"/>
        </w:numPr>
        <w:tabs>
          <w:tab w:val="left" w:pos="1221"/>
        </w:tabs>
        <w:spacing w:before="0" w:after="0" w:line="240" w:lineRule="auto"/>
        <w:ind w:left="1220" w:right="0" w:hanging="243"/>
        <w:jc w:val="both"/>
        <w:rPr>
          <w:rFonts w:ascii="Arial" w:hAnsi="Arial"/>
          <w:i/>
          <w:sz w:val="22"/>
        </w:rPr>
      </w:pPr>
      <w:r>
        <w:rPr>
          <w:rFonts w:ascii="Arial" w:hAnsi="Arial"/>
          <w:i/>
          <w:sz w:val="22"/>
        </w:rPr>
        <w:t>Extrato</w:t>
      </w:r>
      <w:r>
        <w:rPr>
          <w:rFonts w:ascii="Arial" w:hAnsi="Arial"/>
          <w:i/>
          <w:spacing w:val="-4"/>
          <w:sz w:val="22"/>
        </w:rPr>
        <w:t xml:space="preserve"> </w:t>
      </w:r>
      <w:r>
        <w:rPr>
          <w:rFonts w:ascii="Arial" w:hAnsi="Arial"/>
          <w:i/>
          <w:sz w:val="22"/>
        </w:rPr>
        <w:t>de</w:t>
      </w:r>
      <w:r>
        <w:rPr>
          <w:rFonts w:ascii="Arial" w:hAnsi="Arial"/>
          <w:i/>
          <w:spacing w:val="-2"/>
          <w:sz w:val="22"/>
        </w:rPr>
        <w:t xml:space="preserve"> </w:t>
      </w:r>
      <w:r>
        <w:rPr>
          <w:rFonts w:ascii="Arial" w:hAnsi="Arial"/>
          <w:i/>
          <w:sz w:val="22"/>
        </w:rPr>
        <w:t>conta</w:t>
      </w:r>
      <w:r>
        <w:rPr>
          <w:rFonts w:ascii="Arial" w:hAnsi="Arial"/>
          <w:i/>
          <w:spacing w:val="-6"/>
          <w:sz w:val="22"/>
        </w:rPr>
        <w:t xml:space="preserve"> </w:t>
      </w:r>
      <w:r>
        <w:rPr>
          <w:rFonts w:ascii="Arial" w:hAnsi="Arial"/>
          <w:i/>
          <w:sz w:val="22"/>
        </w:rPr>
        <w:t>bancária</w:t>
      </w:r>
      <w:r>
        <w:rPr>
          <w:rFonts w:ascii="Arial" w:hAnsi="Arial"/>
          <w:i/>
          <w:spacing w:val="-4"/>
          <w:sz w:val="22"/>
        </w:rPr>
        <w:t xml:space="preserve"> </w:t>
      </w:r>
      <w:r>
        <w:rPr>
          <w:rFonts w:ascii="Arial" w:hAnsi="Arial"/>
          <w:i/>
          <w:sz w:val="22"/>
        </w:rPr>
        <w:t>específica;</w:t>
      </w:r>
    </w:p>
    <w:p>
      <w:pPr>
        <w:pStyle w:val="8"/>
        <w:spacing w:before="5"/>
        <w:rPr>
          <w:rFonts w:ascii="Arial"/>
          <w:i/>
          <w:sz w:val="21"/>
        </w:rPr>
      </w:pPr>
    </w:p>
    <w:p>
      <w:pPr>
        <w:pStyle w:val="15"/>
        <w:numPr>
          <w:ilvl w:val="0"/>
          <w:numId w:val="61"/>
        </w:numPr>
        <w:tabs>
          <w:tab w:val="left" w:pos="1288"/>
        </w:tabs>
        <w:spacing w:before="0" w:after="0" w:line="360" w:lineRule="auto"/>
        <w:ind w:left="978" w:right="520" w:firstLine="0"/>
        <w:jc w:val="both"/>
        <w:rPr>
          <w:rFonts w:ascii="Arial" w:hAnsi="Arial"/>
          <w:i/>
          <w:sz w:val="22"/>
        </w:rPr>
      </w:pPr>
      <w:r>
        <w:rPr>
          <w:rFonts w:ascii="Arial" w:hAnsi="Arial"/>
          <w:i/>
          <w:sz w:val="22"/>
        </w:rPr>
        <w:t>Cópias</w:t>
      </w:r>
      <w:r>
        <w:rPr>
          <w:rFonts w:ascii="Arial" w:hAnsi="Arial"/>
          <w:i/>
          <w:spacing w:val="1"/>
          <w:sz w:val="22"/>
        </w:rPr>
        <w:t xml:space="preserve"> </w:t>
      </w:r>
      <w:r>
        <w:rPr>
          <w:rFonts w:ascii="Arial" w:hAnsi="Arial"/>
          <w:i/>
          <w:sz w:val="22"/>
        </w:rPr>
        <w:t>simples</w:t>
      </w:r>
      <w:r>
        <w:rPr>
          <w:rFonts w:ascii="Arial" w:hAnsi="Arial"/>
          <w:i/>
          <w:spacing w:val="1"/>
          <w:sz w:val="22"/>
        </w:rPr>
        <w:t xml:space="preserve"> </w:t>
      </w:r>
      <w:r>
        <w:rPr>
          <w:rFonts w:ascii="Arial" w:hAnsi="Arial"/>
          <w:i/>
          <w:sz w:val="22"/>
        </w:rPr>
        <w:t>de</w:t>
      </w:r>
      <w:r>
        <w:rPr>
          <w:rFonts w:ascii="Arial" w:hAnsi="Arial"/>
          <w:i/>
          <w:spacing w:val="1"/>
          <w:sz w:val="22"/>
        </w:rPr>
        <w:t xml:space="preserve"> </w:t>
      </w:r>
      <w:r>
        <w:rPr>
          <w:rFonts w:ascii="Arial" w:hAnsi="Arial"/>
          <w:i/>
          <w:sz w:val="22"/>
        </w:rPr>
        <w:t>documentos</w:t>
      </w:r>
      <w:r>
        <w:rPr>
          <w:rFonts w:ascii="Arial" w:hAnsi="Arial"/>
          <w:i/>
          <w:spacing w:val="1"/>
          <w:sz w:val="22"/>
        </w:rPr>
        <w:t xml:space="preserve"> </w:t>
      </w:r>
      <w:r>
        <w:rPr>
          <w:rFonts w:ascii="Arial" w:hAnsi="Arial"/>
          <w:i/>
          <w:sz w:val="22"/>
        </w:rPr>
        <w:t>fiscais,</w:t>
      </w:r>
      <w:r>
        <w:rPr>
          <w:rFonts w:ascii="Arial" w:hAnsi="Arial"/>
          <w:i/>
          <w:spacing w:val="1"/>
          <w:sz w:val="22"/>
        </w:rPr>
        <w:t xml:space="preserve"> </w:t>
      </w:r>
      <w:r>
        <w:rPr>
          <w:rFonts w:ascii="Arial" w:hAnsi="Arial"/>
          <w:i/>
          <w:sz w:val="22"/>
        </w:rPr>
        <w:t>recibos</w:t>
      </w:r>
      <w:r>
        <w:rPr>
          <w:rFonts w:ascii="Arial" w:hAnsi="Arial"/>
          <w:i/>
          <w:spacing w:val="1"/>
          <w:sz w:val="22"/>
        </w:rPr>
        <w:t xml:space="preserve"> </w:t>
      </w:r>
      <w:r>
        <w:rPr>
          <w:rFonts w:ascii="Arial" w:hAnsi="Arial"/>
          <w:i/>
          <w:sz w:val="22"/>
        </w:rPr>
        <w:t>ou</w:t>
      </w:r>
      <w:r>
        <w:rPr>
          <w:rFonts w:ascii="Arial" w:hAnsi="Arial"/>
          <w:i/>
          <w:spacing w:val="1"/>
          <w:sz w:val="22"/>
        </w:rPr>
        <w:t xml:space="preserve"> </w:t>
      </w:r>
      <w:r>
        <w:rPr>
          <w:rFonts w:ascii="Arial" w:hAnsi="Arial"/>
          <w:i/>
          <w:sz w:val="22"/>
        </w:rPr>
        <w:t>outros</w:t>
      </w:r>
      <w:r>
        <w:rPr>
          <w:rFonts w:ascii="Arial" w:hAnsi="Arial"/>
          <w:i/>
          <w:spacing w:val="1"/>
          <w:sz w:val="22"/>
        </w:rPr>
        <w:t xml:space="preserve"> </w:t>
      </w:r>
      <w:r>
        <w:rPr>
          <w:rFonts w:ascii="Arial" w:hAnsi="Arial"/>
          <w:i/>
          <w:sz w:val="22"/>
        </w:rPr>
        <w:t>documentos</w:t>
      </w:r>
      <w:r>
        <w:rPr>
          <w:rFonts w:ascii="Arial" w:hAnsi="Arial"/>
          <w:i/>
          <w:spacing w:val="1"/>
          <w:sz w:val="22"/>
        </w:rPr>
        <w:t xml:space="preserve"> </w:t>
      </w:r>
      <w:r>
        <w:rPr>
          <w:rFonts w:ascii="Arial" w:hAnsi="Arial"/>
          <w:i/>
          <w:sz w:val="22"/>
        </w:rPr>
        <w:t>comprobatórios</w:t>
      </w:r>
      <w:r>
        <w:rPr>
          <w:rFonts w:ascii="Arial" w:hAnsi="Arial"/>
          <w:i/>
          <w:spacing w:val="1"/>
          <w:sz w:val="22"/>
        </w:rPr>
        <w:t xml:space="preserve"> </w:t>
      </w:r>
      <w:r>
        <w:rPr>
          <w:rFonts w:ascii="Arial" w:hAnsi="Arial"/>
          <w:i/>
          <w:sz w:val="22"/>
        </w:rPr>
        <w:t>de</w:t>
      </w:r>
      <w:r>
        <w:rPr>
          <w:rFonts w:ascii="Arial" w:hAnsi="Arial"/>
          <w:i/>
          <w:spacing w:val="1"/>
          <w:sz w:val="22"/>
        </w:rPr>
        <w:t xml:space="preserve"> </w:t>
      </w:r>
      <w:r>
        <w:rPr>
          <w:rFonts w:ascii="Arial" w:hAnsi="Arial"/>
          <w:i/>
          <w:sz w:val="22"/>
        </w:rPr>
        <w:t>pagamento.</w:t>
      </w:r>
      <w:r>
        <w:rPr>
          <w:rFonts w:ascii="Arial" w:hAnsi="Arial"/>
          <w:i/>
          <w:spacing w:val="1"/>
          <w:sz w:val="22"/>
        </w:rPr>
        <w:t xml:space="preserve"> </w:t>
      </w:r>
      <w:r>
        <w:rPr>
          <w:rFonts w:ascii="Arial" w:hAnsi="Arial"/>
          <w:i/>
          <w:sz w:val="22"/>
        </w:rPr>
        <w:t>No</w:t>
      </w:r>
      <w:r>
        <w:rPr>
          <w:rFonts w:ascii="Arial" w:hAnsi="Arial"/>
          <w:i/>
          <w:spacing w:val="1"/>
          <w:sz w:val="22"/>
        </w:rPr>
        <w:t xml:space="preserve"> </w:t>
      </w:r>
      <w:r>
        <w:rPr>
          <w:rFonts w:ascii="Arial" w:hAnsi="Arial"/>
          <w:i/>
          <w:sz w:val="22"/>
        </w:rPr>
        <w:t>documento fiscal</w:t>
      </w:r>
      <w:r>
        <w:rPr>
          <w:rFonts w:ascii="Arial" w:hAnsi="Arial"/>
          <w:i/>
          <w:spacing w:val="1"/>
          <w:sz w:val="22"/>
        </w:rPr>
        <w:t xml:space="preserve"> </w:t>
      </w:r>
      <w:r>
        <w:rPr>
          <w:rFonts w:ascii="Arial" w:hAnsi="Arial"/>
          <w:i/>
          <w:sz w:val="22"/>
        </w:rPr>
        <w:t>deve</w:t>
      </w:r>
      <w:r>
        <w:rPr>
          <w:rFonts w:ascii="Arial" w:hAnsi="Arial"/>
          <w:i/>
          <w:spacing w:val="1"/>
          <w:sz w:val="22"/>
        </w:rPr>
        <w:t xml:space="preserve"> </w:t>
      </w:r>
      <w:r>
        <w:rPr>
          <w:rFonts w:ascii="Arial" w:hAnsi="Arial"/>
          <w:i/>
          <w:sz w:val="22"/>
        </w:rPr>
        <w:t>conter</w:t>
      </w:r>
      <w:r>
        <w:rPr>
          <w:rFonts w:ascii="Arial" w:hAnsi="Arial"/>
          <w:i/>
          <w:spacing w:val="1"/>
          <w:sz w:val="22"/>
        </w:rPr>
        <w:t xml:space="preserve"> </w:t>
      </w:r>
      <w:r>
        <w:rPr>
          <w:rFonts w:ascii="Arial" w:hAnsi="Arial"/>
          <w:i/>
          <w:sz w:val="22"/>
        </w:rPr>
        <w:t>no</w:t>
      </w:r>
      <w:r>
        <w:rPr>
          <w:rFonts w:ascii="Arial" w:hAnsi="Arial"/>
          <w:i/>
          <w:spacing w:val="1"/>
          <w:sz w:val="22"/>
        </w:rPr>
        <w:t xml:space="preserve"> </w:t>
      </w:r>
      <w:r>
        <w:rPr>
          <w:rFonts w:ascii="Arial" w:hAnsi="Arial"/>
          <w:i/>
          <w:sz w:val="22"/>
        </w:rPr>
        <w:t>mínimo</w:t>
      </w:r>
      <w:r>
        <w:rPr>
          <w:rFonts w:ascii="Arial" w:hAnsi="Arial"/>
          <w:i/>
          <w:spacing w:val="1"/>
          <w:sz w:val="22"/>
        </w:rPr>
        <w:t xml:space="preserve"> </w:t>
      </w:r>
      <w:r>
        <w:rPr>
          <w:rFonts w:ascii="Arial" w:hAnsi="Arial"/>
          <w:i/>
          <w:sz w:val="22"/>
        </w:rPr>
        <w:t>as</w:t>
      </w:r>
      <w:r>
        <w:rPr>
          <w:rFonts w:ascii="Arial" w:hAnsi="Arial"/>
          <w:i/>
          <w:spacing w:val="1"/>
          <w:sz w:val="22"/>
        </w:rPr>
        <w:t xml:space="preserve"> </w:t>
      </w:r>
      <w:r>
        <w:rPr>
          <w:rFonts w:ascii="Arial" w:hAnsi="Arial"/>
          <w:i/>
          <w:sz w:val="22"/>
        </w:rPr>
        <w:t>seguintes informações:</w:t>
      </w:r>
      <w:r>
        <w:rPr>
          <w:rFonts w:ascii="Arial" w:hAnsi="Arial"/>
          <w:i/>
          <w:spacing w:val="1"/>
          <w:sz w:val="22"/>
        </w:rPr>
        <w:t xml:space="preserve"> </w:t>
      </w:r>
      <w:r>
        <w:rPr>
          <w:rFonts w:ascii="Arial" w:hAnsi="Arial"/>
          <w:i/>
          <w:sz w:val="22"/>
        </w:rPr>
        <w:t>data do</w:t>
      </w:r>
      <w:r>
        <w:rPr>
          <w:rFonts w:ascii="Arial" w:hAnsi="Arial"/>
          <w:i/>
          <w:spacing w:val="1"/>
          <w:sz w:val="22"/>
        </w:rPr>
        <w:t xml:space="preserve"> </w:t>
      </w:r>
      <w:r>
        <w:rPr>
          <w:rFonts w:ascii="Arial" w:hAnsi="Arial"/>
          <w:i/>
          <w:sz w:val="22"/>
        </w:rPr>
        <w:t>documento,</w:t>
      </w:r>
      <w:r>
        <w:rPr>
          <w:rFonts w:ascii="Arial" w:hAnsi="Arial"/>
          <w:i/>
          <w:spacing w:val="1"/>
          <w:sz w:val="22"/>
        </w:rPr>
        <w:t xml:space="preserve"> </w:t>
      </w:r>
      <w:r>
        <w:rPr>
          <w:rFonts w:ascii="Arial" w:hAnsi="Arial"/>
          <w:i/>
          <w:sz w:val="22"/>
        </w:rPr>
        <w:t>valor,</w:t>
      </w:r>
      <w:r>
        <w:rPr>
          <w:rFonts w:ascii="Arial" w:hAnsi="Arial"/>
          <w:i/>
          <w:spacing w:val="1"/>
          <w:sz w:val="22"/>
        </w:rPr>
        <w:t xml:space="preserve"> </w:t>
      </w:r>
      <w:r>
        <w:rPr>
          <w:rFonts w:ascii="Arial" w:hAnsi="Arial"/>
          <w:i/>
          <w:sz w:val="22"/>
        </w:rPr>
        <w:t>dados</w:t>
      </w:r>
      <w:r>
        <w:rPr>
          <w:rFonts w:ascii="Arial" w:hAnsi="Arial"/>
          <w:i/>
          <w:spacing w:val="1"/>
          <w:sz w:val="22"/>
        </w:rPr>
        <w:t xml:space="preserve"> </w:t>
      </w:r>
      <w:r>
        <w:rPr>
          <w:rFonts w:ascii="Arial" w:hAnsi="Arial"/>
          <w:i/>
          <w:sz w:val="22"/>
        </w:rPr>
        <w:t>da</w:t>
      </w:r>
      <w:r>
        <w:rPr>
          <w:rFonts w:ascii="Arial" w:hAnsi="Arial"/>
          <w:i/>
          <w:spacing w:val="1"/>
          <w:sz w:val="22"/>
        </w:rPr>
        <w:t xml:space="preserve"> </w:t>
      </w:r>
      <w:r>
        <w:rPr>
          <w:rFonts w:ascii="Arial" w:hAnsi="Arial"/>
          <w:i/>
          <w:sz w:val="22"/>
        </w:rPr>
        <w:t>Organização</w:t>
      </w:r>
      <w:r>
        <w:rPr>
          <w:rFonts w:ascii="Arial" w:hAnsi="Arial"/>
          <w:i/>
          <w:spacing w:val="1"/>
          <w:sz w:val="22"/>
        </w:rPr>
        <w:t xml:space="preserve"> </w:t>
      </w:r>
      <w:r>
        <w:rPr>
          <w:rFonts w:ascii="Arial" w:hAnsi="Arial"/>
          <w:i/>
          <w:sz w:val="22"/>
        </w:rPr>
        <w:t>da</w:t>
      </w:r>
      <w:r>
        <w:rPr>
          <w:rFonts w:ascii="Arial" w:hAnsi="Arial"/>
          <w:i/>
          <w:spacing w:val="1"/>
          <w:sz w:val="22"/>
        </w:rPr>
        <w:t xml:space="preserve"> </w:t>
      </w:r>
      <w:r>
        <w:rPr>
          <w:rFonts w:ascii="Arial" w:hAnsi="Arial"/>
          <w:i/>
          <w:sz w:val="22"/>
        </w:rPr>
        <w:t>Sociedade</w:t>
      </w:r>
      <w:r>
        <w:rPr>
          <w:rFonts w:ascii="Arial" w:hAnsi="Arial"/>
          <w:i/>
          <w:spacing w:val="1"/>
          <w:sz w:val="22"/>
        </w:rPr>
        <w:t xml:space="preserve"> </w:t>
      </w:r>
      <w:r>
        <w:rPr>
          <w:rFonts w:ascii="Arial" w:hAnsi="Arial"/>
          <w:i/>
          <w:sz w:val="22"/>
        </w:rPr>
        <w:t>Civil</w:t>
      </w:r>
      <w:r>
        <w:rPr>
          <w:rFonts w:ascii="Arial" w:hAnsi="Arial"/>
          <w:i/>
          <w:spacing w:val="1"/>
          <w:sz w:val="22"/>
        </w:rPr>
        <w:t xml:space="preserve"> </w:t>
      </w:r>
      <w:r>
        <w:rPr>
          <w:rFonts w:ascii="Arial" w:hAnsi="Arial"/>
          <w:i/>
          <w:sz w:val="22"/>
        </w:rPr>
        <w:t>e</w:t>
      </w:r>
      <w:r>
        <w:rPr>
          <w:rFonts w:ascii="Arial" w:hAnsi="Arial"/>
          <w:i/>
          <w:spacing w:val="1"/>
          <w:sz w:val="22"/>
        </w:rPr>
        <w:t xml:space="preserve"> </w:t>
      </w:r>
      <w:r>
        <w:rPr>
          <w:rFonts w:ascii="Arial" w:hAnsi="Arial"/>
          <w:i/>
          <w:sz w:val="22"/>
        </w:rPr>
        <w:t>do</w:t>
      </w:r>
      <w:r>
        <w:rPr>
          <w:rFonts w:ascii="Arial" w:hAnsi="Arial"/>
          <w:i/>
          <w:spacing w:val="1"/>
          <w:sz w:val="22"/>
        </w:rPr>
        <w:t xml:space="preserve"> </w:t>
      </w:r>
      <w:r>
        <w:rPr>
          <w:rFonts w:ascii="Arial" w:hAnsi="Arial"/>
          <w:i/>
          <w:sz w:val="22"/>
        </w:rPr>
        <w:t>fornecedor,</w:t>
      </w:r>
      <w:r>
        <w:rPr>
          <w:rFonts w:ascii="Arial" w:hAnsi="Arial"/>
          <w:i/>
          <w:spacing w:val="1"/>
          <w:sz w:val="22"/>
        </w:rPr>
        <w:t xml:space="preserve"> </w:t>
      </w:r>
      <w:r>
        <w:rPr>
          <w:rFonts w:ascii="Arial" w:hAnsi="Arial"/>
          <w:i/>
          <w:sz w:val="22"/>
        </w:rPr>
        <w:t>indicação</w:t>
      </w:r>
      <w:r>
        <w:rPr>
          <w:rFonts w:ascii="Arial" w:hAnsi="Arial"/>
          <w:i/>
          <w:spacing w:val="61"/>
          <w:sz w:val="22"/>
        </w:rPr>
        <w:t xml:space="preserve"> </w:t>
      </w:r>
      <w:r>
        <w:rPr>
          <w:rFonts w:ascii="Arial" w:hAnsi="Arial"/>
          <w:i/>
          <w:sz w:val="22"/>
        </w:rPr>
        <w:t>do</w:t>
      </w:r>
      <w:r>
        <w:rPr>
          <w:rFonts w:ascii="Arial" w:hAnsi="Arial"/>
          <w:i/>
          <w:spacing w:val="1"/>
          <w:sz w:val="22"/>
        </w:rPr>
        <w:t xml:space="preserve"> </w:t>
      </w:r>
      <w:r>
        <w:rPr>
          <w:rFonts w:ascii="Arial" w:hAnsi="Arial"/>
          <w:i/>
          <w:sz w:val="22"/>
        </w:rPr>
        <w:t>produto</w:t>
      </w:r>
      <w:r>
        <w:rPr>
          <w:rFonts w:ascii="Arial" w:hAnsi="Arial"/>
          <w:i/>
          <w:spacing w:val="-3"/>
          <w:sz w:val="22"/>
        </w:rPr>
        <w:t xml:space="preserve"> </w:t>
      </w:r>
      <w:r>
        <w:rPr>
          <w:rFonts w:ascii="Arial" w:hAnsi="Arial"/>
          <w:i/>
          <w:sz w:val="22"/>
        </w:rPr>
        <w:t>ou</w:t>
      </w:r>
      <w:r>
        <w:rPr>
          <w:rFonts w:ascii="Arial" w:hAnsi="Arial"/>
          <w:i/>
          <w:spacing w:val="-1"/>
          <w:sz w:val="22"/>
        </w:rPr>
        <w:t xml:space="preserve"> </w:t>
      </w:r>
      <w:r>
        <w:rPr>
          <w:rFonts w:ascii="Arial" w:hAnsi="Arial"/>
          <w:i/>
          <w:sz w:val="22"/>
        </w:rPr>
        <w:t>serviço,</w:t>
      </w:r>
      <w:r>
        <w:rPr>
          <w:rFonts w:ascii="Arial" w:hAnsi="Arial"/>
          <w:i/>
          <w:spacing w:val="-1"/>
          <w:sz w:val="22"/>
        </w:rPr>
        <w:t xml:space="preserve"> </w:t>
      </w:r>
      <w:r>
        <w:rPr>
          <w:rFonts w:ascii="Arial" w:hAnsi="Arial"/>
          <w:i/>
          <w:sz w:val="22"/>
        </w:rPr>
        <w:t>e</w:t>
      </w:r>
      <w:r>
        <w:rPr>
          <w:rFonts w:ascii="Arial" w:hAnsi="Arial"/>
          <w:i/>
          <w:spacing w:val="-3"/>
          <w:sz w:val="22"/>
        </w:rPr>
        <w:t xml:space="preserve"> </w:t>
      </w:r>
      <w:r>
        <w:rPr>
          <w:rFonts w:ascii="Arial" w:hAnsi="Arial"/>
          <w:i/>
          <w:sz w:val="22"/>
        </w:rPr>
        <w:t>os</w:t>
      </w:r>
      <w:r>
        <w:rPr>
          <w:rFonts w:ascii="Arial" w:hAnsi="Arial"/>
          <w:i/>
          <w:spacing w:val="1"/>
          <w:sz w:val="22"/>
        </w:rPr>
        <w:t xml:space="preserve"> </w:t>
      </w:r>
      <w:r>
        <w:rPr>
          <w:rFonts w:ascii="Arial" w:hAnsi="Arial"/>
          <w:i/>
          <w:sz w:val="22"/>
        </w:rPr>
        <w:t>dados</w:t>
      </w:r>
      <w:r>
        <w:rPr>
          <w:rFonts w:ascii="Arial" w:hAnsi="Arial"/>
          <w:i/>
          <w:spacing w:val="-3"/>
          <w:sz w:val="22"/>
        </w:rPr>
        <w:t xml:space="preserve"> </w:t>
      </w:r>
      <w:r>
        <w:rPr>
          <w:rFonts w:ascii="Arial" w:hAnsi="Arial"/>
          <w:i/>
          <w:sz w:val="22"/>
        </w:rPr>
        <w:t>de</w:t>
      </w:r>
      <w:r>
        <w:rPr>
          <w:rFonts w:ascii="Arial" w:hAnsi="Arial"/>
          <w:i/>
          <w:spacing w:val="-2"/>
          <w:sz w:val="22"/>
        </w:rPr>
        <w:t xml:space="preserve"> </w:t>
      </w:r>
      <w:r>
        <w:rPr>
          <w:rFonts w:ascii="Arial" w:hAnsi="Arial"/>
          <w:i/>
          <w:sz w:val="22"/>
        </w:rPr>
        <w:t>identificação</w:t>
      </w:r>
      <w:r>
        <w:rPr>
          <w:rFonts w:ascii="Arial" w:hAnsi="Arial"/>
          <w:i/>
          <w:spacing w:val="-3"/>
          <w:sz w:val="22"/>
        </w:rPr>
        <w:t xml:space="preserve"> </w:t>
      </w:r>
      <w:r>
        <w:rPr>
          <w:rFonts w:ascii="Arial" w:hAnsi="Arial"/>
          <w:i/>
          <w:sz w:val="22"/>
        </w:rPr>
        <w:t>do instrumento</w:t>
      </w:r>
      <w:r>
        <w:rPr>
          <w:rFonts w:ascii="Arial" w:hAnsi="Arial"/>
          <w:i/>
          <w:spacing w:val="-3"/>
          <w:sz w:val="22"/>
        </w:rPr>
        <w:t xml:space="preserve"> </w:t>
      </w:r>
      <w:r>
        <w:rPr>
          <w:rFonts w:ascii="Arial" w:hAnsi="Arial"/>
          <w:i/>
          <w:sz w:val="22"/>
        </w:rPr>
        <w:t>da</w:t>
      </w:r>
      <w:r>
        <w:rPr>
          <w:rFonts w:ascii="Arial" w:hAnsi="Arial"/>
          <w:i/>
          <w:spacing w:val="-2"/>
          <w:sz w:val="22"/>
        </w:rPr>
        <w:t xml:space="preserve"> </w:t>
      </w:r>
      <w:r>
        <w:rPr>
          <w:rFonts w:ascii="Arial" w:hAnsi="Arial"/>
          <w:i/>
          <w:sz w:val="22"/>
        </w:rPr>
        <w:t>parceria.)</w:t>
      </w:r>
    </w:p>
    <w:p>
      <w:pPr>
        <w:pStyle w:val="8"/>
        <w:spacing w:before="1"/>
        <w:rPr>
          <w:rFonts w:ascii="Arial"/>
          <w:i/>
          <w:sz w:val="33"/>
        </w:rPr>
      </w:pPr>
    </w:p>
    <w:p>
      <w:pPr>
        <w:pStyle w:val="8"/>
        <w:tabs>
          <w:tab w:val="left" w:pos="7027"/>
          <w:tab w:val="left" w:pos="9429"/>
          <w:tab w:val="left" w:pos="10575"/>
        </w:tabs>
        <w:ind w:left="4422"/>
      </w:pPr>
      <w:r>
        <w:t>Não-Me-Toque,</w:t>
      </w:r>
      <w:r>
        <w:rPr>
          <w:rFonts w:ascii="Times New Roman" w:hAnsi="Times New Roman"/>
          <w:u w:val="single"/>
        </w:rPr>
        <w:tab/>
      </w:r>
      <w:r>
        <w:t>de</w:t>
      </w:r>
      <w:r>
        <w:rPr>
          <w:rFonts w:ascii="Times New Roman" w:hAnsi="Times New Roman"/>
          <w:u w:val="single"/>
        </w:rPr>
        <w:tab/>
      </w:r>
      <w:r>
        <w:t>de</w:t>
      </w:r>
      <w:r>
        <w:rPr>
          <w:rFonts w:ascii="Times New Roman" w:hAnsi="Times New Roman"/>
          <w:u w:val="single"/>
        </w:rPr>
        <w:tab/>
      </w:r>
      <w:r>
        <w:t>.</w:t>
      </w:r>
    </w:p>
    <w:p>
      <w:pPr>
        <w:pStyle w:val="8"/>
        <w:rPr>
          <w:sz w:val="20"/>
        </w:rPr>
      </w:pPr>
    </w:p>
    <w:p>
      <w:pPr>
        <w:pStyle w:val="8"/>
        <w:rPr>
          <w:sz w:val="20"/>
        </w:rPr>
      </w:pPr>
    </w:p>
    <w:p>
      <w:pPr>
        <w:pStyle w:val="8"/>
        <w:rPr>
          <w:sz w:val="27"/>
        </w:rPr>
      </w:pPr>
      <w:r>
        <w:pict>
          <v:shape id="_x0000_s1095" o:spid="_x0000_s1095" style="position:absolute;left:0pt;margin-left:198.7pt;margin-top:17.9pt;height:0.1pt;width:227pt;mso-position-horizontal-relative:page;mso-wrap-distance-bottom:0pt;mso-wrap-distance-top:0pt;z-index:-251627520;mso-width-relative:page;mso-height-relative:page;" filled="f" stroked="t" coordorigin="3974,358" coordsize="4540,0" path="m3974,358l8514,358e">
            <v:path arrowok="t"/>
            <v:fill on="f" focussize="0,0"/>
            <v:stroke weight="0.755984251968504pt" color="#000000"/>
            <v:imagedata o:title=""/>
            <o:lock v:ext="edit"/>
            <w10:wrap type="topAndBottom"/>
          </v:shape>
        </w:pict>
      </w:r>
    </w:p>
    <w:p>
      <w:pPr>
        <w:pStyle w:val="8"/>
        <w:spacing w:before="110"/>
        <w:ind w:left="4859" w:right="4422"/>
        <w:jc w:val="center"/>
      </w:pPr>
      <w:r>
        <w:t>Dirigente da OSC</w:t>
      </w:r>
      <w:r>
        <w:rPr>
          <w:spacing w:val="-64"/>
        </w:rPr>
        <w:t xml:space="preserve"> </w:t>
      </w:r>
      <w:r>
        <w:t>RG</w:t>
      </w:r>
    </w:p>
    <w:p>
      <w:pPr>
        <w:pStyle w:val="8"/>
        <w:rPr>
          <w:sz w:val="20"/>
        </w:rPr>
      </w:pPr>
      <w:r>
        <w:pict>
          <v:line id="_x0000_s1096" o:spid="_x0000_s1096" o:spt="20" style="position:absolute;left:0pt;margin-left:206.4pt;margin-top:496.2pt;height:0pt;width:200.2pt;mso-position-horizontal-relative:page;mso-position-vertical-relative:page;z-index:251660288;mso-width-relative:page;mso-height-relative:page;" stroked="t" coordsize="21600,21600">
            <v:path arrowok="t"/>
            <v:fill focussize="0,0"/>
            <v:stroke weight="0.755984251968504pt" color="#000000"/>
            <v:imagedata o:title=""/>
            <o:lock v:ext="edit"/>
          </v:line>
        </w:pict>
      </w:r>
    </w:p>
    <w:p>
      <w:pPr>
        <w:pStyle w:val="8"/>
        <w:rPr>
          <w:sz w:val="20"/>
        </w:rPr>
      </w:pPr>
    </w:p>
    <w:p>
      <w:pPr>
        <w:pStyle w:val="8"/>
        <w:spacing w:before="8"/>
        <w:rPr>
          <w:sz w:val="13"/>
        </w:rPr>
      </w:pPr>
    </w:p>
    <w:p>
      <w:pPr>
        <w:pStyle w:val="8"/>
        <w:spacing w:line="20" w:lineRule="exact"/>
        <w:ind w:left="3526"/>
        <w:rPr>
          <w:sz w:val="2"/>
        </w:rPr>
      </w:pPr>
      <w:r>
        <w:rPr>
          <w:sz w:val="2"/>
        </w:rPr>
        <w:pict>
          <v:group id="_x0000_s1097" o:spid="_x0000_s1097" o:spt="203" style="height:0.8pt;width:227pt;" coordsize="4540,16">
            <o:lock v:ext="edit"/>
            <v:line id="_x0000_s1098" o:spid="_x0000_s1098" o:spt="20" style="position:absolute;left:0;top:8;height:0;width:4540;" stroked="t" coordsize="21600,21600">
              <v:path arrowok="t"/>
              <v:fill focussize="0,0"/>
              <v:stroke weight="0.755984251968504pt" color="#000000"/>
              <v:imagedata o:title=""/>
              <o:lock v:ext="edit"/>
            </v:line>
            <w10:wrap type="none"/>
            <w10:anchorlock/>
          </v:group>
        </w:pict>
      </w:r>
    </w:p>
    <w:p>
      <w:pPr>
        <w:pStyle w:val="8"/>
        <w:spacing w:before="135"/>
        <w:ind w:left="5617" w:right="3240" w:hanging="1923"/>
      </w:pPr>
      <w:r>
        <w:t>Responsável pela Prestação de Contas</w:t>
      </w:r>
      <w:r>
        <w:rPr>
          <w:spacing w:val="-64"/>
        </w:rPr>
        <w:t xml:space="preserve"> </w:t>
      </w:r>
      <w:r>
        <w:t>RG</w:t>
      </w: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rPr>
          <w:sz w:val="20"/>
        </w:rPr>
      </w:pPr>
    </w:p>
    <w:p>
      <w:pPr>
        <w:pStyle w:val="8"/>
      </w:pPr>
    </w:p>
    <w:p>
      <w:pPr>
        <w:pStyle w:val="15"/>
        <w:numPr>
          <w:ilvl w:val="0"/>
          <w:numId w:val="61"/>
        </w:numPr>
        <w:tabs>
          <w:tab w:val="left" w:pos="1245"/>
        </w:tabs>
        <w:spacing w:before="92" w:after="0" w:line="240" w:lineRule="auto"/>
        <w:ind w:left="1244" w:right="0" w:hanging="267"/>
        <w:jc w:val="left"/>
        <w:rPr>
          <w:rFonts w:ascii="Arial" w:hAnsi="Arial"/>
          <w:b/>
          <w:sz w:val="24"/>
        </w:rPr>
      </w:pPr>
      <w:r>
        <w:rPr>
          <w:rFonts w:ascii="Arial" w:hAnsi="Arial"/>
          <w:b/>
          <w:sz w:val="24"/>
        </w:rPr>
        <w:t>DECLARAÇÃO</w:t>
      </w:r>
    </w:p>
    <w:p>
      <w:pPr>
        <w:pStyle w:val="8"/>
        <w:spacing w:before="2"/>
        <w:rPr>
          <w:rFonts w:ascii="Arial"/>
          <w:b/>
          <w:sz w:val="19"/>
        </w:rPr>
      </w:pPr>
      <w:r>
        <w:pict>
          <v:shape id="_x0000_s1099" o:spid="_x0000_s1099" o:spt="202" type="#_x0000_t202" style="position:absolute;left:0pt;margin-left:65.5pt;margin-top:13.2pt;height:271.95pt;width:481.35pt;mso-position-horizontal-relative:page;mso-wrap-distance-bottom:0pt;mso-wrap-distance-top:0pt;z-index:-251626496;mso-width-relative:page;mso-height-relative:page;" filled="f" stroked="t" coordsize="21600,21600">
            <v:path/>
            <v:fill on="f" focussize="0,0"/>
            <v:stroke weight="0.48pt" color="#000000"/>
            <v:imagedata o:title=""/>
            <o:lock v:ext="edit"/>
            <v:textbox inset="0mm,0mm,0mm,0mm">
              <w:txbxContent>
                <w:p>
                  <w:pPr>
                    <w:pStyle w:val="8"/>
                    <w:spacing w:line="360" w:lineRule="auto"/>
                    <w:ind w:left="103"/>
                  </w:pPr>
                  <w:r>
                    <w:t>Na</w:t>
                  </w:r>
                  <w:r>
                    <w:rPr>
                      <w:spacing w:val="5"/>
                    </w:rPr>
                    <w:t xml:space="preserve"> </w:t>
                  </w:r>
                  <w:r>
                    <w:t>qualidade</w:t>
                  </w:r>
                  <w:r>
                    <w:rPr>
                      <w:spacing w:val="4"/>
                    </w:rPr>
                    <w:t xml:space="preserve"> </w:t>
                  </w:r>
                  <w:r>
                    <w:t>de</w:t>
                  </w:r>
                  <w:r>
                    <w:rPr>
                      <w:spacing w:val="6"/>
                    </w:rPr>
                    <w:t xml:space="preserve"> </w:t>
                  </w:r>
                  <w:r>
                    <w:t>representante</w:t>
                  </w:r>
                  <w:r>
                    <w:rPr>
                      <w:spacing w:val="3"/>
                    </w:rPr>
                    <w:t xml:space="preserve"> </w:t>
                  </w:r>
                  <w:r>
                    <w:t>legal</w:t>
                  </w:r>
                  <w:r>
                    <w:rPr>
                      <w:spacing w:val="7"/>
                    </w:rPr>
                    <w:t xml:space="preserve"> </w:t>
                  </w:r>
                  <w:r>
                    <w:t>do</w:t>
                  </w:r>
                  <w:r>
                    <w:rPr>
                      <w:spacing w:val="6"/>
                    </w:rPr>
                    <w:t xml:space="preserve"> </w:t>
                  </w:r>
                  <w:r>
                    <w:t>proponente,</w:t>
                  </w:r>
                  <w:r>
                    <w:rPr>
                      <w:spacing w:val="6"/>
                    </w:rPr>
                    <w:t xml:space="preserve"> </w:t>
                  </w:r>
                  <w:r>
                    <w:t>declaro</w:t>
                  </w:r>
                  <w:r>
                    <w:rPr>
                      <w:spacing w:val="3"/>
                    </w:rPr>
                    <w:t xml:space="preserve"> </w:t>
                  </w:r>
                  <w:r>
                    <w:t>para</w:t>
                  </w:r>
                  <w:r>
                    <w:rPr>
                      <w:spacing w:val="6"/>
                    </w:rPr>
                    <w:t xml:space="preserve"> </w:t>
                  </w:r>
                  <w:r>
                    <w:t>os</w:t>
                  </w:r>
                  <w:r>
                    <w:rPr>
                      <w:spacing w:val="5"/>
                    </w:rPr>
                    <w:t xml:space="preserve"> </w:t>
                  </w:r>
                  <w:r>
                    <w:t>devidos</w:t>
                  </w:r>
                  <w:r>
                    <w:rPr>
                      <w:spacing w:val="5"/>
                    </w:rPr>
                    <w:t xml:space="preserve"> </w:t>
                  </w:r>
                  <w:r>
                    <w:t>fins,</w:t>
                  </w:r>
                  <w:r>
                    <w:rPr>
                      <w:spacing w:val="5"/>
                    </w:rPr>
                    <w:t xml:space="preserve"> </w:t>
                  </w:r>
                  <w:r>
                    <w:t>que</w:t>
                  </w:r>
                  <w:r>
                    <w:rPr>
                      <w:spacing w:val="6"/>
                    </w:rPr>
                    <w:t xml:space="preserve"> </w:t>
                  </w:r>
                  <w:r>
                    <w:t>o</w:t>
                  </w:r>
                  <w:r>
                    <w:rPr>
                      <w:spacing w:val="-64"/>
                    </w:rPr>
                    <w:t xml:space="preserve"> </w:t>
                  </w:r>
                  <w:r>
                    <w:t>valor</w:t>
                  </w:r>
                  <w:r>
                    <w:rPr>
                      <w:spacing w:val="56"/>
                    </w:rPr>
                    <w:t xml:space="preserve"> </w:t>
                  </w:r>
                  <w:r>
                    <w:t>transferido</w:t>
                  </w:r>
                  <w:r>
                    <w:rPr>
                      <w:spacing w:val="56"/>
                    </w:rPr>
                    <w:t xml:space="preserve"> </w:t>
                  </w:r>
                  <w:r>
                    <w:t>pela</w:t>
                  </w:r>
                  <w:r>
                    <w:rPr>
                      <w:spacing w:val="55"/>
                    </w:rPr>
                    <w:t xml:space="preserve"> </w:t>
                  </w:r>
                  <w:r>
                    <w:t>Prefeitura</w:t>
                  </w:r>
                  <w:r>
                    <w:rPr>
                      <w:spacing w:val="56"/>
                    </w:rPr>
                    <w:t xml:space="preserve"> </w:t>
                  </w:r>
                  <w:r>
                    <w:t>Municipal</w:t>
                  </w:r>
                  <w:r>
                    <w:rPr>
                      <w:spacing w:val="54"/>
                    </w:rPr>
                    <w:t xml:space="preserve"> </w:t>
                  </w:r>
                  <w:r>
                    <w:t>de</w:t>
                  </w:r>
                  <w:r>
                    <w:rPr>
                      <w:spacing w:val="56"/>
                    </w:rPr>
                    <w:t xml:space="preserve"> </w:t>
                  </w:r>
                  <w:r>
                    <w:t>Não-Me-Toque,</w:t>
                  </w:r>
                  <w:r>
                    <w:rPr>
                      <w:spacing w:val="55"/>
                    </w:rPr>
                    <w:t xml:space="preserve"> </w:t>
                  </w:r>
                  <w:r>
                    <w:t>na</w:t>
                  </w:r>
                  <w:r>
                    <w:rPr>
                      <w:spacing w:val="53"/>
                    </w:rPr>
                    <w:t xml:space="preserve"> </w:t>
                  </w:r>
                  <w:r>
                    <w:t>importância</w:t>
                  </w:r>
                  <w:r>
                    <w:rPr>
                      <w:spacing w:val="56"/>
                    </w:rPr>
                    <w:t xml:space="preserve"> </w:t>
                  </w:r>
                  <w:r>
                    <w:t>de</w:t>
                  </w:r>
                  <w:r>
                    <w:rPr>
                      <w:spacing w:val="55"/>
                    </w:rPr>
                    <w:t xml:space="preserve"> </w:t>
                  </w:r>
                  <w:r>
                    <w:t>R$</w:t>
                  </w:r>
                </w:p>
                <w:p>
                  <w:pPr>
                    <w:tabs>
                      <w:tab w:val="left" w:pos="6433"/>
                    </w:tabs>
                    <w:spacing w:before="0" w:line="360" w:lineRule="auto"/>
                    <w:ind w:left="103" w:right="60" w:firstLine="0"/>
                    <w:jc w:val="left"/>
                    <w:rPr>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pacing w:val="-2"/>
                      <w:sz w:val="24"/>
                    </w:rPr>
                    <w:t xml:space="preserve"> </w:t>
                  </w:r>
                  <w:r>
                    <w:rPr>
                      <w:sz w:val="24"/>
                    </w:rPr>
                    <w:t>foi</w:t>
                  </w:r>
                  <w:r>
                    <w:rPr>
                      <w:spacing w:val="48"/>
                      <w:sz w:val="24"/>
                    </w:rPr>
                    <w:t xml:space="preserve"> </w:t>
                  </w:r>
                  <w:r>
                    <w:rPr>
                      <w:sz w:val="24"/>
                    </w:rPr>
                    <w:t>utilizada</w:t>
                  </w:r>
                  <w:r>
                    <w:rPr>
                      <w:spacing w:val="47"/>
                      <w:sz w:val="24"/>
                    </w:rPr>
                    <w:t xml:space="preserve"> </w:t>
                  </w:r>
                  <w:r>
                    <w:rPr>
                      <w:sz w:val="24"/>
                    </w:rPr>
                    <w:t>de</w:t>
                  </w:r>
                  <w:r>
                    <w:rPr>
                      <w:spacing w:val="47"/>
                      <w:sz w:val="24"/>
                    </w:rPr>
                    <w:t xml:space="preserve"> </w:t>
                  </w:r>
                  <w:r>
                    <w:rPr>
                      <w:sz w:val="24"/>
                    </w:rPr>
                    <w:t>acordo</w:t>
                  </w:r>
                  <w:r>
                    <w:rPr>
                      <w:spacing w:val="47"/>
                      <w:sz w:val="24"/>
                    </w:rPr>
                    <w:t xml:space="preserve"> </w:t>
                  </w:r>
                  <w:r>
                    <w:rPr>
                      <w:sz w:val="24"/>
                    </w:rPr>
                    <w:t>com</w:t>
                  </w:r>
                  <w:r>
                    <w:rPr>
                      <w:spacing w:val="-64"/>
                      <w:sz w:val="24"/>
                    </w:rPr>
                    <w:t xml:space="preserve"> </w:t>
                  </w:r>
                  <w:r>
                    <w:rPr>
                      <w:sz w:val="24"/>
                    </w:rPr>
                    <w:t>os</w:t>
                  </w:r>
                  <w:r>
                    <w:rPr>
                      <w:spacing w:val="36"/>
                      <w:sz w:val="24"/>
                    </w:rPr>
                    <w:t xml:space="preserve"> </w:t>
                  </w:r>
                  <w:r>
                    <w:rPr>
                      <w:sz w:val="24"/>
                    </w:rPr>
                    <w:t>fins</w:t>
                  </w:r>
                  <w:r>
                    <w:rPr>
                      <w:spacing w:val="37"/>
                      <w:sz w:val="24"/>
                    </w:rPr>
                    <w:t xml:space="preserve"> </w:t>
                  </w:r>
                  <w:r>
                    <w:rPr>
                      <w:sz w:val="24"/>
                    </w:rPr>
                    <w:t>propostos</w:t>
                  </w:r>
                  <w:r>
                    <w:rPr>
                      <w:spacing w:val="37"/>
                      <w:sz w:val="24"/>
                    </w:rPr>
                    <w:t xml:space="preserve"> </w:t>
                  </w:r>
                  <w:r>
                    <w:rPr>
                      <w:sz w:val="24"/>
                    </w:rPr>
                    <w:t>no</w:t>
                  </w:r>
                  <w:r>
                    <w:rPr>
                      <w:spacing w:val="37"/>
                      <w:sz w:val="24"/>
                    </w:rPr>
                    <w:t xml:space="preserve"> </w:t>
                  </w:r>
                  <w:r>
                    <w:rPr>
                      <w:sz w:val="24"/>
                    </w:rPr>
                    <w:t>Termo</w:t>
                  </w:r>
                  <w:r>
                    <w:rPr>
                      <w:spacing w:val="35"/>
                      <w:sz w:val="24"/>
                    </w:rPr>
                    <w:t xml:space="preserve"> </w:t>
                  </w:r>
                  <w:r>
                    <w:rPr>
                      <w:rFonts w:ascii="Arial" w:hAnsi="Arial"/>
                      <w:i/>
                      <w:sz w:val="24"/>
                    </w:rPr>
                    <w:t>(de</w:t>
                  </w:r>
                  <w:r>
                    <w:rPr>
                      <w:rFonts w:ascii="Arial" w:hAnsi="Arial"/>
                      <w:i/>
                      <w:spacing w:val="38"/>
                      <w:sz w:val="24"/>
                    </w:rPr>
                    <w:t xml:space="preserve"> </w:t>
                  </w:r>
                  <w:r>
                    <w:rPr>
                      <w:rFonts w:ascii="Arial" w:hAnsi="Arial"/>
                      <w:i/>
                      <w:sz w:val="24"/>
                    </w:rPr>
                    <w:t>Colaboração/Fomento</w:t>
                  </w:r>
                  <w:r>
                    <w:rPr>
                      <w:rFonts w:ascii="Arial" w:hAnsi="Arial"/>
                      <w:i/>
                      <w:spacing w:val="37"/>
                      <w:sz w:val="24"/>
                    </w:rPr>
                    <w:t xml:space="preserve"> </w:t>
                  </w:r>
                  <w:r>
                    <w:rPr>
                      <w:rFonts w:ascii="Arial" w:hAnsi="Arial"/>
                      <w:i/>
                      <w:sz w:val="24"/>
                    </w:rPr>
                    <w:t>ou</w:t>
                  </w:r>
                  <w:r>
                    <w:rPr>
                      <w:rFonts w:ascii="Arial" w:hAnsi="Arial"/>
                      <w:i/>
                      <w:spacing w:val="38"/>
                      <w:sz w:val="24"/>
                    </w:rPr>
                    <w:t xml:space="preserve"> </w:t>
                  </w:r>
                  <w:r>
                    <w:rPr>
                      <w:rFonts w:ascii="Arial" w:hAnsi="Arial"/>
                      <w:i/>
                      <w:sz w:val="24"/>
                    </w:rPr>
                    <w:t>Acordo</w:t>
                  </w:r>
                  <w:r>
                    <w:rPr>
                      <w:rFonts w:ascii="Arial" w:hAnsi="Arial"/>
                      <w:i/>
                      <w:spacing w:val="38"/>
                      <w:sz w:val="24"/>
                    </w:rPr>
                    <w:t xml:space="preserve"> </w:t>
                  </w:r>
                  <w:r>
                    <w:rPr>
                      <w:rFonts w:ascii="Arial" w:hAnsi="Arial"/>
                      <w:i/>
                      <w:sz w:val="24"/>
                    </w:rPr>
                    <w:t>de</w:t>
                  </w:r>
                  <w:r>
                    <w:rPr>
                      <w:rFonts w:ascii="Arial" w:hAnsi="Arial"/>
                      <w:i/>
                      <w:spacing w:val="34"/>
                      <w:sz w:val="24"/>
                    </w:rPr>
                    <w:t xml:space="preserve"> </w:t>
                  </w:r>
                  <w:r>
                    <w:rPr>
                      <w:rFonts w:ascii="Arial" w:hAnsi="Arial"/>
                      <w:i/>
                      <w:sz w:val="24"/>
                    </w:rPr>
                    <w:t>Cooperação)</w:t>
                  </w:r>
                  <w:r>
                    <w:rPr>
                      <w:rFonts w:ascii="Arial" w:hAnsi="Arial"/>
                      <w:i/>
                      <w:spacing w:val="36"/>
                      <w:sz w:val="24"/>
                    </w:rPr>
                    <w:t xml:space="preserve"> </w:t>
                  </w:r>
                  <w:r>
                    <w:rPr>
                      <w:sz w:val="24"/>
                    </w:rPr>
                    <w:t>n°</w:t>
                  </w:r>
                </w:p>
                <w:p>
                  <w:pPr>
                    <w:pStyle w:val="8"/>
                    <w:tabs>
                      <w:tab w:val="left" w:pos="905"/>
                      <w:tab w:val="left" w:pos="1639"/>
                    </w:tabs>
                    <w:spacing w:line="360" w:lineRule="auto"/>
                    <w:ind w:left="103" w:right="64"/>
                  </w:pPr>
                  <w:r>
                    <w:rPr>
                      <w:rFonts w:ascii="Times New Roman" w:hAnsi="Times New Roman"/>
                      <w:u w:val="single"/>
                    </w:rPr>
                    <w:t xml:space="preserve"> </w:t>
                  </w:r>
                  <w:r>
                    <w:rPr>
                      <w:rFonts w:ascii="Times New Roman" w:hAnsi="Times New Roman"/>
                      <w:u w:val="single"/>
                    </w:rPr>
                    <w:tab/>
                  </w:r>
                  <w:r>
                    <w:t>/</w:t>
                  </w:r>
                  <w:r>
                    <w:rPr>
                      <w:rFonts w:ascii="Times New Roman" w:hAnsi="Times New Roman"/>
                      <w:u w:val="single"/>
                    </w:rPr>
                    <w:tab/>
                  </w:r>
                  <w:r>
                    <w:t>,</w:t>
                  </w:r>
                  <w:r>
                    <w:rPr>
                      <w:spacing w:val="1"/>
                    </w:rPr>
                    <w:t xml:space="preserve"> </w:t>
                  </w:r>
                  <w:r>
                    <w:t>obedecendo</w:t>
                  </w:r>
                  <w:r>
                    <w:rPr>
                      <w:spacing w:val="1"/>
                    </w:rPr>
                    <w:t xml:space="preserve"> </w:t>
                  </w:r>
                  <w:r>
                    <w:t>o</w:t>
                  </w:r>
                  <w:r>
                    <w:rPr>
                      <w:spacing w:val="4"/>
                    </w:rPr>
                    <w:t xml:space="preserve"> </w:t>
                  </w:r>
                  <w:r>
                    <w:t>Plano</w:t>
                  </w:r>
                  <w:r>
                    <w:rPr>
                      <w:spacing w:val="1"/>
                    </w:rPr>
                    <w:t xml:space="preserve"> </w:t>
                  </w:r>
                  <w:r>
                    <w:t>de</w:t>
                  </w:r>
                  <w:r>
                    <w:rPr>
                      <w:spacing w:val="1"/>
                    </w:rPr>
                    <w:t xml:space="preserve"> </w:t>
                  </w:r>
                  <w:r>
                    <w:t>Trabalho</w:t>
                  </w:r>
                  <w:r>
                    <w:rPr>
                      <w:spacing w:val="1"/>
                    </w:rPr>
                    <w:t xml:space="preserve"> </w:t>
                  </w:r>
                  <w:r>
                    <w:t>e</w:t>
                  </w:r>
                  <w:r>
                    <w:rPr>
                      <w:spacing w:val="1"/>
                    </w:rPr>
                    <w:t xml:space="preserve"> </w:t>
                  </w:r>
                  <w:r>
                    <w:t>que</w:t>
                  </w:r>
                  <w:r>
                    <w:rPr>
                      <w:spacing w:val="4"/>
                    </w:rPr>
                    <w:t xml:space="preserve"> </w:t>
                  </w:r>
                  <w:r>
                    <w:t>as despesas estão</w:t>
                  </w:r>
                  <w:r>
                    <w:rPr>
                      <w:spacing w:val="2"/>
                    </w:rPr>
                    <w:t xml:space="preserve"> </w:t>
                  </w:r>
                  <w:r>
                    <w:t>devidamente</w:t>
                  </w:r>
                  <w:r>
                    <w:rPr>
                      <w:spacing w:val="-64"/>
                    </w:rPr>
                    <w:t xml:space="preserve"> </w:t>
                  </w:r>
                  <w:r>
                    <w:t>contabilizadas.</w:t>
                  </w:r>
                </w:p>
                <w:p>
                  <w:pPr>
                    <w:pStyle w:val="8"/>
                    <w:rPr>
                      <w:sz w:val="26"/>
                    </w:rPr>
                  </w:pPr>
                </w:p>
                <w:p>
                  <w:pPr>
                    <w:pStyle w:val="8"/>
                    <w:spacing w:before="8"/>
                    <w:rPr>
                      <w:sz w:val="30"/>
                    </w:rPr>
                  </w:pPr>
                </w:p>
                <w:p>
                  <w:pPr>
                    <w:pStyle w:val="8"/>
                    <w:tabs>
                      <w:tab w:val="left" w:pos="5544"/>
                      <w:tab w:val="left" w:pos="7935"/>
                      <w:tab w:val="left" w:pos="9603"/>
                    </w:tabs>
                    <w:ind w:left="3261"/>
                    <w:rPr>
                      <w:rFonts w:ascii="Times New Roman" w:hAnsi="Times New Roman"/>
                    </w:rPr>
                  </w:pPr>
                  <w:r>
                    <w:t>Não-Me-Toque,</w:t>
                  </w:r>
                  <w:r>
                    <w:rPr>
                      <w:rFonts w:ascii="Times New Roman" w:hAnsi="Times New Roman"/>
                      <w:u w:val="single"/>
                    </w:rPr>
                    <w:tab/>
                  </w:r>
                  <w:r>
                    <w:t>de</w:t>
                  </w:r>
                  <w:r>
                    <w:rPr>
                      <w:rFonts w:ascii="Times New Roman" w:hAnsi="Times New Roman"/>
                      <w:u w:val="single"/>
                    </w:rPr>
                    <w:tab/>
                  </w:r>
                  <w:r>
                    <w:t>de</w:t>
                  </w:r>
                  <w:r>
                    <w:rPr>
                      <w:rFonts w:ascii="Times New Roman" w:hAnsi="Times New Roman"/>
                      <w:u w:val="single"/>
                    </w:rPr>
                    <w:t xml:space="preserve"> </w:t>
                  </w:r>
                  <w:r>
                    <w:rPr>
                      <w:rFonts w:ascii="Times New Roman" w:hAnsi="Times New Roman"/>
                      <w:u w:val="single"/>
                    </w:rPr>
                    <w:tab/>
                  </w:r>
                </w:p>
                <w:p>
                  <w:pPr>
                    <w:pStyle w:val="8"/>
                    <w:rPr>
                      <w:rFonts w:ascii="Times New Roman"/>
                      <w:sz w:val="26"/>
                    </w:rPr>
                  </w:pPr>
                </w:p>
                <w:p>
                  <w:pPr>
                    <w:pStyle w:val="8"/>
                    <w:rPr>
                      <w:rFonts w:ascii="Times New Roman"/>
                      <w:sz w:val="26"/>
                    </w:rPr>
                  </w:pPr>
                </w:p>
                <w:p>
                  <w:pPr>
                    <w:pStyle w:val="8"/>
                    <w:spacing w:before="231" w:line="343" w:lineRule="auto"/>
                    <w:ind w:left="3552" w:right="3539" w:hanging="4"/>
                    <w:jc w:val="center"/>
                  </w:pPr>
                  <w:r>
                    <w:t>Dirigente</w:t>
                  </w:r>
                  <w:r>
                    <w:rPr>
                      <w:spacing w:val="4"/>
                    </w:rPr>
                    <w:t xml:space="preserve"> </w:t>
                  </w:r>
                  <w:r>
                    <w:t>da</w:t>
                  </w:r>
                  <w:r>
                    <w:rPr>
                      <w:spacing w:val="5"/>
                    </w:rPr>
                    <w:t xml:space="preserve"> </w:t>
                  </w:r>
                  <w:r>
                    <w:t>OSC</w:t>
                  </w:r>
                  <w:r>
                    <w:rPr>
                      <w:spacing w:val="1"/>
                    </w:rPr>
                    <w:t xml:space="preserve"> </w:t>
                  </w:r>
                  <w:r>
                    <w:t>Nome do representante</w:t>
                  </w:r>
                  <w:r>
                    <w:rPr>
                      <w:spacing w:val="-64"/>
                    </w:rPr>
                    <w:t xml:space="preserve"> </w:t>
                  </w:r>
                  <w:r>
                    <w:t>RG</w:t>
                  </w:r>
                  <w:r>
                    <w:rPr>
                      <w:spacing w:val="-4"/>
                    </w:rPr>
                    <w:t xml:space="preserve"> </w:t>
                  </w:r>
                  <w:r>
                    <w:t>do</w:t>
                  </w:r>
                  <w:r>
                    <w:rPr>
                      <w:spacing w:val="-2"/>
                    </w:rPr>
                    <w:t xml:space="preserve"> </w:t>
                  </w:r>
                  <w:r>
                    <w:t>representante</w:t>
                  </w:r>
                </w:p>
              </w:txbxContent>
            </v:textbox>
            <w10:wrap type="topAndBottom"/>
          </v:shape>
        </w:pict>
      </w:r>
    </w:p>
    <w:p>
      <w:pPr>
        <w:spacing w:after="0"/>
        <w:rPr>
          <w:rFonts w:ascii="Arial"/>
          <w:sz w:val="19"/>
        </w:rPr>
        <w:sectPr>
          <w:pgSz w:w="11910" w:h="16840"/>
          <w:pgMar w:top="1600" w:right="300" w:bottom="920" w:left="440" w:header="576" w:footer="733" w:gutter="0"/>
          <w:pgBorders>
            <w:top w:val="single" w:color="auto" w:sz="4" w:space="1"/>
            <w:left w:val="single" w:color="auto" w:sz="4" w:space="4"/>
            <w:bottom w:val="single" w:color="auto" w:sz="4" w:space="1"/>
            <w:right w:val="single" w:color="auto" w:sz="4" w:space="4"/>
          </w:pgBorders>
          <w:cols w:space="720" w:num="1"/>
        </w:sectPr>
      </w:pPr>
    </w:p>
    <w:p>
      <w:pPr>
        <w:pStyle w:val="8"/>
        <w:rPr>
          <w:rFonts w:ascii="Arial"/>
          <w:b/>
          <w:sz w:val="20"/>
        </w:rPr>
      </w:pPr>
    </w:p>
    <w:p>
      <w:pPr>
        <w:pStyle w:val="8"/>
        <w:rPr>
          <w:rFonts w:ascii="Arial"/>
          <w:b/>
          <w:sz w:val="20"/>
        </w:rPr>
      </w:pPr>
    </w:p>
    <w:p>
      <w:pPr>
        <w:pStyle w:val="8"/>
        <w:rPr>
          <w:rFonts w:ascii="Arial"/>
          <w:b/>
          <w:sz w:val="20"/>
        </w:rPr>
      </w:pPr>
    </w:p>
    <w:p>
      <w:pPr>
        <w:spacing w:before="91"/>
        <w:ind w:left="710" w:right="278" w:firstLine="0"/>
        <w:jc w:val="center"/>
        <w:rPr>
          <w:rFonts w:ascii="Arial"/>
          <w:b/>
          <w:i/>
          <w:sz w:val="28"/>
        </w:rPr>
      </w:pPr>
      <w:r>
        <w:rPr>
          <w:rFonts w:ascii="Arial"/>
          <w:b/>
          <w:i/>
          <w:sz w:val="28"/>
        </w:rPr>
        <w:t>ANEXO</w:t>
      </w:r>
      <w:r>
        <w:rPr>
          <w:rFonts w:ascii="Arial"/>
          <w:b/>
          <w:i/>
          <w:spacing w:val="-4"/>
          <w:sz w:val="28"/>
        </w:rPr>
        <w:t xml:space="preserve"> </w:t>
      </w:r>
      <w:r>
        <w:rPr>
          <w:rFonts w:ascii="Arial"/>
          <w:b/>
          <w:i/>
          <w:sz w:val="28"/>
        </w:rPr>
        <w:t>VII</w:t>
      </w:r>
    </w:p>
    <w:p>
      <w:pPr>
        <w:pStyle w:val="8"/>
        <w:rPr>
          <w:rFonts w:ascii="Arial"/>
          <w:b/>
          <w:i/>
          <w:sz w:val="30"/>
        </w:rPr>
      </w:pPr>
    </w:p>
    <w:p>
      <w:pPr>
        <w:spacing w:before="0"/>
        <w:ind w:left="710" w:right="281" w:firstLine="0"/>
        <w:jc w:val="center"/>
        <w:rPr>
          <w:rFonts w:ascii="Arial"/>
          <w:b/>
          <w:i/>
          <w:sz w:val="28"/>
        </w:rPr>
      </w:pPr>
      <w:r>
        <w:rPr>
          <w:rFonts w:ascii="Arial"/>
          <w:b/>
          <w:i/>
          <w:sz w:val="28"/>
        </w:rPr>
        <w:t>MODELO</w:t>
      </w:r>
    </w:p>
    <w:p>
      <w:pPr>
        <w:spacing w:before="247"/>
        <w:ind w:left="710" w:right="267" w:firstLine="0"/>
        <w:jc w:val="center"/>
        <w:rPr>
          <w:rFonts w:ascii="Arial" w:hAnsi="Arial"/>
          <w:b/>
          <w:i/>
          <w:sz w:val="28"/>
        </w:rPr>
      </w:pPr>
      <w:r>
        <w:rPr>
          <w:rFonts w:ascii="Arial" w:hAnsi="Arial"/>
          <w:b/>
          <w:i/>
          <w:sz w:val="28"/>
        </w:rPr>
        <w:t>RELATÓRIO</w:t>
      </w:r>
      <w:r>
        <w:rPr>
          <w:rFonts w:ascii="Arial" w:hAnsi="Arial"/>
          <w:b/>
          <w:i/>
          <w:spacing w:val="-7"/>
          <w:sz w:val="28"/>
        </w:rPr>
        <w:t xml:space="preserve"> </w:t>
      </w:r>
      <w:r>
        <w:rPr>
          <w:rFonts w:ascii="Arial" w:hAnsi="Arial"/>
          <w:b/>
          <w:i/>
          <w:sz w:val="28"/>
        </w:rPr>
        <w:t>FINAL</w:t>
      </w:r>
      <w:r>
        <w:rPr>
          <w:rFonts w:ascii="Arial" w:hAnsi="Arial"/>
          <w:b/>
          <w:i/>
          <w:spacing w:val="-2"/>
          <w:sz w:val="28"/>
        </w:rPr>
        <w:t xml:space="preserve"> </w:t>
      </w:r>
      <w:r>
        <w:rPr>
          <w:rFonts w:ascii="Arial" w:hAnsi="Arial"/>
          <w:b/>
          <w:i/>
          <w:sz w:val="28"/>
        </w:rPr>
        <w:t>DE</w:t>
      </w:r>
      <w:r>
        <w:rPr>
          <w:rFonts w:ascii="Arial" w:hAnsi="Arial"/>
          <w:b/>
          <w:i/>
          <w:spacing w:val="-1"/>
          <w:sz w:val="28"/>
        </w:rPr>
        <w:t xml:space="preserve"> </w:t>
      </w:r>
      <w:r>
        <w:rPr>
          <w:rFonts w:ascii="Arial" w:hAnsi="Arial"/>
          <w:b/>
          <w:i/>
          <w:sz w:val="28"/>
        </w:rPr>
        <w:t>EXECUÇÃO</w:t>
      </w:r>
      <w:r>
        <w:rPr>
          <w:rFonts w:ascii="Arial" w:hAnsi="Arial"/>
          <w:b/>
          <w:i/>
          <w:spacing w:val="-4"/>
          <w:sz w:val="28"/>
        </w:rPr>
        <w:t xml:space="preserve"> </w:t>
      </w:r>
      <w:r>
        <w:rPr>
          <w:rFonts w:ascii="Arial" w:hAnsi="Arial"/>
          <w:b/>
          <w:i/>
          <w:sz w:val="28"/>
        </w:rPr>
        <w:t>DO</w:t>
      </w:r>
      <w:r>
        <w:rPr>
          <w:rFonts w:ascii="Arial" w:hAnsi="Arial"/>
          <w:b/>
          <w:i/>
          <w:spacing w:val="-4"/>
          <w:sz w:val="28"/>
        </w:rPr>
        <w:t xml:space="preserve"> </w:t>
      </w:r>
      <w:r>
        <w:rPr>
          <w:rFonts w:ascii="Arial" w:hAnsi="Arial"/>
          <w:b/>
          <w:i/>
          <w:sz w:val="28"/>
        </w:rPr>
        <w:t>OBJETO</w:t>
      </w:r>
    </w:p>
    <w:p>
      <w:pPr>
        <w:spacing w:before="249"/>
        <w:ind w:left="710" w:right="254" w:firstLine="0"/>
        <w:jc w:val="center"/>
        <w:rPr>
          <w:rFonts w:ascii="Arial" w:hAnsi="Arial"/>
          <w:b/>
          <w:i/>
          <w:sz w:val="28"/>
        </w:rPr>
      </w:pPr>
      <w:r>
        <w:rPr>
          <w:rFonts w:ascii="Arial" w:hAnsi="Arial"/>
          <w:b/>
          <w:i/>
          <w:sz w:val="28"/>
        </w:rPr>
        <w:t>Termo</w:t>
      </w:r>
      <w:r>
        <w:rPr>
          <w:rFonts w:ascii="Arial" w:hAnsi="Arial"/>
          <w:b/>
          <w:i/>
          <w:spacing w:val="-7"/>
          <w:sz w:val="28"/>
        </w:rPr>
        <w:t xml:space="preserve"> </w:t>
      </w:r>
      <w:r>
        <w:rPr>
          <w:rFonts w:ascii="Arial" w:hAnsi="Arial"/>
          <w:b/>
          <w:i/>
          <w:sz w:val="28"/>
        </w:rPr>
        <w:t>de</w:t>
      </w:r>
      <w:r>
        <w:rPr>
          <w:rFonts w:ascii="Arial" w:hAnsi="Arial"/>
          <w:b/>
          <w:i/>
          <w:spacing w:val="-1"/>
          <w:sz w:val="28"/>
        </w:rPr>
        <w:t xml:space="preserve"> </w:t>
      </w:r>
      <w:r>
        <w:rPr>
          <w:rFonts w:ascii="Arial" w:hAnsi="Arial"/>
          <w:b/>
          <w:i/>
          <w:sz w:val="28"/>
        </w:rPr>
        <w:t>Colaboração/Fomento</w:t>
      </w:r>
      <w:r>
        <w:rPr>
          <w:rFonts w:ascii="Arial" w:hAnsi="Arial"/>
          <w:b/>
          <w:i/>
          <w:spacing w:val="-5"/>
          <w:sz w:val="28"/>
        </w:rPr>
        <w:t xml:space="preserve"> </w:t>
      </w:r>
      <w:r>
        <w:rPr>
          <w:rFonts w:ascii="Arial" w:hAnsi="Arial"/>
          <w:b/>
          <w:i/>
          <w:sz w:val="28"/>
        </w:rPr>
        <w:t>ou</w:t>
      </w:r>
      <w:r>
        <w:rPr>
          <w:rFonts w:ascii="Arial" w:hAnsi="Arial"/>
          <w:b/>
          <w:i/>
          <w:spacing w:val="-2"/>
          <w:sz w:val="28"/>
        </w:rPr>
        <w:t xml:space="preserve"> </w:t>
      </w:r>
      <w:r>
        <w:rPr>
          <w:rFonts w:ascii="Arial" w:hAnsi="Arial"/>
          <w:b/>
          <w:i/>
          <w:sz w:val="28"/>
        </w:rPr>
        <w:t>Acordo</w:t>
      </w:r>
      <w:r>
        <w:rPr>
          <w:rFonts w:ascii="Arial" w:hAnsi="Arial"/>
          <w:b/>
          <w:i/>
          <w:spacing w:val="-2"/>
          <w:sz w:val="28"/>
        </w:rPr>
        <w:t xml:space="preserve"> </w:t>
      </w:r>
      <w:r>
        <w:rPr>
          <w:rFonts w:ascii="Arial" w:hAnsi="Arial"/>
          <w:b/>
          <w:i/>
          <w:sz w:val="28"/>
        </w:rPr>
        <w:t>de</w:t>
      </w:r>
      <w:r>
        <w:rPr>
          <w:rFonts w:ascii="Arial" w:hAnsi="Arial"/>
          <w:b/>
          <w:i/>
          <w:spacing w:val="-4"/>
          <w:sz w:val="28"/>
        </w:rPr>
        <w:t xml:space="preserve"> </w:t>
      </w:r>
      <w:r>
        <w:rPr>
          <w:rFonts w:ascii="Arial" w:hAnsi="Arial"/>
          <w:b/>
          <w:i/>
          <w:sz w:val="28"/>
        </w:rPr>
        <w:t>Cooperação</w:t>
      </w:r>
      <w:r>
        <w:rPr>
          <w:rFonts w:ascii="Arial" w:hAnsi="Arial"/>
          <w:b/>
          <w:i/>
          <w:spacing w:val="-2"/>
          <w:sz w:val="28"/>
        </w:rPr>
        <w:t xml:space="preserve"> </w:t>
      </w:r>
      <w:r>
        <w:rPr>
          <w:rFonts w:ascii="Arial" w:hAnsi="Arial"/>
          <w:b/>
          <w:i/>
          <w:sz w:val="28"/>
        </w:rPr>
        <w:t>Nº</w:t>
      </w:r>
      <w:r>
        <w:rPr>
          <w:rFonts w:ascii="Arial" w:hAnsi="Arial"/>
          <w:b/>
          <w:i/>
          <w:spacing w:val="-3"/>
          <w:sz w:val="28"/>
        </w:rPr>
        <w:t xml:space="preserve"> </w:t>
      </w:r>
      <w:r>
        <w:rPr>
          <w:rFonts w:ascii="Arial" w:hAnsi="Arial"/>
          <w:b/>
          <w:i/>
          <w:sz w:val="28"/>
        </w:rPr>
        <w:t>....</w:t>
      </w:r>
    </w:p>
    <w:p>
      <w:pPr>
        <w:spacing w:before="248"/>
        <w:ind w:left="710" w:right="268" w:firstLine="0"/>
        <w:jc w:val="center"/>
        <w:rPr>
          <w:rFonts w:ascii="Arial" w:hAnsi="Arial"/>
          <w:i/>
          <w:sz w:val="22"/>
        </w:rPr>
      </w:pPr>
      <w:r>
        <w:rPr>
          <w:rFonts w:ascii="Arial" w:hAnsi="Arial"/>
          <w:i/>
          <w:sz w:val="22"/>
        </w:rPr>
        <w:t>(Identificar</w:t>
      </w:r>
      <w:r>
        <w:rPr>
          <w:rFonts w:ascii="Arial" w:hAnsi="Arial"/>
          <w:i/>
          <w:spacing w:val="-5"/>
          <w:sz w:val="22"/>
        </w:rPr>
        <w:t xml:space="preserve"> </w:t>
      </w:r>
      <w:r>
        <w:rPr>
          <w:rFonts w:ascii="Arial" w:hAnsi="Arial"/>
          <w:i/>
          <w:sz w:val="22"/>
        </w:rPr>
        <w:t>com</w:t>
      </w:r>
      <w:r>
        <w:rPr>
          <w:rFonts w:ascii="Arial" w:hAnsi="Arial"/>
          <w:i/>
          <w:spacing w:val="-4"/>
          <w:sz w:val="22"/>
        </w:rPr>
        <w:t xml:space="preserve"> </w:t>
      </w:r>
      <w:r>
        <w:rPr>
          <w:rFonts w:ascii="Arial" w:hAnsi="Arial"/>
          <w:i/>
          <w:sz w:val="22"/>
        </w:rPr>
        <w:t>o</w:t>
      </w:r>
      <w:r>
        <w:rPr>
          <w:rFonts w:ascii="Arial" w:hAnsi="Arial"/>
          <w:i/>
          <w:spacing w:val="-2"/>
          <w:sz w:val="22"/>
        </w:rPr>
        <w:t xml:space="preserve"> </w:t>
      </w:r>
      <w:r>
        <w:rPr>
          <w:rFonts w:ascii="Arial" w:hAnsi="Arial"/>
          <w:i/>
          <w:sz w:val="22"/>
        </w:rPr>
        <w:t>Nome</w:t>
      </w:r>
      <w:r>
        <w:rPr>
          <w:rFonts w:ascii="Arial" w:hAnsi="Arial"/>
          <w:i/>
          <w:spacing w:val="-4"/>
          <w:sz w:val="22"/>
        </w:rPr>
        <w:t xml:space="preserve"> </w:t>
      </w:r>
      <w:r>
        <w:rPr>
          <w:rFonts w:ascii="Arial" w:hAnsi="Arial"/>
          <w:i/>
          <w:sz w:val="22"/>
        </w:rPr>
        <w:t>e</w:t>
      </w:r>
      <w:r>
        <w:rPr>
          <w:rFonts w:ascii="Arial" w:hAnsi="Arial"/>
          <w:i/>
          <w:spacing w:val="-3"/>
          <w:sz w:val="22"/>
        </w:rPr>
        <w:t xml:space="preserve"> </w:t>
      </w:r>
      <w:r>
        <w:rPr>
          <w:rFonts w:ascii="Arial" w:hAnsi="Arial"/>
          <w:i/>
          <w:sz w:val="22"/>
        </w:rPr>
        <w:t>Número</w:t>
      </w:r>
      <w:r>
        <w:rPr>
          <w:rFonts w:ascii="Arial" w:hAnsi="Arial"/>
          <w:i/>
          <w:spacing w:val="-4"/>
          <w:sz w:val="22"/>
        </w:rPr>
        <w:t xml:space="preserve"> </w:t>
      </w:r>
      <w:r>
        <w:rPr>
          <w:rFonts w:ascii="Arial" w:hAnsi="Arial"/>
          <w:i/>
          <w:sz w:val="22"/>
        </w:rPr>
        <w:t>do</w:t>
      </w:r>
      <w:r>
        <w:rPr>
          <w:rFonts w:ascii="Arial" w:hAnsi="Arial"/>
          <w:i/>
          <w:spacing w:val="-1"/>
          <w:sz w:val="22"/>
        </w:rPr>
        <w:t xml:space="preserve"> </w:t>
      </w:r>
      <w:r>
        <w:rPr>
          <w:rFonts w:ascii="Arial" w:hAnsi="Arial"/>
          <w:i/>
          <w:sz w:val="22"/>
        </w:rPr>
        <w:t>Instrumento</w:t>
      </w:r>
      <w:r>
        <w:rPr>
          <w:rFonts w:ascii="Arial" w:hAnsi="Arial"/>
          <w:i/>
          <w:spacing w:val="-4"/>
          <w:sz w:val="22"/>
        </w:rPr>
        <w:t xml:space="preserve"> </w:t>
      </w:r>
      <w:r>
        <w:rPr>
          <w:rFonts w:ascii="Arial" w:hAnsi="Arial"/>
          <w:i/>
          <w:sz w:val="22"/>
        </w:rPr>
        <w:t>da</w:t>
      </w:r>
      <w:r>
        <w:rPr>
          <w:rFonts w:ascii="Arial" w:hAnsi="Arial"/>
          <w:i/>
          <w:spacing w:val="-3"/>
          <w:sz w:val="22"/>
        </w:rPr>
        <w:t xml:space="preserve"> </w:t>
      </w:r>
      <w:r>
        <w:rPr>
          <w:rFonts w:ascii="Arial" w:hAnsi="Arial"/>
          <w:i/>
          <w:sz w:val="22"/>
        </w:rPr>
        <w:t>Parceria)</w:t>
      </w:r>
    </w:p>
    <w:p>
      <w:pPr>
        <w:pStyle w:val="8"/>
        <w:rPr>
          <w:rFonts w:ascii="Arial"/>
          <w:i/>
        </w:rPr>
      </w:pPr>
    </w:p>
    <w:p>
      <w:pPr>
        <w:pStyle w:val="8"/>
        <w:spacing w:before="7"/>
        <w:rPr>
          <w:rFonts w:ascii="Arial"/>
          <w:i/>
          <w:sz w:val="29"/>
        </w:rPr>
      </w:pPr>
    </w:p>
    <w:p>
      <w:pPr>
        <w:pStyle w:val="15"/>
        <w:numPr>
          <w:ilvl w:val="0"/>
          <w:numId w:val="62"/>
        </w:numPr>
        <w:tabs>
          <w:tab w:val="left" w:pos="1245"/>
        </w:tabs>
        <w:spacing w:before="0" w:after="0" w:line="240" w:lineRule="auto"/>
        <w:ind w:left="1244" w:right="0" w:hanging="267"/>
        <w:jc w:val="left"/>
        <w:rPr>
          <w:rFonts w:ascii="Arial" w:hAnsi="Arial"/>
          <w:b/>
          <w:sz w:val="24"/>
        </w:rPr>
      </w:pPr>
      <w:r>
        <w:rPr>
          <w:rFonts w:ascii="Arial" w:hAnsi="Arial"/>
          <w:b/>
          <w:sz w:val="24"/>
        </w:rPr>
        <w:t>IDENTIFICAÇÃO</w:t>
      </w:r>
      <w:r>
        <w:rPr>
          <w:rFonts w:ascii="Arial" w:hAnsi="Arial"/>
          <w:b/>
          <w:spacing w:val="-4"/>
          <w:sz w:val="24"/>
        </w:rPr>
        <w:t xml:space="preserve"> </w:t>
      </w:r>
      <w:r>
        <w:rPr>
          <w:rFonts w:ascii="Arial" w:hAnsi="Arial"/>
          <w:b/>
          <w:sz w:val="24"/>
        </w:rPr>
        <w:t>DA</w:t>
      </w:r>
      <w:r>
        <w:rPr>
          <w:rFonts w:ascii="Arial" w:hAnsi="Arial"/>
          <w:b/>
          <w:spacing w:val="-4"/>
          <w:sz w:val="24"/>
        </w:rPr>
        <w:t xml:space="preserve"> </w:t>
      </w:r>
      <w:r>
        <w:rPr>
          <w:rFonts w:ascii="Arial" w:hAnsi="Arial"/>
          <w:b/>
          <w:sz w:val="24"/>
        </w:rPr>
        <w:t>PARCERIA</w:t>
      </w:r>
    </w:p>
    <w:p>
      <w:pPr>
        <w:pStyle w:val="8"/>
        <w:spacing w:before="6"/>
        <w:rPr>
          <w:rFonts w:ascii="Arial"/>
          <w:b/>
          <w:sz w:val="22"/>
        </w:rPr>
      </w:pPr>
    </w:p>
    <w:p>
      <w:pPr>
        <w:pStyle w:val="15"/>
        <w:numPr>
          <w:ilvl w:val="1"/>
          <w:numId w:val="62"/>
        </w:numPr>
        <w:tabs>
          <w:tab w:val="left" w:pos="1444"/>
        </w:tabs>
        <w:spacing w:before="0" w:after="0" w:line="240" w:lineRule="auto"/>
        <w:ind w:left="1444" w:right="0" w:hanging="466"/>
        <w:jc w:val="left"/>
        <w:rPr>
          <w:sz w:val="24"/>
        </w:rPr>
      </w:pPr>
      <w:r>
        <w:rPr>
          <w:sz w:val="24"/>
        </w:rPr>
        <w:t>Nome</w:t>
      </w:r>
      <w:r>
        <w:rPr>
          <w:spacing w:val="-4"/>
          <w:sz w:val="24"/>
        </w:rPr>
        <w:t xml:space="preserve"> </w:t>
      </w:r>
      <w:r>
        <w:rPr>
          <w:sz w:val="24"/>
        </w:rPr>
        <w:t>da</w:t>
      </w:r>
      <w:r>
        <w:rPr>
          <w:spacing w:val="-3"/>
          <w:sz w:val="24"/>
        </w:rPr>
        <w:t xml:space="preserve"> </w:t>
      </w:r>
      <w:r>
        <w:rPr>
          <w:sz w:val="24"/>
        </w:rPr>
        <w:t>Organização</w:t>
      </w:r>
      <w:r>
        <w:rPr>
          <w:spacing w:val="-4"/>
          <w:sz w:val="24"/>
        </w:rPr>
        <w:t xml:space="preserve"> </w:t>
      </w:r>
      <w:r>
        <w:rPr>
          <w:sz w:val="24"/>
        </w:rPr>
        <w:t>da</w:t>
      </w:r>
      <w:r>
        <w:rPr>
          <w:spacing w:val="-3"/>
          <w:sz w:val="24"/>
        </w:rPr>
        <w:t xml:space="preserve"> </w:t>
      </w:r>
      <w:r>
        <w:rPr>
          <w:sz w:val="24"/>
        </w:rPr>
        <w:t>Sociedade</w:t>
      </w:r>
      <w:r>
        <w:rPr>
          <w:spacing w:val="-2"/>
          <w:sz w:val="24"/>
        </w:rPr>
        <w:t xml:space="preserve"> </w:t>
      </w:r>
      <w:r>
        <w:rPr>
          <w:sz w:val="24"/>
        </w:rPr>
        <w:t>Civil:</w:t>
      </w:r>
    </w:p>
    <w:p>
      <w:pPr>
        <w:pStyle w:val="8"/>
        <w:spacing w:before="4"/>
        <w:rPr>
          <w:sz w:val="22"/>
        </w:rPr>
      </w:pPr>
    </w:p>
    <w:p>
      <w:pPr>
        <w:pStyle w:val="15"/>
        <w:numPr>
          <w:ilvl w:val="1"/>
          <w:numId w:val="62"/>
        </w:numPr>
        <w:tabs>
          <w:tab w:val="left" w:pos="1444"/>
        </w:tabs>
        <w:spacing w:before="0" w:after="0" w:line="240" w:lineRule="auto"/>
        <w:ind w:left="1444" w:right="0" w:hanging="466"/>
        <w:jc w:val="left"/>
        <w:rPr>
          <w:sz w:val="24"/>
        </w:rPr>
      </w:pPr>
      <w:r>
        <w:rPr>
          <w:sz w:val="24"/>
        </w:rPr>
        <w:t>Objeto</w:t>
      </w:r>
      <w:r>
        <w:rPr>
          <w:spacing w:val="-6"/>
          <w:sz w:val="24"/>
        </w:rPr>
        <w:t xml:space="preserve"> </w:t>
      </w:r>
      <w:r>
        <w:rPr>
          <w:sz w:val="24"/>
        </w:rPr>
        <w:t>da</w:t>
      </w:r>
      <w:r>
        <w:rPr>
          <w:spacing w:val="-1"/>
          <w:sz w:val="24"/>
        </w:rPr>
        <w:t xml:space="preserve"> </w:t>
      </w:r>
      <w:r>
        <w:rPr>
          <w:sz w:val="24"/>
        </w:rPr>
        <w:t>Parceria:</w:t>
      </w:r>
    </w:p>
    <w:p>
      <w:pPr>
        <w:pStyle w:val="8"/>
        <w:spacing w:before="6"/>
        <w:rPr>
          <w:sz w:val="22"/>
        </w:rPr>
      </w:pPr>
    </w:p>
    <w:p>
      <w:pPr>
        <w:pStyle w:val="15"/>
        <w:numPr>
          <w:ilvl w:val="1"/>
          <w:numId w:val="62"/>
        </w:numPr>
        <w:tabs>
          <w:tab w:val="left" w:pos="1444"/>
          <w:tab w:val="left" w:pos="4100"/>
          <w:tab w:val="left" w:pos="4568"/>
          <w:tab w:val="left" w:pos="5090"/>
          <w:tab w:val="left" w:pos="5900"/>
          <w:tab w:val="left" w:pos="6368"/>
          <w:tab w:val="left" w:pos="6890"/>
        </w:tabs>
        <w:spacing w:before="1" w:after="0" w:line="240" w:lineRule="auto"/>
        <w:ind w:left="1444" w:right="0" w:hanging="466"/>
        <w:jc w:val="left"/>
        <w:rPr>
          <w:rFonts w:ascii="Times New Roman" w:hAnsi="Times New Roman"/>
          <w:sz w:val="24"/>
        </w:rPr>
      </w:pPr>
      <w:r>
        <w:rPr>
          <w:sz w:val="24"/>
        </w:rPr>
        <w:t>Período</w:t>
      </w:r>
      <w:r>
        <w:rPr>
          <w:spacing w:val="-3"/>
          <w:sz w:val="24"/>
        </w:rPr>
        <w:t xml:space="preserve"> </w:t>
      </w:r>
      <w:r>
        <w:rPr>
          <w:sz w:val="24"/>
        </w:rPr>
        <w:t>de</w:t>
      </w:r>
      <w:r>
        <w:rPr>
          <w:spacing w:val="-2"/>
          <w:sz w:val="24"/>
        </w:rPr>
        <w:t xml:space="preserve"> </w:t>
      </w:r>
      <w:r>
        <w:rPr>
          <w:sz w:val="24"/>
        </w:rPr>
        <w:t>vigência:</w:t>
      </w:r>
      <w:r>
        <w:rPr>
          <w:rFonts w:ascii="Times New Roman" w:hAnsi="Times New Roman"/>
          <w:sz w:val="24"/>
          <w:u w:val="single"/>
        </w:rPr>
        <w:tab/>
      </w:r>
      <w:r>
        <w:rPr>
          <w:sz w:val="24"/>
        </w:rPr>
        <w:t>/</w:t>
      </w:r>
      <w:r>
        <w:rPr>
          <w:rFonts w:ascii="Times New Roman" w:hAnsi="Times New Roman"/>
          <w:sz w:val="24"/>
          <w:u w:val="single"/>
        </w:rPr>
        <w:tab/>
      </w:r>
      <w:r>
        <w:rPr>
          <w:sz w:val="24"/>
        </w:rPr>
        <w:t>/</w:t>
      </w:r>
      <w:r>
        <w:rPr>
          <w:rFonts w:ascii="Times New Roman" w:hAnsi="Times New Roman"/>
          <w:sz w:val="24"/>
          <w:u w:val="single"/>
        </w:rPr>
        <w:tab/>
      </w:r>
      <w:r>
        <w:rPr>
          <w:sz w:val="24"/>
        </w:rPr>
        <w:t>até</w:t>
      </w:r>
      <w:r>
        <w:rPr>
          <w:rFonts w:ascii="Times New Roman" w:hAnsi="Times New Roman"/>
          <w:sz w:val="24"/>
          <w:u w:val="single"/>
        </w:rPr>
        <w:tab/>
      </w:r>
      <w:r>
        <w:rPr>
          <w:sz w:val="24"/>
        </w:rPr>
        <w:t>/</w:t>
      </w:r>
      <w:r>
        <w:rPr>
          <w:rFonts w:ascii="Times New Roman" w:hAnsi="Times New Roman"/>
          <w:sz w:val="24"/>
          <w:u w:val="single"/>
        </w:rPr>
        <w:tab/>
      </w:r>
      <w:r>
        <w:rPr>
          <w:sz w:val="24"/>
        </w:rPr>
        <w:t>/</w:t>
      </w:r>
      <w:r>
        <w:rPr>
          <w:rFonts w:ascii="Times New Roman" w:hAnsi="Times New Roman"/>
          <w:sz w:val="24"/>
          <w:u w:val="single"/>
        </w:rPr>
        <w:t xml:space="preserve"> </w:t>
      </w:r>
      <w:r>
        <w:rPr>
          <w:rFonts w:ascii="Times New Roman" w:hAnsi="Times New Roman"/>
          <w:sz w:val="24"/>
          <w:u w:val="single"/>
        </w:rPr>
        <w:tab/>
      </w:r>
    </w:p>
    <w:p>
      <w:pPr>
        <w:pStyle w:val="8"/>
        <w:spacing w:before="3"/>
        <w:rPr>
          <w:rFonts w:ascii="Times New Roman"/>
          <w:sz w:val="22"/>
        </w:rPr>
      </w:pPr>
    </w:p>
    <w:p>
      <w:pPr>
        <w:pStyle w:val="15"/>
        <w:numPr>
          <w:ilvl w:val="1"/>
          <w:numId w:val="62"/>
        </w:numPr>
        <w:tabs>
          <w:tab w:val="left" w:pos="1459"/>
        </w:tabs>
        <w:spacing w:before="0" w:after="0" w:line="360" w:lineRule="auto"/>
        <w:ind w:left="978" w:right="515" w:firstLine="0"/>
        <w:jc w:val="left"/>
        <w:rPr>
          <w:rFonts w:ascii="Arial" w:hAnsi="Arial"/>
          <w:i/>
          <w:sz w:val="22"/>
        </w:rPr>
      </w:pPr>
      <w:r>
        <w:rPr>
          <w:sz w:val="24"/>
        </w:rPr>
        <w:t>Endereço</w:t>
      </w:r>
      <w:r>
        <w:rPr>
          <w:spacing w:val="10"/>
          <w:sz w:val="24"/>
        </w:rPr>
        <w:t xml:space="preserve"> </w:t>
      </w:r>
      <w:r>
        <w:rPr>
          <w:sz w:val="24"/>
        </w:rPr>
        <w:t>de</w:t>
      </w:r>
      <w:r>
        <w:rPr>
          <w:spacing w:val="11"/>
          <w:sz w:val="24"/>
        </w:rPr>
        <w:t xml:space="preserve"> </w:t>
      </w:r>
      <w:r>
        <w:rPr>
          <w:sz w:val="24"/>
        </w:rPr>
        <w:t>instalação</w:t>
      </w:r>
      <w:r>
        <w:rPr>
          <w:spacing w:val="11"/>
          <w:sz w:val="24"/>
        </w:rPr>
        <w:t xml:space="preserve"> </w:t>
      </w:r>
      <w:r>
        <w:rPr>
          <w:sz w:val="24"/>
        </w:rPr>
        <w:t>da</w:t>
      </w:r>
      <w:r>
        <w:rPr>
          <w:spacing w:val="11"/>
          <w:sz w:val="24"/>
        </w:rPr>
        <w:t xml:space="preserve"> </w:t>
      </w:r>
      <w:r>
        <w:rPr>
          <w:sz w:val="24"/>
        </w:rPr>
        <w:t>Parceria:</w:t>
      </w:r>
      <w:r>
        <w:rPr>
          <w:spacing w:val="6"/>
          <w:sz w:val="24"/>
        </w:rPr>
        <w:t xml:space="preserve"> </w:t>
      </w:r>
      <w:r>
        <w:rPr>
          <w:rFonts w:ascii="Arial" w:hAnsi="Arial"/>
          <w:i/>
          <w:sz w:val="22"/>
        </w:rPr>
        <w:t>(informar</w:t>
      </w:r>
      <w:r>
        <w:rPr>
          <w:rFonts w:ascii="Arial" w:hAnsi="Arial"/>
          <w:i/>
          <w:spacing w:val="11"/>
          <w:sz w:val="22"/>
        </w:rPr>
        <w:t xml:space="preserve"> </w:t>
      </w:r>
      <w:r>
        <w:rPr>
          <w:rFonts w:ascii="Arial" w:hAnsi="Arial"/>
          <w:i/>
          <w:sz w:val="22"/>
        </w:rPr>
        <w:t>o</w:t>
      </w:r>
      <w:r>
        <w:rPr>
          <w:rFonts w:ascii="Arial" w:hAnsi="Arial"/>
          <w:i/>
          <w:spacing w:val="10"/>
          <w:sz w:val="22"/>
        </w:rPr>
        <w:t xml:space="preserve"> </w:t>
      </w:r>
      <w:r>
        <w:rPr>
          <w:rFonts w:ascii="Arial" w:hAnsi="Arial"/>
          <w:i/>
          <w:sz w:val="22"/>
        </w:rPr>
        <w:t>endereço</w:t>
      </w:r>
      <w:r>
        <w:rPr>
          <w:rFonts w:ascii="Arial" w:hAnsi="Arial"/>
          <w:i/>
          <w:spacing w:val="13"/>
          <w:sz w:val="22"/>
        </w:rPr>
        <w:t xml:space="preserve"> </w:t>
      </w:r>
      <w:r>
        <w:rPr>
          <w:rFonts w:ascii="Arial" w:hAnsi="Arial"/>
          <w:i/>
          <w:sz w:val="22"/>
        </w:rPr>
        <w:t>do</w:t>
      </w:r>
      <w:r>
        <w:rPr>
          <w:rFonts w:ascii="Arial" w:hAnsi="Arial"/>
          <w:i/>
          <w:spacing w:val="13"/>
          <w:sz w:val="22"/>
        </w:rPr>
        <w:t xml:space="preserve"> </w:t>
      </w:r>
      <w:r>
        <w:rPr>
          <w:rFonts w:ascii="Arial" w:hAnsi="Arial"/>
          <w:i/>
          <w:sz w:val="22"/>
        </w:rPr>
        <w:t>local</w:t>
      </w:r>
      <w:r>
        <w:rPr>
          <w:rFonts w:ascii="Arial" w:hAnsi="Arial"/>
          <w:i/>
          <w:spacing w:val="12"/>
          <w:sz w:val="22"/>
        </w:rPr>
        <w:t xml:space="preserve"> </w:t>
      </w:r>
      <w:r>
        <w:rPr>
          <w:rFonts w:ascii="Arial" w:hAnsi="Arial"/>
          <w:i/>
          <w:sz w:val="22"/>
        </w:rPr>
        <w:t>de</w:t>
      </w:r>
      <w:r>
        <w:rPr>
          <w:rFonts w:ascii="Arial" w:hAnsi="Arial"/>
          <w:i/>
          <w:spacing w:val="10"/>
          <w:sz w:val="22"/>
        </w:rPr>
        <w:t xml:space="preserve"> </w:t>
      </w:r>
      <w:r>
        <w:rPr>
          <w:rFonts w:ascii="Arial" w:hAnsi="Arial"/>
          <w:i/>
          <w:sz w:val="22"/>
        </w:rPr>
        <w:t>funcionamento</w:t>
      </w:r>
      <w:r>
        <w:rPr>
          <w:rFonts w:ascii="Arial" w:hAnsi="Arial"/>
          <w:i/>
          <w:spacing w:val="8"/>
          <w:sz w:val="22"/>
        </w:rPr>
        <w:t xml:space="preserve"> </w:t>
      </w:r>
      <w:r>
        <w:rPr>
          <w:rFonts w:ascii="Arial" w:hAnsi="Arial"/>
          <w:i/>
          <w:sz w:val="22"/>
        </w:rPr>
        <w:t>das</w:t>
      </w:r>
      <w:r>
        <w:rPr>
          <w:rFonts w:ascii="Arial" w:hAnsi="Arial"/>
          <w:i/>
          <w:spacing w:val="-58"/>
          <w:sz w:val="22"/>
        </w:rPr>
        <w:t xml:space="preserve"> </w:t>
      </w:r>
      <w:r>
        <w:rPr>
          <w:rFonts w:ascii="Arial" w:hAnsi="Arial"/>
          <w:i/>
          <w:sz w:val="22"/>
        </w:rPr>
        <w:t>atividades</w:t>
      </w:r>
      <w:r>
        <w:rPr>
          <w:rFonts w:ascii="Arial" w:hAnsi="Arial"/>
          <w:i/>
          <w:spacing w:val="-3"/>
          <w:sz w:val="22"/>
        </w:rPr>
        <w:t xml:space="preserve"> </w:t>
      </w:r>
      <w:r>
        <w:rPr>
          <w:rFonts w:ascii="Arial" w:hAnsi="Arial"/>
          <w:i/>
          <w:sz w:val="22"/>
        </w:rPr>
        <w:t>desenvolvidas</w:t>
      </w:r>
      <w:r>
        <w:rPr>
          <w:rFonts w:ascii="Arial" w:hAnsi="Arial"/>
          <w:i/>
          <w:spacing w:val="-2"/>
          <w:sz w:val="22"/>
        </w:rPr>
        <w:t xml:space="preserve"> </w:t>
      </w:r>
      <w:r>
        <w:rPr>
          <w:rFonts w:ascii="Arial" w:hAnsi="Arial"/>
          <w:i/>
          <w:sz w:val="22"/>
        </w:rPr>
        <w:t>através</w:t>
      </w:r>
      <w:r>
        <w:rPr>
          <w:rFonts w:ascii="Arial" w:hAnsi="Arial"/>
          <w:i/>
          <w:spacing w:val="-3"/>
          <w:sz w:val="22"/>
        </w:rPr>
        <w:t xml:space="preserve"> </w:t>
      </w:r>
      <w:r>
        <w:rPr>
          <w:rFonts w:ascii="Arial" w:hAnsi="Arial"/>
          <w:i/>
          <w:sz w:val="22"/>
        </w:rPr>
        <w:t>da respectiva</w:t>
      </w:r>
      <w:r>
        <w:rPr>
          <w:rFonts w:ascii="Arial" w:hAnsi="Arial"/>
          <w:i/>
          <w:spacing w:val="-2"/>
          <w:sz w:val="22"/>
        </w:rPr>
        <w:t xml:space="preserve"> </w:t>
      </w:r>
      <w:r>
        <w:rPr>
          <w:rFonts w:ascii="Arial" w:hAnsi="Arial"/>
          <w:i/>
          <w:sz w:val="22"/>
        </w:rPr>
        <w:t>Parceria)</w:t>
      </w:r>
    </w:p>
    <w:p>
      <w:pPr>
        <w:pStyle w:val="8"/>
        <w:spacing w:before="121"/>
        <w:ind w:left="978"/>
      </w:pPr>
      <w:r>
        <w:t>1.5</w:t>
      </w:r>
      <w:r>
        <w:rPr>
          <w:spacing w:val="-6"/>
        </w:rPr>
        <w:t xml:space="preserve"> </w:t>
      </w:r>
      <w:r>
        <w:t>Dirigente:</w:t>
      </w:r>
    </w:p>
    <w:p>
      <w:pPr>
        <w:pStyle w:val="8"/>
        <w:rPr>
          <w:sz w:val="26"/>
        </w:rPr>
      </w:pPr>
    </w:p>
    <w:p>
      <w:pPr>
        <w:pStyle w:val="8"/>
        <w:rPr>
          <w:sz w:val="26"/>
        </w:rPr>
      </w:pPr>
    </w:p>
    <w:p>
      <w:pPr>
        <w:pStyle w:val="15"/>
        <w:numPr>
          <w:ilvl w:val="0"/>
          <w:numId w:val="62"/>
        </w:numPr>
        <w:tabs>
          <w:tab w:val="left" w:pos="1245"/>
        </w:tabs>
        <w:spacing w:before="161" w:after="0" w:line="240" w:lineRule="auto"/>
        <w:ind w:left="1244" w:right="0" w:hanging="267"/>
        <w:jc w:val="left"/>
        <w:rPr>
          <w:rFonts w:ascii="Arial" w:hAnsi="Arial"/>
          <w:b/>
          <w:sz w:val="24"/>
        </w:rPr>
      </w:pPr>
      <w:r>
        <w:rPr>
          <w:rFonts w:ascii="Arial" w:hAnsi="Arial"/>
          <w:b/>
          <w:sz w:val="24"/>
        </w:rPr>
        <w:t>DO</w:t>
      </w:r>
      <w:r>
        <w:rPr>
          <w:rFonts w:ascii="Arial" w:hAnsi="Arial"/>
          <w:b/>
          <w:spacing w:val="-2"/>
          <w:sz w:val="24"/>
        </w:rPr>
        <w:t xml:space="preserve"> </w:t>
      </w:r>
      <w:r>
        <w:rPr>
          <w:rFonts w:ascii="Arial" w:hAnsi="Arial"/>
          <w:b/>
          <w:sz w:val="24"/>
        </w:rPr>
        <w:t>RELATÓRIO</w:t>
      </w:r>
      <w:r>
        <w:rPr>
          <w:rFonts w:ascii="Arial" w:hAnsi="Arial"/>
          <w:b/>
          <w:spacing w:val="-5"/>
          <w:sz w:val="24"/>
        </w:rPr>
        <w:t xml:space="preserve"> </w:t>
      </w:r>
      <w:r>
        <w:rPr>
          <w:rFonts w:ascii="Arial" w:hAnsi="Arial"/>
          <w:b/>
          <w:sz w:val="24"/>
        </w:rPr>
        <w:t>FINAL DE</w:t>
      </w:r>
      <w:r>
        <w:rPr>
          <w:rFonts w:ascii="Arial" w:hAnsi="Arial"/>
          <w:b/>
          <w:spacing w:val="-2"/>
          <w:sz w:val="24"/>
        </w:rPr>
        <w:t xml:space="preserve"> </w:t>
      </w:r>
      <w:r>
        <w:rPr>
          <w:rFonts w:ascii="Arial" w:hAnsi="Arial"/>
          <w:b/>
          <w:sz w:val="24"/>
        </w:rPr>
        <w:t>EXECUÇÃO</w:t>
      </w:r>
      <w:r>
        <w:rPr>
          <w:rFonts w:ascii="Arial" w:hAnsi="Arial"/>
          <w:b/>
          <w:spacing w:val="-2"/>
          <w:sz w:val="24"/>
        </w:rPr>
        <w:t xml:space="preserve"> </w:t>
      </w:r>
      <w:r>
        <w:rPr>
          <w:rFonts w:ascii="Arial" w:hAnsi="Arial"/>
          <w:b/>
          <w:sz w:val="24"/>
        </w:rPr>
        <w:t>DO</w:t>
      </w:r>
      <w:r>
        <w:rPr>
          <w:rFonts w:ascii="Arial" w:hAnsi="Arial"/>
          <w:b/>
          <w:spacing w:val="-4"/>
          <w:sz w:val="24"/>
        </w:rPr>
        <w:t xml:space="preserve"> </w:t>
      </w:r>
      <w:r>
        <w:rPr>
          <w:rFonts w:ascii="Arial" w:hAnsi="Arial"/>
          <w:b/>
          <w:sz w:val="24"/>
        </w:rPr>
        <w:t>OBJETO</w:t>
      </w:r>
    </w:p>
    <w:p>
      <w:pPr>
        <w:pStyle w:val="8"/>
        <w:spacing w:before="3"/>
        <w:rPr>
          <w:rFonts w:ascii="Arial"/>
          <w:b/>
          <w:sz w:val="22"/>
        </w:rPr>
      </w:pPr>
    </w:p>
    <w:p>
      <w:pPr>
        <w:pStyle w:val="15"/>
        <w:numPr>
          <w:ilvl w:val="1"/>
          <w:numId w:val="62"/>
        </w:numPr>
        <w:tabs>
          <w:tab w:val="left" w:pos="1444"/>
        </w:tabs>
        <w:spacing w:before="1" w:after="0" w:line="240" w:lineRule="auto"/>
        <w:ind w:left="1444" w:right="0" w:hanging="466"/>
        <w:jc w:val="left"/>
        <w:rPr>
          <w:sz w:val="24"/>
        </w:rPr>
      </w:pPr>
      <w:r>
        <w:rPr>
          <w:sz w:val="24"/>
        </w:rPr>
        <w:t>Demonstração</w:t>
      </w:r>
      <w:r>
        <w:rPr>
          <w:spacing w:val="-3"/>
          <w:sz w:val="24"/>
        </w:rPr>
        <w:t xml:space="preserve"> </w:t>
      </w:r>
      <w:r>
        <w:rPr>
          <w:sz w:val="24"/>
        </w:rPr>
        <w:t>do</w:t>
      </w:r>
      <w:r>
        <w:rPr>
          <w:spacing w:val="-3"/>
          <w:sz w:val="24"/>
        </w:rPr>
        <w:t xml:space="preserve"> </w:t>
      </w:r>
      <w:r>
        <w:rPr>
          <w:sz w:val="24"/>
        </w:rPr>
        <w:t>alcance</w:t>
      </w:r>
      <w:r>
        <w:rPr>
          <w:spacing w:val="-3"/>
          <w:sz w:val="24"/>
        </w:rPr>
        <w:t xml:space="preserve"> </w:t>
      </w:r>
      <w:r>
        <w:rPr>
          <w:sz w:val="24"/>
        </w:rPr>
        <w:t>das</w:t>
      </w:r>
      <w:r>
        <w:rPr>
          <w:spacing w:val="-1"/>
          <w:sz w:val="24"/>
        </w:rPr>
        <w:t xml:space="preserve"> </w:t>
      </w:r>
      <w:r>
        <w:rPr>
          <w:sz w:val="24"/>
        </w:rPr>
        <w:t>metas</w:t>
      </w:r>
    </w:p>
    <w:p>
      <w:pPr>
        <w:pStyle w:val="8"/>
        <w:spacing w:before="3"/>
        <w:rPr>
          <w:sz w:val="7"/>
        </w:rPr>
      </w:pPr>
    </w:p>
    <w:tbl>
      <w:tblPr>
        <w:tblStyle w:val="7"/>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4341"/>
        <w:gridCol w:w="1538"/>
        <w:gridCol w:w="1586"/>
        <w:gridCol w:w="14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trPr>
        <w:tc>
          <w:tcPr>
            <w:tcW w:w="718" w:type="dxa"/>
          </w:tcPr>
          <w:p>
            <w:pPr>
              <w:pStyle w:val="16"/>
              <w:spacing w:before="112"/>
              <w:ind w:left="88" w:right="78"/>
              <w:jc w:val="center"/>
              <w:rPr>
                <w:b/>
                <w:sz w:val="22"/>
              </w:rPr>
            </w:pPr>
            <w:r>
              <w:rPr>
                <w:b/>
                <w:sz w:val="22"/>
              </w:rPr>
              <w:t>Meta</w:t>
            </w:r>
          </w:p>
        </w:tc>
        <w:tc>
          <w:tcPr>
            <w:tcW w:w="4341" w:type="dxa"/>
          </w:tcPr>
          <w:p>
            <w:pPr>
              <w:pStyle w:val="16"/>
              <w:spacing w:before="112"/>
              <w:ind w:left="107"/>
              <w:rPr>
                <w:b/>
                <w:sz w:val="22"/>
              </w:rPr>
            </w:pPr>
            <w:r>
              <w:rPr>
                <w:b/>
                <w:sz w:val="22"/>
              </w:rPr>
              <w:t>Descrição</w:t>
            </w:r>
          </w:p>
        </w:tc>
        <w:tc>
          <w:tcPr>
            <w:tcW w:w="1538" w:type="dxa"/>
          </w:tcPr>
          <w:p>
            <w:pPr>
              <w:pStyle w:val="16"/>
              <w:spacing w:before="112"/>
              <w:ind w:left="336" w:right="304" w:firstLine="225"/>
              <w:rPr>
                <w:b/>
                <w:sz w:val="22"/>
              </w:rPr>
            </w:pPr>
            <w:r>
              <w:rPr>
                <w:b/>
                <w:sz w:val="22"/>
              </w:rPr>
              <w:t>Não</w:t>
            </w:r>
            <w:r>
              <w:rPr>
                <w:b/>
                <w:spacing w:val="1"/>
                <w:sz w:val="22"/>
              </w:rPr>
              <w:t xml:space="preserve"> </w:t>
            </w:r>
            <w:r>
              <w:rPr>
                <w:b/>
                <w:sz w:val="22"/>
              </w:rPr>
              <w:t>cumpriu</w:t>
            </w:r>
          </w:p>
        </w:tc>
        <w:tc>
          <w:tcPr>
            <w:tcW w:w="1586" w:type="dxa"/>
          </w:tcPr>
          <w:p>
            <w:pPr>
              <w:pStyle w:val="16"/>
              <w:spacing w:before="112"/>
              <w:ind w:left="108" w:right="78" w:firstLine="232"/>
              <w:rPr>
                <w:b/>
                <w:sz w:val="22"/>
              </w:rPr>
            </w:pPr>
            <w:r>
              <w:rPr>
                <w:b/>
                <w:sz w:val="22"/>
              </w:rPr>
              <w:t>Cumpriu</w:t>
            </w:r>
            <w:r>
              <w:rPr>
                <w:b/>
                <w:spacing w:val="1"/>
                <w:sz w:val="22"/>
              </w:rPr>
              <w:t xml:space="preserve"> </w:t>
            </w:r>
            <w:r>
              <w:rPr>
                <w:b/>
                <w:sz w:val="22"/>
              </w:rPr>
              <w:t>Parcialmente</w:t>
            </w:r>
          </w:p>
        </w:tc>
        <w:tc>
          <w:tcPr>
            <w:tcW w:w="1444" w:type="dxa"/>
          </w:tcPr>
          <w:p>
            <w:pPr>
              <w:pStyle w:val="16"/>
              <w:spacing w:before="112"/>
              <w:ind w:left="135" w:right="105" w:firstLine="134"/>
              <w:rPr>
                <w:b/>
                <w:sz w:val="22"/>
              </w:rPr>
            </w:pPr>
            <w:r>
              <w:rPr>
                <w:b/>
                <w:sz w:val="22"/>
              </w:rPr>
              <w:t>Cumpriu</w:t>
            </w:r>
            <w:r>
              <w:rPr>
                <w:b/>
                <w:spacing w:val="1"/>
                <w:sz w:val="22"/>
              </w:rPr>
              <w:t xml:space="preserve"> </w:t>
            </w:r>
            <w:r>
              <w:rPr>
                <w:b/>
                <w:sz w:val="22"/>
              </w:rPr>
              <w:t>Totalmente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18" w:type="dxa"/>
          </w:tcPr>
          <w:p>
            <w:pPr>
              <w:pStyle w:val="16"/>
              <w:spacing w:before="111"/>
              <w:ind w:left="88" w:right="76"/>
              <w:jc w:val="center"/>
              <w:rPr>
                <w:b/>
                <w:sz w:val="22"/>
              </w:rPr>
            </w:pPr>
            <w:r>
              <w:rPr>
                <w:b/>
                <w:sz w:val="22"/>
              </w:rPr>
              <w:t>01</w:t>
            </w:r>
          </w:p>
        </w:tc>
        <w:tc>
          <w:tcPr>
            <w:tcW w:w="4341" w:type="dxa"/>
          </w:tcPr>
          <w:p>
            <w:pPr>
              <w:pStyle w:val="16"/>
              <w:rPr>
                <w:rFonts w:ascii="Times New Roman"/>
                <w:sz w:val="22"/>
              </w:rPr>
            </w:pPr>
          </w:p>
        </w:tc>
        <w:tc>
          <w:tcPr>
            <w:tcW w:w="1538" w:type="dxa"/>
          </w:tcPr>
          <w:p>
            <w:pPr>
              <w:pStyle w:val="16"/>
              <w:rPr>
                <w:rFonts w:ascii="Times New Roman"/>
                <w:sz w:val="22"/>
              </w:rPr>
            </w:pPr>
          </w:p>
        </w:tc>
        <w:tc>
          <w:tcPr>
            <w:tcW w:w="1586" w:type="dxa"/>
          </w:tcPr>
          <w:p>
            <w:pPr>
              <w:pStyle w:val="16"/>
              <w:rPr>
                <w:rFonts w:ascii="Times New Roman"/>
                <w:sz w:val="22"/>
              </w:rPr>
            </w:pPr>
          </w:p>
        </w:tc>
        <w:tc>
          <w:tcPr>
            <w:tcW w:w="1444"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18" w:type="dxa"/>
          </w:tcPr>
          <w:p>
            <w:pPr>
              <w:pStyle w:val="16"/>
              <w:spacing w:before="112"/>
              <w:ind w:left="88" w:right="76"/>
              <w:jc w:val="center"/>
              <w:rPr>
                <w:b/>
                <w:sz w:val="22"/>
              </w:rPr>
            </w:pPr>
            <w:r>
              <w:rPr>
                <w:b/>
                <w:sz w:val="22"/>
              </w:rPr>
              <w:t>02</w:t>
            </w:r>
          </w:p>
        </w:tc>
        <w:tc>
          <w:tcPr>
            <w:tcW w:w="4341" w:type="dxa"/>
          </w:tcPr>
          <w:p>
            <w:pPr>
              <w:pStyle w:val="16"/>
              <w:rPr>
                <w:rFonts w:ascii="Times New Roman"/>
                <w:sz w:val="22"/>
              </w:rPr>
            </w:pPr>
          </w:p>
        </w:tc>
        <w:tc>
          <w:tcPr>
            <w:tcW w:w="1538" w:type="dxa"/>
          </w:tcPr>
          <w:p>
            <w:pPr>
              <w:pStyle w:val="16"/>
              <w:rPr>
                <w:rFonts w:ascii="Times New Roman"/>
                <w:sz w:val="22"/>
              </w:rPr>
            </w:pPr>
          </w:p>
        </w:tc>
        <w:tc>
          <w:tcPr>
            <w:tcW w:w="1586" w:type="dxa"/>
          </w:tcPr>
          <w:p>
            <w:pPr>
              <w:pStyle w:val="16"/>
              <w:rPr>
                <w:rFonts w:ascii="Times New Roman"/>
                <w:sz w:val="22"/>
              </w:rPr>
            </w:pPr>
          </w:p>
        </w:tc>
        <w:tc>
          <w:tcPr>
            <w:tcW w:w="1444"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718" w:type="dxa"/>
          </w:tcPr>
          <w:p>
            <w:pPr>
              <w:pStyle w:val="16"/>
              <w:spacing w:before="112"/>
              <w:ind w:left="88" w:right="76"/>
              <w:jc w:val="center"/>
              <w:rPr>
                <w:b/>
                <w:sz w:val="22"/>
              </w:rPr>
            </w:pPr>
            <w:r>
              <w:rPr>
                <w:b/>
                <w:sz w:val="22"/>
              </w:rPr>
              <w:t>03</w:t>
            </w:r>
          </w:p>
        </w:tc>
        <w:tc>
          <w:tcPr>
            <w:tcW w:w="4341" w:type="dxa"/>
          </w:tcPr>
          <w:p>
            <w:pPr>
              <w:pStyle w:val="16"/>
              <w:rPr>
                <w:rFonts w:ascii="Times New Roman"/>
                <w:sz w:val="22"/>
              </w:rPr>
            </w:pPr>
          </w:p>
        </w:tc>
        <w:tc>
          <w:tcPr>
            <w:tcW w:w="1538" w:type="dxa"/>
          </w:tcPr>
          <w:p>
            <w:pPr>
              <w:pStyle w:val="16"/>
              <w:rPr>
                <w:rFonts w:ascii="Times New Roman"/>
                <w:sz w:val="22"/>
              </w:rPr>
            </w:pPr>
          </w:p>
        </w:tc>
        <w:tc>
          <w:tcPr>
            <w:tcW w:w="1586" w:type="dxa"/>
          </w:tcPr>
          <w:p>
            <w:pPr>
              <w:pStyle w:val="16"/>
              <w:rPr>
                <w:rFonts w:ascii="Times New Roman"/>
                <w:sz w:val="22"/>
              </w:rPr>
            </w:pPr>
          </w:p>
        </w:tc>
        <w:tc>
          <w:tcPr>
            <w:tcW w:w="1444" w:type="dxa"/>
          </w:tcPr>
          <w:p>
            <w:pPr>
              <w:pStyle w:val="16"/>
              <w:rPr>
                <w:rFonts w:ascii="Times New Roman"/>
                <w:sz w:val="22"/>
              </w:rPr>
            </w:pPr>
          </w:p>
        </w:tc>
      </w:tr>
    </w:tbl>
    <w:p>
      <w:pPr>
        <w:spacing w:before="119" w:line="475" w:lineRule="auto"/>
        <w:ind w:left="978" w:right="1109" w:firstLine="0"/>
        <w:jc w:val="left"/>
        <w:rPr>
          <w:rFonts w:ascii="Arial" w:hAnsi="Arial"/>
          <w:i/>
          <w:sz w:val="22"/>
        </w:rPr>
      </w:pPr>
      <w:r>
        <w:rPr>
          <w:rFonts w:ascii="Arial" w:hAnsi="Arial"/>
          <w:i/>
          <w:sz w:val="22"/>
        </w:rPr>
        <w:t>(Apresentar a avaliação de cada meta estabelecida conforme definido do Plano de Trabalho)</w:t>
      </w:r>
      <w:r>
        <w:rPr>
          <w:rFonts w:ascii="Arial" w:hAnsi="Arial"/>
          <w:i/>
          <w:spacing w:val="-59"/>
          <w:sz w:val="22"/>
        </w:rPr>
        <w:t xml:space="preserve"> </w:t>
      </w:r>
      <w:r>
        <w:rPr>
          <w:rFonts w:ascii="Arial" w:hAnsi="Arial"/>
          <w:i/>
          <w:sz w:val="22"/>
        </w:rPr>
        <w:t>(No</w:t>
      </w:r>
      <w:r>
        <w:rPr>
          <w:rFonts w:ascii="Arial" w:hAnsi="Arial"/>
          <w:i/>
          <w:spacing w:val="-3"/>
          <w:sz w:val="22"/>
        </w:rPr>
        <w:t xml:space="preserve"> </w:t>
      </w:r>
      <w:r>
        <w:rPr>
          <w:rFonts w:ascii="Arial" w:hAnsi="Arial"/>
          <w:i/>
          <w:sz w:val="22"/>
        </w:rPr>
        <w:t>caso</w:t>
      </w:r>
      <w:r>
        <w:rPr>
          <w:rFonts w:ascii="Arial" w:hAnsi="Arial"/>
          <w:i/>
          <w:spacing w:val="-2"/>
          <w:sz w:val="22"/>
        </w:rPr>
        <w:t xml:space="preserve"> </w:t>
      </w:r>
      <w:r>
        <w:rPr>
          <w:rFonts w:ascii="Arial" w:hAnsi="Arial"/>
          <w:i/>
          <w:sz w:val="22"/>
        </w:rPr>
        <w:t>do</w:t>
      </w:r>
      <w:r>
        <w:rPr>
          <w:rFonts w:ascii="Arial" w:hAnsi="Arial"/>
          <w:i/>
          <w:spacing w:val="-2"/>
          <w:sz w:val="22"/>
        </w:rPr>
        <w:t xml:space="preserve"> </w:t>
      </w:r>
      <w:r>
        <w:rPr>
          <w:rFonts w:ascii="Arial" w:hAnsi="Arial"/>
          <w:i/>
          <w:sz w:val="22"/>
        </w:rPr>
        <w:t>não atingimento</w:t>
      </w:r>
      <w:r>
        <w:rPr>
          <w:rFonts w:ascii="Arial" w:hAnsi="Arial"/>
          <w:i/>
          <w:spacing w:val="-3"/>
          <w:sz w:val="22"/>
        </w:rPr>
        <w:t xml:space="preserve"> </w:t>
      </w:r>
      <w:r>
        <w:rPr>
          <w:rFonts w:ascii="Arial" w:hAnsi="Arial"/>
          <w:i/>
          <w:sz w:val="22"/>
        </w:rPr>
        <w:t>das</w:t>
      </w:r>
      <w:r>
        <w:rPr>
          <w:rFonts w:ascii="Arial" w:hAnsi="Arial"/>
          <w:i/>
          <w:spacing w:val="-2"/>
          <w:sz w:val="22"/>
        </w:rPr>
        <w:t xml:space="preserve"> </w:t>
      </w:r>
      <w:r>
        <w:rPr>
          <w:rFonts w:ascii="Arial" w:hAnsi="Arial"/>
          <w:i/>
          <w:sz w:val="22"/>
        </w:rPr>
        <w:t>metas,</w:t>
      </w:r>
      <w:r>
        <w:rPr>
          <w:rFonts w:ascii="Arial" w:hAnsi="Arial"/>
          <w:i/>
          <w:spacing w:val="-1"/>
          <w:sz w:val="22"/>
        </w:rPr>
        <w:t xml:space="preserve"> </w:t>
      </w:r>
      <w:r>
        <w:rPr>
          <w:rFonts w:ascii="Arial" w:hAnsi="Arial"/>
          <w:i/>
          <w:sz w:val="22"/>
        </w:rPr>
        <w:t>preencher</w:t>
      </w:r>
      <w:r>
        <w:rPr>
          <w:rFonts w:ascii="Arial" w:hAnsi="Arial"/>
          <w:i/>
          <w:spacing w:val="-3"/>
          <w:sz w:val="22"/>
        </w:rPr>
        <w:t xml:space="preserve"> </w:t>
      </w:r>
      <w:r>
        <w:rPr>
          <w:rFonts w:ascii="Arial" w:hAnsi="Arial"/>
          <w:i/>
          <w:sz w:val="22"/>
        </w:rPr>
        <w:t>item</w:t>
      </w:r>
      <w:r>
        <w:rPr>
          <w:rFonts w:ascii="Arial" w:hAnsi="Arial"/>
          <w:i/>
          <w:spacing w:val="-1"/>
          <w:sz w:val="22"/>
        </w:rPr>
        <w:t xml:space="preserve"> </w:t>
      </w:r>
      <w:r>
        <w:rPr>
          <w:rFonts w:ascii="Arial" w:hAnsi="Arial"/>
          <w:i/>
          <w:sz w:val="22"/>
        </w:rPr>
        <w:t>2.4)</w:t>
      </w:r>
    </w:p>
    <w:p>
      <w:pPr>
        <w:pStyle w:val="8"/>
        <w:spacing w:before="4"/>
        <w:rPr>
          <w:rFonts w:ascii="Arial"/>
          <w:i/>
          <w:sz w:val="19"/>
        </w:rPr>
      </w:pPr>
    </w:p>
    <w:p>
      <w:pPr>
        <w:pStyle w:val="15"/>
        <w:numPr>
          <w:ilvl w:val="1"/>
          <w:numId w:val="62"/>
        </w:numPr>
        <w:tabs>
          <w:tab w:val="left" w:pos="1444"/>
        </w:tabs>
        <w:spacing w:before="0" w:after="0" w:line="240" w:lineRule="auto"/>
        <w:ind w:left="1444" w:right="0" w:hanging="466"/>
        <w:jc w:val="left"/>
        <w:rPr>
          <w:sz w:val="24"/>
        </w:rPr>
      </w:pPr>
      <w:r>
        <w:rPr>
          <w:sz w:val="24"/>
        </w:rPr>
        <w:t>Ações</w:t>
      </w:r>
      <w:r>
        <w:rPr>
          <w:spacing w:val="-5"/>
          <w:sz w:val="24"/>
        </w:rPr>
        <w:t xml:space="preserve"> </w:t>
      </w:r>
      <w:r>
        <w:rPr>
          <w:sz w:val="24"/>
        </w:rPr>
        <w:t>desenvolvidas</w:t>
      </w:r>
    </w:p>
    <w:p>
      <w:pPr>
        <w:pStyle w:val="8"/>
        <w:spacing w:before="3"/>
        <w:rPr>
          <w:sz w:val="22"/>
        </w:rPr>
      </w:pPr>
    </w:p>
    <w:p>
      <w:pPr>
        <w:spacing w:before="1" w:line="360" w:lineRule="auto"/>
        <w:ind w:left="978" w:right="514" w:firstLine="0"/>
        <w:jc w:val="left"/>
        <w:rPr>
          <w:rFonts w:ascii="Arial" w:hAnsi="Arial"/>
          <w:i/>
          <w:sz w:val="22"/>
        </w:rPr>
      </w:pPr>
      <w:r>
        <w:rPr>
          <w:rFonts w:ascii="Arial" w:hAnsi="Arial"/>
          <w:i/>
          <w:sz w:val="22"/>
        </w:rPr>
        <w:t>(Descrever</w:t>
      </w:r>
      <w:r>
        <w:rPr>
          <w:rFonts w:ascii="Arial" w:hAnsi="Arial"/>
          <w:i/>
          <w:spacing w:val="-1"/>
          <w:sz w:val="22"/>
        </w:rPr>
        <w:t xml:space="preserve"> </w:t>
      </w:r>
      <w:r>
        <w:rPr>
          <w:rFonts w:ascii="Arial" w:hAnsi="Arial"/>
          <w:i/>
          <w:sz w:val="22"/>
        </w:rPr>
        <w:t>todas</w:t>
      </w:r>
      <w:r>
        <w:rPr>
          <w:rFonts w:ascii="Arial" w:hAnsi="Arial"/>
          <w:i/>
          <w:spacing w:val="-1"/>
          <w:sz w:val="22"/>
        </w:rPr>
        <w:t xml:space="preserve"> </w:t>
      </w:r>
      <w:r>
        <w:rPr>
          <w:rFonts w:ascii="Arial" w:hAnsi="Arial"/>
          <w:i/>
          <w:sz w:val="22"/>
        </w:rPr>
        <w:t>as</w:t>
      </w:r>
      <w:r>
        <w:rPr>
          <w:rFonts w:ascii="Arial" w:hAnsi="Arial"/>
          <w:i/>
          <w:spacing w:val="1"/>
          <w:sz w:val="22"/>
        </w:rPr>
        <w:t xml:space="preserve"> </w:t>
      </w:r>
      <w:r>
        <w:rPr>
          <w:rFonts w:ascii="Arial" w:hAnsi="Arial"/>
          <w:i/>
          <w:sz w:val="22"/>
        </w:rPr>
        <w:t>ações desenvolvidas</w:t>
      </w:r>
      <w:r>
        <w:rPr>
          <w:rFonts w:ascii="Arial" w:hAnsi="Arial"/>
          <w:i/>
          <w:spacing w:val="1"/>
          <w:sz w:val="22"/>
        </w:rPr>
        <w:t xml:space="preserve"> </w:t>
      </w:r>
      <w:r>
        <w:rPr>
          <w:rFonts w:ascii="Arial" w:hAnsi="Arial"/>
          <w:i/>
          <w:sz w:val="22"/>
        </w:rPr>
        <w:t>durante</w:t>
      </w:r>
      <w:r>
        <w:rPr>
          <w:rFonts w:ascii="Arial" w:hAnsi="Arial"/>
          <w:i/>
          <w:spacing w:val="1"/>
          <w:sz w:val="22"/>
        </w:rPr>
        <w:t xml:space="preserve"> </w:t>
      </w:r>
      <w:r>
        <w:rPr>
          <w:rFonts w:ascii="Arial" w:hAnsi="Arial"/>
          <w:i/>
          <w:sz w:val="22"/>
        </w:rPr>
        <w:t>o período, de</w:t>
      </w:r>
      <w:r>
        <w:rPr>
          <w:rFonts w:ascii="Arial" w:hAnsi="Arial"/>
          <w:i/>
          <w:spacing w:val="3"/>
          <w:sz w:val="22"/>
        </w:rPr>
        <w:t xml:space="preserve"> </w:t>
      </w:r>
      <w:r>
        <w:rPr>
          <w:rFonts w:ascii="Arial" w:hAnsi="Arial"/>
          <w:i/>
          <w:sz w:val="22"/>
        </w:rPr>
        <w:t>modo a</w:t>
      </w:r>
      <w:r>
        <w:rPr>
          <w:rFonts w:ascii="Arial" w:hAnsi="Arial"/>
          <w:i/>
          <w:spacing w:val="1"/>
          <w:sz w:val="22"/>
        </w:rPr>
        <w:t xml:space="preserve"> </w:t>
      </w:r>
      <w:r>
        <w:rPr>
          <w:rFonts w:ascii="Arial" w:hAnsi="Arial"/>
          <w:i/>
          <w:sz w:val="22"/>
        </w:rPr>
        <w:t>evidenciar</w:t>
      </w:r>
      <w:r>
        <w:rPr>
          <w:rFonts w:ascii="Arial" w:hAnsi="Arial"/>
          <w:i/>
          <w:spacing w:val="2"/>
          <w:sz w:val="22"/>
        </w:rPr>
        <w:t xml:space="preserve"> </w:t>
      </w:r>
      <w:r>
        <w:rPr>
          <w:rFonts w:ascii="Arial" w:hAnsi="Arial"/>
          <w:i/>
          <w:sz w:val="22"/>
        </w:rPr>
        <w:t>o cumprimento</w:t>
      </w:r>
      <w:r>
        <w:rPr>
          <w:rFonts w:ascii="Arial" w:hAnsi="Arial"/>
          <w:i/>
          <w:spacing w:val="-58"/>
          <w:sz w:val="22"/>
        </w:rPr>
        <w:t xml:space="preserve"> </w:t>
      </w:r>
      <w:r>
        <w:rPr>
          <w:rFonts w:ascii="Arial" w:hAnsi="Arial"/>
          <w:i/>
          <w:sz w:val="22"/>
        </w:rPr>
        <w:t>ou</w:t>
      </w:r>
      <w:r>
        <w:rPr>
          <w:rFonts w:ascii="Arial" w:hAnsi="Arial"/>
          <w:i/>
          <w:spacing w:val="-3"/>
          <w:sz w:val="22"/>
        </w:rPr>
        <w:t xml:space="preserve"> </w:t>
      </w:r>
      <w:r>
        <w:rPr>
          <w:rFonts w:ascii="Arial" w:hAnsi="Arial"/>
          <w:i/>
          <w:sz w:val="22"/>
        </w:rPr>
        <w:t>não do</w:t>
      </w:r>
      <w:r>
        <w:rPr>
          <w:rFonts w:ascii="Arial" w:hAnsi="Arial"/>
          <w:i/>
          <w:spacing w:val="-2"/>
          <w:sz w:val="22"/>
        </w:rPr>
        <w:t xml:space="preserve"> </w:t>
      </w:r>
      <w:r>
        <w:rPr>
          <w:rFonts w:ascii="Arial" w:hAnsi="Arial"/>
          <w:i/>
          <w:sz w:val="22"/>
        </w:rPr>
        <w:t>objeto)</w:t>
      </w:r>
    </w:p>
    <w:p>
      <w:pPr>
        <w:spacing w:before="122"/>
        <w:ind w:left="978" w:right="0" w:firstLine="0"/>
        <w:jc w:val="left"/>
        <w:rPr>
          <w:rFonts w:ascii="Arial"/>
          <w:b/>
          <w:sz w:val="24"/>
        </w:rPr>
      </w:pPr>
      <w:r>
        <w:rPr>
          <w:rFonts w:ascii="Arial"/>
          <w:b/>
          <w:sz w:val="24"/>
        </w:rPr>
        <w:t>Meta</w:t>
      </w:r>
      <w:r>
        <w:rPr>
          <w:rFonts w:ascii="Arial"/>
          <w:b/>
          <w:spacing w:val="-3"/>
          <w:sz w:val="24"/>
        </w:rPr>
        <w:t xml:space="preserve"> </w:t>
      </w:r>
      <w:r>
        <w:rPr>
          <w:rFonts w:ascii="Arial"/>
          <w:b/>
          <w:sz w:val="24"/>
        </w:rPr>
        <w:t>01</w:t>
      </w:r>
    </w:p>
    <w:p>
      <w:pPr>
        <w:pStyle w:val="8"/>
        <w:rPr>
          <w:rFonts w:ascii="Arial"/>
          <w:b/>
          <w:sz w:val="26"/>
        </w:rPr>
      </w:pPr>
    </w:p>
    <w:p>
      <w:pPr>
        <w:pStyle w:val="8"/>
        <w:rPr>
          <w:rFonts w:ascii="Arial"/>
          <w:b/>
          <w:sz w:val="26"/>
        </w:rPr>
      </w:pPr>
    </w:p>
    <w:p>
      <w:pPr>
        <w:spacing w:before="194"/>
        <w:ind w:left="978" w:right="0" w:firstLine="0"/>
        <w:jc w:val="left"/>
        <w:rPr>
          <w:rFonts w:ascii="Arial"/>
          <w:b/>
          <w:sz w:val="24"/>
        </w:rPr>
      </w:pPr>
      <w:r>
        <w:rPr>
          <w:rFonts w:ascii="Arial"/>
          <w:b/>
          <w:sz w:val="24"/>
        </w:rPr>
        <w:t>Meta</w:t>
      </w:r>
      <w:r>
        <w:rPr>
          <w:rFonts w:ascii="Arial"/>
          <w:b/>
          <w:spacing w:val="-3"/>
          <w:sz w:val="24"/>
        </w:rPr>
        <w:t xml:space="preserve"> </w:t>
      </w:r>
      <w:r>
        <w:rPr>
          <w:rFonts w:ascii="Arial"/>
          <w:b/>
          <w:sz w:val="24"/>
        </w:rPr>
        <w:t>02</w:t>
      </w:r>
    </w:p>
    <w:p>
      <w:pPr>
        <w:pStyle w:val="8"/>
        <w:spacing w:before="3"/>
        <w:rPr>
          <w:rFonts w:ascii="Arial"/>
          <w:b/>
          <w:sz w:val="22"/>
        </w:rPr>
      </w:pPr>
    </w:p>
    <w:p>
      <w:pPr>
        <w:spacing w:before="0"/>
        <w:ind w:left="978" w:right="0" w:firstLine="0"/>
        <w:jc w:val="left"/>
        <w:rPr>
          <w:rFonts w:ascii="Arial"/>
          <w:b/>
          <w:sz w:val="22"/>
        </w:rPr>
      </w:pPr>
      <w:r>
        <w:rPr>
          <w:rFonts w:ascii="Arial"/>
          <w:b/>
          <w:sz w:val="22"/>
        </w:rPr>
        <w:t>...</w:t>
      </w:r>
    </w:p>
    <w:p>
      <w:pPr>
        <w:pStyle w:val="8"/>
        <w:spacing w:before="5"/>
        <w:rPr>
          <w:rFonts w:ascii="Arial"/>
          <w:b/>
          <w:sz w:val="21"/>
        </w:rPr>
      </w:pPr>
    </w:p>
    <w:p>
      <w:pPr>
        <w:pStyle w:val="15"/>
        <w:numPr>
          <w:ilvl w:val="1"/>
          <w:numId w:val="62"/>
        </w:numPr>
        <w:tabs>
          <w:tab w:val="left" w:pos="1444"/>
        </w:tabs>
        <w:spacing w:before="0" w:after="0" w:line="240" w:lineRule="auto"/>
        <w:ind w:left="1444" w:right="0" w:hanging="466"/>
        <w:jc w:val="left"/>
        <w:rPr>
          <w:sz w:val="24"/>
        </w:rPr>
      </w:pPr>
      <w:r>
        <w:rPr>
          <w:sz w:val="24"/>
        </w:rPr>
        <w:t>Documentos</w:t>
      </w:r>
      <w:r>
        <w:rPr>
          <w:spacing w:val="-5"/>
          <w:sz w:val="24"/>
        </w:rPr>
        <w:t xml:space="preserve"> </w:t>
      </w:r>
      <w:r>
        <w:rPr>
          <w:sz w:val="24"/>
        </w:rPr>
        <w:t>de</w:t>
      </w:r>
      <w:r>
        <w:rPr>
          <w:spacing w:val="-3"/>
          <w:sz w:val="24"/>
        </w:rPr>
        <w:t xml:space="preserve"> </w:t>
      </w:r>
      <w:r>
        <w:rPr>
          <w:sz w:val="24"/>
        </w:rPr>
        <w:t>comprovação</w:t>
      </w:r>
      <w:r>
        <w:rPr>
          <w:spacing w:val="-3"/>
          <w:sz w:val="24"/>
        </w:rPr>
        <w:t xml:space="preserve"> </w:t>
      </w:r>
      <w:r>
        <w:rPr>
          <w:sz w:val="24"/>
        </w:rPr>
        <w:t>do</w:t>
      </w:r>
      <w:r>
        <w:rPr>
          <w:spacing w:val="-3"/>
          <w:sz w:val="24"/>
        </w:rPr>
        <w:t xml:space="preserve"> </w:t>
      </w:r>
      <w:r>
        <w:rPr>
          <w:sz w:val="24"/>
        </w:rPr>
        <w:t>cumprimento</w:t>
      </w:r>
      <w:r>
        <w:rPr>
          <w:spacing w:val="-3"/>
          <w:sz w:val="24"/>
        </w:rPr>
        <w:t xml:space="preserve"> </w:t>
      </w:r>
      <w:r>
        <w:rPr>
          <w:sz w:val="24"/>
        </w:rPr>
        <w:t>do</w:t>
      </w:r>
      <w:r>
        <w:rPr>
          <w:spacing w:val="-3"/>
          <w:sz w:val="24"/>
        </w:rPr>
        <w:t xml:space="preserve"> </w:t>
      </w:r>
      <w:r>
        <w:rPr>
          <w:sz w:val="24"/>
        </w:rPr>
        <w:t>objeto</w:t>
      </w:r>
    </w:p>
    <w:p>
      <w:pPr>
        <w:pStyle w:val="8"/>
        <w:spacing w:before="6"/>
        <w:rPr>
          <w:sz w:val="22"/>
        </w:rPr>
      </w:pPr>
    </w:p>
    <w:p>
      <w:pPr>
        <w:spacing w:before="0" w:line="357" w:lineRule="auto"/>
        <w:ind w:left="978" w:right="0" w:firstLine="0"/>
        <w:jc w:val="left"/>
        <w:rPr>
          <w:rFonts w:ascii="Arial" w:hAnsi="Arial"/>
          <w:i/>
          <w:sz w:val="22"/>
        </w:rPr>
      </w:pPr>
      <w:r>
        <w:rPr>
          <w:rFonts w:ascii="Arial" w:hAnsi="Arial"/>
          <w:i/>
          <w:sz w:val="22"/>
        </w:rPr>
        <w:t>(Relacionar</w:t>
      </w:r>
      <w:r>
        <w:rPr>
          <w:rFonts w:ascii="Arial" w:hAnsi="Arial"/>
          <w:i/>
          <w:spacing w:val="18"/>
          <w:sz w:val="22"/>
        </w:rPr>
        <w:t xml:space="preserve"> </w:t>
      </w:r>
      <w:r>
        <w:rPr>
          <w:rFonts w:ascii="Arial" w:hAnsi="Arial"/>
          <w:i/>
          <w:sz w:val="22"/>
        </w:rPr>
        <w:t>os</w:t>
      </w:r>
      <w:r>
        <w:rPr>
          <w:rFonts w:ascii="Arial" w:hAnsi="Arial"/>
          <w:i/>
          <w:spacing w:val="20"/>
          <w:sz w:val="22"/>
        </w:rPr>
        <w:t xml:space="preserve"> </w:t>
      </w:r>
      <w:r>
        <w:rPr>
          <w:rFonts w:ascii="Arial" w:hAnsi="Arial"/>
          <w:i/>
          <w:sz w:val="22"/>
        </w:rPr>
        <w:t>documentos</w:t>
      </w:r>
      <w:r>
        <w:rPr>
          <w:rFonts w:ascii="Arial" w:hAnsi="Arial"/>
          <w:i/>
          <w:spacing w:val="18"/>
          <w:sz w:val="22"/>
        </w:rPr>
        <w:t xml:space="preserve"> </w:t>
      </w:r>
      <w:r>
        <w:rPr>
          <w:rFonts w:ascii="Arial" w:hAnsi="Arial"/>
          <w:i/>
          <w:sz w:val="22"/>
        </w:rPr>
        <w:t>que</w:t>
      </w:r>
      <w:r>
        <w:rPr>
          <w:rFonts w:ascii="Arial" w:hAnsi="Arial"/>
          <w:i/>
          <w:spacing w:val="19"/>
          <w:sz w:val="22"/>
        </w:rPr>
        <w:t xml:space="preserve"> </w:t>
      </w:r>
      <w:r>
        <w:rPr>
          <w:rFonts w:ascii="Arial" w:hAnsi="Arial"/>
          <w:i/>
          <w:sz w:val="22"/>
        </w:rPr>
        <w:t>serão</w:t>
      </w:r>
      <w:r>
        <w:rPr>
          <w:rFonts w:ascii="Arial" w:hAnsi="Arial"/>
          <w:i/>
          <w:spacing w:val="20"/>
          <w:sz w:val="22"/>
        </w:rPr>
        <w:t xml:space="preserve"> </w:t>
      </w:r>
      <w:r>
        <w:rPr>
          <w:rFonts w:ascii="Arial" w:hAnsi="Arial"/>
          <w:i/>
          <w:sz w:val="22"/>
        </w:rPr>
        <w:t>encaminhados</w:t>
      </w:r>
      <w:r>
        <w:rPr>
          <w:rFonts w:ascii="Arial" w:hAnsi="Arial"/>
          <w:i/>
          <w:spacing w:val="18"/>
          <w:sz w:val="22"/>
        </w:rPr>
        <w:t xml:space="preserve"> </w:t>
      </w:r>
      <w:r>
        <w:rPr>
          <w:rFonts w:ascii="Arial" w:hAnsi="Arial"/>
          <w:i/>
          <w:sz w:val="22"/>
        </w:rPr>
        <w:t>em</w:t>
      </w:r>
      <w:r>
        <w:rPr>
          <w:rFonts w:ascii="Arial" w:hAnsi="Arial"/>
          <w:i/>
          <w:spacing w:val="19"/>
          <w:sz w:val="22"/>
        </w:rPr>
        <w:t xml:space="preserve"> </w:t>
      </w:r>
      <w:r>
        <w:rPr>
          <w:rFonts w:ascii="Arial" w:hAnsi="Arial"/>
          <w:i/>
          <w:sz w:val="22"/>
        </w:rPr>
        <w:t>anexo,</w:t>
      </w:r>
      <w:r>
        <w:rPr>
          <w:rFonts w:ascii="Arial" w:hAnsi="Arial"/>
          <w:i/>
          <w:spacing w:val="18"/>
          <w:sz w:val="22"/>
        </w:rPr>
        <w:t xml:space="preserve"> </w:t>
      </w:r>
      <w:r>
        <w:rPr>
          <w:rFonts w:ascii="Arial" w:hAnsi="Arial"/>
          <w:i/>
          <w:sz w:val="22"/>
        </w:rPr>
        <w:t>como</w:t>
      </w:r>
      <w:r>
        <w:rPr>
          <w:rFonts w:ascii="Arial" w:hAnsi="Arial"/>
          <w:i/>
          <w:spacing w:val="18"/>
          <w:sz w:val="22"/>
        </w:rPr>
        <w:t xml:space="preserve"> </w:t>
      </w:r>
      <w:r>
        <w:rPr>
          <w:rFonts w:ascii="Arial" w:hAnsi="Arial"/>
          <w:i/>
          <w:sz w:val="22"/>
        </w:rPr>
        <w:t>listas</w:t>
      </w:r>
      <w:r>
        <w:rPr>
          <w:rFonts w:ascii="Arial" w:hAnsi="Arial"/>
          <w:i/>
          <w:spacing w:val="20"/>
          <w:sz w:val="22"/>
        </w:rPr>
        <w:t xml:space="preserve"> </w:t>
      </w:r>
      <w:r>
        <w:rPr>
          <w:rFonts w:ascii="Arial" w:hAnsi="Arial"/>
          <w:i/>
          <w:sz w:val="22"/>
        </w:rPr>
        <w:t>de</w:t>
      </w:r>
      <w:r>
        <w:rPr>
          <w:rFonts w:ascii="Arial" w:hAnsi="Arial"/>
          <w:i/>
          <w:spacing w:val="20"/>
          <w:sz w:val="22"/>
        </w:rPr>
        <w:t xml:space="preserve"> </w:t>
      </w:r>
      <w:r>
        <w:rPr>
          <w:rFonts w:ascii="Arial" w:hAnsi="Arial"/>
          <w:i/>
          <w:sz w:val="22"/>
        </w:rPr>
        <w:t>presença,</w:t>
      </w:r>
      <w:r>
        <w:rPr>
          <w:rFonts w:ascii="Arial" w:hAnsi="Arial"/>
          <w:i/>
          <w:spacing w:val="18"/>
          <w:sz w:val="22"/>
        </w:rPr>
        <w:t xml:space="preserve"> </w:t>
      </w:r>
      <w:r>
        <w:rPr>
          <w:rFonts w:ascii="Arial" w:hAnsi="Arial"/>
          <w:i/>
          <w:sz w:val="22"/>
        </w:rPr>
        <w:t>fotos,</w:t>
      </w:r>
      <w:r>
        <w:rPr>
          <w:rFonts w:ascii="Arial" w:hAnsi="Arial"/>
          <w:i/>
          <w:spacing w:val="-58"/>
          <w:sz w:val="22"/>
        </w:rPr>
        <w:t xml:space="preserve"> </w:t>
      </w:r>
      <w:r>
        <w:rPr>
          <w:rFonts w:ascii="Arial" w:hAnsi="Arial"/>
          <w:i/>
          <w:sz w:val="22"/>
        </w:rPr>
        <w:t>vídeos</w:t>
      </w:r>
      <w:r>
        <w:rPr>
          <w:rFonts w:ascii="Arial" w:hAnsi="Arial"/>
          <w:i/>
          <w:spacing w:val="-3"/>
          <w:sz w:val="22"/>
        </w:rPr>
        <w:t xml:space="preserve"> </w:t>
      </w:r>
      <w:r>
        <w:rPr>
          <w:rFonts w:ascii="Arial" w:hAnsi="Arial"/>
          <w:i/>
          <w:sz w:val="22"/>
        </w:rPr>
        <w:t>ou outros</w:t>
      </w:r>
      <w:r>
        <w:rPr>
          <w:rFonts w:ascii="Arial" w:hAnsi="Arial"/>
          <w:i/>
          <w:spacing w:val="-2"/>
          <w:sz w:val="22"/>
        </w:rPr>
        <w:t xml:space="preserve"> </w:t>
      </w:r>
      <w:r>
        <w:rPr>
          <w:rFonts w:ascii="Arial" w:hAnsi="Arial"/>
          <w:i/>
          <w:sz w:val="22"/>
        </w:rPr>
        <w:t>documentos</w:t>
      </w:r>
      <w:r>
        <w:rPr>
          <w:rFonts w:ascii="Arial" w:hAnsi="Arial"/>
          <w:i/>
          <w:spacing w:val="-2"/>
          <w:sz w:val="22"/>
        </w:rPr>
        <w:t xml:space="preserve"> </w:t>
      </w:r>
      <w:r>
        <w:rPr>
          <w:rFonts w:ascii="Arial" w:hAnsi="Arial"/>
          <w:i/>
          <w:sz w:val="22"/>
        </w:rPr>
        <w:t>comprobatórios)</w:t>
      </w:r>
    </w:p>
    <w:p>
      <w:pPr>
        <w:pStyle w:val="15"/>
        <w:numPr>
          <w:ilvl w:val="1"/>
          <w:numId w:val="62"/>
        </w:numPr>
        <w:tabs>
          <w:tab w:val="left" w:pos="1444"/>
        </w:tabs>
        <w:spacing w:before="125" w:after="0" w:line="240" w:lineRule="auto"/>
        <w:ind w:left="1444" w:right="0" w:hanging="466"/>
        <w:jc w:val="left"/>
        <w:rPr>
          <w:sz w:val="24"/>
        </w:rPr>
      </w:pPr>
      <w:r>
        <w:rPr>
          <w:sz w:val="24"/>
        </w:rPr>
        <w:t>Justificativa</w:t>
      </w:r>
    </w:p>
    <w:p>
      <w:pPr>
        <w:pStyle w:val="8"/>
        <w:spacing w:before="3"/>
        <w:rPr>
          <w:sz w:val="22"/>
        </w:rPr>
      </w:pPr>
    </w:p>
    <w:p>
      <w:pPr>
        <w:spacing w:before="1"/>
        <w:ind w:left="978" w:right="0" w:firstLine="0"/>
        <w:jc w:val="left"/>
        <w:rPr>
          <w:rFonts w:ascii="Arial" w:hAnsi="Arial"/>
          <w:i/>
          <w:sz w:val="22"/>
        </w:rPr>
      </w:pPr>
      <w:r>
        <w:rPr>
          <w:rFonts w:ascii="Arial" w:hAnsi="Arial"/>
          <w:i/>
          <w:sz w:val="22"/>
        </w:rPr>
        <w:t>(Na</w:t>
      </w:r>
      <w:r>
        <w:rPr>
          <w:rFonts w:ascii="Arial" w:hAnsi="Arial"/>
          <w:i/>
          <w:spacing w:val="-5"/>
          <w:sz w:val="22"/>
        </w:rPr>
        <w:t xml:space="preserve"> </w:t>
      </w:r>
      <w:r>
        <w:rPr>
          <w:rFonts w:ascii="Arial" w:hAnsi="Arial"/>
          <w:i/>
          <w:sz w:val="22"/>
        </w:rPr>
        <w:t>hipótese</w:t>
      </w:r>
      <w:r>
        <w:rPr>
          <w:rFonts w:ascii="Arial" w:hAnsi="Arial"/>
          <w:i/>
          <w:spacing w:val="-4"/>
          <w:sz w:val="22"/>
        </w:rPr>
        <w:t xml:space="preserve"> </w:t>
      </w:r>
      <w:r>
        <w:rPr>
          <w:rFonts w:ascii="Arial" w:hAnsi="Arial"/>
          <w:i/>
          <w:sz w:val="22"/>
        </w:rPr>
        <w:t>de</w:t>
      </w:r>
      <w:r>
        <w:rPr>
          <w:rFonts w:ascii="Arial" w:hAnsi="Arial"/>
          <w:i/>
          <w:spacing w:val="-5"/>
          <w:sz w:val="22"/>
        </w:rPr>
        <w:t xml:space="preserve"> </w:t>
      </w:r>
      <w:r>
        <w:rPr>
          <w:rFonts w:ascii="Arial" w:hAnsi="Arial"/>
          <w:i/>
          <w:sz w:val="22"/>
        </w:rPr>
        <w:t>não</w:t>
      </w:r>
      <w:r>
        <w:rPr>
          <w:rFonts w:ascii="Arial" w:hAnsi="Arial"/>
          <w:i/>
          <w:spacing w:val="-2"/>
          <w:sz w:val="22"/>
        </w:rPr>
        <w:t xml:space="preserve"> </w:t>
      </w:r>
      <w:r>
        <w:rPr>
          <w:rFonts w:ascii="Arial" w:hAnsi="Arial"/>
          <w:i/>
          <w:sz w:val="22"/>
        </w:rPr>
        <w:t>cumprimento</w:t>
      </w:r>
      <w:r>
        <w:rPr>
          <w:rFonts w:ascii="Arial" w:hAnsi="Arial"/>
          <w:i/>
          <w:spacing w:val="-5"/>
          <w:sz w:val="22"/>
        </w:rPr>
        <w:t xml:space="preserve"> </w:t>
      </w:r>
      <w:r>
        <w:rPr>
          <w:rFonts w:ascii="Arial" w:hAnsi="Arial"/>
          <w:i/>
          <w:sz w:val="22"/>
        </w:rPr>
        <w:t>do</w:t>
      </w:r>
      <w:r>
        <w:rPr>
          <w:rFonts w:ascii="Arial" w:hAnsi="Arial"/>
          <w:i/>
          <w:spacing w:val="-2"/>
          <w:sz w:val="22"/>
        </w:rPr>
        <w:t xml:space="preserve"> </w:t>
      </w:r>
      <w:r>
        <w:rPr>
          <w:rFonts w:ascii="Arial" w:hAnsi="Arial"/>
          <w:i/>
          <w:sz w:val="22"/>
        </w:rPr>
        <w:t>alcance</w:t>
      </w:r>
      <w:r>
        <w:rPr>
          <w:rFonts w:ascii="Arial" w:hAnsi="Arial"/>
          <w:i/>
          <w:spacing w:val="-5"/>
          <w:sz w:val="22"/>
        </w:rPr>
        <w:t xml:space="preserve"> </w:t>
      </w:r>
      <w:r>
        <w:rPr>
          <w:rFonts w:ascii="Arial" w:hAnsi="Arial"/>
          <w:i/>
          <w:sz w:val="22"/>
        </w:rPr>
        <w:t>das</w:t>
      </w:r>
      <w:r>
        <w:rPr>
          <w:rFonts w:ascii="Arial" w:hAnsi="Arial"/>
          <w:i/>
          <w:spacing w:val="-4"/>
          <w:sz w:val="22"/>
        </w:rPr>
        <w:t xml:space="preserve"> </w:t>
      </w:r>
      <w:r>
        <w:rPr>
          <w:rFonts w:ascii="Arial" w:hAnsi="Arial"/>
          <w:i/>
          <w:sz w:val="22"/>
        </w:rPr>
        <w:t>metas,</w:t>
      </w:r>
      <w:r>
        <w:rPr>
          <w:rFonts w:ascii="Arial" w:hAnsi="Arial"/>
          <w:i/>
          <w:spacing w:val="-4"/>
          <w:sz w:val="22"/>
        </w:rPr>
        <w:t xml:space="preserve"> </w:t>
      </w:r>
      <w:r>
        <w:rPr>
          <w:rFonts w:ascii="Arial" w:hAnsi="Arial"/>
          <w:i/>
          <w:sz w:val="22"/>
        </w:rPr>
        <w:t>apresentar</w:t>
      </w:r>
      <w:r>
        <w:rPr>
          <w:rFonts w:ascii="Arial" w:hAnsi="Arial"/>
          <w:i/>
          <w:spacing w:val="-5"/>
          <w:sz w:val="22"/>
        </w:rPr>
        <w:t xml:space="preserve"> </w:t>
      </w:r>
      <w:r>
        <w:rPr>
          <w:rFonts w:ascii="Arial" w:hAnsi="Arial"/>
          <w:i/>
          <w:sz w:val="22"/>
        </w:rPr>
        <w:t>justificativa)</w:t>
      </w:r>
    </w:p>
    <w:p>
      <w:pPr>
        <w:pStyle w:val="8"/>
        <w:spacing w:before="5"/>
        <w:rPr>
          <w:rFonts w:ascii="Arial"/>
          <w:i/>
          <w:sz w:val="21"/>
        </w:rPr>
      </w:pPr>
    </w:p>
    <w:p>
      <w:pPr>
        <w:pStyle w:val="15"/>
        <w:numPr>
          <w:ilvl w:val="1"/>
          <w:numId w:val="62"/>
        </w:numPr>
        <w:tabs>
          <w:tab w:val="left" w:pos="1444"/>
        </w:tabs>
        <w:spacing w:before="0" w:after="0" w:line="240" w:lineRule="auto"/>
        <w:ind w:left="1444" w:right="0" w:hanging="466"/>
        <w:jc w:val="left"/>
        <w:rPr>
          <w:sz w:val="24"/>
        </w:rPr>
      </w:pPr>
      <w:r>
        <w:rPr>
          <w:sz w:val="24"/>
        </w:rPr>
        <w:t>Impactos</w:t>
      </w:r>
      <w:r>
        <w:rPr>
          <w:spacing w:val="-3"/>
          <w:sz w:val="24"/>
        </w:rPr>
        <w:t xml:space="preserve"> </w:t>
      </w:r>
      <w:r>
        <w:rPr>
          <w:sz w:val="24"/>
        </w:rPr>
        <w:t>econômicos</w:t>
      </w:r>
      <w:r>
        <w:rPr>
          <w:spacing w:val="-4"/>
          <w:sz w:val="24"/>
        </w:rPr>
        <w:t xml:space="preserve"> </w:t>
      </w:r>
      <w:r>
        <w:rPr>
          <w:sz w:val="24"/>
        </w:rPr>
        <w:t>ou</w:t>
      </w:r>
      <w:r>
        <w:rPr>
          <w:spacing w:val="-4"/>
          <w:sz w:val="24"/>
        </w:rPr>
        <w:t xml:space="preserve"> </w:t>
      </w:r>
      <w:r>
        <w:rPr>
          <w:sz w:val="24"/>
        </w:rPr>
        <w:t>sociais</w:t>
      </w:r>
      <w:r>
        <w:rPr>
          <w:spacing w:val="-4"/>
          <w:sz w:val="24"/>
        </w:rPr>
        <w:t xml:space="preserve"> </w:t>
      </w:r>
      <w:r>
        <w:rPr>
          <w:sz w:val="24"/>
        </w:rPr>
        <w:t>das</w:t>
      </w:r>
      <w:r>
        <w:rPr>
          <w:spacing w:val="-3"/>
          <w:sz w:val="24"/>
        </w:rPr>
        <w:t xml:space="preserve"> </w:t>
      </w:r>
      <w:r>
        <w:rPr>
          <w:sz w:val="24"/>
        </w:rPr>
        <w:t>ações</w:t>
      </w:r>
      <w:r>
        <w:rPr>
          <w:spacing w:val="-4"/>
          <w:sz w:val="24"/>
        </w:rPr>
        <w:t xml:space="preserve"> </w:t>
      </w:r>
      <w:r>
        <w:rPr>
          <w:sz w:val="24"/>
        </w:rPr>
        <w:t>desenvolvidas</w:t>
      </w:r>
    </w:p>
    <w:p>
      <w:pPr>
        <w:pStyle w:val="8"/>
        <w:spacing w:before="5"/>
        <w:rPr>
          <w:sz w:val="22"/>
        </w:rPr>
      </w:pPr>
    </w:p>
    <w:p>
      <w:pPr>
        <w:spacing w:before="1"/>
        <w:ind w:left="978" w:right="0" w:firstLine="0"/>
        <w:jc w:val="left"/>
        <w:rPr>
          <w:rFonts w:ascii="Arial"/>
          <w:i/>
          <w:sz w:val="22"/>
        </w:rPr>
      </w:pPr>
      <w:r>
        <w:rPr>
          <w:rFonts w:ascii="Arial"/>
          <w:i/>
          <w:sz w:val="22"/>
        </w:rPr>
        <w:t>(O</w:t>
      </w:r>
      <w:r>
        <w:rPr>
          <w:rFonts w:ascii="Arial"/>
          <w:i/>
          <w:spacing w:val="-6"/>
          <w:sz w:val="22"/>
        </w:rPr>
        <w:t xml:space="preserve"> </w:t>
      </w:r>
      <w:r>
        <w:rPr>
          <w:rFonts w:ascii="Arial"/>
          <w:i/>
          <w:sz w:val="22"/>
        </w:rPr>
        <w:t>que</w:t>
      </w:r>
      <w:r>
        <w:rPr>
          <w:rFonts w:ascii="Arial"/>
          <w:i/>
          <w:spacing w:val="-4"/>
          <w:sz w:val="22"/>
        </w:rPr>
        <w:t xml:space="preserve"> </w:t>
      </w:r>
      <w:r>
        <w:rPr>
          <w:rFonts w:ascii="Arial"/>
          <w:i/>
          <w:sz w:val="22"/>
        </w:rPr>
        <w:t>o</w:t>
      </w:r>
      <w:r>
        <w:rPr>
          <w:rFonts w:ascii="Arial"/>
          <w:i/>
          <w:spacing w:val="-2"/>
          <w:sz w:val="22"/>
        </w:rPr>
        <w:t xml:space="preserve"> </w:t>
      </w:r>
      <w:r>
        <w:rPr>
          <w:rFonts w:ascii="Arial"/>
          <w:i/>
          <w:sz w:val="22"/>
        </w:rPr>
        <w:t>desenvolvimento</w:t>
      </w:r>
      <w:r>
        <w:rPr>
          <w:rFonts w:ascii="Arial"/>
          <w:i/>
          <w:spacing w:val="-4"/>
          <w:sz w:val="22"/>
        </w:rPr>
        <w:t xml:space="preserve"> </w:t>
      </w:r>
      <w:r>
        <w:rPr>
          <w:rFonts w:ascii="Arial"/>
          <w:i/>
          <w:sz w:val="22"/>
        </w:rPr>
        <w:t>da</w:t>
      </w:r>
      <w:r>
        <w:rPr>
          <w:rFonts w:ascii="Arial"/>
          <w:i/>
          <w:spacing w:val="-2"/>
          <w:sz w:val="22"/>
        </w:rPr>
        <w:t xml:space="preserve"> </w:t>
      </w:r>
      <w:r>
        <w:rPr>
          <w:rFonts w:ascii="Arial"/>
          <w:i/>
          <w:sz w:val="22"/>
        </w:rPr>
        <w:t>Parceria</w:t>
      </w:r>
      <w:r>
        <w:rPr>
          <w:rFonts w:ascii="Arial"/>
          <w:i/>
          <w:spacing w:val="-4"/>
          <w:sz w:val="22"/>
        </w:rPr>
        <w:t xml:space="preserve"> </w:t>
      </w:r>
      <w:r>
        <w:rPr>
          <w:rFonts w:ascii="Arial"/>
          <w:i/>
          <w:sz w:val="22"/>
        </w:rPr>
        <w:t>impactou</w:t>
      </w:r>
      <w:r>
        <w:rPr>
          <w:rFonts w:ascii="Arial"/>
          <w:i/>
          <w:spacing w:val="-2"/>
          <w:sz w:val="22"/>
        </w:rPr>
        <w:t xml:space="preserve"> </w:t>
      </w:r>
      <w:r>
        <w:rPr>
          <w:rFonts w:ascii="Arial"/>
          <w:i/>
          <w:sz w:val="22"/>
        </w:rPr>
        <w:t>no</w:t>
      </w:r>
      <w:r>
        <w:rPr>
          <w:rFonts w:ascii="Arial"/>
          <w:i/>
          <w:spacing w:val="-4"/>
          <w:sz w:val="22"/>
        </w:rPr>
        <w:t xml:space="preserve"> </w:t>
      </w:r>
      <w:r>
        <w:rPr>
          <w:rFonts w:ascii="Arial"/>
          <w:i/>
          <w:sz w:val="22"/>
        </w:rPr>
        <w:t>meio</w:t>
      </w:r>
      <w:r>
        <w:rPr>
          <w:rFonts w:ascii="Arial"/>
          <w:i/>
          <w:spacing w:val="-2"/>
          <w:sz w:val="22"/>
        </w:rPr>
        <w:t xml:space="preserve"> </w:t>
      </w:r>
      <w:r>
        <w:rPr>
          <w:rFonts w:ascii="Arial"/>
          <w:i/>
          <w:sz w:val="22"/>
        </w:rPr>
        <w:t>onde</w:t>
      </w:r>
      <w:r>
        <w:rPr>
          <w:rFonts w:ascii="Arial"/>
          <w:i/>
          <w:spacing w:val="-4"/>
          <w:sz w:val="22"/>
        </w:rPr>
        <w:t xml:space="preserve"> </w:t>
      </w:r>
      <w:r>
        <w:rPr>
          <w:rFonts w:ascii="Arial"/>
          <w:i/>
          <w:sz w:val="22"/>
        </w:rPr>
        <w:t>foi</w:t>
      </w:r>
      <w:r>
        <w:rPr>
          <w:rFonts w:ascii="Arial"/>
          <w:i/>
          <w:spacing w:val="-5"/>
          <w:sz w:val="22"/>
        </w:rPr>
        <w:t xml:space="preserve"> </w:t>
      </w:r>
      <w:r>
        <w:rPr>
          <w:rFonts w:ascii="Arial"/>
          <w:i/>
          <w:sz w:val="22"/>
        </w:rPr>
        <w:t>desenvolvido)</w:t>
      </w:r>
    </w:p>
    <w:p>
      <w:pPr>
        <w:pStyle w:val="8"/>
        <w:spacing w:before="5"/>
        <w:rPr>
          <w:rFonts w:ascii="Arial"/>
          <w:i/>
          <w:sz w:val="21"/>
        </w:rPr>
      </w:pPr>
    </w:p>
    <w:p>
      <w:pPr>
        <w:pStyle w:val="15"/>
        <w:numPr>
          <w:ilvl w:val="1"/>
          <w:numId w:val="62"/>
        </w:numPr>
        <w:tabs>
          <w:tab w:val="left" w:pos="1444"/>
        </w:tabs>
        <w:spacing w:before="0" w:after="0" w:line="240" w:lineRule="auto"/>
        <w:ind w:left="1444" w:right="0" w:hanging="466"/>
        <w:jc w:val="left"/>
        <w:rPr>
          <w:sz w:val="24"/>
        </w:rPr>
      </w:pPr>
      <w:r>
        <w:rPr>
          <w:sz w:val="24"/>
        </w:rPr>
        <w:t>Grau</w:t>
      </w:r>
      <w:r>
        <w:rPr>
          <w:spacing w:val="-3"/>
          <w:sz w:val="24"/>
        </w:rPr>
        <w:t xml:space="preserve"> </w:t>
      </w:r>
      <w:r>
        <w:rPr>
          <w:sz w:val="24"/>
        </w:rPr>
        <w:t>de</w:t>
      </w:r>
      <w:r>
        <w:rPr>
          <w:spacing w:val="-3"/>
          <w:sz w:val="24"/>
        </w:rPr>
        <w:t xml:space="preserve"> </w:t>
      </w:r>
      <w:r>
        <w:rPr>
          <w:sz w:val="24"/>
        </w:rPr>
        <w:t>satisfação</w:t>
      </w:r>
      <w:r>
        <w:rPr>
          <w:spacing w:val="-3"/>
          <w:sz w:val="24"/>
        </w:rPr>
        <w:t xml:space="preserve"> </w:t>
      </w:r>
      <w:r>
        <w:rPr>
          <w:sz w:val="24"/>
        </w:rPr>
        <w:t>do</w:t>
      </w:r>
      <w:r>
        <w:rPr>
          <w:spacing w:val="-3"/>
          <w:sz w:val="24"/>
        </w:rPr>
        <w:t xml:space="preserve"> </w:t>
      </w:r>
      <w:r>
        <w:rPr>
          <w:sz w:val="24"/>
        </w:rPr>
        <w:t>público</w:t>
      </w:r>
      <w:r>
        <w:rPr>
          <w:spacing w:val="-1"/>
          <w:sz w:val="24"/>
        </w:rPr>
        <w:t xml:space="preserve"> </w:t>
      </w:r>
      <w:r>
        <w:rPr>
          <w:sz w:val="24"/>
        </w:rPr>
        <w:t>alvo</w:t>
      </w:r>
    </w:p>
    <w:p>
      <w:pPr>
        <w:pStyle w:val="8"/>
        <w:spacing w:before="5"/>
        <w:rPr>
          <w:sz w:val="22"/>
        </w:rPr>
      </w:pPr>
    </w:p>
    <w:p>
      <w:pPr>
        <w:spacing w:before="1" w:line="357" w:lineRule="auto"/>
        <w:ind w:left="978" w:right="514" w:firstLine="0"/>
        <w:jc w:val="left"/>
        <w:rPr>
          <w:rFonts w:ascii="Arial" w:hAnsi="Arial"/>
          <w:i/>
          <w:sz w:val="22"/>
        </w:rPr>
      </w:pPr>
      <w:r>
        <w:rPr>
          <w:rFonts w:ascii="Arial" w:hAnsi="Arial"/>
          <w:i/>
          <w:sz w:val="22"/>
        </w:rPr>
        <w:t>(Poderá</w:t>
      </w:r>
      <w:r>
        <w:rPr>
          <w:rFonts w:ascii="Arial" w:hAnsi="Arial"/>
          <w:i/>
          <w:spacing w:val="1"/>
          <w:sz w:val="22"/>
        </w:rPr>
        <w:t xml:space="preserve"> </w:t>
      </w:r>
      <w:r>
        <w:rPr>
          <w:rFonts w:ascii="Arial" w:hAnsi="Arial"/>
          <w:i/>
          <w:sz w:val="22"/>
        </w:rPr>
        <w:t>ser</w:t>
      </w:r>
      <w:r>
        <w:rPr>
          <w:rFonts w:ascii="Arial" w:hAnsi="Arial"/>
          <w:i/>
          <w:spacing w:val="1"/>
          <w:sz w:val="22"/>
        </w:rPr>
        <w:t xml:space="preserve"> </w:t>
      </w:r>
      <w:r>
        <w:rPr>
          <w:rFonts w:ascii="Arial" w:hAnsi="Arial"/>
          <w:i/>
          <w:sz w:val="22"/>
        </w:rPr>
        <w:t>buscado</w:t>
      </w:r>
      <w:r>
        <w:rPr>
          <w:rFonts w:ascii="Arial" w:hAnsi="Arial"/>
          <w:i/>
          <w:spacing w:val="1"/>
          <w:sz w:val="22"/>
        </w:rPr>
        <w:t xml:space="preserve"> </w:t>
      </w:r>
      <w:r>
        <w:rPr>
          <w:rFonts w:ascii="Arial" w:hAnsi="Arial"/>
          <w:i/>
          <w:sz w:val="22"/>
        </w:rPr>
        <w:t>através</w:t>
      </w:r>
      <w:r>
        <w:rPr>
          <w:rFonts w:ascii="Arial" w:hAnsi="Arial"/>
          <w:i/>
          <w:spacing w:val="1"/>
          <w:sz w:val="22"/>
        </w:rPr>
        <w:t xml:space="preserve"> </w:t>
      </w:r>
      <w:r>
        <w:rPr>
          <w:rFonts w:ascii="Arial" w:hAnsi="Arial"/>
          <w:i/>
          <w:sz w:val="22"/>
        </w:rPr>
        <w:t>de</w:t>
      </w:r>
      <w:r>
        <w:rPr>
          <w:rFonts w:ascii="Arial" w:hAnsi="Arial"/>
          <w:i/>
          <w:spacing w:val="1"/>
          <w:sz w:val="22"/>
        </w:rPr>
        <w:t xml:space="preserve"> </w:t>
      </w:r>
      <w:r>
        <w:rPr>
          <w:rFonts w:ascii="Arial" w:hAnsi="Arial"/>
          <w:i/>
          <w:sz w:val="22"/>
        </w:rPr>
        <w:t>pesquisa</w:t>
      </w:r>
      <w:r>
        <w:rPr>
          <w:rFonts w:ascii="Arial" w:hAnsi="Arial"/>
          <w:i/>
          <w:spacing w:val="1"/>
          <w:sz w:val="22"/>
        </w:rPr>
        <w:t xml:space="preserve"> </w:t>
      </w:r>
      <w:r>
        <w:rPr>
          <w:rFonts w:ascii="Arial" w:hAnsi="Arial"/>
          <w:i/>
          <w:sz w:val="22"/>
        </w:rPr>
        <w:t>de</w:t>
      </w:r>
      <w:r>
        <w:rPr>
          <w:rFonts w:ascii="Arial" w:hAnsi="Arial"/>
          <w:i/>
          <w:spacing w:val="1"/>
          <w:sz w:val="22"/>
        </w:rPr>
        <w:t xml:space="preserve"> </w:t>
      </w:r>
      <w:r>
        <w:rPr>
          <w:rFonts w:ascii="Arial" w:hAnsi="Arial"/>
          <w:i/>
          <w:sz w:val="22"/>
        </w:rPr>
        <w:t>satisfação,</w:t>
      </w:r>
      <w:r>
        <w:rPr>
          <w:rFonts w:ascii="Arial" w:hAnsi="Arial"/>
          <w:i/>
          <w:spacing w:val="1"/>
          <w:sz w:val="22"/>
        </w:rPr>
        <w:t xml:space="preserve"> </w:t>
      </w:r>
      <w:r>
        <w:rPr>
          <w:rFonts w:ascii="Arial" w:hAnsi="Arial"/>
          <w:i/>
          <w:sz w:val="22"/>
        </w:rPr>
        <w:t>declaração</w:t>
      </w:r>
      <w:r>
        <w:rPr>
          <w:rFonts w:ascii="Arial" w:hAnsi="Arial"/>
          <w:i/>
          <w:spacing w:val="1"/>
          <w:sz w:val="22"/>
        </w:rPr>
        <w:t xml:space="preserve"> </w:t>
      </w:r>
      <w:r>
        <w:rPr>
          <w:rFonts w:ascii="Arial" w:hAnsi="Arial"/>
          <w:i/>
          <w:sz w:val="22"/>
        </w:rPr>
        <w:t>de</w:t>
      </w:r>
      <w:r>
        <w:rPr>
          <w:rFonts w:ascii="Arial" w:hAnsi="Arial"/>
          <w:i/>
          <w:spacing w:val="1"/>
          <w:sz w:val="22"/>
        </w:rPr>
        <w:t xml:space="preserve"> </w:t>
      </w:r>
      <w:r>
        <w:rPr>
          <w:rFonts w:ascii="Arial" w:hAnsi="Arial"/>
          <w:i/>
          <w:sz w:val="22"/>
        </w:rPr>
        <w:t>entidade</w:t>
      </w:r>
      <w:r>
        <w:rPr>
          <w:rFonts w:ascii="Arial" w:hAnsi="Arial"/>
          <w:i/>
          <w:spacing w:val="1"/>
          <w:sz w:val="22"/>
        </w:rPr>
        <w:t xml:space="preserve"> </w:t>
      </w:r>
      <w:r>
        <w:rPr>
          <w:rFonts w:ascii="Arial" w:hAnsi="Arial"/>
          <w:i/>
          <w:sz w:val="22"/>
        </w:rPr>
        <w:t>pública</w:t>
      </w:r>
      <w:r>
        <w:rPr>
          <w:rFonts w:ascii="Arial" w:hAnsi="Arial"/>
          <w:i/>
          <w:spacing w:val="61"/>
          <w:sz w:val="22"/>
        </w:rPr>
        <w:t xml:space="preserve"> </w:t>
      </w:r>
      <w:r>
        <w:rPr>
          <w:rFonts w:ascii="Arial" w:hAnsi="Arial"/>
          <w:i/>
          <w:sz w:val="22"/>
        </w:rPr>
        <w:t>ou</w:t>
      </w:r>
      <w:r>
        <w:rPr>
          <w:rFonts w:ascii="Arial" w:hAnsi="Arial"/>
          <w:i/>
          <w:spacing w:val="-59"/>
          <w:sz w:val="22"/>
        </w:rPr>
        <w:t xml:space="preserve"> </w:t>
      </w:r>
      <w:r>
        <w:rPr>
          <w:rFonts w:ascii="Arial" w:hAnsi="Arial"/>
          <w:i/>
          <w:sz w:val="22"/>
        </w:rPr>
        <w:t>privada</w:t>
      </w:r>
      <w:r>
        <w:rPr>
          <w:rFonts w:ascii="Arial" w:hAnsi="Arial"/>
          <w:i/>
          <w:spacing w:val="-4"/>
          <w:sz w:val="22"/>
        </w:rPr>
        <w:t xml:space="preserve"> </w:t>
      </w:r>
      <w:r>
        <w:rPr>
          <w:rFonts w:ascii="Arial" w:hAnsi="Arial"/>
          <w:i/>
          <w:sz w:val="22"/>
        </w:rPr>
        <w:t>local, declaração</w:t>
      </w:r>
      <w:r>
        <w:rPr>
          <w:rFonts w:ascii="Arial" w:hAnsi="Arial"/>
          <w:i/>
          <w:spacing w:val="-4"/>
          <w:sz w:val="22"/>
        </w:rPr>
        <w:t xml:space="preserve"> </w:t>
      </w:r>
      <w:r>
        <w:rPr>
          <w:rFonts w:ascii="Arial" w:hAnsi="Arial"/>
          <w:i/>
          <w:sz w:val="22"/>
        </w:rPr>
        <w:t>do</w:t>
      </w:r>
      <w:r>
        <w:rPr>
          <w:rFonts w:ascii="Arial" w:hAnsi="Arial"/>
          <w:i/>
          <w:spacing w:val="-2"/>
          <w:sz w:val="22"/>
        </w:rPr>
        <w:t xml:space="preserve"> </w:t>
      </w:r>
      <w:r>
        <w:rPr>
          <w:rFonts w:ascii="Arial" w:hAnsi="Arial"/>
          <w:i/>
          <w:sz w:val="22"/>
        </w:rPr>
        <w:t>Conselho</w:t>
      </w:r>
      <w:r>
        <w:rPr>
          <w:rFonts w:ascii="Arial" w:hAnsi="Arial"/>
          <w:i/>
          <w:spacing w:val="1"/>
          <w:sz w:val="22"/>
        </w:rPr>
        <w:t xml:space="preserve"> </w:t>
      </w:r>
      <w:r>
        <w:rPr>
          <w:rFonts w:ascii="Arial" w:hAnsi="Arial"/>
          <w:i/>
          <w:sz w:val="22"/>
        </w:rPr>
        <w:t>de</w:t>
      </w:r>
      <w:r>
        <w:rPr>
          <w:rFonts w:ascii="Arial" w:hAnsi="Arial"/>
          <w:i/>
          <w:spacing w:val="-3"/>
          <w:sz w:val="22"/>
        </w:rPr>
        <w:t xml:space="preserve"> </w:t>
      </w:r>
      <w:r>
        <w:rPr>
          <w:rFonts w:ascii="Arial" w:hAnsi="Arial"/>
          <w:i/>
          <w:sz w:val="22"/>
        </w:rPr>
        <w:t>Política</w:t>
      </w:r>
      <w:r>
        <w:rPr>
          <w:rFonts w:ascii="Arial" w:hAnsi="Arial"/>
          <w:i/>
          <w:spacing w:val="-4"/>
          <w:sz w:val="22"/>
        </w:rPr>
        <w:t xml:space="preserve"> </w:t>
      </w:r>
      <w:r>
        <w:rPr>
          <w:rFonts w:ascii="Arial" w:hAnsi="Arial"/>
          <w:i/>
          <w:sz w:val="22"/>
        </w:rPr>
        <w:t>setorial,</w:t>
      </w:r>
      <w:r>
        <w:rPr>
          <w:rFonts w:ascii="Arial" w:hAnsi="Arial"/>
          <w:i/>
          <w:spacing w:val="-3"/>
          <w:sz w:val="22"/>
        </w:rPr>
        <w:t xml:space="preserve"> </w:t>
      </w:r>
      <w:r>
        <w:rPr>
          <w:rFonts w:ascii="Arial" w:hAnsi="Arial"/>
          <w:i/>
          <w:sz w:val="22"/>
        </w:rPr>
        <w:t>ou</w:t>
      </w:r>
      <w:r>
        <w:rPr>
          <w:rFonts w:ascii="Arial" w:hAnsi="Arial"/>
          <w:i/>
          <w:spacing w:val="-2"/>
          <w:sz w:val="22"/>
        </w:rPr>
        <w:t xml:space="preserve"> </w:t>
      </w:r>
      <w:r>
        <w:rPr>
          <w:rFonts w:ascii="Arial" w:hAnsi="Arial"/>
          <w:i/>
          <w:sz w:val="22"/>
        </w:rPr>
        <w:t>outro</w:t>
      </w:r>
      <w:r>
        <w:rPr>
          <w:rFonts w:ascii="Arial" w:hAnsi="Arial"/>
          <w:i/>
          <w:spacing w:val="-3"/>
          <w:sz w:val="22"/>
        </w:rPr>
        <w:t xml:space="preserve"> </w:t>
      </w:r>
      <w:r>
        <w:rPr>
          <w:rFonts w:ascii="Arial" w:hAnsi="Arial"/>
          <w:i/>
          <w:sz w:val="22"/>
        </w:rPr>
        <w:t>meio</w:t>
      </w:r>
      <w:r>
        <w:rPr>
          <w:rFonts w:ascii="Arial" w:hAnsi="Arial"/>
          <w:i/>
          <w:spacing w:val="-2"/>
          <w:sz w:val="22"/>
        </w:rPr>
        <w:t xml:space="preserve"> </w:t>
      </w:r>
      <w:r>
        <w:rPr>
          <w:rFonts w:ascii="Arial" w:hAnsi="Arial"/>
          <w:i/>
          <w:sz w:val="22"/>
        </w:rPr>
        <w:t>de</w:t>
      </w:r>
      <w:r>
        <w:rPr>
          <w:rFonts w:ascii="Arial" w:hAnsi="Arial"/>
          <w:i/>
          <w:spacing w:val="-4"/>
          <w:sz w:val="22"/>
        </w:rPr>
        <w:t xml:space="preserve"> </w:t>
      </w:r>
      <w:r>
        <w:rPr>
          <w:rFonts w:ascii="Arial" w:hAnsi="Arial"/>
          <w:i/>
          <w:sz w:val="22"/>
        </w:rPr>
        <w:t>coleta</w:t>
      </w:r>
      <w:r>
        <w:rPr>
          <w:rFonts w:ascii="Arial" w:hAnsi="Arial"/>
          <w:i/>
          <w:spacing w:val="-2"/>
          <w:sz w:val="22"/>
        </w:rPr>
        <w:t xml:space="preserve"> </w:t>
      </w:r>
      <w:r>
        <w:rPr>
          <w:rFonts w:ascii="Arial" w:hAnsi="Arial"/>
          <w:i/>
          <w:sz w:val="22"/>
        </w:rPr>
        <w:t>de</w:t>
      </w:r>
      <w:r>
        <w:rPr>
          <w:rFonts w:ascii="Arial" w:hAnsi="Arial"/>
          <w:i/>
          <w:spacing w:val="-2"/>
          <w:sz w:val="22"/>
        </w:rPr>
        <w:t xml:space="preserve"> </w:t>
      </w:r>
      <w:r>
        <w:rPr>
          <w:rFonts w:ascii="Arial" w:hAnsi="Arial"/>
          <w:i/>
          <w:sz w:val="22"/>
        </w:rPr>
        <w:t>informações)</w:t>
      </w:r>
    </w:p>
    <w:p>
      <w:pPr>
        <w:pStyle w:val="15"/>
        <w:numPr>
          <w:ilvl w:val="1"/>
          <w:numId w:val="62"/>
        </w:numPr>
        <w:tabs>
          <w:tab w:val="left" w:pos="1444"/>
        </w:tabs>
        <w:spacing w:before="125" w:after="0" w:line="240" w:lineRule="auto"/>
        <w:ind w:left="1444" w:right="0" w:hanging="466"/>
        <w:jc w:val="left"/>
        <w:rPr>
          <w:sz w:val="24"/>
        </w:rPr>
      </w:pPr>
      <w:r>
        <w:rPr>
          <w:sz w:val="24"/>
        </w:rPr>
        <w:t>Possibilidade</w:t>
      </w:r>
      <w:r>
        <w:rPr>
          <w:spacing w:val="-4"/>
          <w:sz w:val="24"/>
        </w:rPr>
        <w:t xml:space="preserve"> </w:t>
      </w:r>
      <w:r>
        <w:rPr>
          <w:sz w:val="24"/>
        </w:rPr>
        <w:t>de</w:t>
      </w:r>
      <w:r>
        <w:rPr>
          <w:spacing w:val="-4"/>
          <w:sz w:val="24"/>
        </w:rPr>
        <w:t xml:space="preserve"> </w:t>
      </w:r>
      <w:r>
        <w:rPr>
          <w:sz w:val="24"/>
        </w:rPr>
        <w:t>sustentabilidade</w:t>
      </w:r>
      <w:r>
        <w:rPr>
          <w:spacing w:val="-3"/>
          <w:sz w:val="24"/>
        </w:rPr>
        <w:t xml:space="preserve"> </w:t>
      </w:r>
      <w:r>
        <w:rPr>
          <w:sz w:val="24"/>
        </w:rPr>
        <w:t>das</w:t>
      </w:r>
      <w:r>
        <w:rPr>
          <w:spacing w:val="-3"/>
          <w:sz w:val="24"/>
        </w:rPr>
        <w:t xml:space="preserve"> </w:t>
      </w:r>
      <w:r>
        <w:rPr>
          <w:sz w:val="24"/>
        </w:rPr>
        <w:t>ações</w:t>
      </w:r>
      <w:r>
        <w:rPr>
          <w:spacing w:val="-4"/>
          <w:sz w:val="24"/>
        </w:rPr>
        <w:t xml:space="preserve"> </w:t>
      </w:r>
      <w:r>
        <w:rPr>
          <w:sz w:val="24"/>
        </w:rPr>
        <w:t>após</w:t>
      </w:r>
      <w:r>
        <w:rPr>
          <w:spacing w:val="-3"/>
          <w:sz w:val="24"/>
        </w:rPr>
        <w:t xml:space="preserve"> </w:t>
      </w:r>
      <w:r>
        <w:rPr>
          <w:sz w:val="24"/>
        </w:rPr>
        <w:t>a</w:t>
      </w:r>
      <w:r>
        <w:rPr>
          <w:spacing w:val="-3"/>
          <w:sz w:val="24"/>
        </w:rPr>
        <w:t xml:space="preserve"> </w:t>
      </w:r>
      <w:r>
        <w:rPr>
          <w:sz w:val="24"/>
        </w:rPr>
        <w:t>conclusão</w:t>
      </w:r>
      <w:r>
        <w:rPr>
          <w:spacing w:val="-2"/>
          <w:sz w:val="24"/>
        </w:rPr>
        <w:t xml:space="preserve"> </w:t>
      </w:r>
      <w:r>
        <w:rPr>
          <w:sz w:val="24"/>
        </w:rPr>
        <w:t>do</w:t>
      </w:r>
      <w:r>
        <w:rPr>
          <w:spacing w:val="-6"/>
          <w:sz w:val="24"/>
        </w:rPr>
        <w:t xml:space="preserve"> </w:t>
      </w:r>
      <w:r>
        <w:rPr>
          <w:sz w:val="24"/>
        </w:rPr>
        <w:t>objeto</w:t>
      </w:r>
    </w:p>
    <w:p>
      <w:pPr>
        <w:pStyle w:val="8"/>
        <w:spacing w:before="3"/>
        <w:rPr>
          <w:sz w:val="22"/>
        </w:rPr>
      </w:pPr>
    </w:p>
    <w:p>
      <w:pPr>
        <w:spacing w:before="0"/>
        <w:ind w:left="978" w:right="0" w:firstLine="0"/>
        <w:jc w:val="left"/>
        <w:rPr>
          <w:rFonts w:ascii="Arial" w:hAnsi="Arial"/>
          <w:i/>
          <w:sz w:val="22"/>
        </w:rPr>
      </w:pPr>
      <w:r>
        <w:rPr>
          <w:rFonts w:ascii="Arial" w:hAnsi="Arial"/>
          <w:i/>
          <w:sz w:val="22"/>
        </w:rPr>
        <w:t>(Análise</w:t>
      </w:r>
      <w:r>
        <w:rPr>
          <w:rFonts w:ascii="Arial" w:hAnsi="Arial"/>
          <w:i/>
          <w:spacing w:val="-4"/>
          <w:sz w:val="22"/>
        </w:rPr>
        <w:t xml:space="preserve"> </w:t>
      </w:r>
      <w:r>
        <w:rPr>
          <w:rFonts w:ascii="Arial" w:hAnsi="Arial"/>
          <w:i/>
          <w:sz w:val="22"/>
        </w:rPr>
        <w:t>da</w:t>
      </w:r>
      <w:r>
        <w:rPr>
          <w:rFonts w:ascii="Arial" w:hAnsi="Arial"/>
          <w:i/>
          <w:spacing w:val="-4"/>
          <w:sz w:val="22"/>
        </w:rPr>
        <w:t xml:space="preserve"> </w:t>
      </w:r>
      <w:r>
        <w:rPr>
          <w:rFonts w:ascii="Arial" w:hAnsi="Arial"/>
          <w:i/>
          <w:sz w:val="22"/>
        </w:rPr>
        <w:t>possibilidade</w:t>
      </w:r>
      <w:r>
        <w:rPr>
          <w:rFonts w:ascii="Arial" w:hAnsi="Arial"/>
          <w:i/>
          <w:spacing w:val="-4"/>
          <w:sz w:val="22"/>
        </w:rPr>
        <w:t xml:space="preserve"> </w:t>
      </w:r>
      <w:r>
        <w:rPr>
          <w:rFonts w:ascii="Arial" w:hAnsi="Arial"/>
          <w:i/>
          <w:sz w:val="22"/>
        </w:rPr>
        <w:t>da</w:t>
      </w:r>
      <w:r>
        <w:rPr>
          <w:rFonts w:ascii="Arial" w:hAnsi="Arial"/>
          <w:i/>
          <w:spacing w:val="-6"/>
          <w:sz w:val="22"/>
        </w:rPr>
        <w:t xml:space="preserve"> </w:t>
      </w:r>
      <w:r>
        <w:rPr>
          <w:rFonts w:ascii="Arial" w:hAnsi="Arial"/>
          <w:i/>
          <w:sz w:val="22"/>
        </w:rPr>
        <w:t>continuidade</w:t>
      </w:r>
      <w:r>
        <w:rPr>
          <w:rFonts w:ascii="Arial" w:hAnsi="Arial"/>
          <w:i/>
          <w:spacing w:val="-4"/>
          <w:sz w:val="22"/>
        </w:rPr>
        <w:t xml:space="preserve"> </w:t>
      </w:r>
      <w:r>
        <w:rPr>
          <w:rFonts w:ascii="Arial" w:hAnsi="Arial"/>
          <w:i/>
          <w:sz w:val="22"/>
        </w:rPr>
        <w:t>das</w:t>
      </w:r>
      <w:r>
        <w:rPr>
          <w:rFonts w:ascii="Arial" w:hAnsi="Arial"/>
          <w:i/>
          <w:spacing w:val="-6"/>
          <w:sz w:val="22"/>
        </w:rPr>
        <w:t xml:space="preserve"> </w:t>
      </w:r>
      <w:r>
        <w:rPr>
          <w:rFonts w:ascii="Arial" w:hAnsi="Arial"/>
          <w:i/>
          <w:sz w:val="22"/>
        </w:rPr>
        <w:t>ações</w:t>
      </w:r>
      <w:r>
        <w:rPr>
          <w:rFonts w:ascii="Arial" w:hAnsi="Arial"/>
          <w:i/>
          <w:spacing w:val="-5"/>
          <w:sz w:val="22"/>
        </w:rPr>
        <w:t xml:space="preserve"> </w:t>
      </w:r>
      <w:r>
        <w:rPr>
          <w:rFonts w:ascii="Arial" w:hAnsi="Arial"/>
          <w:i/>
          <w:sz w:val="22"/>
        </w:rPr>
        <w:t>realizadas)</w:t>
      </w:r>
    </w:p>
    <w:p>
      <w:pPr>
        <w:pStyle w:val="8"/>
        <w:rPr>
          <w:rFonts w:ascii="Arial"/>
          <w:i/>
        </w:rPr>
      </w:pPr>
    </w:p>
    <w:p>
      <w:pPr>
        <w:pStyle w:val="8"/>
        <w:spacing w:before="1"/>
        <w:rPr>
          <w:rFonts w:ascii="Arial"/>
          <w:i/>
          <w:sz w:val="23"/>
        </w:rPr>
      </w:pPr>
    </w:p>
    <w:p>
      <w:pPr>
        <w:pStyle w:val="8"/>
        <w:tabs>
          <w:tab w:val="left" w:pos="7027"/>
          <w:tab w:val="left" w:pos="9429"/>
          <w:tab w:val="left" w:pos="10575"/>
        </w:tabs>
        <w:ind w:left="4422"/>
      </w:pPr>
      <w:r>
        <w:t>Não-Me-Toque,</w:t>
      </w:r>
      <w:r>
        <w:rPr>
          <w:rFonts w:ascii="Times New Roman" w:hAnsi="Times New Roman"/>
          <w:u w:val="single"/>
        </w:rPr>
        <w:tab/>
      </w:r>
      <w:r>
        <w:t>de</w:t>
      </w:r>
      <w:r>
        <w:rPr>
          <w:rFonts w:ascii="Times New Roman" w:hAnsi="Times New Roman"/>
          <w:u w:val="single"/>
        </w:rPr>
        <w:tab/>
      </w:r>
      <w:r>
        <w:t>de</w:t>
      </w:r>
      <w:r>
        <w:rPr>
          <w:rFonts w:ascii="Times New Roman" w:hAnsi="Times New Roman"/>
          <w:u w:val="single"/>
        </w:rPr>
        <w:tab/>
      </w:r>
      <w:r>
        <w:t>.</w:t>
      </w:r>
    </w:p>
    <w:p>
      <w:pPr>
        <w:pStyle w:val="8"/>
        <w:rPr>
          <w:sz w:val="20"/>
        </w:rPr>
      </w:pPr>
    </w:p>
    <w:p>
      <w:pPr>
        <w:pStyle w:val="8"/>
        <w:rPr>
          <w:sz w:val="20"/>
        </w:rPr>
      </w:pPr>
    </w:p>
    <w:p>
      <w:pPr>
        <w:pStyle w:val="8"/>
        <w:spacing w:before="6" w:after="1"/>
        <w:rPr>
          <w:sz w:val="25"/>
        </w:rPr>
      </w:pPr>
    </w:p>
    <w:p>
      <w:pPr>
        <w:pStyle w:val="8"/>
        <w:spacing w:line="20" w:lineRule="exact"/>
        <w:ind w:left="3526"/>
        <w:rPr>
          <w:sz w:val="2"/>
        </w:rPr>
      </w:pPr>
      <w:r>
        <w:rPr>
          <w:sz w:val="2"/>
        </w:rPr>
        <w:pict>
          <v:group id="_x0000_s1100" o:spid="_x0000_s1100" o:spt="203" style="height:0.8pt;width:227pt;" coordsize="4540,16">
            <o:lock v:ext="edit"/>
            <v:line id="_x0000_s1101" o:spid="_x0000_s1101" o:spt="20" style="position:absolute;left:0;top:8;height:0;width:4540;" stroked="t" coordsize="21600,21600">
              <v:path arrowok="t"/>
              <v:fill focussize="0,0"/>
              <v:stroke weight="0.755984251968504pt" color="#000000"/>
              <v:imagedata o:title=""/>
              <o:lock v:ext="edit"/>
            </v:line>
            <w10:wrap type="none"/>
            <w10:anchorlock/>
          </v:group>
        </w:pict>
      </w:r>
    </w:p>
    <w:p>
      <w:pPr>
        <w:pStyle w:val="8"/>
        <w:spacing w:before="138"/>
        <w:ind w:left="4859" w:right="4422"/>
        <w:jc w:val="center"/>
      </w:pPr>
      <w:r>
        <w:t>Dirigente da OSC</w:t>
      </w:r>
      <w:r>
        <w:rPr>
          <w:spacing w:val="-64"/>
        </w:rPr>
        <w:t xml:space="preserve"> </w:t>
      </w:r>
      <w:r>
        <w:t>RG</w:t>
      </w:r>
    </w:p>
    <w:p>
      <w:pPr>
        <w:pStyle w:val="8"/>
        <w:rPr>
          <w:sz w:val="20"/>
        </w:rPr>
      </w:pPr>
    </w:p>
    <w:p>
      <w:pPr>
        <w:pStyle w:val="8"/>
        <w:rPr>
          <w:sz w:val="20"/>
        </w:rPr>
      </w:pPr>
    </w:p>
    <w:p>
      <w:pPr>
        <w:pStyle w:val="8"/>
        <w:rPr>
          <w:sz w:val="20"/>
        </w:rPr>
      </w:pPr>
    </w:p>
    <w:p>
      <w:pPr>
        <w:pStyle w:val="8"/>
        <w:rPr>
          <w:sz w:val="20"/>
        </w:rPr>
      </w:pPr>
    </w:p>
    <w:p>
      <w:pPr>
        <w:pStyle w:val="8"/>
        <w:spacing w:before="11"/>
        <w:rPr>
          <w:sz w:val="10"/>
        </w:rPr>
      </w:pPr>
      <w:r>
        <w:pict>
          <v:shape id="_x0000_s1102" o:spid="_x0000_s1102" style="position:absolute;left:0pt;margin-left:198.7pt;margin-top:8.65pt;height:0.1pt;width:227pt;mso-position-horizontal-relative:page;mso-wrap-distance-bottom:0pt;mso-wrap-distance-top:0pt;z-index:-251625472;mso-width-relative:page;mso-height-relative:page;" filled="f" stroked="t" coordorigin="3974,173" coordsize="4540,0" path="m3974,173l8514,173e">
            <v:path arrowok="t"/>
            <v:fill on="f" focussize="0,0"/>
            <v:stroke weight="0.755984251968504pt" color="#000000"/>
            <v:imagedata o:title=""/>
            <o:lock v:ext="edit"/>
            <w10:wrap type="topAndBottom"/>
          </v:shape>
        </w:pict>
      </w:r>
    </w:p>
    <w:p>
      <w:pPr>
        <w:pStyle w:val="8"/>
        <w:spacing w:before="110"/>
        <w:ind w:left="3695" w:right="3252"/>
        <w:jc w:val="center"/>
      </w:pPr>
      <w:r>
        <w:t>Responsável pela Prestação de Contas</w:t>
      </w:r>
      <w:r>
        <w:rPr>
          <w:spacing w:val="-64"/>
        </w:rPr>
        <w:t xml:space="preserve"> </w:t>
      </w:r>
      <w:r>
        <w:t>RG</w:t>
      </w:r>
    </w:p>
    <w:p>
      <w:pPr>
        <w:pStyle w:val="8"/>
        <w:rPr>
          <w:sz w:val="26"/>
        </w:rPr>
      </w:pPr>
    </w:p>
    <w:p>
      <w:pPr>
        <w:pStyle w:val="8"/>
        <w:rPr>
          <w:sz w:val="26"/>
        </w:rPr>
      </w:pPr>
    </w:p>
    <w:p>
      <w:pPr>
        <w:pStyle w:val="8"/>
        <w:rPr>
          <w:sz w:val="26"/>
        </w:rPr>
      </w:pPr>
    </w:p>
    <w:p>
      <w:pPr>
        <w:pStyle w:val="8"/>
        <w:rPr>
          <w:sz w:val="26"/>
        </w:rPr>
      </w:pPr>
    </w:p>
    <w:p>
      <w:pPr>
        <w:pStyle w:val="8"/>
        <w:rPr>
          <w:sz w:val="26"/>
        </w:rPr>
      </w:pPr>
    </w:p>
    <w:p>
      <w:pPr>
        <w:pStyle w:val="8"/>
        <w:rPr>
          <w:sz w:val="26"/>
        </w:rPr>
      </w:pPr>
    </w:p>
    <w:p>
      <w:pPr>
        <w:pStyle w:val="8"/>
        <w:spacing w:before="9"/>
        <w:rPr>
          <w:sz w:val="36"/>
        </w:rPr>
      </w:pPr>
    </w:p>
    <w:p>
      <w:pPr>
        <w:spacing w:before="0"/>
        <w:ind w:left="710" w:right="275" w:firstLine="0"/>
        <w:jc w:val="center"/>
        <w:rPr>
          <w:rFonts w:ascii="Arial"/>
          <w:b/>
          <w:i/>
          <w:sz w:val="28"/>
        </w:rPr>
      </w:pPr>
    </w:p>
    <w:p>
      <w:pPr>
        <w:spacing w:before="0"/>
        <w:ind w:left="710" w:right="275" w:firstLine="0"/>
        <w:jc w:val="center"/>
        <w:rPr>
          <w:rFonts w:ascii="Arial"/>
          <w:b/>
          <w:i/>
          <w:sz w:val="28"/>
        </w:rPr>
      </w:pPr>
      <w:r>
        <w:rPr>
          <w:rFonts w:ascii="Arial"/>
          <w:b/>
          <w:i/>
          <w:sz w:val="28"/>
        </w:rPr>
        <w:t>ANEXO</w:t>
      </w:r>
      <w:r>
        <w:rPr>
          <w:rFonts w:ascii="Arial"/>
          <w:b/>
          <w:i/>
          <w:spacing w:val="-4"/>
          <w:sz w:val="28"/>
        </w:rPr>
        <w:t xml:space="preserve"> </w:t>
      </w:r>
      <w:r>
        <w:rPr>
          <w:rFonts w:ascii="Arial"/>
          <w:b/>
          <w:i/>
          <w:sz w:val="28"/>
        </w:rPr>
        <w:t>VIII</w:t>
      </w:r>
    </w:p>
    <w:p>
      <w:pPr>
        <w:pStyle w:val="8"/>
        <w:rPr>
          <w:rFonts w:ascii="Arial"/>
          <w:b/>
          <w:i/>
          <w:sz w:val="30"/>
        </w:rPr>
      </w:pPr>
    </w:p>
    <w:p>
      <w:pPr>
        <w:pStyle w:val="8"/>
        <w:spacing w:before="1"/>
        <w:rPr>
          <w:rFonts w:ascii="Arial"/>
          <w:b/>
          <w:i/>
          <w:sz w:val="41"/>
        </w:rPr>
      </w:pPr>
    </w:p>
    <w:p>
      <w:pPr>
        <w:spacing w:before="0"/>
        <w:ind w:left="710" w:right="281" w:firstLine="0"/>
        <w:jc w:val="center"/>
        <w:rPr>
          <w:rFonts w:ascii="Arial"/>
          <w:b/>
          <w:i/>
          <w:sz w:val="28"/>
        </w:rPr>
      </w:pPr>
      <w:r>
        <w:rPr>
          <w:rFonts w:ascii="Arial"/>
          <w:b/>
          <w:i/>
          <w:sz w:val="28"/>
        </w:rPr>
        <w:t>MODELO</w:t>
      </w:r>
    </w:p>
    <w:p>
      <w:pPr>
        <w:spacing w:before="250"/>
        <w:ind w:left="710" w:right="268" w:firstLine="0"/>
        <w:jc w:val="center"/>
        <w:rPr>
          <w:rFonts w:ascii="Arial" w:hAnsi="Arial"/>
          <w:b/>
          <w:i/>
          <w:sz w:val="28"/>
        </w:rPr>
      </w:pPr>
      <w:r>
        <w:rPr>
          <w:rFonts w:ascii="Arial" w:hAnsi="Arial"/>
          <w:b/>
          <w:i/>
          <w:sz w:val="28"/>
        </w:rPr>
        <w:t>RELATÓRIO</w:t>
      </w:r>
      <w:r>
        <w:rPr>
          <w:rFonts w:ascii="Arial" w:hAnsi="Arial"/>
          <w:b/>
          <w:i/>
          <w:spacing w:val="-5"/>
          <w:sz w:val="28"/>
        </w:rPr>
        <w:t xml:space="preserve"> </w:t>
      </w:r>
      <w:r>
        <w:rPr>
          <w:rFonts w:ascii="Arial" w:hAnsi="Arial"/>
          <w:b/>
          <w:i/>
          <w:sz w:val="28"/>
        </w:rPr>
        <w:t>FINAL</w:t>
      </w:r>
      <w:r>
        <w:rPr>
          <w:rFonts w:ascii="Arial" w:hAnsi="Arial"/>
          <w:b/>
          <w:i/>
          <w:spacing w:val="-6"/>
          <w:sz w:val="28"/>
        </w:rPr>
        <w:t xml:space="preserve"> </w:t>
      </w:r>
      <w:r>
        <w:rPr>
          <w:rFonts w:ascii="Arial" w:hAnsi="Arial"/>
          <w:b/>
          <w:i/>
          <w:sz w:val="28"/>
        </w:rPr>
        <w:t>DE</w:t>
      </w:r>
      <w:r>
        <w:rPr>
          <w:rFonts w:ascii="Arial" w:hAnsi="Arial"/>
          <w:b/>
          <w:i/>
          <w:spacing w:val="-2"/>
          <w:sz w:val="28"/>
        </w:rPr>
        <w:t xml:space="preserve"> </w:t>
      </w:r>
      <w:r>
        <w:rPr>
          <w:rFonts w:ascii="Arial" w:hAnsi="Arial"/>
          <w:b/>
          <w:i/>
          <w:sz w:val="28"/>
        </w:rPr>
        <w:t>EXECUÇÃO</w:t>
      </w:r>
      <w:r>
        <w:rPr>
          <w:rFonts w:ascii="Arial" w:hAnsi="Arial"/>
          <w:b/>
          <w:i/>
          <w:spacing w:val="-2"/>
          <w:sz w:val="28"/>
        </w:rPr>
        <w:t xml:space="preserve"> </w:t>
      </w:r>
      <w:r>
        <w:rPr>
          <w:rFonts w:ascii="Arial" w:hAnsi="Arial"/>
          <w:b/>
          <w:i/>
          <w:sz w:val="28"/>
        </w:rPr>
        <w:t>FINANCEIRA</w:t>
      </w:r>
    </w:p>
    <w:p>
      <w:pPr>
        <w:spacing w:before="247"/>
        <w:ind w:left="710" w:right="256" w:firstLine="0"/>
        <w:jc w:val="center"/>
        <w:rPr>
          <w:rFonts w:ascii="Arial" w:hAnsi="Arial"/>
          <w:b/>
          <w:i/>
          <w:sz w:val="28"/>
        </w:rPr>
      </w:pPr>
      <w:r>
        <w:rPr>
          <w:rFonts w:ascii="Arial" w:hAnsi="Arial"/>
          <w:b/>
          <w:i/>
          <w:sz w:val="28"/>
        </w:rPr>
        <w:t>Termo</w:t>
      </w:r>
      <w:r>
        <w:rPr>
          <w:rFonts w:ascii="Arial" w:hAnsi="Arial"/>
          <w:b/>
          <w:i/>
          <w:spacing w:val="-6"/>
          <w:sz w:val="28"/>
        </w:rPr>
        <w:t xml:space="preserve"> </w:t>
      </w:r>
      <w:r>
        <w:rPr>
          <w:rFonts w:ascii="Arial" w:hAnsi="Arial"/>
          <w:b/>
          <w:i/>
          <w:sz w:val="28"/>
        </w:rPr>
        <w:t>de</w:t>
      </w:r>
      <w:r>
        <w:rPr>
          <w:rFonts w:ascii="Arial" w:hAnsi="Arial"/>
          <w:b/>
          <w:i/>
          <w:spacing w:val="-1"/>
          <w:sz w:val="28"/>
        </w:rPr>
        <w:t xml:space="preserve"> </w:t>
      </w:r>
      <w:r>
        <w:rPr>
          <w:rFonts w:ascii="Arial" w:hAnsi="Arial"/>
          <w:b/>
          <w:i/>
          <w:sz w:val="28"/>
        </w:rPr>
        <w:t>Colaboração/Fomento</w:t>
      </w:r>
      <w:r>
        <w:rPr>
          <w:rFonts w:ascii="Arial" w:hAnsi="Arial"/>
          <w:b/>
          <w:i/>
          <w:spacing w:val="-3"/>
          <w:sz w:val="28"/>
        </w:rPr>
        <w:t xml:space="preserve"> </w:t>
      </w:r>
      <w:r>
        <w:rPr>
          <w:rFonts w:ascii="Arial" w:hAnsi="Arial"/>
          <w:b/>
          <w:i/>
          <w:sz w:val="28"/>
        </w:rPr>
        <w:t>ou</w:t>
      </w:r>
      <w:r>
        <w:rPr>
          <w:rFonts w:ascii="Arial" w:hAnsi="Arial"/>
          <w:b/>
          <w:i/>
          <w:spacing w:val="-2"/>
          <w:sz w:val="28"/>
        </w:rPr>
        <w:t xml:space="preserve"> </w:t>
      </w:r>
      <w:r>
        <w:rPr>
          <w:rFonts w:ascii="Arial" w:hAnsi="Arial"/>
          <w:b/>
          <w:i/>
          <w:sz w:val="28"/>
        </w:rPr>
        <w:t>Acordo</w:t>
      </w:r>
      <w:r>
        <w:rPr>
          <w:rFonts w:ascii="Arial" w:hAnsi="Arial"/>
          <w:b/>
          <w:i/>
          <w:spacing w:val="-3"/>
          <w:sz w:val="28"/>
        </w:rPr>
        <w:t xml:space="preserve"> </w:t>
      </w:r>
      <w:r>
        <w:rPr>
          <w:rFonts w:ascii="Arial" w:hAnsi="Arial"/>
          <w:b/>
          <w:i/>
          <w:sz w:val="28"/>
        </w:rPr>
        <w:t>de</w:t>
      </w:r>
      <w:r>
        <w:rPr>
          <w:rFonts w:ascii="Arial" w:hAnsi="Arial"/>
          <w:b/>
          <w:i/>
          <w:spacing w:val="-4"/>
          <w:sz w:val="28"/>
        </w:rPr>
        <w:t xml:space="preserve"> </w:t>
      </w:r>
      <w:r>
        <w:rPr>
          <w:rFonts w:ascii="Arial" w:hAnsi="Arial"/>
          <w:b/>
          <w:i/>
          <w:sz w:val="28"/>
        </w:rPr>
        <w:t>Cooperação</w:t>
      </w:r>
      <w:r>
        <w:rPr>
          <w:rFonts w:ascii="Arial" w:hAnsi="Arial"/>
          <w:b/>
          <w:i/>
          <w:spacing w:val="-3"/>
          <w:sz w:val="28"/>
        </w:rPr>
        <w:t xml:space="preserve"> </w:t>
      </w:r>
      <w:r>
        <w:rPr>
          <w:rFonts w:ascii="Arial" w:hAnsi="Arial"/>
          <w:b/>
          <w:i/>
          <w:sz w:val="28"/>
        </w:rPr>
        <w:t>Nº</w:t>
      </w:r>
      <w:r>
        <w:rPr>
          <w:rFonts w:ascii="Arial" w:hAnsi="Arial"/>
          <w:b/>
          <w:i/>
          <w:spacing w:val="-3"/>
          <w:sz w:val="28"/>
        </w:rPr>
        <w:t xml:space="preserve"> </w:t>
      </w:r>
      <w:r>
        <w:rPr>
          <w:rFonts w:ascii="Arial" w:hAnsi="Arial"/>
          <w:b/>
          <w:i/>
          <w:sz w:val="28"/>
        </w:rPr>
        <w:t>...</w:t>
      </w:r>
    </w:p>
    <w:p>
      <w:pPr>
        <w:spacing w:before="247"/>
        <w:ind w:left="710" w:right="268" w:firstLine="0"/>
        <w:jc w:val="center"/>
        <w:rPr>
          <w:rFonts w:ascii="Arial" w:hAnsi="Arial"/>
          <w:i/>
          <w:sz w:val="22"/>
        </w:rPr>
      </w:pPr>
      <w:r>
        <w:rPr>
          <w:rFonts w:ascii="Arial" w:hAnsi="Arial"/>
          <w:i/>
          <w:sz w:val="22"/>
        </w:rPr>
        <w:t>(Identificar</w:t>
      </w:r>
      <w:r>
        <w:rPr>
          <w:rFonts w:ascii="Arial" w:hAnsi="Arial"/>
          <w:i/>
          <w:spacing w:val="-5"/>
          <w:sz w:val="22"/>
        </w:rPr>
        <w:t xml:space="preserve"> </w:t>
      </w:r>
      <w:r>
        <w:rPr>
          <w:rFonts w:ascii="Arial" w:hAnsi="Arial"/>
          <w:i/>
          <w:sz w:val="22"/>
        </w:rPr>
        <w:t>com</w:t>
      </w:r>
      <w:r>
        <w:rPr>
          <w:rFonts w:ascii="Arial" w:hAnsi="Arial"/>
          <w:i/>
          <w:spacing w:val="-4"/>
          <w:sz w:val="22"/>
        </w:rPr>
        <w:t xml:space="preserve"> </w:t>
      </w:r>
      <w:r>
        <w:rPr>
          <w:rFonts w:ascii="Arial" w:hAnsi="Arial"/>
          <w:i/>
          <w:sz w:val="22"/>
        </w:rPr>
        <w:t>o</w:t>
      </w:r>
      <w:r>
        <w:rPr>
          <w:rFonts w:ascii="Arial" w:hAnsi="Arial"/>
          <w:i/>
          <w:spacing w:val="-2"/>
          <w:sz w:val="22"/>
        </w:rPr>
        <w:t xml:space="preserve"> </w:t>
      </w:r>
      <w:r>
        <w:rPr>
          <w:rFonts w:ascii="Arial" w:hAnsi="Arial"/>
          <w:i/>
          <w:sz w:val="22"/>
        </w:rPr>
        <w:t>Nome</w:t>
      </w:r>
      <w:r>
        <w:rPr>
          <w:rFonts w:ascii="Arial" w:hAnsi="Arial"/>
          <w:i/>
          <w:spacing w:val="-4"/>
          <w:sz w:val="22"/>
        </w:rPr>
        <w:t xml:space="preserve"> </w:t>
      </w:r>
      <w:r>
        <w:rPr>
          <w:rFonts w:ascii="Arial" w:hAnsi="Arial"/>
          <w:i/>
          <w:sz w:val="22"/>
        </w:rPr>
        <w:t>e</w:t>
      </w:r>
      <w:r>
        <w:rPr>
          <w:rFonts w:ascii="Arial" w:hAnsi="Arial"/>
          <w:i/>
          <w:spacing w:val="-3"/>
          <w:sz w:val="22"/>
        </w:rPr>
        <w:t xml:space="preserve"> </w:t>
      </w:r>
      <w:r>
        <w:rPr>
          <w:rFonts w:ascii="Arial" w:hAnsi="Arial"/>
          <w:i/>
          <w:sz w:val="22"/>
        </w:rPr>
        <w:t>Número</w:t>
      </w:r>
      <w:r>
        <w:rPr>
          <w:rFonts w:ascii="Arial" w:hAnsi="Arial"/>
          <w:i/>
          <w:spacing w:val="-4"/>
          <w:sz w:val="22"/>
        </w:rPr>
        <w:t xml:space="preserve"> </w:t>
      </w:r>
      <w:r>
        <w:rPr>
          <w:rFonts w:ascii="Arial" w:hAnsi="Arial"/>
          <w:i/>
          <w:sz w:val="22"/>
        </w:rPr>
        <w:t>do</w:t>
      </w:r>
      <w:r>
        <w:rPr>
          <w:rFonts w:ascii="Arial" w:hAnsi="Arial"/>
          <w:i/>
          <w:spacing w:val="-1"/>
          <w:sz w:val="22"/>
        </w:rPr>
        <w:t xml:space="preserve"> </w:t>
      </w:r>
      <w:r>
        <w:rPr>
          <w:rFonts w:ascii="Arial" w:hAnsi="Arial"/>
          <w:i/>
          <w:sz w:val="22"/>
        </w:rPr>
        <w:t>Instrumento</w:t>
      </w:r>
      <w:r>
        <w:rPr>
          <w:rFonts w:ascii="Arial" w:hAnsi="Arial"/>
          <w:i/>
          <w:spacing w:val="-4"/>
          <w:sz w:val="22"/>
        </w:rPr>
        <w:t xml:space="preserve"> </w:t>
      </w:r>
      <w:r>
        <w:rPr>
          <w:rFonts w:ascii="Arial" w:hAnsi="Arial"/>
          <w:i/>
          <w:sz w:val="22"/>
        </w:rPr>
        <w:t>da</w:t>
      </w:r>
      <w:r>
        <w:rPr>
          <w:rFonts w:ascii="Arial" w:hAnsi="Arial"/>
          <w:i/>
          <w:spacing w:val="-3"/>
          <w:sz w:val="22"/>
        </w:rPr>
        <w:t xml:space="preserve"> </w:t>
      </w:r>
      <w:r>
        <w:rPr>
          <w:rFonts w:ascii="Arial" w:hAnsi="Arial"/>
          <w:i/>
          <w:sz w:val="22"/>
        </w:rPr>
        <w:t>Parceria)</w:t>
      </w:r>
    </w:p>
    <w:p>
      <w:pPr>
        <w:pStyle w:val="8"/>
        <w:rPr>
          <w:rFonts w:ascii="Arial"/>
          <w:i/>
        </w:rPr>
      </w:pPr>
    </w:p>
    <w:p>
      <w:pPr>
        <w:pStyle w:val="8"/>
        <w:spacing w:before="7"/>
        <w:rPr>
          <w:rFonts w:ascii="Arial"/>
          <w:i/>
          <w:sz w:val="29"/>
        </w:rPr>
      </w:pPr>
    </w:p>
    <w:p>
      <w:pPr>
        <w:pStyle w:val="15"/>
        <w:numPr>
          <w:ilvl w:val="0"/>
          <w:numId w:val="63"/>
        </w:numPr>
        <w:tabs>
          <w:tab w:val="left" w:pos="1245"/>
        </w:tabs>
        <w:spacing w:before="0" w:after="0" w:line="240" w:lineRule="auto"/>
        <w:ind w:left="1244" w:right="0" w:hanging="267"/>
        <w:jc w:val="left"/>
        <w:rPr>
          <w:rFonts w:ascii="Arial" w:hAnsi="Arial"/>
          <w:b/>
          <w:sz w:val="24"/>
        </w:rPr>
      </w:pPr>
      <w:r>
        <w:rPr>
          <w:rFonts w:ascii="Arial" w:hAnsi="Arial"/>
          <w:b/>
          <w:sz w:val="24"/>
        </w:rPr>
        <w:t>IDENTIFICAÇÃO</w:t>
      </w:r>
      <w:r>
        <w:rPr>
          <w:rFonts w:ascii="Arial" w:hAnsi="Arial"/>
          <w:b/>
          <w:spacing w:val="-4"/>
          <w:sz w:val="24"/>
        </w:rPr>
        <w:t xml:space="preserve"> </w:t>
      </w:r>
      <w:r>
        <w:rPr>
          <w:rFonts w:ascii="Arial" w:hAnsi="Arial"/>
          <w:b/>
          <w:sz w:val="24"/>
        </w:rPr>
        <w:t>DA</w:t>
      </w:r>
      <w:r>
        <w:rPr>
          <w:rFonts w:ascii="Arial" w:hAnsi="Arial"/>
          <w:b/>
          <w:spacing w:val="-4"/>
          <w:sz w:val="24"/>
        </w:rPr>
        <w:t xml:space="preserve"> </w:t>
      </w:r>
      <w:r>
        <w:rPr>
          <w:rFonts w:ascii="Arial" w:hAnsi="Arial"/>
          <w:b/>
          <w:sz w:val="24"/>
        </w:rPr>
        <w:t>PARCERIA</w:t>
      </w:r>
    </w:p>
    <w:p>
      <w:pPr>
        <w:pStyle w:val="8"/>
        <w:spacing w:before="6"/>
        <w:rPr>
          <w:rFonts w:ascii="Arial"/>
          <w:b/>
          <w:sz w:val="22"/>
        </w:rPr>
      </w:pPr>
    </w:p>
    <w:p>
      <w:pPr>
        <w:pStyle w:val="15"/>
        <w:numPr>
          <w:ilvl w:val="1"/>
          <w:numId w:val="63"/>
        </w:numPr>
        <w:tabs>
          <w:tab w:val="left" w:pos="1444"/>
        </w:tabs>
        <w:spacing w:before="0" w:after="0" w:line="240" w:lineRule="auto"/>
        <w:ind w:left="1444" w:right="0" w:hanging="466"/>
        <w:jc w:val="left"/>
        <w:rPr>
          <w:sz w:val="24"/>
        </w:rPr>
      </w:pPr>
      <w:r>
        <w:rPr>
          <w:sz w:val="24"/>
        </w:rPr>
        <w:t>Nome</w:t>
      </w:r>
      <w:r>
        <w:rPr>
          <w:spacing w:val="-4"/>
          <w:sz w:val="24"/>
        </w:rPr>
        <w:t xml:space="preserve"> </w:t>
      </w:r>
      <w:r>
        <w:rPr>
          <w:sz w:val="24"/>
        </w:rPr>
        <w:t>da</w:t>
      </w:r>
      <w:r>
        <w:rPr>
          <w:spacing w:val="-3"/>
          <w:sz w:val="24"/>
        </w:rPr>
        <w:t xml:space="preserve"> </w:t>
      </w:r>
      <w:r>
        <w:rPr>
          <w:sz w:val="24"/>
        </w:rPr>
        <w:t>Organização</w:t>
      </w:r>
      <w:r>
        <w:rPr>
          <w:spacing w:val="-4"/>
          <w:sz w:val="24"/>
        </w:rPr>
        <w:t xml:space="preserve"> </w:t>
      </w:r>
      <w:r>
        <w:rPr>
          <w:sz w:val="24"/>
        </w:rPr>
        <w:t>da</w:t>
      </w:r>
      <w:r>
        <w:rPr>
          <w:spacing w:val="-3"/>
          <w:sz w:val="24"/>
        </w:rPr>
        <w:t xml:space="preserve"> </w:t>
      </w:r>
      <w:r>
        <w:rPr>
          <w:sz w:val="24"/>
        </w:rPr>
        <w:t>Sociedade</w:t>
      </w:r>
      <w:r>
        <w:rPr>
          <w:spacing w:val="-2"/>
          <w:sz w:val="24"/>
        </w:rPr>
        <w:t xml:space="preserve"> </w:t>
      </w:r>
      <w:r>
        <w:rPr>
          <w:sz w:val="24"/>
        </w:rPr>
        <w:t>Civil:</w:t>
      </w:r>
    </w:p>
    <w:p>
      <w:pPr>
        <w:pStyle w:val="8"/>
        <w:spacing w:before="4"/>
        <w:rPr>
          <w:sz w:val="22"/>
        </w:rPr>
      </w:pPr>
    </w:p>
    <w:p>
      <w:pPr>
        <w:pStyle w:val="15"/>
        <w:numPr>
          <w:ilvl w:val="1"/>
          <w:numId w:val="63"/>
        </w:numPr>
        <w:tabs>
          <w:tab w:val="left" w:pos="1444"/>
        </w:tabs>
        <w:spacing w:before="0" w:after="0" w:line="240" w:lineRule="auto"/>
        <w:ind w:left="1444" w:right="0" w:hanging="466"/>
        <w:jc w:val="left"/>
        <w:rPr>
          <w:sz w:val="24"/>
        </w:rPr>
      </w:pPr>
      <w:r>
        <w:rPr>
          <w:sz w:val="24"/>
        </w:rPr>
        <w:t>Objeto</w:t>
      </w:r>
      <w:r>
        <w:rPr>
          <w:spacing w:val="-6"/>
          <w:sz w:val="24"/>
        </w:rPr>
        <w:t xml:space="preserve"> </w:t>
      </w:r>
      <w:r>
        <w:rPr>
          <w:sz w:val="24"/>
        </w:rPr>
        <w:t>da</w:t>
      </w:r>
      <w:r>
        <w:rPr>
          <w:spacing w:val="-1"/>
          <w:sz w:val="24"/>
        </w:rPr>
        <w:t xml:space="preserve"> </w:t>
      </w:r>
      <w:r>
        <w:rPr>
          <w:sz w:val="24"/>
        </w:rPr>
        <w:t>Parceria:</w:t>
      </w:r>
    </w:p>
    <w:p>
      <w:pPr>
        <w:pStyle w:val="8"/>
        <w:spacing w:before="6"/>
        <w:rPr>
          <w:sz w:val="22"/>
        </w:rPr>
      </w:pPr>
    </w:p>
    <w:p>
      <w:pPr>
        <w:pStyle w:val="15"/>
        <w:numPr>
          <w:ilvl w:val="1"/>
          <w:numId w:val="63"/>
        </w:numPr>
        <w:tabs>
          <w:tab w:val="left" w:pos="1444"/>
          <w:tab w:val="left" w:pos="4100"/>
          <w:tab w:val="left" w:pos="4568"/>
          <w:tab w:val="left" w:pos="5090"/>
          <w:tab w:val="left" w:pos="5900"/>
          <w:tab w:val="left" w:pos="6368"/>
          <w:tab w:val="left" w:pos="6890"/>
        </w:tabs>
        <w:spacing w:before="1" w:after="0" w:line="240" w:lineRule="auto"/>
        <w:ind w:left="1444" w:right="0" w:hanging="466"/>
        <w:jc w:val="left"/>
        <w:rPr>
          <w:rFonts w:ascii="Times New Roman" w:hAnsi="Times New Roman"/>
          <w:sz w:val="24"/>
        </w:rPr>
      </w:pPr>
      <w:r>
        <w:rPr>
          <w:sz w:val="24"/>
        </w:rPr>
        <w:t>Período</w:t>
      </w:r>
      <w:r>
        <w:rPr>
          <w:spacing w:val="-3"/>
          <w:sz w:val="24"/>
        </w:rPr>
        <w:t xml:space="preserve"> </w:t>
      </w:r>
      <w:r>
        <w:rPr>
          <w:sz w:val="24"/>
        </w:rPr>
        <w:t>de</w:t>
      </w:r>
      <w:r>
        <w:rPr>
          <w:spacing w:val="-2"/>
          <w:sz w:val="24"/>
        </w:rPr>
        <w:t xml:space="preserve"> </w:t>
      </w:r>
      <w:r>
        <w:rPr>
          <w:sz w:val="24"/>
        </w:rPr>
        <w:t>vigência:</w:t>
      </w:r>
      <w:r>
        <w:rPr>
          <w:rFonts w:ascii="Times New Roman" w:hAnsi="Times New Roman"/>
          <w:sz w:val="24"/>
          <w:u w:val="single"/>
        </w:rPr>
        <w:tab/>
      </w:r>
      <w:r>
        <w:rPr>
          <w:sz w:val="24"/>
        </w:rPr>
        <w:t>/</w:t>
      </w:r>
      <w:r>
        <w:rPr>
          <w:rFonts w:ascii="Times New Roman" w:hAnsi="Times New Roman"/>
          <w:sz w:val="24"/>
          <w:u w:val="single"/>
        </w:rPr>
        <w:tab/>
      </w:r>
      <w:r>
        <w:rPr>
          <w:sz w:val="24"/>
        </w:rPr>
        <w:t>/</w:t>
      </w:r>
      <w:r>
        <w:rPr>
          <w:rFonts w:ascii="Times New Roman" w:hAnsi="Times New Roman"/>
          <w:sz w:val="24"/>
          <w:u w:val="single"/>
        </w:rPr>
        <w:tab/>
      </w:r>
      <w:r>
        <w:rPr>
          <w:sz w:val="24"/>
        </w:rPr>
        <w:t>até</w:t>
      </w:r>
      <w:r>
        <w:rPr>
          <w:rFonts w:ascii="Times New Roman" w:hAnsi="Times New Roman"/>
          <w:sz w:val="24"/>
          <w:u w:val="single"/>
        </w:rPr>
        <w:tab/>
      </w:r>
      <w:r>
        <w:rPr>
          <w:sz w:val="24"/>
        </w:rPr>
        <w:t>/</w:t>
      </w:r>
      <w:r>
        <w:rPr>
          <w:rFonts w:ascii="Times New Roman" w:hAnsi="Times New Roman"/>
          <w:sz w:val="24"/>
          <w:u w:val="single"/>
        </w:rPr>
        <w:tab/>
      </w:r>
      <w:r>
        <w:rPr>
          <w:sz w:val="24"/>
        </w:rPr>
        <w:t>/</w:t>
      </w:r>
      <w:r>
        <w:rPr>
          <w:rFonts w:ascii="Times New Roman" w:hAnsi="Times New Roman"/>
          <w:sz w:val="24"/>
          <w:u w:val="single"/>
        </w:rPr>
        <w:t xml:space="preserve"> </w:t>
      </w:r>
      <w:r>
        <w:rPr>
          <w:rFonts w:ascii="Times New Roman" w:hAnsi="Times New Roman"/>
          <w:sz w:val="24"/>
          <w:u w:val="single"/>
        </w:rPr>
        <w:tab/>
      </w:r>
    </w:p>
    <w:p>
      <w:pPr>
        <w:pStyle w:val="8"/>
        <w:spacing w:before="3"/>
        <w:rPr>
          <w:rFonts w:ascii="Times New Roman"/>
          <w:sz w:val="22"/>
        </w:rPr>
      </w:pPr>
    </w:p>
    <w:p>
      <w:pPr>
        <w:pStyle w:val="15"/>
        <w:numPr>
          <w:ilvl w:val="1"/>
          <w:numId w:val="63"/>
        </w:numPr>
        <w:tabs>
          <w:tab w:val="left" w:pos="1459"/>
        </w:tabs>
        <w:spacing w:before="0" w:after="0" w:line="360" w:lineRule="auto"/>
        <w:ind w:left="978" w:right="515" w:firstLine="0"/>
        <w:jc w:val="left"/>
        <w:rPr>
          <w:rFonts w:ascii="Arial" w:hAnsi="Arial"/>
          <w:i/>
          <w:sz w:val="22"/>
        </w:rPr>
      </w:pPr>
      <w:r>
        <w:rPr>
          <w:sz w:val="24"/>
        </w:rPr>
        <w:t>Endereço</w:t>
      </w:r>
      <w:r>
        <w:rPr>
          <w:spacing w:val="10"/>
          <w:sz w:val="24"/>
        </w:rPr>
        <w:t xml:space="preserve"> </w:t>
      </w:r>
      <w:r>
        <w:rPr>
          <w:sz w:val="24"/>
        </w:rPr>
        <w:t>de</w:t>
      </w:r>
      <w:r>
        <w:rPr>
          <w:spacing w:val="11"/>
          <w:sz w:val="24"/>
        </w:rPr>
        <w:t xml:space="preserve"> </w:t>
      </w:r>
      <w:r>
        <w:rPr>
          <w:sz w:val="24"/>
        </w:rPr>
        <w:t>instalação</w:t>
      </w:r>
      <w:r>
        <w:rPr>
          <w:spacing w:val="11"/>
          <w:sz w:val="24"/>
        </w:rPr>
        <w:t xml:space="preserve"> </w:t>
      </w:r>
      <w:r>
        <w:rPr>
          <w:sz w:val="24"/>
        </w:rPr>
        <w:t>da</w:t>
      </w:r>
      <w:r>
        <w:rPr>
          <w:spacing w:val="11"/>
          <w:sz w:val="24"/>
        </w:rPr>
        <w:t xml:space="preserve"> </w:t>
      </w:r>
      <w:r>
        <w:rPr>
          <w:sz w:val="24"/>
        </w:rPr>
        <w:t>Parceria:</w:t>
      </w:r>
      <w:r>
        <w:rPr>
          <w:spacing w:val="6"/>
          <w:sz w:val="24"/>
        </w:rPr>
        <w:t xml:space="preserve"> </w:t>
      </w:r>
      <w:r>
        <w:rPr>
          <w:rFonts w:ascii="Arial" w:hAnsi="Arial"/>
          <w:i/>
          <w:sz w:val="22"/>
        </w:rPr>
        <w:t>(informar</w:t>
      </w:r>
      <w:r>
        <w:rPr>
          <w:rFonts w:ascii="Arial" w:hAnsi="Arial"/>
          <w:i/>
          <w:spacing w:val="11"/>
          <w:sz w:val="22"/>
        </w:rPr>
        <w:t xml:space="preserve"> </w:t>
      </w:r>
      <w:r>
        <w:rPr>
          <w:rFonts w:ascii="Arial" w:hAnsi="Arial"/>
          <w:i/>
          <w:sz w:val="22"/>
        </w:rPr>
        <w:t>o</w:t>
      </w:r>
      <w:r>
        <w:rPr>
          <w:rFonts w:ascii="Arial" w:hAnsi="Arial"/>
          <w:i/>
          <w:spacing w:val="10"/>
          <w:sz w:val="22"/>
        </w:rPr>
        <w:t xml:space="preserve"> </w:t>
      </w:r>
      <w:r>
        <w:rPr>
          <w:rFonts w:ascii="Arial" w:hAnsi="Arial"/>
          <w:i/>
          <w:sz w:val="22"/>
        </w:rPr>
        <w:t>endereço</w:t>
      </w:r>
      <w:r>
        <w:rPr>
          <w:rFonts w:ascii="Arial" w:hAnsi="Arial"/>
          <w:i/>
          <w:spacing w:val="13"/>
          <w:sz w:val="22"/>
        </w:rPr>
        <w:t xml:space="preserve"> </w:t>
      </w:r>
      <w:r>
        <w:rPr>
          <w:rFonts w:ascii="Arial" w:hAnsi="Arial"/>
          <w:i/>
          <w:sz w:val="22"/>
        </w:rPr>
        <w:t>do</w:t>
      </w:r>
      <w:r>
        <w:rPr>
          <w:rFonts w:ascii="Arial" w:hAnsi="Arial"/>
          <w:i/>
          <w:spacing w:val="13"/>
          <w:sz w:val="22"/>
        </w:rPr>
        <w:t xml:space="preserve"> </w:t>
      </w:r>
      <w:r>
        <w:rPr>
          <w:rFonts w:ascii="Arial" w:hAnsi="Arial"/>
          <w:i/>
          <w:sz w:val="22"/>
        </w:rPr>
        <w:t>local</w:t>
      </w:r>
      <w:r>
        <w:rPr>
          <w:rFonts w:ascii="Arial" w:hAnsi="Arial"/>
          <w:i/>
          <w:spacing w:val="12"/>
          <w:sz w:val="22"/>
        </w:rPr>
        <w:t xml:space="preserve"> </w:t>
      </w:r>
      <w:r>
        <w:rPr>
          <w:rFonts w:ascii="Arial" w:hAnsi="Arial"/>
          <w:i/>
          <w:sz w:val="22"/>
        </w:rPr>
        <w:t>de</w:t>
      </w:r>
      <w:r>
        <w:rPr>
          <w:rFonts w:ascii="Arial" w:hAnsi="Arial"/>
          <w:i/>
          <w:spacing w:val="10"/>
          <w:sz w:val="22"/>
        </w:rPr>
        <w:t xml:space="preserve"> </w:t>
      </w:r>
      <w:r>
        <w:rPr>
          <w:rFonts w:ascii="Arial" w:hAnsi="Arial"/>
          <w:i/>
          <w:sz w:val="22"/>
        </w:rPr>
        <w:t>funcionamento</w:t>
      </w:r>
      <w:r>
        <w:rPr>
          <w:rFonts w:ascii="Arial" w:hAnsi="Arial"/>
          <w:i/>
          <w:spacing w:val="8"/>
          <w:sz w:val="22"/>
        </w:rPr>
        <w:t xml:space="preserve"> </w:t>
      </w:r>
      <w:r>
        <w:rPr>
          <w:rFonts w:ascii="Arial" w:hAnsi="Arial"/>
          <w:i/>
          <w:sz w:val="22"/>
        </w:rPr>
        <w:t>das</w:t>
      </w:r>
      <w:r>
        <w:rPr>
          <w:rFonts w:ascii="Arial" w:hAnsi="Arial"/>
          <w:i/>
          <w:spacing w:val="-58"/>
          <w:sz w:val="22"/>
        </w:rPr>
        <w:t xml:space="preserve"> </w:t>
      </w:r>
      <w:r>
        <w:rPr>
          <w:rFonts w:ascii="Arial" w:hAnsi="Arial"/>
          <w:i/>
          <w:sz w:val="22"/>
        </w:rPr>
        <w:t>atividades</w:t>
      </w:r>
      <w:r>
        <w:rPr>
          <w:rFonts w:ascii="Arial" w:hAnsi="Arial"/>
          <w:i/>
          <w:spacing w:val="-3"/>
          <w:sz w:val="22"/>
        </w:rPr>
        <w:t xml:space="preserve"> </w:t>
      </w:r>
      <w:r>
        <w:rPr>
          <w:rFonts w:ascii="Arial" w:hAnsi="Arial"/>
          <w:i/>
          <w:sz w:val="22"/>
        </w:rPr>
        <w:t>desenvolvidas</w:t>
      </w:r>
      <w:r>
        <w:rPr>
          <w:rFonts w:ascii="Arial" w:hAnsi="Arial"/>
          <w:i/>
          <w:spacing w:val="-2"/>
          <w:sz w:val="22"/>
        </w:rPr>
        <w:t xml:space="preserve"> </w:t>
      </w:r>
      <w:r>
        <w:rPr>
          <w:rFonts w:ascii="Arial" w:hAnsi="Arial"/>
          <w:i/>
          <w:sz w:val="22"/>
        </w:rPr>
        <w:t>através</w:t>
      </w:r>
      <w:r>
        <w:rPr>
          <w:rFonts w:ascii="Arial" w:hAnsi="Arial"/>
          <w:i/>
          <w:spacing w:val="-3"/>
          <w:sz w:val="22"/>
        </w:rPr>
        <w:t xml:space="preserve"> </w:t>
      </w:r>
      <w:r>
        <w:rPr>
          <w:rFonts w:ascii="Arial" w:hAnsi="Arial"/>
          <w:i/>
          <w:sz w:val="22"/>
        </w:rPr>
        <w:t>da respectiva</w:t>
      </w:r>
      <w:r>
        <w:rPr>
          <w:rFonts w:ascii="Arial" w:hAnsi="Arial"/>
          <w:i/>
          <w:spacing w:val="-2"/>
          <w:sz w:val="22"/>
        </w:rPr>
        <w:t xml:space="preserve"> </w:t>
      </w:r>
      <w:r>
        <w:rPr>
          <w:rFonts w:ascii="Arial" w:hAnsi="Arial"/>
          <w:i/>
          <w:sz w:val="22"/>
        </w:rPr>
        <w:t>Parceria)</w:t>
      </w:r>
    </w:p>
    <w:p>
      <w:pPr>
        <w:pStyle w:val="8"/>
        <w:spacing w:before="121"/>
        <w:ind w:left="978"/>
      </w:pPr>
      <w:r>
        <w:t>1.5</w:t>
      </w:r>
      <w:r>
        <w:rPr>
          <w:spacing w:val="-6"/>
        </w:rPr>
        <w:t xml:space="preserve"> </w:t>
      </w:r>
      <w:r>
        <w:t>Dirigente:</w:t>
      </w:r>
    </w:p>
    <w:p>
      <w:pPr>
        <w:pStyle w:val="8"/>
        <w:rPr>
          <w:sz w:val="26"/>
        </w:rPr>
      </w:pPr>
    </w:p>
    <w:p>
      <w:pPr>
        <w:pStyle w:val="8"/>
        <w:rPr>
          <w:sz w:val="26"/>
        </w:rPr>
      </w:pPr>
    </w:p>
    <w:p>
      <w:pPr>
        <w:pStyle w:val="15"/>
        <w:numPr>
          <w:ilvl w:val="0"/>
          <w:numId w:val="63"/>
        </w:numPr>
        <w:tabs>
          <w:tab w:val="left" w:pos="1245"/>
          <w:tab w:val="left" w:pos="2951"/>
          <w:tab w:val="left" w:pos="3419"/>
          <w:tab w:val="left" w:pos="3886"/>
          <w:tab w:val="left" w:pos="4765"/>
          <w:tab w:val="left" w:pos="5233"/>
          <w:tab w:val="left" w:pos="5700"/>
        </w:tabs>
        <w:spacing w:before="161" w:after="0" w:line="463" w:lineRule="auto"/>
        <w:ind w:left="978" w:right="3573" w:firstLine="0"/>
        <w:jc w:val="left"/>
        <w:rPr>
          <w:rFonts w:ascii="Arial" w:hAnsi="Arial"/>
          <w:b/>
          <w:sz w:val="24"/>
        </w:rPr>
      </w:pPr>
      <w:r>
        <w:rPr>
          <w:rFonts w:ascii="Arial" w:hAnsi="Arial"/>
          <w:b/>
          <w:sz w:val="24"/>
        </w:rPr>
        <w:t>DO RELATÓRIO PARCIAL DE EXECUÇÃO FINANCEIRA</w:t>
      </w:r>
      <w:r>
        <w:rPr>
          <w:rFonts w:ascii="Arial" w:hAnsi="Arial"/>
          <w:b/>
          <w:spacing w:val="-64"/>
          <w:sz w:val="24"/>
        </w:rPr>
        <w:t xml:space="preserve"> </w:t>
      </w:r>
      <w:r>
        <w:rPr>
          <w:rFonts w:ascii="Arial" w:hAnsi="Arial"/>
          <w:b/>
          <w:sz w:val="24"/>
        </w:rPr>
        <w:t>PERÍODO</w:t>
      </w:r>
      <w:r>
        <w:rPr>
          <w:rFonts w:ascii="Arial" w:hAnsi="Arial"/>
          <w:b/>
          <w:spacing w:val="-1"/>
          <w:sz w:val="24"/>
        </w:rPr>
        <w:t xml:space="preserve"> </w:t>
      </w:r>
      <w:r>
        <w:rPr>
          <w:rFonts w:ascii="Arial" w:hAnsi="Arial"/>
          <w:b/>
          <w:sz w:val="24"/>
        </w:rPr>
        <w:t>DE</w:t>
      </w:r>
      <w:r>
        <w:rPr>
          <w:rFonts w:ascii="Times New Roman" w:hAnsi="Times New Roman"/>
          <w:b/>
          <w:sz w:val="24"/>
          <w:u w:val="thick"/>
        </w:rPr>
        <w:tab/>
      </w:r>
      <w:r>
        <w:rPr>
          <w:rFonts w:ascii="Arial" w:hAnsi="Arial"/>
          <w:b/>
          <w:sz w:val="24"/>
          <w:u w:val="thick"/>
        </w:rPr>
        <w:t>/</w:t>
      </w:r>
      <w:r>
        <w:rPr>
          <w:rFonts w:ascii="Arial" w:hAnsi="Arial"/>
          <w:b/>
          <w:sz w:val="24"/>
          <w:u w:val="thick"/>
        </w:rPr>
        <w:tab/>
      </w:r>
      <w:r>
        <w:rPr>
          <w:rFonts w:ascii="Arial" w:hAnsi="Arial"/>
          <w:b/>
          <w:sz w:val="24"/>
          <w:u w:val="thick"/>
        </w:rPr>
        <w:t>/</w:t>
      </w:r>
      <w:r>
        <w:rPr>
          <w:rFonts w:ascii="Arial" w:hAnsi="Arial"/>
          <w:b/>
          <w:sz w:val="24"/>
          <w:u w:val="thick"/>
        </w:rPr>
        <w:tab/>
      </w:r>
      <w:r>
        <w:rPr>
          <w:rFonts w:ascii="Arial" w:hAnsi="Arial"/>
          <w:b/>
          <w:sz w:val="24"/>
        </w:rPr>
        <w:t>até</w:t>
      </w:r>
      <w:r>
        <w:rPr>
          <w:rFonts w:ascii="Times New Roman" w:hAnsi="Times New Roman"/>
          <w:b/>
          <w:sz w:val="24"/>
          <w:u w:val="thick"/>
        </w:rPr>
        <w:tab/>
      </w:r>
      <w:r>
        <w:rPr>
          <w:rFonts w:ascii="Arial" w:hAnsi="Arial"/>
          <w:b/>
          <w:sz w:val="24"/>
          <w:u w:val="thick"/>
        </w:rPr>
        <w:t>/</w:t>
      </w:r>
      <w:r>
        <w:rPr>
          <w:rFonts w:ascii="Arial" w:hAnsi="Arial"/>
          <w:b/>
          <w:sz w:val="24"/>
          <w:u w:val="thick"/>
        </w:rPr>
        <w:tab/>
      </w:r>
      <w:r>
        <w:rPr>
          <w:rFonts w:ascii="Arial" w:hAnsi="Arial"/>
          <w:b/>
          <w:sz w:val="24"/>
          <w:u w:val="thick"/>
        </w:rPr>
        <w:t>/</w:t>
      </w:r>
      <w:r>
        <w:rPr>
          <w:rFonts w:ascii="Arial" w:hAnsi="Arial"/>
          <w:b/>
          <w:sz w:val="24"/>
          <w:u w:val="thick"/>
        </w:rPr>
        <w:tab/>
      </w:r>
    </w:p>
    <w:p>
      <w:pPr>
        <w:spacing w:before="83" w:line="360" w:lineRule="auto"/>
        <w:ind w:left="978" w:right="611" w:firstLine="0"/>
        <w:jc w:val="left"/>
        <w:rPr>
          <w:rFonts w:ascii="Arial" w:hAnsi="Arial"/>
          <w:i/>
          <w:sz w:val="22"/>
        </w:rPr>
      </w:pPr>
      <w:r>
        <w:rPr>
          <w:rFonts w:ascii="Arial" w:hAnsi="Arial"/>
          <w:i/>
          <w:sz w:val="22"/>
        </w:rPr>
        <w:t>(Informar</w:t>
      </w:r>
      <w:r>
        <w:rPr>
          <w:rFonts w:ascii="Arial" w:hAnsi="Arial"/>
          <w:i/>
          <w:spacing w:val="7"/>
          <w:sz w:val="22"/>
        </w:rPr>
        <w:t xml:space="preserve"> </w:t>
      </w:r>
      <w:r>
        <w:rPr>
          <w:rFonts w:ascii="Arial" w:hAnsi="Arial"/>
          <w:i/>
          <w:sz w:val="22"/>
        </w:rPr>
        <w:t>o</w:t>
      </w:r>
      <w:r>
        <w:rPr>
          <w:rFonts w:ascii="Arial" w:hAnsi="Arial"/>
          <w:i/>
          <w:spacing w:val="10"/>
          <w:sz w:val="22"/>
        </w:rPr>
        <w:t xml:space="preserve"> </w:t>
      </w:r>
      <w:r>
        <w:rPr>
          <w:rFonts w:ascii="Arial" w:hAnsi="Arial"/>
          <w:i/>
          <w:sz w:val="22"/>
        </w:rPr>
        <w:t>período</w:t>
      </w:r>
      <w:r>
        <w:rPr>
          <w:rFonts w:ascii="Arial" w:hAnsi="Arial"/>
          <w:i/>
          <w:spacing w:val="8"/>
          <w:sz w:val="22"/>
        </w:rPr>
        <w:t xml:space="preserve"> </w:t>
      </w:r>
      <w:r>
        <w:rPr>
          <w:rFonts w:ascii="Arial" w:hAnsi="Arial"/>
          <w:i/>
          <w:sz w:val="22"/>
        </w:rPr>
        <w:t>a</w:t>
      </w:r>
      <w:r>
        <w:rPr>
          <w:rFonts w:ascii="Arial" w:hAnsi="Arial"/>
          <w:i/>
          <w:spacing w:val="13"/>
          <w:sz w:val="22"/>
        </w:rPr>
        <w:t xml:space="preserve"> </w:t>
      </w:r>
      <w:r>
        <w:rPr>
          <w:rFonts w:ascii="Arial" w:hAnsi="Arial"/>
          <w:i/>
          <w:sz w:val="22"/>
        </w:rPr>
        <w:t>que</w:t>
      </w:r>
      <w:r>
        <w:rPr>
          <w:rFonts w:ascii="Arial" w:hAnsi="Arial"/>
          <w:i/>
          <w:spacing w:val="10"/>
          <w:sz w:val="22"/>
        </w:rPr>
        <w:t xml:space="preserve"> </w:t>
      </w:r>
      <w:r>
        <w:rPr>
          <w:rFonts w:ascii="Arial" w:hAnsi="Arial"/>
          <w:i/>
          <w:sz w:val="22"/>
        </w:rPr>
        <w:t>se</w:t>
      </w:r>
      <w:r>
        <w:rPr>
          <w:rFonts w:ascii="Arial" w:hAnsi="Arial"/>
          <w:i/>
          <w:spacing w:val="10"/>
          <w:sz w:val="22"/>
        </w:rPr>
        <w:t xml:space="preserve"> </w:t>
      </w:r>
      <w:r>
        <w:rPr>
          <w:rFonts w:ascii="Arial" w:hAnsi="Arial"/>
          <w:i/>
          <w:sz w:val="22"/>
        </w:rPr>
        <w:t>refere</w:t>
      </w:r>
      <w:r>
        <w:rPr>
          <w:rFonts w:ascii="Arial" w:hAnsi="Arial"/>
          <w:i/>
          <w:spacing w:val="8"/>
          <w:sz w:val="22"/>
        </w:rPr>
        <w:t xml:space="preserve"> </w:t>
      </w:r>
      <w:r>
        <w:rPr>
          <w:rFonts w:ascii="Arial" w:hAnsi="Arial"/>
          <w:i/>
          <w:sz w:val="22"/>
        </w:rPr>
        <w:t>a</w:t>
      </w:r>
      <w:r>
        <w:rPr>
          <w:rFonts w:ascii="Arial" w:hAnsi="Arial"/>
          <w:i/>
          <w:spacing w:val="10"/>
          <w:sz w:val="22"/>
        </w:rPr>
        <w:t xml:space="preserve"> </w:t>
      </w:r>
      <w:r>
        <w:rPr>
          <w:rFonts w:ascii="Arial" w:hAnsi="Arial"/>
          <w:i/>
          <w:sz w:val="22"/>
        </w:rPr>
        <w:t>Prestação</w:t>
      </w:r>
      <w:r>
        <w:rPr>
          <w:rFonts w:ascii="Arial" w:hAnsi="Arial"/>
          <w:i/>
          <w:spacing w:val="10"/>
          <w:sz w:val="22"/>
        </w:rPr>
        <w:t xml:space="preserve"> </w:t>
      </w:r>
      <w:r>
        <w:rPr>
          <w:rFonts w:ascii="Arial" w:hAnsi="Arial"/>
          <w:i/>
          <w:sz w:val="22"/>
        </w:rPr>
        <w:t>de</w:t>
      </w:r>
      <w:r>
        <w:rPr>
          <w:rFonts w:ascii="Arial" w:hAnsi="Arial"/>
          <w:i/>
          <w:spacing w:val="10"/>
          <w:sz w:val="22"/>
        </w:rPr>
        <w:t xml:space="preserve"> </w:t>
      </w:r>
      <w:r>
        <w:rPr>
          <w:rFonts w:ascii="Arial" w:hAnsi="Arial"/>
          <w:i/>
          <w:sz w:val="22"/>
        </w:rPr>
        <w:t>Contas</w:t>
      </w:r>
      <w:r>
        <w:rPr>
          <w:rFonts w:ascii="Arial" w:hAnsi="Arial"/>
          <w:i/>
          <w:spacing w:val="8"/>
          <w:sz w:val="22"/>
        </w:rPr>
        <w:t xml:space="preserve"> </w:t>
      </w:r>
      <w:r>
        <w:rPr>
          <w:rFonts w:ascii="Arial" w:hAnsi="Arial"/>
          <w:i/>
          <w:sz w:val="22"/>
        </w:rPr>
        <w:t>Parcial,</w:t>
      </w:r>
      <w:r>
        <w:rPr>
          <w:rFonts w:ascii="Arial" w:hAnsi="Arial"/>
          <w:i/>
          <w:spacing w:val="14"/>
          <w:sz w:val="22"/>
        </w:rPr>
        <w:t xml:space="preserve"> </w:t>
      </w:r>
      <w:r>
        <w:rPr>
          <w:rFonts w:ascii="Arial" w:hAnsi="Arial"/>
          <w:i/>
          <w:sz w:val="22"/>
        </w:rPr>
        <w:t>conforme</w:t>
      </w:r>
      <w:r>
        <w:rPr>
          <w:rFonts w:ascii="Arial" w:hAnsi="Arial"/>
          <w:i/>
          <w:spacing w:val="8"/>
          <w:sz w:val="22"/>
        </w:rPr>
        <w:t xml:space="preserve"> </w:t>
      </w:r>
      <w:r>
        <w:rPr>
          <w:rFonts w:ascii="Arial" w:hAnsi="Arial"/>
          <w:i/>
          <w:sz w:val="22"/>
        </w:rPr>
        <w:t>definido</w:t>
      </w:r>
      <w:r>
        <w:rPr>
          <w:rFonts w:ascii="Arial" w:hAnsi="Arial"/>
          <w:i/>
          <w:spacing w:val="13"/>
          <w:sz w:val="22"/>
        </w:rPr>
        <w:t xml:space="preserve"> </w:t>
      </w:r>
      <w:r>
        <w:rPr>
          <w:rFonts w:ascii="Arial" w:hAnsi="Arial"/>
          <w:i/>
          <w:sz w:val="22"/>
        </w:rPr>
        <w:t>no</w:t>
      </w:r>
      <w:r>
        <w:rPr>
          <w:rFonts w:ascii="Arial" w:hAnsi="Arial"/>
          <w:i/>
          <w:spacing w:val="-59"/>
          <w:sz w:val="22"/>
        </w:rPr>
        <w:t xml:space="preserve"> </w:t>
      </w:r>
      <w:r>
        <w:rPr>
          <w:rFonts w:ascii="Arial" w:hAnsi="Arial"/>
          <w:i/>
          <w:sz w:val="22"/>
        </w:rPr>
        <w:t>Instrumento</w:t>
      </w:r>
      <w:r>
        <w:rPr>
          <w:rFonts w:ascii="Arial" w:hAnsi="Arial"/>
          <w:i/>
          <w:spacing w:val="-3"/>
          <w:sz w:val="22"/>
        </w:rPr>
        <w:t xml:space="preserve"> </w:t>
      </w:r>
      <w:r>
        <w:rPr>
          <w:rFonts w:ascii="Arial" w:hAnsi="Arial"/>
          <w:i/>
          <w:sz w:val="22"/>
        </w:rPr>
        <w:t>da</w:t>
      </w:r>
      <w:r>
        <w:rPr>
          <w:rFonts w:ascii="Arial" w:hAnsi="Arial"/>
          <w:i/>
          <w:spacing w:val="-2"/>
          <w:sz w:val="22"/>
        </w:rPr>
        <w:t xml:space="preserve"> </w:t>
      </w:r>
      <w:r>
        <w:rPr>
          <w:rFonts w:ascii="Arial" w:hAnsi="Arial"/>
          <w:i/>
          <w:sz w:val="22"/>
        </w:rPr>
        <w:t>Parceria)</w:t>
      </w:r>
    </w:p>
    <w:p>
      <w:pPr>
        <w:pStyle w:val="15"/>
        <w:numPr>
          <w:ilvl w:val="1"/>
          <w:numId w:val="63"/>
        </w:numPr>
        <w:tabs>
          <w:tab w:val="left" w:pos="1444"/>
        </w:tabs>
        <w:spacing w:before="120" w:after="0" w:line="240" w:lineRule="auto"/>
        <w:ind w:left="1444" w:right="0" w:hanging="466"/>
        <w:jc w:val="left"/>
        <w:rPr>
          <w:sz w:val="24"/>
        </w:rPr>
      </w:pPr>
      <w:r>
        <w:rPr>
          <w:sz w:val="24"/>
        </w:rPr>
        <w:t>Relação</w:t>
      </w:r>
      <w:r>
        <w:rPr>
          <w:spacing w:val="-4"/>
          <w:sz w:val="24"/>
        </w:rPr>
        <w:t xml:space="preserve"> </w:t>
      </w:r>
      <w:r>
        <w:rPr>
          <w:sz w:val="24"/>
        </w:rPr>
        <w:t>das</w:t>
      </w:r>
      <w:r>
        <w:rPr>
          <w:spacing w:val="-4"/>
          <w:sz w:val="24"/>
        </w:rPr>
        <w:t xml:space="preserve"> </w:t>
      </w:r>
      <w:r>
        <w:rPr>
          <w:sz w:val="24"/>
        </w:rPr>
        <w:t>Receitas</w:t>
      </w:r>
      <w:r>
        <w:rPr>
          <w:spacing w:val="-3"/>
          <w:sz w:val="24"/>
        </w:rPr>
        <w:t xml:space="preserve"> </w:t>
      </w:r>
      <w:r>
        <w:rPr>
          <w:sz w:val="24"/>
        </w:rPr>
        <w:t>e</w:t>
      </w:r>
      <w:r>
        <w:rPr>
          <w:spacing w:val="-3"/>
          <w:sz w:val="24"/>
        </w:rPr>
        <w:t xml:space="preserve"> </w:t>
      </w:r>
      <w:r>
        <w:rPr>
          <w:sz w:val="24"/>
        </w:rPr>
        <w:t>Despesas</w:t>
      </w:r>
      <w:r>
        <w:rPr>
          <w:spacing w:val="-3"/>
          <w:sz w:val="24"/>
        </w:rPr>
        <w:t xml:space="preserve"> </w:t>
      </w:r>
      <w:r>
        <w:rPr>
          <w:sz w:val="24"/>
        </w:rPr>
        <w:t>realizadas</w:t>
      </w:r>
    </w:p>
    <w:p>
      <w:pPr>
        <w:pStyle w:val="8"/>
        <w:spacing w:before="1"/>
        <w:rPr>
          <w:sz w:val="12"/>
        </w:rPr>
      </w:pPr>
    </w:p>
    <w:tbl>
      <w:tblPr>
        <w:tblStyle w:val="7"/>
        <w:tblW w:w="0" w:type="auto"/>
        <w:tblInd w:w="9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3"/>
        <w:gridCol w:w="1881"/>
        <w:gridCol w:w="2540"/>
        <w:gridCol w:w="4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553" w:type="dxa"/>
          </w:tcPr>
          <w:p>
            <w:pPr>
              <w:pStyle w:val="16"/>
              <w:rPr>
                <w:rFonts w:ascii="Times New Roman"/>
                <w:sz w:val="22"/>
              </w:rPr>
            </w:pPr>
          </w:p>
        </w:tc>
        <w:tc>
          <w:tcPr>
            <w:tcW w:w="9074" w:type="dxa"/>
            <w:gridSpan w:val="3"/>
          </w:tcPr>
          <w:p>
            <w:pPr>
              <w:pStyle w:val="16"/>
              <w:spacing w:before="119"/>
              <w:ind w:left="3961" w:right="3950"/>
              <w:jc w:val="center"/>
              <w:rPr>
                <w:b/>
                <w:sz w:val="22"/>
              </w:rPr>
            </w:pPr>
            <w:r>
              <w:rPr>
                <w:b/>
                <w:sz w:val="22"/>
              </w:rPr>
              <w:t>RECEITAS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53" w:type="dxa"/>
          </w:tcPr>
          <w:p>
            <w:pPr>
              <w:pStyle w:val="16"/>
              <w:rPr>
                <w:rFonts w:ascii="Times New Roman"/>
                <w:sz w:val="22"/>
              </w:rPr>
            </w:pPr>
          </w:p>
        </w:tc>
        <w:tc>
          <w:tcPr>
            <w:tcW w:w="1881" w:type="dxa"/>
          </w:tcPr>
          <w:p>
            <w:pPr>
              <w:pStyle w:val="16"/>
              <w:spacing w:before="119"/>
              <w:ind w:left="106"/>
              <w:rPr>
                <w:b/>
                <w:sz w:val="22"/>
              </w:rPr>
            </w:pPr>
            <w:r>
              <w:rPr>
                <w:b/>
                <w:sz w:val="22"/>
              </w:rPr>
              <w:t>DATA</w:t>
            </w:r>
          </w:p>
        </w:tc>
        <w:tc>
          <w:tcPr>
            <w:tcW w:w="2540" w:type="dxa"/>
          </w:tcPr>
          <w:p>
            <w:pPr>
              <w:pStyle w:val="16"/>
              <w:spacing w:before="119"/>
              <w:ind w:left="107"/>
              <w:rPr>
                <w:b/>
                <w:sz w:val="22"/>
              </w:rPr>
            </w:pPr>
            <w:r>
              <w:rPr>
                <w:b/>
                <w:sz w:val="22"/>
              </w:rPr>
              <w:t>VALOR</w:t>
            </w:r>
          </w:p>
        </w:tc>
        <w:tc>
          <w:tcPr>
            <w:tcW w:w="4653" w:type="dxa"/>
          </w:tcPr>
          <w:p>
            <w:pPr>
              <w:pStyle w:val="16"/>
              <w:spacing w:before="119"/>
              <w:ind w:left="106"/>
              <w:rPr>
                <w:b/>
                <w:sz w:val="22"/>
              </w:rPr>
            </w:pPr>
            <w:r>
              <w:rPr>
                <w:b/>
                <w:sz w:val="22"/>
              </w:rPr>
              <w:t>DESCRIÇÃO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553" w:type="dxa"/>
          </w:tcPr>
          <w:p>
            <w:pPr>
              <w:pStyle w:val="16"/>
              <w:spacing w:before="118"/>
              <w:ind w:left="107"/>
              <w:rPr>
                <w:rFonts w:ascii="Arial MT"/>
                <w:sz w:val="22"/>
              </w:rPr>
            </w:pPr>
            <w:r>
              <w:rPr>
                <w:rFonts w:ascii="Arial MT"/>
                <w:sz w:val="22"/>
              </w:rPr>
              <w:t>1.</w:t>
            </w:r>
          </w:p>
        </w:tc>
        <w:tc>
          <w:tcPr>
            <w:tcW w:w="1881" w:type="dxa"/>
          </w:tcPr>
          <w:p>
            <w:pPr>
              <w:pStyle w:val="16"/>
              <w:rPr>
                <w:rFonts w:ascii="Times New Roman"/>
                <w:sz w:val="22"/>
              </w:rPr>
            </w:pPr>
          </w:p>
        </w:tc>
        <w:tc>
          <w:tcPr>
            <w:tcW w:w="2540" w:type="dxa"/>
          </w:tcPr>
          <w:p>
            <w:pPr>
              <w:pStyle w:val="16"/>
              <w:rPr>
                <w:rFonts w:ascii="Times New Roman"/>
                <w:sz w:val="22"/>
              </w:rPr>
            </w:pPr>
          </w:p>
        </w:tc>
        <w:tc>
          <w:tcPr>
            <w:tcW w:w="465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53" w:type="dxa"/>
          </w:tcPr>
          <w:p>
            <w:pPr>
              <w:pStyle w:val="16"/>
              <w:spacing w:before="120"/>
              <w:ind w:left="107"/>
              <w:rPr>
                <w:rFonts w:ascii="Arial MT"/>
                <w:sz w:val="22"/>
              </w:rPr>
            </w:pPr>
            <w:r>
              <w:rPr>
                <w:rFonts w:ascii="Arial MT"/>
                <w:sz w:val="22"/>
              </w:rPr>
              <w:t>2.</w:t>
            </w:r>
          </w:p>
        </w:tc>
        <w:tc>
          <w:tcPr>
            <w:tcW w:w="1881" w:type="dxa"/>
          </w:tcPr>
          <w:p>
            <w:pPr>
              <w:pStyle w:val="16"/>
              <w:rPr>
                <w:rFonts w:ascii="Times New Roman"/>
                <w:sz w:val="22"/>
              </w:rPr>
            </w:pPr>
          </w:p>
        </w:tc>
        <w:tc>
          <w:tcPr>
            <w:tcW w:w="2540" w:type="dxa"/>
          </w:tcPr>
          <w:p>
            <w:pPr>
              <w:pStyle w:val="16"/>
              <w:rPr>
                <w:rFonts w:ascii="Times New Roman"/>
                <w:sz w:val="22"/>
              </w:rPr>
            </w:pPr>
          </w:p>
        </w:tc>
        <w:tc>
          <w:tcPr>
            <w:tcW w:w="465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553" w:type="dxa"/>
          </w:tcPr>
          <w:p>
            <w:pPr>
              <w:pStyle w:val="16"/>
              <w:spacing w:before="119"/>
              <w:ind w:left="107"/>
              <w:rPr>
                <w:rFonts w:ascii="Arial MT"/>
                <w:sz w:val="22"/>
              </w:rPr>
            </w:pPr>
            <w:r>
              <w:rPr>
                <w:rFonts w:ascii="Arial MT"/>
                <w:sz w:val="22"/>
              </w:rPr>
              <w:t>3.</w:t>
            </w:r>
          </w:p>
        </w:tc>
        <w:tc>
          <w:tcPr>
            <w:tcW w:w="1881" w:type="dxa"/>
          </w:tcPr>
          <w:p>
            <w:pPr>
              <w:pStyle w:val="16"/>
              <w:rPr>
                <w:rFonts w:ascii="Times New Roman"/>
                <w:sz w:val="22"/>
              </w:rPr>
            </w:pPr>
          </w:p>
        </w:tc>
        <w:tc>
          <w:tcPr>
            <w:tcW w:w="2540" w:type="dxa"/>
          </w:tcPr>
          <w:p>
            <w:pPr>
              <w:pStyle w:val="16"/>
              <w:rPr>
                <w:rFonts w:ascii="Times New Roman"/>
                <w:sz w:val="22"/>
              </w:rPr>
            </w:pPr>
          </w:p>
        </w:tc>
        <w:tc>
          <w:tcPr>
            <w:tcW w:w="4653" w:type="dxa"/>
          </w:tcPr>
          <w:p>
            <w:pPr>
              <w:pStyle w:val="16"/>
              <w:rPr>
                <w:rFonts w:ascii="Times New Roman"/>
                <w:sz w:val="22"/>
              </w:rPr>
            </w:pPr>
          </w:p>
        </w:tc>
      </w:tr>
    </w:tbl>
    <w:p>
      <w:pPr>
        <w:spacing w:before="119" w:line="360" w:lineRule="auto"/>
        <w:ind w:left="978" w:right="514" w:firstLine="0"/>
        <w:jc w:val="left"/>
        <w:rPr>
          <w:rFonts w:ascii="Arial" w:hAnsi="Arial"/>
          <w:i/>
          <w:sz w:val="22"/>
        </w:rPr>
      </w:pPr>
      <w:r>
        <w:rPr>
          <w:rFonts w:ascii="Arial" w:hAnsi="Arial"/>
          <w:i/>
          <w:sz w:val="22"/>
        </w:rPr>
        <w:t>(No</w:t>
      </w:r>
      <w:r>
        <w:rPr>
          <w:rFonts w:ascii="Arial" w:hAnsi="Arial"/>
          <w:i/>
          <w:spacing w:val="2"/>
          <w:sz w:val="22"/>
        </w:rPr>
        <w:t xml:space="preserve"> </w:t>
      </w:r>
      <w:r>
        <w:rPr>
          <w:rFonts w:ascii="Arial" w:hAnsi="Arial"/>
          <w:i/>
          <w:sz w:val="22"/>
        </w:rPr>
        <w:t>item</w:t>
      </w:r>
      <w:r>
        <w:rPr>
          <w:rFonts w:ascii="Arial" w:hAnsi="Arial"/>
          <w:i/>
          <w:spacing w:val="7"/>
          <w:sz w:val="22"/>
        </w:rPr>
        <w:t xml:space="preserve"> </w:t>
      </w:r>
      <w:r>
        <w:rPr>
          <w:rFonts w:ascii="Arial" w:hAnsi="Arial"/>
          <w:i/>
          <w:sz w:val="22"/>
        </w:rPr>
        <w:t>“Descrição”</w:t>
      </w:r>
      <w:r>
        <w:rPr>
          <w:rFonts w:ascii="Arial" w:hAnsi="Arial"/>
          <w:i/>
          <w:spacing w:val="7"/>
          <w:sz w:val="22"/>
        </w:rPr>
        <w:t xml:space="preserve"> </w:t>
      </w:r>
      <w:r>
        <w:rPr>
          <w:rFonts w:ascii="Arial" w:hAnsi="Arial"/>
          <w:i/>
          <w:sz w:val="22"/>
        </w:rPr>
        <w:t>informar</w:t>
      </w:r>
      <w:r>
        <w:rPr>
          <w:rFonts w:ascii="Arial" w:hAnsi="Arial"/>
          <w:i/>
          <w:spacing w:val="6"/>
          <w:sz w:val="22"/>
        </w:rPr>
        <w:t xml:space="preserve"> </w:t>
      </w:r>
      <w:r>
        <w:rPr>
          <w:rFonts w:ascii="Arial" w:hAnsi="Arial"/>
          <w:i/>
          <w:sz w:val="22"/>
        </w:rPr>
        <w:t>a</w:t>
      </w:r>
      <w:r>
        <w:rPr>
          <w:rFonts w:ascii="Arial" w:hAnsi="Arial"/>
          <w:i/>
          <w:spacing w:val="5"/>
          <w:sz w:val="22"/>
        </w:rPr>
        <w:t xml:space="preserve"> </w:t>
      </w:r>
      <w:r>
        <w:rPr>
          <w:rFonts w:ascii="Arial" w:hAnsi="Arial"/>
          <w:i/>
          <w:sz w:val="22"/>
        </w:rPr>
        <w:t>origem</w:t>
      </w:r>
      <w:r>
        <w:rPr>
          <w:rFonts w:ascii="Arial" w:hAnsi="Arial"/>
          <w:i/>
          <w:spacing w:val="4"/>
          <w:sz w:val="22"/>
        </w:rPr>
        <w:t xml:space="preserve"> </w:t>
      </w:r>
      <w:r>
        <w:rPr>
          <w:rFonts w:ascii="Arial" w:hAnsi="Arial"/>
          <w:i/>
          <w:sz w:val="22"/>
        </w:rPr>
        <w:t>da</w:t>
      </w:r>
      <w:r>
        <w:rPr>
          <w:rFonts w:ascii="Arial" w:hAnsi="Arial"/>
          <w:i/>
          <w:spacing w:val="8"/>
          <w:sz w:val="22"/>
        </w:rPr>
        <w:t xml:space="preserve"> </w:t>
      </w:r>
      <w:r>
        <w:rPr>
          <w:rFonts w:ascii="Arial" w:hAnsi="Arial"/>
          <w:i/>
          <w:sz w:val="22"/>
        </w:rPr>
        <w:t>receita,</w:t>
      </w:r>
      <w:r>
        <w:rPr>
          <w:rFonts w:ascii="Arial" w:hAnsi="Arial"/>
          <w:i/>
          <w:spacing w:val="6"/>
          <w:sz w:val="22"/>
        </w:rPr>
        <w:t xml:space="preserve"> </w:t>
      </w:r>
      <w:r>
        <w:rPr>
          <w:rFonts w:ascii="Arial" w:hAnsi="Arial"/>
          <w:i/>
          <w:sz w:val="22"/>
        </w:rPr>
        <w:t>no</w:t>
      </w:r>
      <w:r>
        <w:rPr>
          <w:rFonts w:ascii="Arial" w:hAnsi="Arial"/>
          <w:i/>
          <w:spacing w:val="5"/>
          <w:sz w:val="22"/>
        </w:rPr>
        <w:t xml:space="preserve"> </w:t>
      </w:r>
      <w:r>
        <w:rPr>
          <w:rFonts w:ascii="Arial" w:hAnsi="Arial"/>
          <w:i/>
          <w:sz w:val="22"/>
        </w:rPr>
        <w:t>caso</w:t>
      </w:r>
      <w:r>
        <w:rPr>
          <w:rFonts w:ascii="Arial" w:hAnsi="Arial"/>
          <w:i/>
          <w:spacing w:val="6"/>
          <w:sz w:val="22"/>
        </w:rPr>
        <w:t xml:space="preserve"> </w:t>
      </w:r>
      <w:r>
        <w:rPr>
          <w:rFonts w:ascii="Arial" w:hAnsi="Arial"/>
          <w:i/>
          <w:sz w:val="22"/>
        </w:rPr>
        <w:t>de</w:t>
      </w:r>
      <w:r>
        <w:rPr>
          <w:rFonts w:ascii="Arial" w:hAnsi="Arial"/>
          <w:i/>
          <w:spacing w:val="5"/>
          <w:sz w:val="22"/>
        </w:rPr>
        <w:t xml:space="preserve"> </w:t>
      </w:r>
      <w:r>
        <w:rPr>
          <w:rFonts w:ascii="Arial" w:hAnsi="Arial"/>
          <w:i/>
          <w:sz w:val="22"/>
        </w:rPr>
        <w:t>transferência</w:t>
      </w:r>
      <w:r>
        <w:rPr>
          <w:rFonts w:ascii="Arial" w:hAnsi="Arial"/>
          <w:i/>
          <w:spacing w:val="7"/>
          <w:sz w:val="22"/>
        </w:rPr>
        <w:t xml:space="preserve"> </w:t>
      </w:r>
      <w:r>
        <w:rPr>
          <w:rFonts w:ascii="Arial" w:hAnsi="Arial"/>
          <w:i/>
          <w:sz w:val="22"/>
        </w:rPr>
        <w:t>do</w:t>
      </w:r>
      <w:r>
        <w:rPr>
          <w:rFonts w:ascii="Arial" w:hAnsi="Arial"/>
          <w:i/>
          <w:spacing w:val="5"/>
          <w:sz w:val="22"/>
        </w:rPr>
        <w:t xml:space="preserve"> </w:t>
      </w:r>
      <w:r>
        <w:rPr>
          <w:rFonts w:ascii="Arial" w:hAnsi="Arial"/>
          <w:i/>
          <w:sz w:val="22"/>
        </w:rPr>
        <w:t>município</w:t>
      </w:r>
      <w:r>
        <w:rPr>
          <w:rFonts w:ascii="Arial" w:hAnsi="Arial"/>
          <w:i/>
          <w:spacing w:val="5"/>
          <w:sz w:val="22"/>
        </w:rPr>
        <w:t xml:space="preserve"> </w:t>
      </w:r>
      <w:r>
        <w:rPr>
          <w:rFonts w:ascii="Arial" w:hAnsi="Arial"/>
          <w:i/>
          <w:sz w:val="22"/>
        </w:rPr>
        <w:t>informar</w:t>
      </w:r>
      <w:r>
        <w:rPr>
          <w:rFonts w:ascii="Arial" w:hAnsi="Arial"/>
          <w:i/>
          <w:spacing w:val="-58"/>
          <w:sz w:val="22"/>
        </w:rPr>
        <w:t xml:space="preserve"> </w:t>
      </w:r>
      <w:r>
        <w:rPr>
          <w:rFonts w:ascii="Arial" w:hAnsi="Arial"/>
          <w:i/>
          <w:sz w:val="22"/>
        </w:rPr>
        <w:t>o</w:t>
      </w:r>
      <w:r>
        <w:rPr>
          <w:rFonts w:ascii="Arial" w:hAnsi="Arial"/>
          <w:i/>
          <w:spacing w:val="-3"/>
          <w:sz w:val="22"/>
        </w:rPr>
        <w:t xml:space="preserve"> </w:t>
      </w:r>
      <w:r>
        <w:rPr>
          <w:rFonts w:ascii="Arial" w:hAnsi="Arial"/>
          <w:i/>
          <w:sz w:val="22"/>
        </w:rPr>
        <w:t>nº</w:t>
      </w:r>
      <w:r>
        <w:rPr>
          <w:rFonts w:ascii="Arial" w:hAnsi="Arial"/>
          <w:i/>
          <w:spacing w:val="-1"/>
          <w:sz w:val="22"/>
        </w:rPr>
        <w:t xml:space="preserve"> </w:t>
      </w:r>
      <w:r>
        <w:rPr>
          <w:rFonts w:ascii="Arial" w:hAnsi="Arial"/>
          <w:i/>
          <w:sz w:val="22"/>
        </w:rPr>
        <w:t>da parcela</w:t>
      </w:r>
      <w:r>
        <w:rPr>
          <w:rFonts w:ascii="Arial" w:hAnsi="Arial"/>
          <w:i/>
          <w:spacing w:val="-3"/>
          <w:sz w:val="22"/>
        </w:rPr>
        <w:t xml:space="preserve"> </w:t>
      </w:r>
      <w:r>
        <w:rPr>
          <w:rFonts w:ascii="Arial" w:hAnsi="Arial"/>
          <w:i/>
          <w:sz w:val="22"/>
        </w:rPr>
        <w:t>e no caso</w:t>
      </w:r>
      <w:r>
        <w:rPr>
          <w:rFonts w:ascii="Arial" w:hAnsi="Arial"/>
          <w:i/>
          <w:spacing w:val="-6"/>
          <w:sz w:val="22"/>
        </w:rPr>
        <w:t xml:space="preserve"> </w:t>
      </w:r>
      <w:r>
        <w:rPr>
          <w:rFonts w:ascii="Arial" w:hAnsi="Arial"/>
          <w:i/>
          <w:sz w:val="22"/>
        </w:rPr>
        <w:t>de rendimentos</w:t>
      </w:r>
      <w:r>
        <w:rPr>
          <w:rFonts w:ascii="Arial" w:hAnsi="Arial"/>
          <w:i/>
          <w:spacing w:val="-2"/>
          <w:sz w:val="22"/>
        </w:rPr>
        <w:t xml:space="preserve"> </w:t>
      </w:r>
      <w:r>
        <w:rPr>
          <w:rFonts w:ascii="Arial" w:hAnsi="Arial"/>
          <w:i/>
          <w:sz w:val="22"/>
        </w:rPr>
        <w:t>informar</w:t>
      </w:r>
      <w:r>
        <w:rPr>
          <w:rFonts w:ascii="Arial" w:hAnsi="Arial"/>
          <w:i/>
          <w:spacing w:val="-3"/>
          <w:sz w:val="22"/>
        </w:rPr>
        <w:t xml:space="preserve"> </w:t>
      </w:r>
      <w:r>
        <w:rPr>
          <w:rFonts w:ascii="Arial" w:hAnsi="Arial"/>
          <w:i/>
          <w:sz w:val="22"/>
        </w:rPr>
        <w:t>o</w:t>
      </w:r>
      <w:r>
        <w:rPr>
          <w:rFonts w:ascii="Arial" w:hAnsi="Arial"/>
          <w:i/>
          <w:spacing w:val="-1"/>
          <w:sz w:val="22"/>
        </w:rPr>
        <w:t xml:space="preserve"> </w:t>
      </w:r>
      <w:r>
        <w:rPr>
          <w:rFonts w:ascii="Arial" w:hAnsi="Arial"/>
          <w:i/>
          <w:sz w:val="22"/>
        </w:rPr>
        <w:t>período</w:t>
      </w:r>
      <w:r>
        <w:rPr>
          <w:rFonts w:ascii="Arial" w:hAnsi="Arial"/>
          <w:i/>
          <w:spacing w:val="-2"/>
          <w:sz w:val="22"/>
        </w:rPr>
        <w:t xml:space="preserve"> </w:t>
      </w:r>
      <w:r>
        <w:rPr>
          <w:rFonts w:ascii="Arial" w:hAnsi="Arial"/>
          <w:i/>
          <w:sz w:val="22"/>
        </w:rPr>
        <w:t>que se</w:t>
      </w:r>
      <w:r>
        <w:rPr>
          <w:rFonts w:ascii="Arial" w:hAnsi="Arial"/>
          <w:i/>
          <w:spacing w:val="-3"/>
          <w:sz w:val="22"/>
        </w:rPr>
        <w:t xml:space="preserve"> </w:t>
      </w:r>
      <w:r>
        <w:rPr>
          <w:rFonts w:ascii="Arial" w:hAnsi="Arial"/>
          <w:i/>
          <w:sz w:val="22"/>
        </w:rPr>
        <w:t>refere)</w:t>
      </w:r>
    </w:p>
    <w:p>
      <w:pPr>
        <w:pStyle w:val="8"/>
        <w:rPr>
          <w:rFonts w:ascii="Arial"/>
          <w:i/>
          <w:sz w:val="20"/>
        </w:rPr>
      </w:pPr>
    </w:p>
    <w:p>
      <w:pPr>
        <w:pStyle w:val="8"/>
        <w:spacing w:before="7"/>
        <w:rPr>
          <w:rFonts w:ascii="Arial"/>
          <w:i/>
          <w:sz w:val="23"/>
        </w:rPr>
      </w:pPr>
    </w:p>
    <w:tbl>
      <w:tblPr>
        <w:tblStyle w:val="7"/>
        <w:tblW w:w="0" w:type="auto"/>
        <w:tblInd w:w="8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6"/>
        <w:gridCol w:w="1311"/>
        <w:gridCol w:w="1646"/>
        <w:gridCol w:w="1659"/>
        <w:gridCol w:w="3687"/>
        <w:gridCol w:w="1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9952" w:type="dxa"/>
            <w:gridSpan w:val="6"/>
          </w:tcPr>
          <w:p>
            <w:pPr>
              <w:pStyle w:val="16"/>
              <w:spacing w:before="112"/>
              <w:ind w:left="3364" w:right="3351"/>
              <w:jc w:val="center"/>
              <w:rPr>
                <w:b/>
                <w:sz w:val="22"/>
              </w:rPr>
            </w:pPr>
            <w:r>
              <w:rPr>
                <w:b/>
                <w:sz w:val="22"/>
              </w:rPr>
              <w:t>DESPESAS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526" w:type="dxa"/>
          </w:tcPr>
          <w:p>
            <w:pPr>
              <w:pStyle w:val="16"/>
              <w:rPr>
                <w:rFonts w:ascii="Times New Roman"/>
                <w:sz w:val="22"/>
              </w:rPr>
            </w:pPr>
          </w:p>
        </w:tc>
        <w:tc>
          <w:tcPr>
            <w:tcW w:w="1311" w:type="dxa"/>
          </w:tcPr>
          <w:p>
            <w:pPr>
              <w:pStyle w:val="16"/>
              <w:spacing w:before="110"/>
              <w:ind w:left="150" w:right="134" w:hanging="8"/>
              <w:jc w:val="center"/>
              <w:rPr>
                <w:b/>
                <w:sz w:val="22"/>
              </w:rPr>
            </w:pPr>
            <w:r>
              <w:rPr>
                <w:b/>
                <w:sz w:val="22"/>
              </w:rPr>
              <w:t>DATA</w:t>
            </w:r>
            <w:r>
              <w:rPr>
                <w:b/>
                <w:spacing w:val="1"/>
                <w:sz w:val="22"/>
              </w:rPr>
              <w:t xml:space="preserve"> </w:t>
            </w:r>
            <w:r>
              <w:rPr>
                <w:b/>
                <w:sz w:val="22"/>
              </w:rPr>
              <w:t>EMISSÃO</w:t>
            </w:r>
            <w:r>
              <w:rPr>
                <w:b/>
                <w:spacing w:val="-60"/>
                <w:sz w:val="22"/>
              </w:rPr>
              <w:t xml:space="preserve"> </w:t>
            </w:r>
            <w:r>
              <w:rPr>
                <w:b/>
                <w:sz w:val="22"/>
              </w:rPr>
              <w:t>DF</w:t>
            </w:r>
          </w:p>
        </w:tc>
        <w:tc>
          <w:tcPr>
            <w:tcW w:w="1646" w:type="dxa"/>
          </w:tcPr>
          <w:p>
            <w:pPr>
              <w:pStyle w:val="16"/>
              <w:spacing w:before="110"/>
              <w:ind w:left="109" w:right="95" w:hanging="1"/>
              <w:jc w:val="center"/>
              <w:rPr>
                <w:b/>
                <w:sz w:val="22"/>
              </w:rPr>
            </w:pPr>
            <w:r>
              <w:rPr>
                <w:b/>
                <w:sz w:val="22"/>
              </w:rPr>
              <w:t>DATA</w:t>
            </w:r>
            <w:r>
              <w:rPr>
                <w:b/>
                <w:spacing w:val="1"/>
                <w:sz w:val="22"/>
              </w:rPr>
              <w:t xml:space="preserve"> </w:t>
            </w:r>
            <w:r>
              <w:rPr>
                <w:b/>
                <w:spacing w:val="-1"/>
                <w:sz w:val="22"/>
              </w:rPr>
              <w:t>PAGAMENTO</w:t>
            </w:r>
            <w:r>
              <w:rPr>
                <w:b/>
                <w:spacing w:val="-59"/>
                <w:sz w:val="22"/>
              </w:rPr>
              <w:t xml:space="preserve"> </w:t>
            </w:r>
            <w:r>
              <w:rPr>
                <w:b/>
                <w:sz w:val="22"/>
              </w:rPr>
              <w:t>DF</w:t>
            </w:r>
          </w:p>
        </w:tc>
        <w:tc>
          <w:tcPr>
            <w:tcW w:w="1659" w:type="dxa"/>
          </w:tcPr>
          <w:p>
            <w:pPr>
              <w:pStyle w:val="16"/>
              <w:spacing w:before="110"/>
              <w:ind w:left="433" w:right="86" w:hanging="324"/>
              <w:rPr>
                <w:b/>
                <w:sz w:val="22"/>
              </w:rPr>
            </w:pPr>
            <w:r>
              <w:rPr>
                <w:b/>
                <w:spacing w:val="-1"/>
                <w:sz w:val="22"/>
              </w:rPr>
              <w:t>DOCUMENTO</w:t>
            </w:r>
            <w:r>
              <w:rPr>
                <w:b/>
                <w:spacing w:val="-59"/>
                <w:sz w:val="22"/>
              </w:rPr>
              <w:t xml:space="preserve"> </w:t>
            </w:r>
            <w:r>
              <w:rPr>
                <w:b/>
                <w:sz w:val="22"/>
              </w:rPr>
              <w:t>FISCAL</w:t>
            </w:r>
          </w:p>
        </w:tc>
        <w:tc>
          <w:tcPr>
            <w:tcW w:w="3687" w:type="dxa"/>
          </w:tcPr>
          <w:p>
            <w:pPr>
              <w:pStyle w:val="16"/>
              <w:spacing w:before="110"/>
              <w:ind w:left="1348" w:right="1334"/>
              <w:jc w:val="center"/>
              <w:rPr>
                <w:b/>
                <w:sz w:val="22"/>
              </w:rPr>
            </w:pPr>
            <w:r>
              <w:rPr>
                <w:b/>
                <w:sz w:val="22"/>
              </w:rPr>
              <w:t>CREDOR</w:t>
            </w:r>
          </w:p>
        </w:tc>
        <w:tc>
          <w:tcPr>
            <w:tcW w:w="1123" w:type="dxa"/>
          </w:tcPr>
          <w:p>
            <w:pPr>
              <w:pStyle w:val="16"/>
              <w:spacing w:before="110"/>
              <w:ind w:left="177"/>
              <w:rPr>
                <w:b/>
                <w:sz w:val="22"/>
              </w:rPr>
            </w:pPr>
            <w:r>
              <w:rPr>
                <w:b/>
                <w:sz w:val="22"/>
              </w:rPr>
              <w:t>VALOR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9952" w:type="dxa"/>
            <w:gridSpan w:val="6"/>
          </w:tcPr>
          <w:p>
            <w:pPr>
              <w:pStyle w:val="16"/>
              <w:spacing w:before="111"/>
              <w:ind w:left="3369" w:right="3351"/>
              <w:jc w:val="center"/>
              <w:rPr>
                <w:b/>
                <w:i/>
                <w:sz w:val="22"/>
              </w:rPr>
            </w:pPr>
            <w:r>
              <w:rPr>
                <w:b/>
                <w:i/>
                <w:sz w:val="22"/>
              </w:rPr>
              <w:t>Especificação</w:t>
            </w:r>
            <w:r>
              <w:rPr>
                <w:b/>
                <w:i/>
                <w:spacing w:val="-4"/>
                <w:sz w:val="22"/>
              </w:rPr>
              <w:t xml:space="preserve"> </w:t>
            </w:r>
            <w:r>
              <w:rPr>
                <w:b/>
                <w:i/>
                <w:sz w:val="22"/>
              </w:rPr>
              <w:t>da</w:t>
            </w:r>
            <w:r>
              <w:rPr>
                <w:b/>
                <w:i/>
                <w:spacing w:val="-1"/>
                <w:sz w:val="22"/>
              </w:rPr>
              <w:t xml:space="preserve"> </w:t>
            </w:r>
            <w:r>
              <w:rPr>
                <w:b/>
                <w:i/>
                <w:sz w:val="22"/>
              </w:rPr>
              <w:t>Despesa</w:t>
            </w:r>
            <w:r>
              <w:rPr>
                <w:b/>
                <w:i/>
                <w:spacing w:val="-4"/>
                <w:sz w:val="22"/>
              </w:rPr>
              <w:t xml:space="preserve"> </w:t>
            </w:r>
            <w:r>
              <w:rPr>
                <w:b/>
                <w:i/>
                <w:sz w:val="22"/>
              </w:rPr>
              <w:t>-</w:t>
            </w:r>
            <w:r>
              <w:rPr>
                <w:b/>
                <w:i/>
                <w:spacing w:val="-2"/>
                <w:sz w:val="22"/>
              </w:rPr>
              <w:t xml:space="preserve"> </w:t>
            </w:r>
            <w:r>
              <w:rPr>
                <w:b/>
                <w:i/>
                <w:sz w:val="22"/>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26" w:type="dxa"/>
          </w:tcPr>
          <w:p>
            <w:pPr>
              <w:pStyle w:val="16"/>
              <w:spacing w:before="112"/>
              <w:ind w:left="107"/>
              <w:rPr>
                <w:rFonts w:ascii="Arial MT"/>
                <w:sz w:val="22"/>
              </w:rPr>
            </w:pPr>
            <w:r>
              <w:rPr>
                <w:rFonts w:ascii="Arial MT"/>
                <w:sz w:val="22"/>
              </w:rPr>
              <w:t>01</w:t>
            </w:r>
          </w:p>
        </w:tc>
        <w:tc>
          <w:tcPr>
            <w:tcW w:w="1311" w:type="dxa"/>
          </w:tcPr>
          <w:p>
            <w:pPr>
              <w:pStyle w:val="16"/>
              <w:rPr>
                <w:rFonts w:ascii="Times New Roman"/>
                <w:sz w:val="22"/>
              </w:rPr>
            </w:pPr>
          </w:p>
        </w:tc>
        <w:tc>
          <w:tcPr>
            <w:tcW w:w="1646" w:type="dxa"/>
          </w:tcPr>
          <w:p>
            <w:pPr>
              <w:pStyle w:val="16"/>
              <w:rPr>
                <w:rFonts w:ascii="Times New Roman"/>
                <w:sz w:val="22"/>
              </w:rPr>
            </w:pPr>
          </w:p>
        </w:tc>
        <w:tc>
          <w:tcPr>
            <w:tcW w:w="1659" w:type="dxa"/>
          </w:tcPr>
          <w:p>
            <w:pPr>
              <w:pStyle w:val="16"/>
              <w:rPr>
                <w:rFonts w:ascii="Times New Roman"/>
                <w:sz w:val="22"/>
              </w:rPr>
            </w:pPr>
          </w:p>
        </w:tc>
        <w:tc>
          <w:tcPr>
            <w:tcW w:w="3687" w:type="dxa"/>
          </w:tcPr>
          <w:p>
            <w:pPr>
              <w:pStyle w:val="16"/>
              <w:rPr>
                <w:rFonts w:ascii="Times New Roman"/>
                <w:sz w:val="22"/>
              </w:rPr>
            </w:pP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526" w:type="dxa"/>
          </w:tcPr>
          <w:p>
            <w:pPr>
              <w:pStyle w:val="16"/>
              <w:spacing w:before="113"/>
              <w:ind w:left="107"/>
              <w:rPr>
                <w:rFonts w:ascii="Arial MT"/>
                <w:sz w:val="22"/>
              </w:rPr>
            </w:pPr>
            <w:r>
              <w:rPr>
                <w:rFonts w:ascii="Arial MT"/>
                <w:sz w:val="22"/>
              </w:rPr>
              <w:t>02</w:t>
            </w:r>
          </w:p>
        </w:tc>
        <w:tc>
          <w:tcPr>
            <w:tcW w:w="1311" w:type="dxa"/>
          </w:tcPr>
          <w:p>
            <w:pPr>
              <w:pStyle w:val="16"/>
              <w:rPr>
                <w:rFonts w:ascii="Times New Roman"/>
                <w:sz w:val="22"/>
              </w:rPr>
            </w:pPr>
          </w:p>
        </w:tc>
        <w:tc>
          <w:tcPr>
            <w:tcW w:w="1646" w:type="dxa"/>
          </w:tcPr>
          <w:p>
            <w:pPr>
              <w:pStyle w:val="16"/>
              <w:rPr>
                <w:rFonts w:ascii="Times New Roman"/>
                <w:sz w:val="22"/>
              </w:rPr>
            </w:pPr>
          </w:p>
        </w:tc>
        <w:tc>
          <w:tcPr>
            <w:tcW w:w="1659" w:type="dxa"/>
          </w:tcPr>
          <w:p>
            <w:pPr>
              <w:pStyle w:val="16"/>
              <w:rPr>
                <w:rFonts w:ascii="Times New Roman"/>
                <w:sz w:val="22"/>
              </w:rPr>
            </w:pPr>
          </w:p>
        </w:tc>
        <w:tc>
          <w:tcPr>
            <w:tcW w:w="3687" w:type="dxa"/>
          </w:tcPr>
          <w:p>
            <w:pPr>
              <w:pStyle w:val="16"/>
              <w:rPr>
                <w:rFonts w:ascii="Times New Roman"/>
                <w:sz w:val="22"/>
              </w:rPr>
            </w:pP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26" w:type="dxa"/>
          </w:tcPr>
          <w:p>
            <w:pPr>
              <w:pStyle w:val="16"/>
              <w:spacing w:before="112"/>
              <w:ind w:left="107"/>
              <w:rPr>
                <w:rFonts w:ascii="Arial MT"/>
                <w:sz w:val="22"/>
              </w:rPr>
            </w:pPr>
            <w:r>
              <w:rPr>
                <w:rFonts w:ascii="Arial MT"/>
                <w:sz w:val="22"/>
              </w:rPr>
              <w:t>03</w:t>
            </w:r>
          </w:p>
        </w:tc>
        <w:tc>
          <w:tcPr>
            <w:tcW w:w="1311" w:type="dxa"/>
          </w:tcPr>
          <w:p>
            <w:pPr>
              <w:pStyle w:val="16"/>
              <w:rPr>
                <w:rFonts w:ascii="Times New Roman"/>
                <w:sz w:val="22"/>
              </w:rPr>
            </w:pPr>
          </w:p>
        </w:tc>
        <w:tc>
          <w:tcPr>
            <w:tcW w:w="1646" w:type="dxa"/>
          </w:tcPr>
          <w:p>
            <w:pPr>
              <w:pStyle w:val="16"/>
              <w:rPr>
                <w:rFonts w:ascii="Times New Roman"/>
                <w:sz w:val="22"/>
              </w:rPr>
            </w:pPr>
          </w:p>
        </w:tc>
        <w:tc>
          <w:tcPr>
            <w:tcW w:w="1659" w:type="dxa"/>
          </w:tcPr>
          <w:p>
            <w:pPr>
              <w:pStyle w:val="16"/>
              <w:rPr>
                <w:rFonts w:ascii="Times New Roman"/>
                <w:sz w:val="22"/>
              </w:rPr>
            </w:pPr>
          </w:p>
        </w:tc>
        <w:tc>
          <w:tcPr>
            <w:tcW w:w="3687" w:type="dxa"/>
          </w:tcPr>
          <w:p>
            <w:pPr>
              <w:pStyle w:val="16"/>
              <w:rPr>
                <w:rFonts w:ascii="Times New Roman"/>
                <w:sz w:val="22"/>
              </w:rPr>
            </w:pP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26" w:type="dxa"/>
          </w:tcPr>
          <w:p>
            <w:pPr>
              <w:pStyle w:val="16"/>
              <w:spacing w:before="112"/>
              <w:ind w:left="107"/>
              <w:rPr>
                <w:rFonts w:ascii="Arial MT"/>
                <w:sz w:val="22"/>
              </w:rPr>
            </w:pPr>
            <w:r>
              <w:rPr>
                <w:rFonts w:ascii="Arial MT"/>
                <w:sz w:val="22"/>
              </w:rPr>
              <w:t>04</w:t>
            </w:r>
          </w:p>
        </w:tc>
        <w:tc>
          <w:tcPr>
            <w:tcW w:w="1311" w:type="dxa"/>
          </w:tcPr>
          <w:p>
            <w:pPr>
              <w:pStyle w:val="16"/>
              <w:rPr>
                <w:rFonts w:ascii="Times New Roman"/>
                <w:sz w:val="22"/>
              </w:rPr>
            </w:pPr>
          </w:p>
        </w:tc>
        <w:tc>
          <w:tcPr>
            <w:tcW w:w="1646" w:type="dxa"/>
          </w:tcPr>
          <w:p>
            <w:pPr>
              <w:pStyle w:val="16"/>
              <w:rPr>
                <w:rFonts w:ascii="Times New Roman"/>
                <w:sz w:val="22"/>
              </w:rPr>
            </w:pPr>
          </w:p>
        </w:tc>
        <w:tc>
          <w:tcPr>
            <w:tcW w:w="1659" w:type="dxa"/>
          </w:tcPr>
          <w:p>
            <w:pPr>
              <w:pStyle w:val="16"/>
              <w:rPr>
                <w:rFonts w:ascii="Times New Roman"/>
                <w:sz w:val="22"/>
              </w:rPr>
            </w:pPr>
          </w:p>
        </w:tc>
        <w:tc>
          <w:tcPr>
            <w:tcW w:w="3687" w:type="dxa"/>
          </w:tcPr>
          <w:p>
            <w:pPr>
              <w:pStyle w:val="16"/>
              <w:rPr>
                <w:rFonts w:ascii="Times New Roman"/>
                <w:sz w:val="22"/>
              </w:rPr>
            </w:pP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829" w:type="dxa"/>
            <w:gridSpan w:val="5"/>
          </w:tcPr>
          <w:p>
            <w:pPr>
              <w:pStyle w:val="16"/>
              <w:spacing w:before="113"/>
              <w:ind w:right="96"/>
              <w:jc w:val="right"/>
              <w:rPr>
                <w:b/>
                <w:sz w:val="22"/>
              </w:rPr>
            </w:pPr>
            <w:r>
              <w:rPr>
                <w:b/>
                <w:sz w:val="22"/>
              </w:rPr>
              <w:t>Total</w:t>
            </w: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9952" w:type="dxa"/>
            <w:gridSpan w:val="6"/>
          </w:tcPr>
          <w:p>
            <w:pPr>
              <w:pStyle w:val="16"/>
              <w:spacing w:before="114"/>
              <w:ind w:left="3369" w:right="3351"/>
              <w:jc w:val="center"/>
              <w:rPr>
                <w:b/>
                <w:i/>
                <w:sz w:val="22"/>
              </w:rPr>
            </w:pPr>
            <w:r>
              <w:rPr>
                <w:b/>
                <w:i/>
                <w:sz w:val="22"/>
              </w:rPr>
              <w:t>Especificação</w:t>
            </w:r>
            <w:r>
              <w:rPr>
                <w:b/>
                <w:i/>
                <w:spacing w:val="-4"/>
                <w:sz w:val="22"/>
              </w:rPr>
              <w:t xml:space="preserve"> </w:t>
            </w:r>
            <w:r>
              <w:rPr>
                <w:b/>
                <w:i/>
                <w:sz w:val="22"/>
              </w:rPr>
              <w:t>da</w:t>
            </w:r>
            <w:r>
              <w:rPr>
                <w:b/>
                <w:i/>
                <w:spacing w:val="-1"/>
                <w:sz w:val="22"/>
              </w:rPr>
              <w:t xml:space="preserve"> </w:t>
            </w:r>
            <w:r>
              <w:rPr>
                <w:b/>
                <w:i/>
                <w:sz w:val="22"/>
              </w:rPr>
              <w:t>Despesa</w:t>
            </w:r>
            <w:r>
              <w:rPr>
                <w:b/>
                <w:i/>
                <w:spacing w:val="-4"/>
                <w:sz w:val="22"/>
              </w:rPr>
              <w:t xml:space="preserve"> </w:t>
            </w:r>
            <w:r>
              <w:rPr>
                <w:b/>
                <w:i/>
                <w:sz w:val="22"/>
              </w:rPr>
              <w:t>-</w:t>
            </w:r>
            <w:r>
              <w:rPr>
                <w:b/>
                <w:i/>
                <w:spacing w:val="-2"/>
                <w:sz w:val="22"/>
              </w:rPr>
              <w:t xml:space="preserve"> </w:t>
            </w:r>
            <w:r>
              <w:rPr>
                <w:b/>
                <w:i/>
                <w:sz w:val="22"/>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26" w:type="dxa"/>
          </w:tcPr>
          <w:p>
            <w:pPr>
              <w:pStyle w:val="16"/>
              <w:spacing w:before="112"/>
              <w:ind w:left="107"/>
              <w:rPr>
                <w:rFonts w:ascii="Arial MT"/>
                <w:sz w:val="22"/>
              </w:rPr>
            </w:pPr>
            <w:r>
              <w:rPr>
                <w:rFonts w:ascii="Arial MT"/>
                <w:sz w:val="22"/>
              </w:rPr>
              <w:t>05</w:t>
            </w:r>
          </w:p>
        </w:tc>
        <w:tc>
          <w:tcPr>
            <w:tcW w:w="1311" w:type="dxa"/>
          </w:tcPr>
          <w:p>
            <w:pPr>
              <w:pStyle w:val="16"/>
              <w:rPr>
                <w:rFonts w:ascii="Times New Roman"/>
                <w:sz w:val="22"/>
              </w:rPr>
            </w:pPr>
          </w:p>
        </w:tc>
        <w:tc>
          <w:tcPr>
            <w:tcW w:w="1646" w:type="dxa"/>
          </w:tcPr>
          <w:p>
            <w:pPr>
              <w:pStyle w:val="16"/>
              <w:rPr>
                <w:rFonts w:ascii="Times New Roman"/>
                <w:sz w:val="22"/>
              </w:rPr>
            </w:pPr>
          </w:p>
        </w:tc>
        <w:tc>
          <w:tcPr>
            <w:tcW w:w="1659" w:type="dxa"/>
          </w:tcPr>
          <w:p>
            <w:pPr>
              <w:pStyle w:val="16"/>
              <w:rPr>
                <w:rFonts w:ascii="Times New Roman"/>
                <w:sz w:val="22"/>
              </w:rPr>
            </w:pPr>
          </w:p>
        </w:tc>
        <w:tc>
          <w:tcPr>
            <w:tcW w:w="3687" w:type="dxa"/>
          </w:tcPr>
          <w:p>
            <w:pPr>
              <w:pStyle w:val="16"/>
              <w:rPr>
                <w:rFonts w:ascii="Times New Roman"/>
                <w:sz w:val="22"/>
              </w:rPr>
            </w:pP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26" w:type="dxa"/>
          </w:tcPr>
          <w:p>
            <w:pPr>
              <w:pStyle w:val="16"/>
              <w:spacing w:before="112"/>
              <w:ind w:left="107"/>
              <w:rPr>
                <w:rFonts w:ascii="Arial MT"/>
                <w:sz w:val="22"/>
              </w:rPr>
            </w:pPr>
            <w:r>
              <w:rPr>
                <w:rFonts w:ascii="Arial MT"/>
                <w:sz w:val="22"/>
              </w:rPr>
              <w:t>06</w:t>
            </w:r>
          </w:p>
        </w:tc>
        <w:tc>
          <w:tcPr>
            <w:tcW w:w="1311" w:type="dxa"/>
          </w:tcPr>
          <w:p>
            <w:pPr>
              <w:pStyle w:val="16"/>
              <w:rPr>
                <w:rFonts w:ascii="Times New Roman"/>
                <w:sz w:val="22"/>
              </w:rPr>
            </w:pPr>
          </w:p>
        </w:tc>
        <w:tc>
          <w:tcPr>
            <w:tcW w:w="1646" w:type="dxa"/>
          </w:tcPr>
          <w:p>
            <w:pPr>
              <w:pStyle w:val="16"/>
              <w:rPr>
                <w:rFonts w:ascii="Times New Roman"/>
                <w:sz w:val="22"/>
              </w:rPr>
            </w:pPr>
          </w:p>
        </w:tc>
        <w:tc>
          <w:tcPr>
            <w:tcW w:w="1659" w:type="dxa"/>
          </w:tcPr>
          <w:p>
            <w:pPr>
              <w:pStyle w:val="16"/>
              <w:rPr>
                <w:rFonts w:ascii="Times New Roman"/>
                <w:sz w:val="22"/>
              </w:rPr>
            </w:pPr>
          </w:p>
        </w:tc>
        <w:tc>
          <w:tcPr>
            <w:tcW w:w="3687" w:type="dxa"/>
          </w:tcPr>
          <w:p>
            <w:pPr>
              <w:pStyle w:val="16"/>
              <w:rPr>
                <w:rFonts w:ascii="Times New Roman"/>
                <w:sz w:val="22"/>
              </w:rPr>
            </w:pP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26" w:type="dxa"/>
          </w:tcPr>
          <w:p>
            <w:pPr>
              <w:pStyle w:val="16"/>
              <w:spacing w:before="113"/>
              <w:ind w:left="107"/>
              <w:rPr>
                <w:rFonts w:ascii="Arial MT"/>
                <w:sz w:val="22"/>
              </w:rPr>
            </w:pPr>
            <w:r>
              <w:rPr>
                <w:rFonts w:ascii="Arial MT"/>
                <w:sz w:val="22"/>
              </w:rPr>
              <w:t>07</w:t>
            </w:r>
          </w:p>
        </w:tc>
        <w:tc>
          <w:tcPr>
            <w:tcW w:w="1311" w:type="dxa"/>
          </w:tcPr>
          <w:p>
            <w:pPr>
              <w:pStyle w:val="16"/>
              <w:rPr>
                <w:rFonts w:ascii="Times New Roman"/>
                <w:sz w:val="22"/>
              </w:rPr>
            </w:pPr>
          </w:p>
        </w:tc>
        <w:tc>
          <w:tcPr>
            <w:tcW w:w="1646" w:type="dxa"/>
          </w:tcPr>
          <w:p>
            <w:pPr>
              <w:pStyle w:val="16"/>
              <w:rPr>
                <w:rFonts w:ascii="Times New Roman"/>
                <w:sz w:val="22"/>
              </w:rPr>
            </w:pPr>
          </w:p>
        </w:tc>
        <w:tc>
          <w:tcPr>
            <w:tcW w:w="1659" w:type="dxa"/>
          </w:tcPr>
          <w:p>
            <w:pPr>
              <w:pStyle w:val="16"/>
              <w:rPr>
                <w:rFonts w:ascii="Times New Roman"/>
                <w:sz w:val="22"/>
              </w:rPr>
            </w:pPr>
          </w:p>
        </w:tc>
        <w:tc>
          <w:tcPr>
            <w:tcW w:w="3687" w:type="dxa"/>
          </w:tcPr>
          <w:p>
            <w:pPr>
              <w:pStyle w:val="16"/>
              <w:rPr>
                <w:rFonts w:ascii="Times New Roman"/>
                <w:sz w:val="22"/>
              </w:rPr>
            </w:pP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829" w:type="dxa"/>
            <w:gridSpan w:val="5"/>
          </w:tcPr>
          <w:p>
            <w:pPr>
              <w:pStyle w:val="16"/>
              <w:spacing w:before="114"/>
              <w:ind w:right="96"/>
              <w:jc w:val="right"/>
              <w:rPr>
                <w:b/>
                <w:sz w:val="22"/>
              </w:rPr>
            </w:pPr>
            <w:r>
              <w:rPr>
                <w:b/>
                <w:sz w:val="22"/>
              </w:rPr>
              <w:t>Total</w:t>
            </w: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9952" w:type="dxa"/>
            <w:gridSpan w:val="6"/>
          </w:tcPr>
          <w:p>
            <w:pPr>
              <w:pStyle w:val="16"/>
              <w:spacing w:before="112"/>
              <w:ind w:left="3369" w:right="3351"/>
              <w:jc w:val="center"/>
              <w:rPr>
                <w:b/>
                <w:i/>
                <w:sz w:val="22"/>
              </w:rPr>
            </w:pPr>
            <w:r>
              <w:rPr>
                <w:b/>
                <w:i/>
                <w:sz w:val="22"/>
              </w:rPr>
              <w:t>Especificação</w:t>
            </w:r>
            <w:r>
              <w:rPr>
                <w:b/>
                <w:i/>
                <w:spacing w:val="-4"/>
                <w:sz w:val="22"/>
              </w:rPr>
              <w:t xml:space="preserve"> </w:t>
            </w:r>
            <w:r>
              <w:rPr>
                <w:b/>
                <w:i/>
                <w:sz w:val="22"/>
              </w:rPr>
              <w:t>da</w:t>
            </w:r>
            <w:r>
              <w:rPr>
                <w:b/>
                <w:i/>
                <w:spacing w:val="-1"/>
                <w:sz w:val="22"/>
              </w:rPr>
              <w:t xml:space="preserve"> </w:t>
            </w:r>
            <w:r>
              <w:rPr>
                <w:b/>
                <w:i/>
                <w:sz w:val="22"/>
              </w:rPr>
              <w:t>Despesa</w:t>
            </w:r>
            <w:r>
              <w:rPr>
                <w:b/>
                <w:i/>
                <w:spacing w:val="-4"/>
                <w:sz w:val="22"/>
              </w:rPr>
              <w:t xml:space="preserve"> </w:t>
            </w:r>
            <w:r>
              <w:rPr>
                <w:b/>
                <w:i/>
                <w:sz w:val="22"/>
              </w:rPr>
              <w:t>-</w:t>
            </w:r>
            <w:r>
              <w:rPr>
                <w:b/>
                <w:i/>
                <w:spacing w:val="-2"/>
                <w:sz w:val="22"/>
              </w:rPr>
              <w:t xml:space="preserve"> </w:t>
            </w:r>
            <w:r>
              <w:rPr>
                <w:b/>
                <w:i/>
                <w:sz w:val="22"/>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26" w:type="dxa"/>
          </w:tcPr>
          <w:p>
            <w:pPr>
              <w:pStyle w:val="16"/>
              <w:spacing w:before="112"/>
              <w:ind w:left="107"/>
              <w:rPr>
                <w:rFonts w:ascii="Arial MT"/>
                <w:sz w:val="22"/>
              </w:rPr>
            </w:pPr>
            <w:r>
              <w:rPr>
                <w:rFonts w:ascii="Arial MT"/>
                <w:sz w:val="22"/>
              </w:rPr>
              <w:t>08</w:t>
            </w:r>
          </w:p>
        </w:tc>
        <w:tc>
          <w:tcPr>
            <w:tcW w:w="1311" w:type="dxa"/>
          </w:tcPr>
          <w:p>
            <w:pPr>
              <w:pStyle w:val="16"/>
              <w:rPr>
                <w:rFonts w:ascii="Times New Roman"/>
                <w:sz w:val="22"/>
              </w:rPr>
            </w:pPr>
          </w:p>
        </w:tc>
        <w:tc>
          <w:tcPr>
            <w:tcW w:w="1646" w:type="dxa"/>
          </w:tcPr>
          <w:p>
            <w:pPr>
              <w:pStyle w:val="16"/>
              <w:rPr>
                <w:rFonts w:ascii="Times New Roman"/>
                <w:sz w:val="22"/>
              </w:rPr>
            </w:pPr>
          </w:p>
        </w:tc>
        <w:tc>
          <w:tcPr>
            <w:tcW w:w="1659" w:type="dxa"/>
          </w:tcPr>
          <w:p>
            <w:pPr>
              <w:pStyle w:val="16"/>
              <w:rPr>
                <w:rFonts w:ascii="Times New Roman"/>
                <w:sz w:val="22"/>
              </w:rPr>
            </w:pPr>
          </w:p>
        </w:tc>
        <w:tc>
          <w:tcPr>
            <w:tcW w:w="3687" w:type="dxa"/>
          </w:tcPr>
          <w:p>
            <w:pPr>
              <w:pStyle w:val="16"/>
              <w:rPr>
                <w:rFonts w:ascii="Times New Roman"/>
                <w:sz w:val="22"/>
              </w:rPr>
            </w:pP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526" w:type="dxa"/>
          </w:tcPr>
          <w:p>
            <w:pPr>
              <w:pStyle w:val="16"/>
              <w:spacing w:before="113"/>
              <w:ind w:left="107"/>
              <w:rPr>
                <w:rFonts w:ascii="Arial MT"/>
                <w:sz w:val="22"/>
              </w:rPr>
            </w:pPr>
            <w:r>
              <w:rPr>
                <w:rFonts w:ascii="Arial MT"/>
                <w:sz w:val="22"/>
              </w:rPr>
              <w:t>09</w:t>
            </w:r>
          </w:p>
        </w:tc>
        <w:tc>
          <w:tcPr>
            <w:tcW w:w="1311" w:type="dxa"/>
          </w:tcPr>
          <w:p>
            <w:pPr>
              <w:pStyle w:val="16"/>
              <w:rPr>
                <w:rFonts w:ascii="Times New Roman"/>
                <w:sz w:val="22"/>
              </w:rPr>
            </w:pPr>
          </w:p>
        </w:tc>
        <w:tc>
          <w:tcPr>
            <w:tcW w:w="1646" w:type="dxa"/>
          </w:tcPr>
          <w:p>
            <w:pPr>
              <w:pStyle w:val="16"/>
              <w:rPr>
                <w:rFonts w:ascii="Times New Roman"/>
                <w:sz w:val="22"/>
              </w:rPr>
            </w:pPr>
          </w:p>
        </w:tc>
        <w:tc>
          <w:tcPr>
            <w:tcW w:w="1659" w:type="dxa"/>
          </w:tcPr>
          <w:p>
            <w:pPr>
              <w:pStyle w:val="16"/>
              <w:rPr>
                <w:rFonts w:ascii="Times New Roman"/>
                <w:sz w:val="22"/>
              </w:rPr>
            </w:pPr>
          </w:p>
        </w:tc>
        <w:tc>
          <w:tcPr>
            <w:tcW w:w="3687" w:type="dxa"/>
          </w:tcPr>
          <w:p>
            <w:pPr>
              <w:pStyle w:val="16"/>
              <w:rPr>
                <w:rFonts w:ascii="Times New Roman"/>
                <w:sz w:val="22"/>
              </w:rPr>
            </w:pPr>
          </w:p>
        </w:tc>
        <w:tc>
          <w:tcPr>
            <w:tcW w:w="1123"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526" w:type="dxa"/>
          </w:tcPr>
          <w:p>
            <w:pPr>
              <w:pStyle w:val="16"/>
              <w:spacing w:before="114"/>
              <w:ind w:left="107"/>
              <w:rPr>
                <w:rFonts w:ascii="Arial MT"/>
                <w:sz w:val="22"/>
              </w:rPr>
            </w:pPr>
            <w:r>
              <w:rPr>
                <w:rFonts w:ascii="Arial MT"/>
                <w:sz w:val="22"/>
              </w:rPr>
              <w:t>10</w:t>
            </w:r>
          </w:p>
        </w:tc>
        <w:tc>
          <w:tcPr>
            <w:tcW w:w="1311" w:type="dxa"/>
          </w:tcPr>
          <w:p>
            <w:pPr>
              <w:pStyle w:val="16"/>
              <w:rPr>
                <w:rFonts w:ascii="Times New Roman"/>
                <w:sz w:val="22"/>
              </w:rPr>
            </w:pPr>
          </w:p>
        </w:tc>
        <w:tc>
          <w:tcPr>
            <w:tcW w:w="1646" w:type="dxa"/>
          </w:tcPr>
          <w:p>
            <w:pPr>
              <w:pStyle w:val="16"/>
              <w:rPr>
                <w:rFonts w:ascii="Times New Roman"/>
                <w:sz w:val="22"/>
              </w:rPr>
            </w:pPr>
          </w:p>
        </w:tc>
        <w:tc>
          <w:tcPr>
            <w:tcW w:w="1659" w:type="dxa"/>
          </w:tcPr>
          <w:p>
            <w:pPr>
              <w:pStyle w:val="16"/>
              <w:rPr>
                <w:rFonts w:ascii="Times New Roman"/>
                <w:sz w:val="22"/>
              </w:rPr>
            </w:pPr>
          </w:p>
        </w:tc>
        <w:tc>
          <w:tcPr>
            <w:tcW w:w="3687" w:type="dxa"/>
          </w:tcPr>
          <w:p>
            <w:pPr>
              <w:pStyle w:val="16"/>
              <w:rPr>
                <w:rFonts w:ascii="Times New Roman"/>
                <w:sz w:val="22"/>
              </w:rPr>
            </w:pPr>
          </w:p>
        </w:tc>
        <w:tc>
          <w:tcPr>
            <w:tcW w:w="1123" w:type="dxa"/>
          </w:tcPr>
          <w:p>
            <w:pPr>
              <w:pStyle w:val="16"/>
              <w:rPr>
                <w:rFonts w:ascii="Times New Roman"/>
                <w:sz w:val="22"/>
              </w:rPr>
            </w:pPr>
          </w:p>
        </w:tc>
      </w:tr>
    </w:tbl>
    <w:p>
      <w:pPr>
        <w:pStyle w:val="8"/>
        <w:spacing w:before="10"/>
        <w:rPr>
          <w:rFonts w:ascii="Arial"/>
          <w:i/>
          <w:sz w:val="6"/>
        </w:rPr>
      </w:pPr>
    </w:p>
    <w:p>
      <w:pPr>
        <w:pStyle w:val="8"/>
        <w:ind w:left="810"/>
        <w:rPr>
          <w:rFonts w:ascii="Arial"/>
          <w:sz w:val="20"/>
        </w:rPr>
      </w:pPr>
      <w:r>
        <w:rPr>
          <w:rFonts w:ascii="Arial"/>
          <w:sz w:val="20"/>
        </w:rPr>
        <w:pict>
          <v:group id="_x0000_s1103" o:spid="_x0000_s1103" o:spt="203" style="height:24.95pt;width:498.1pt;" coordsize="9962,499">
            <o:lock v:ext="edit"/>
            <v:shape id="_x0000_s1104" o:spid="_x0000_s1104" style="position:absolute;left:0;top:0;height:494;width:9962;" filled="f" stroked="t" coordsize="9962,494" path="m0,5l9962,5m0,494l9962,494m8834,0l8834,489m9957,0l9957,489e">
              <v:path arrowok="t"/>
              <v:fill on="f" focussize="0,0"/>
              <v:stroke weight="0.48pt" color="#000000"/>
              <v:imagedata o:title=""/>
              <o:lock v:ext="edit"/>
            </v:shape>
            <v:shape id="_x0000_s1105" o:spid="_x0000_s1105" o:spt="202" type="#_x0000_t202" style="position:absolute;left:4;top:4;height:489;width:8829;" filled="f" stroked="t" coordsize="21600,21600">
              <v:path/>
              <v:fill on="f" focussize="0,0"/>
              <v:stroke weight="0.48pt" color="#000000"/>
              <v:imagedata o:title=""/>
              <o:lock v:ext="edit"/>
              <v:textbox inset="0mm,0mm,0mm,0mm">
                <w:txbxContent>
                  <w:p>
                    <w:pPr>
                      <w:spacing w:before="112"/>
                      <w:ind w:left="0" w:right="101" w:firstLine="0"/>
                      <w:jc w:val="right"/>
                      <w:rPr>
                        <w:rFonts w:ascii="Arial"/>
                        <w:b/>
                        <w:sz w:val="22"/>
                      </w:rPr>
                    </w:pPr>
                    <w:r>
                      <w:rPr>
                        <w:rFonts w:ascii="Arial"/>
                        <w:b/>
                        <w:sz w:val="22"/>
                      </w:rPr>
                      <w:t>Total</w:t>
                    </w:r>
                  </w:p>
                </w:txbxContent>
              </v:textbox>
            </v:shape>
            <w10:wrap type="none"/>
            <w10:anchorlock/>
          </v:group>
        </w:pict>
      </w:r>
    </w:p>
    <w:p>
      <w:pPr>
        <w:spacing w:before="0" w:line="221" w:lineRule="exact"/>
        <w:ind w:left="978" w:right="0" w:firstLine="0"/>
        <w:jc w:val="left"/>
        <w:rPr>
          <w:rFonts w:ascii="Arial" w:hAnsi="Arial"/>
          <w:i/>
          <w:sz w:val="22"/>
        </w:rPr>
      </w:pPr>
      <w:r>
        <w:rPr>
          <w:rFonts w:ascii="Arial" w:hAnsi="Arial"/>
          <w:i/>
          <w:sz w:val="22"/>
        </w:rPr>
        <w:t>As</w:t>
      </w:r>
      <w:r>
        <w:rPr>
          <w:rFonts w:ascii="Arial" w:hAnsi="Arial"/>
          <w:i/>
          <w:spacing w:val="24"/>
          <w:sz w:val="22"/>
        </w:rPr>
        <w:t xml:space="preserve"> </w:t>
      </w:r>
      <w:r>
        <w:rPr>
          <w:rFonts w:ascii="Arial" w:hAnsi="Arial"/>
          <w:i/>
          <w:sz w:val="22"/>
        </w:rPr>
        <w:t>despesas</w:t>
      </w:r>
      <w:r>
        <w:rPr>
          <w:rFonts w:ascii="Arial" w:hAnsi="Arial"/>
          <w:i/>
          <w:spacing w:val="24"/>
          <w:sz w:val="22"/>
        </w:rPr>
        <w:t xml:space="preserve"> </w:t>
      </w:r>
      <w:r>
        <w:rPr>
          <w:rFonts w:ascii="Arial" w:hAnsi="Arial"/>
          <w:i/>
          <w:sz w:val="22"/>
        </w:rPr>
        <w:t>deverão</w:t>
      </w:r>
      <w:r>
        <w:rPr>
          <w:rFonts w:ascii="Arial" w:hAnsi="Arial"/>
          <w:i/>
          <w:spacing w:val="26"/>
          <w:sz w:val="22"/>
        </w:rPr>
        <w:t xml:space="preserve"> </w:t>
      </w:r>
      <w:r>
        <w:rPr>
          <w:rFonts w:ascii="Arial" w:hAnsi="Arial"/>
          <w:i/>
          <w:sz w:val="22"/>
        </w:rPr>
        <w:t>ser</w:t>
      </w:r>
      <w:r>
        <w:rPr>
          <w:rFonts w:ascii="Arial" w:hAnsi="Arial"/>
          <w:i/>
          <w:spacing w:val="25"/>
          <w:sz w:val="22"/>
        </w:rPr>
        <w:t xml:space="preserve"> </w:t>
      </w:r>
      <w:r>
        <w:rPr>
          <w:rFonts w:ascii="Arial" w:hAnsi="Arial"/>
          <w:i/>
          <w:sz w:val="22"/>
        </w:rPr>
        <w:t>informadas</w:t>
      </w:r>
      <w:r>
        <w:rPr>
          <w:rFonts w:ascii="Arial" w:hAnsi="Arial"/>
          <w:i/>
          <w:spacing w:val="24"/>
          <w:sz w:val="22"/>
        </w:rPr>
        <w:t xml:space="preserve"> </w:t>
      </w:r>
      <w:r>
        <w:rPr>
          <w:rFonts w:ascii="Arial" w:hAnsi="Arial"/>
          <w:i/>
          <w:sz w:val="22"/>
        </w:rPr>
        <w:t>individualmente,</w:t>
      </w:r>
      <w:r>
        <w:rPr>
          <w:rFonts w:ascii="Arial" w:hAnsi="Arial"/>
          <w:i/>
          <w:spacing w:val="26"/>
          <w:sz w:val="22"/>
        </w:rPr>
        <w:t xml:space="preserve"> </w:t>
      </w:r>
      <w:r>
        <w:rPr>
          <w:rFonts w:ascii="Arial" w:hAnsi="Arial"/>
          <w:i/>
          <w:sz w:val="22"/>
        </w:rPr>
        <w:t>por</w:t>
      </w:r>
      <w:r>
        <w:rPr>
          <w:rFonts w:ascii="Arial" w:hAnsi="Arial"/>
          <w:i/>
          <w:spacing w:val="25"/>
          <w:sz w:val="22"/>
        </w:rPr>
        <w:t xml:space="preserve"> </w:t>
      </w:r>
      <w:r>
        <w:rPr>
          <w:rFonts w:ascii="Arial" w:hAnsi="Arial"/>
          <w:i/>
          <w:sz w:val="22"/>
        </w:rPr>
        <w:t>cada</w:t>
      </w:r>
      <w:r>
        <w:rPr>
          <w:rFonts w:ascii="Arial" w:hAnsi="Arial"/>
          <w:i/>
          <w:spacing w:val="26"/>
          <w:sz w:val="22"/>
        </w:rPr>
        <w:t xml:space="preserve"> </w:t>
      </w:r>
      <w:r>
        <w:rPr>
          <w:rFonts w:ascii="Arial" w:hAnsi="Arial"/>
          <w:i/>
          <w:sz w:val="22"/>
        </w:rPr>
        <w:t>documento</w:t>
      </w:r>
      <w:r>
        <w:rPr>
          <w:rFonts w:ascii="Arial" w:hAnsi="Arial"/>
          <w:i/>
          <w:spacing w:val="24"/>
          <w:sz w:val="22"/>
        </w:rPr>
        <w:t xml:space="preserve"> </w:t>
      </w:r>
      <w:r>
        <w:rPr>
          <w:rFonts w:ascii="Arial" w:hAnsi="Arial"/>
          <w:i/>
          <w:sz w:val="22"/>
        </w:rPr>
        <w:t>fiscal,</w:t>
      </w:r>
      <w:r>
        <w:rPr>
          <w:rFonts w:ascii="Arial" w:hAnsi="Arial"/>
          <w:i/>
          <w:spacing w:val="25"/>
          <w:sz w:val="22"/>
        </w:rPr>
        <w:t xml:space="preserve"> </w:t>
      </w:r>
      <w:r>
        <w:rPr>
          <w:rFonts w:ascii="Arial" w:hAnsi="Arial"/>
          <w:i/>
          <w:sz w:val="22"/>
        </w:rPr>
        <w:t>no</w:t>
      </w:r>
      <w:r>
        <w:rPr>
          <w:rFonts w:ascii="Arial" w:hAnsi="Arial"/>
          <w:i/>
          <w:spacing w:val="26"/>
          <w:sz w:val="22"/>
        </w:rPr>
        <w:t xml:space="preserve"> </w:t>
      </w:r>
      <w:r>
        <w:rPr>
          <w:rFonts w:ascii="Arial" w:hAnsi="Arial"/>
          <w:i/>
          <w:sz w:val="22"/>
        </w:rPr>
        <w:t>respectivo</w:t>
      </w:r>
    </w:p>
    <w:p>
      <w:pPr>
        <w:spacing w:before="0" w:line="252" w:lineRule="exact"/>
        <w:ind w:left="978" w:right="0" w:firstLine="0"/>
        <w:jc w:val="left"/>
        <w:rPr>
          <w:rFonts w:ascii="Arial" w:hAnsi="Arial"/>
          <w:i/>
          <w:sz w:val="22"/>
        </w:rPr>
      </w:pPr>
      <w:r>
        <w:rPr>
          <w:rFonts w:ascii="Arial" w:hAnsi="Arial"/>
          <w:i/>
          <w:sz w:val="22"/>
        </w:rPr>
        <w:t>título,</w:t>
      </w:r>
      <w:r>
        <w:rPr>
          <w:rFonts w:ascii="Arial" w:hAnsi="Arial"/>
          <w:i/>
          <w:spacing w:val="-6"/>
          <w:sz w:val="22"/>
        </w:rPr>
        <w:t xml:space="preserve"> </w:t>
      </w:r>
      <w:r>
        <w:rPr>
          <w:rFonts w:ascii="Arial" w:hAnsi="Arial"/>
          <w:i/>
          <w:sz w:val="22"/>
        </w:rPr>
        <w:t>em</w:t>
      </w:r>
      <w:r>
        <w:rPr>
          <w:rFonts w:ascii="Arial" w:hAnsi="Arial"/>
          <w:i/>
          <w:spacing w:val="-3"/>
          <w:sz w:val="22"/>
        </w:rPr>
        <w:t xml:space="preserve"> </w:t>
      </w:r>
      <w:r>
        <w:rPr>
          <w:rFonts w:ascii="Arial" w:hAnsi="Arial"/>
          <w:i/>
          <w:sz w:val="22"/>
        </w:rPr>
        <w:t>ordem</w:t>
      </w:r>
      <w:r>
        <w:rPr>
          <w:rFonts w:ascii="Arial" w:hAnsi="Arial"/>
          <w:i/>
          <w:spacing w:val="-6"/>
          <w:sz w:val="22"/>
        </w:rPr>
        <w:t xml:space="preserve"> </w:t>
      </w:r>
      <w:r>
        <w:rPr>
          <w:rFonts w:ascii="Arial" w:hAnsi="Arial"/>
          <w:i/>
          <w:sz w:val="22"/>
        </w:rPr>
        <w:t>cronológica</w:t>
      </w:r>
      <w:r>
        <w:rPr>
          <w:rFonts w:ascii="Arial" w:hAnsi="Arial"/>
          <w:i/>
          <w:spacing w:val="-4"/>
          <w:sz w:val="22"/>
        </w:rPr>
        <w:t xml:space="preserve"> </w:t>
      </w:r>
      <w:r>
        <w:rPr>
          <w:rFonts w:ascii="Arial" w:hAnsi="Arial"/>
          <w:i/>
          <w:sz w:val="22"/>
        </w:rPr>
        <w:t>crescente.</w:t>
      </w:r>
    </w:p>
    <w:p>
      <w:pPr>
        <w:spacing w:before="200"/>
        <w:ind w:left="978" w:right="0" w:firstLine="0"/>
        <w:jc w:val="left"/>
        <w:rPr>
          <w:rFonts w:ascii="Arial" w:hAnsi="Arial"/>
          <w:i/>
          <w:sz w:val="22"/>
        </w:rPr>
      </w:pPr>
      <w:r>
        <w:rPr>
          <w:rFonts w:ascii="Arial" w:hAnsi="Arial"/>
          <w:b/>
          <w:i/>
          <w:sz w:val="22"/>
        </w:rPr>
        <w:t>DATA</w:t>
      </w:r>
      <w:r>
        <w:rPr>
          <w:rFonts w:ascii="Arial" w:hAnsi="Arial"/>
          <w:b/>
          <w:i/>
          <w:spacing w:val="-3"/>
          <w:sz w:val="22"/>
        </w:rPr>
        <w:t xml:space="preserve"> </w:t>
      </w:r>
      <w:r>
        <w:rPr>
          <w:rFonts w:ascii="Arial" w:hAnsi="Arial"/>
          <w:b/>
          <w:i/>
          <w:sz w:val="22"/>
        </w:rPr>
        <w:t>EMISSÃO</w:t>
      </w:r>
      <w:r>
        <w:rPr>
          <w:rFonts w:ascii="Arial" w:hAnsi="Arial"/>
          <w:b/>
          <w:i/>
          <w:spacing w:val="-3"/>
          <w:sz w:val="22"/>
        </w:rPr>
        <w:t xml:space="preserve"> </w:t>
      </w:r>
      <w:r>
        <w:rPr>
          <w:rFonts w:ascii="Arial" w:hAnsi="Arial"/>
          <w:b/>
          <w:i/>
          <w:sz w:val="22"/>
        </w:rPr>
        <w:t>DF</w:t>
      </w:r>
      <w:r>
        <w:rPr>
          <w:rFonts w:ascii="Arial" w:hAnsi="Arial"/>
          <w:i/>
          <w:sz w:val="22"/>
        </w:rPr>
        <w:t>:</w:t>
      </w:r>
      <w:r>
        <w:rPr>
          <w:rFonts w:ascii="Arial" w:hAnsi="Arial"/>
          <w:i/>
          <w:spacing w:val="-3"/>
          <w:sz w:val="22"/>
        </w:rPr>
        <w:t xml:space="preserve"> </w:t>
      </w:r>
      <w:r>
        <w:rPr>
          <w:rFonts w:ascii="Arial" w:hAnsi="Arial"/>
          <w:i/>
          <w:sz w:val="22"/>
        </w:rPr>
        <w:t>Informar</w:t>
      </w:r>
      <w:r>
        <w:rPr>
          <w:rFonts w:ascii="Arial" w:hAnsi="Arial"/>
          <w:i/>
          <w:spacing w:val="-3"/>
          <w:sz w:val="22"/>
        </w:rPr>
        <w:t xml:space="preserve"> </w:t>
      </w:r>
      <w:r>
        <w:rPr>
          <w:rFonts w:ascii="Arial" w:hAnsi="Arial"/>
          <w:i/>
          <w:sz w:val="22"/>
        </w:rPr>
        <w:t>a</w:t>
      </w:r>
      <w:r>
        <w:rPr>
          <w:rFonts w:ascii="Arial" w:hAnsi="Arial"/>
          <w:i/>
          <w:spacing w:val="-5"/>
          <w:sz w:val="22"/>
        </w:rPr>
        <w:t xml:space="preserve"> </w:t>
      </w:r>
      <w:r>
        <w:rPr>
          <w:rFonts w:ascii="Arial" w:hAnsi="Arial"/>
          <w:i/>
          <w:sz w:val="22"/>
        </w:rPr>
        <w:t>data</w:t>
      </w:r>
      <w:r>
        <w:rPr>
          <w:rFonts w:ascii="Arial" w:hAnsi="Arial"/>
          <w:i/>
          <w:spacing w:val="-4"/>
          <w:sz w:val="22"/>
        </w:rPr>
        <w:t xml:space="preserve"> </w:t>
      </w:r>
      <w:r>
        <w:rPr>
          <w:rFonts w:ascii="Arial" w:hAnsi="Arial"/>
          <w:i/>
          <w:sz w:val="22"/>
        </w:rPr>
        <w:t>de</w:t>
      </w:r>
      <w:r>
        <w:rPr>
          <w:rFonts w:ascii="Arial" w:hAnsi="Arial"/>
          <w:i/>
          <w:spacing w:val="-2"/>
          <w:sz w:val="22"/>
        </w:rPr>
        <w:t xml:space="preserve"> </w:t>
      </w:r>
      <w:r>
        <w:rPr>
          <w:rFonts w:ascii="Arial" w:hAnsi="Arial"/>
          <w:i/>
          <w:sz w:val="22"/>
        </w:rPr>
        <w:t>emissão,</w:t>
      </w:r>
      <w:r>
        <w:rPr>
          <w:rFonts w:ascii="Arial" w:hAnsi="Arial"/>
          <w:i/>
          <w:spacing w:val="-3"/>
          <w:sz w:val="22"/>
        </w:rPr>
        <w:t xml:space="preserve"> </w:t>
      </w:r>
      <w:r>
        <w:rPr>
          <w:rFonts w:ascii="Arial" w:hAnsi="Arial"/>
          <w:i/>
          <w:sz w:val="22"/>
        </w:rPr>
        <w:t>conforme</w:t>
      </w:r>
      <w:r>
        <w:rPr>
          <w:rFonts w:ascii="Arial" w:hAnsi="Arial"/>
          <w:i/>
          <w:spacing w:val="-5"/>
          <w:sz w:val="22"/>
        </w:rPr>
        <w:t xml:space="preserve"> </w:t>
      </w:r>
      <w:r>
        <w:rPr>
          <w:rFonts w:ascii="Arial" w:hAnsi="Arial"/>
          <w:i/>
          <w:sz w:val="22"/>
        </w:rPr>
        <w:t>consta</w:t>
      </w:r>
      <w:r>
        <w:rPr>
          <w:rFonts w:ascii="Arial" w:hAnsi="Arial"/>
          <w:i/>
          <w:spacing w:val="-4"/>
          <w:sz w:val="22"/>
        </w:rPr>
        <w:t xml:space="preserve"> </w:t>
      </w:r>
      <w:r>
        <w:rPr>
          <w:rFonts w:ascii="Arial" w:hAnsi="Arial"/>
          <w:i/>
          <w:sz w:val="22"/>
        </w:rPr>
        <w:t>no</w:t>
      </w:r>
      <w:r>
        <w:rPr>
          <w:rFonts w:ascii="Arial" w:hAnsi="Arial"/>
          <w:i/>
          <w:spacing w:val="-4"/>
          <w:sz w:val="22"/>
        </w:rPr>
        <w:t xml:space="preserve"> </w:t>
      </w:r>
      <w:r>
        <w:rPr>
          <w:rFonts w:ascii="Arial" w:hAnsi="Arial"/>
          <w:i/>
          <w:sz w:val="22"/>
        </w:rPr>
        <w:t>Documento</w:t>
      </w:r>
      <w:r>
        <w:rPr>
          <w:rFonts w:ascii="Arial" w:hAnsi="Arial"/>
          <w:i/>
          <w:spacing w:val="-2"/>
          <w:sz w:val="22"/>
        </w:rPr>
        <w:t xml:space="preserve"> </w:t>
      </w:r>
      <w:r>
        <w:rPr>
          <w:rFonts w:ascii="Arial" w:hAnsi="Arial"/>
          <w:i/>
          <w:sz w:val="22"/>
        </w:rPr>
        <w:t>Fiscal.</w:t>
      </w:r>
    </w:p>
    <w:p>
      <w:pPr>
        <w:spacing w:before="201"/>
        <w:ind w:left="978" w:right="0" w:firstLine="0"/>
        <w:jc w:val="left"/>
        <w:rPr>
          <w:rFonts w:ascii="Arial" w:hAnsi="Arial"/>
          <w:i/>
          <w:sz w:val="22"/>
        </w:rPr>
      </w:pPr>
      <w:r>
        <w:rPr>
          <w:rFonts w:ascii="Arial" w:hAnsi="Arial"/>
          <w:b/>
          <w:i/>
          <w:sz w:val="22"/>
        </w:rPr>
        <w:t>DATA</w:t>
      </w:r>
      <w:r>
        <w:rPr>
          <w:rFonts w:ascii="Arial" w:hAnsi="Arial"/>
          <w:b/>
          <w:i/>
          <w:spacing w:val="2"/>
          <w:sz w:val="22"/>
        </w:rPr>
        <w:t xml:space="preserve"> </w:t>
      </w:r>
      <w:r>
        <w:rPr>
          <w:rFonts w:ascii="Arial" w:hAnsi="Arial"/>
          <w:b/>
          <w:i/>
          <w:sz w:val="22"/>
        </w:rPr>
        <w:t>PAGAMENTO</w:t>
      </w:r>
      <w:r>
        <w:rPr>
          <w:rFonts w:ascii="Arial" w:hAnsi="Arial"/>
          <w:b/>
          <w:i/>
          <w:spacing w:val="2"/>
          <w:sz w:val="22"/>
        </w:rPr>
        <w:t xml:space="preserve"> </w:t>
      </w:r>
      <w:r>
        <w:rPr>
          <w:rFonts w:ascii="Arial" w:hAnsi="Arial"/>
          <w:b/>
          <w:i/>
          <w:sz w:val="22"/>
        </w:rPr>
        <w:t>DF:</w:t>
      </w:r>
      <w:r>
        <w:rPr>
          <w:rFonts w:ascii="Arial" w:hAnsi="Arial"/>
          <w:b/>
          <w:i/>
          <w:spacing w:val="3"/>
          <w:sz w:val="22"/>
        </w:rPr>
        <w:t xml:space="preserve"> </w:t>
      </w:r>
      <w:r>
        <w:rPr>
          <w:rFonts w:ascii="Arial" w:hAnsi="Arial"/>
          <w:i/>
          <w:sz w:val="22"/>
        </w:rPr>
        <w:t>Informar</w:t>
      </w:r>
      <w:r>
        <w:rPr>
          <w:rFonts w:ascii="Arial" w:hAnsi="Arial"/>
          <w:i/>
          <w:spacing w:val="4"/>
          <w:sz w:val="22"/>
        </w:rPr>
        <w:t xml:space="preserve"> </w:t>
      </w:r>
      <w:r>
        <w:rPr>
          <w:rFonts w:ascii="Arial" w:hAnsi="Arial"/>
          <w:i/>
          <w:sz w:val="22"/>
        </w:rPr>
        <w:t>a</w:t>
      </w:r>
      <w:r>
        <w:rPr>
          <w:rFonts w:ascii="Arial" w:hAnsi="Arial"/>
          <w:i/>
          <w:spacing w:val="3"/>
          <w:sz w:val="22"/>
        </w:rPr>
        <w:t xml:space="preserve"> </w:t>
      </w:r>
      <w:r>
        <w:rPr>
          <w:rFonts w:ascii="Arial" w:hAnsi="Arial"/>
          <w:i/>
          <w:sz w:val="22"/>
        </w:rPr>
        <w:t>data</w:t>
      </w:r>
      <w:r>
        <w:rPr>
          <w:rFonts w:ascii="Arial" w:hAnsi="Arial"/>
          <w:i/>
          <w:spacing w:val="1"/>
          <w:sz w:val="22"/>
        </w:rPr>
        <w:t xml:space="preserve"> </w:t>
      </w:r>
      <w:r>
        <w:rPr>
          <w:rFonts w:ascii="Arial" w:hAnsi="Arial"/>
          <w:i/>
          <w:sz w:val="22"/>
        </w:rPr>
        <w:t>em</w:t>
      </w:r>
      <w:r>
        <w:rPr>
          <w:rFonts w:ascii="Arial" w:hAnsi="Arial"/>
          <w:i/>
          <w:spacing w:val="3"/>
          <w:sz w:val="22"/>
        </w:rPr>
        <w:t xml:space="preserve"> </w:t>
      </w:r>
      <w:r>
        <w:rPr>
          <w:rFonts w:ascii="Arial" w:hAnsi="Arial"/>
          <w:i/>
          <w:sz w:val="22"/>
        </w:rPr>
        <w:t>que</w:t>
      </w:r>
      <w:r>
        <w:rPr>
          <w:rFonts w:ascii="Arial" w:hAnsi="Arial"/>
          <w:i/>
          <w:spacing w:val="3"/>
          <w:sz w:val="22"/>
        </w:rPr>
        <w:t xml:space="preserve"> </w:t>
      </w:r>
      <w:r>
        <w:rPr>
          <w:rFonts w:ascii="Arial" w:hAnsi="Arial"/>
          <w:i/>
          <w:sz w:val="22"/>
        </w:rPr>
        <w:t>ocorreu</w:t>
      </w:r>
      <w:r>
        <w:rPr>
          <w:rFonts w:ascii="Arial" w:hAnsi="Arial"/>
          <w:i/>
          <w:spacing w:val="3"/>
          <w:sz w:val="22"/>
        </w:rPr>
        <w:t xml:space="preserve"> </w:t>
      </w:r>
      <w:r>
        <w:rPr>
          <w:rFonts w:ascii="Arial" w:hAnsi="Arial"/>
          <w:i/>
          <w:sz w:val="22"/>
        </w:rPr>
        <w:t>o</w:t>
      </w:r>
      <w:r>
        <w:rPr>
          <w:rFonts w:ascii="Arial" w:hAnsi="Arial"/>
          <w:i/>
          <w:spacing w:val="4"/>
          <w:sz w:val="22"/>
        </w:rPr>
        <w:t xml:space="preserve"> </w:t>
      </w:r>
      <w:r>
        <w:rPr>
          <w:rFonts w:ascii="Arial" w:hAnsi="Arial"/>
          <w:i/>
          <w:sz w:val="22"/>
        </w:rPr>
        <w:t>pagamento,</w:t>
      </w:r>
      <w:r>
        <w:rPr>
          <w:rFonts w:ascii="Arial" w:hAnsi="Arial"/>
          <w:i/>
          <w:spacing w:val="2"/>
          <w:sz w:val="22"/>
        </w:rPr>
        <w:t xml:space="preserve"> </w:t>
      </w:r>
      <w:r>
        <w:rPr>
          <w:rFonts w:ascii="Arial" w:hAnsi="Arial"/>
          <w:i/>
          <w:sz w:val="22"/>
        </w:rPr>
        <w:t>conforme</w:t>
      </w:r>
      <w:r>
        <w:rPr>
          <w:rFonts w:ascii="Arial" w:hAnsi="Arial"/>
          <w:i/>
          <w:spacing w:val="1"/>
          <w:sz w:val="22"/>
        </w:rPr>
        <w:t xml:space="preserve"> </w:t>
      </w:r>
      <w:r>
        <w:rPr>
          <w:rFonts w:ascii="Arial" w:hAnsi="Arial"/>
          <w:i/>
          <w:sz w:val="22"/>
        </w:rPr>
        <w:t>comprovante</w:t>
      </w:r>
      <w:r>
        <w:rPr>
          <w:rFonts w:ascii="Arial" w:hAnsi="Arial"/>
          <w:i/>
          <w:spacing w:val="4"/>
          <w:sz w:val="22"/>
        </w:rPr>
        <w:t xml:space="preserve"> </w:t>
      </w:r>
      <w:r>
        <w:rPr>
          <w:rFonts w:ascii="Arial" w:hAnsi="Arial"/>
          <w:i/>
          <w:sz w:val="22"/>
        </w:rPr>
        <w:t>e</w:t>
      </w:r>
      <w:r>
        <w:rPr>
          <w:rFonts w:ascii="Arial" w:hAnsi="Arial"/>
          <w:i/>
          <w:spacing w:val="-58"/>
          <w:sz w:val="22"/>
        </w:rPr>
        <w:t xml:space="preserve"> </w:t>
      </w:r>
      <w:r>
        <w:rPr>
          <w:rFonts w:ascii="Arial" w:hAnsi="Arial"/>
          <w:i/>
          <w:sz w:val="22"/>
        </w:rPr>
        <w:t>registro</w:t>
      </w:r>
      <w:r>
        <w:rPr>
          <w:rFonts w:ascii="Arial" w:hAnsi="Arial"/>
          <w:i/>
          <w:spacing w:val="-3"/>
          <w:sz w:val="22"/>
        </w:rPr>
        <w:t xml:space="preserve"> </w:t>
      </w:r>
      <w:r>
        <w:rPr>
          <w:rFonts w:ascii="Arial" w:hAnsi="Arial"/>
          <w:i/>
          <w:sz w:val="22"/>
        </w:rPr>
        <w:t>no</w:t>
      </w:r>
      <w:r>
        <w:rPr>
          <w:rFonts w:ascii="Arial" w:hAnsi="Arial"/>
          <w:i/>
          <w:spacing w:val="-2"/>
          <w:sz w:val="22"/>
        </w:rPr>
        <w:t xml:space="preserve"> </w:t>
      </w:r>
      <w:r>
        <w:rPr>
          <w:rFonts w:ascii="Arial" w:hAnsi="Arial"/>
          <w:i/>
          <w:sz w:val="22"/>
        </w:rPr>
        <w:t>extrato</w:t>
      </w:r>
      <w:r>
        <w:rPr>
          <w:rFonts w:ascii="Arial" w:hAnsi="Arial"/>
          <w:i/>
          <w:spacing w:val="-2"/>
          <w:sz w:val="22"/>
        </w:rPr>
        <w:t xml:space="preserve"> </w:t>
      </w:r>
      <w:r>
        <w:rPr>
          <w:rFonts w:ascii="Arial" w:hAnsi="Arial"/>
          <w:i/>
          <w:sz w:val="22"/>
        </w:rPr>
        <w:t>bancário.</w:t>
      </w:r>
    </w:p>
    <w:p>
      <w:pPr>
        <w:spacing w:before="200"/>
        <w:ind w:left="978" w:right="0" w:firstLine="0"/>
        <w:jc w:val="left"/>
        <w:rPr>
          <w:rFonts w:ascii="Arial" w:hAnsi="Arial"/>
          <w:i/>
          <w:sz w:val="22"/>
        </w:rPr>
      </w:pPr>
      <w:r>
        <w:rPr>
          <w:rFonts w:ascii="Arial" w:hAnsi="Arial"/>
          <w:b/>
          <w:i/>
          <w:sz w:val="22"/>
        </w:rPr>
        <w:t>Especificação</w:t>
      </w:r>
      <w:r>
        <w:rPr>
          <w:rFonts w:ascii="Arial" w:hAnsi="Arial"/>
          <w:b/>
          <w:i/>
          <w:spacing w:val="2"/>
          <w:sz w:val="22"/>
        </w:rPr>
        <w:t xml:space="preserve"> </w:t>
      </w:r>
      <w:r>
        <w:rPr>
          <w:rFonts w:ascii="Arial" w:hAnsi="Arial"/>
          <w:b/>
          <w:i/>
          <w:sz w:val="22"/>
        </w:rPr>
        <w:t>da</w:t>
      </w:r>
      <w:r>
        <w:rPr>
          <w:rFonts w:ascii="Arial" w:hAnsi="Arial"/>
          <w:b/>
          <w:i/>
          <w:spacing w:val="3"/>
          <w:sz w:val="22"/>
        </w:rPr>
        <w:t xml:space="preserve"> </w:t>
      </w:r>
      <w:r>
        <w:rPr>
          <w:rFonts w:ascii="Arial" w:hAnsi="Arial"/>
          <w:b/>
          <w:i/>
          <w:sz w:val="22"/>
        </w:rPr>
        <w:t>Despesa:</w:t>
      </w:r>
      <w:r>
        <w:rPr>
          <w:rFonts w:ascii="Arial" w:hAnsi="Arial"/>
          <w:b/>
          <w:i/>
          <w:spacing w:val="4"/>
          <w:sz w:val="22"/>
        </w:rPr>
        <w:t xml:space="preserve"> </w:t>
      </w:r>
      <w:r>
        <w:rPr>
          <w:rFonts w:ascii="Arial" w:hAnsi="Arial"/>
          <w:i/>
          <w:sz w:val="22"/>
        </w:rPr>
        <w:t>Inserir</w:t>
      </w:r>
      <w:r>
        <w:rPr>
          <w:rFonts w:ascii="Arial" w:hAnsi="Arial"/>
          <w:i/>
          <w:spacing w:val="4"/>
          <w:sz w:val="22"/>
        </w:rPr>
        <w:t xml:space="preserve"> </w:t>
      </w:r>
      <w:r>
        <w:rPr>
          <w:rFonts w:ascii="Arial" w:hAnsi="Arial"/>
          <w:i/>
          <w:sz w:val="22"/>
        </w:rPr>
        <w:t>um</w:t>
      </w:r>
      <w:r>
        <w:rPr>
          <w:rFonts w:ascii="Arial" w:hAnsi="Arial"/>
          <w:i/>
          <w:spacing w:val="4"/>
          <w:sz w:val="22"/>
        </w:rPr>
        <w:t xml:space="preserve"> </w:t>
      </w:r>
      <w:r>
        <w:rPr>
          <w:rFonts w:ascii="Arial" w:hAnsi="Arial"/>
          <w:i/>
          <w:sz w:val="22"/>
        </w:rPr>
        <w:t>título</w:t>
      </w:r>
      <w:r>
        <w:rPr>
          <w:rFonts w:ascii="Arial" w:hAnsi="Arial"/>
          <w:i/>
          <w:spacing w:val="3"/>
          <w:sz w:val="22"/>
        </w:rPr>
        <w:t xml:space="preserve"> </w:t>
      </w:r>
      <w:r>
        <w:rPr>
          <w:rFonts w:ascii="Arial" w:hAnsi="Arial"/>
          <w:i/>
          <w:sz w:val="22"/>
        </w:rPr>
        <w:t>para</w:t>
      </w:r>
      <w:r>
        <w:rPr>
          <w:rFonts w:ascii="Arial" w:hAnsi="Arial"/>
          <w:i/>
          <w:spacing w:val="3"/>
          <w:sz w:val="22"/>
        </w:rPr>
        <w:t xml:space="preserve"> </w:t>
      </w:r>
      <w:r>
        <w:rPr>
          <w:rFonts w:ascii="Arial" w:hAnsi="Arial"/>
          <w:i/>
          <w:sz w:val="22"/>
        </w:rPr>
        <w:t>tipo</w:t>
      </w:r>
      <w:r>
        <w:rPr>
          <w:rFonts w:ascii="Arial" w:hAnsi="Arial"/>
          <w:i/>
          <w:spacing w:val="3"/>
          <w:sz w:val="22"/>
        </w:rPr>
        <w:t xml:space="preserve"> </w:t>
      </w:r>
      <w:r>
        <w:rPr>
          <w:rFonts w:ascii="Arial" w:hAnsi="Arial"/>
          <w:i/>
          <w:sz w:val="22"/>
        </w:rPr>
        <w:t>de</w:t>
      </w:r>
      <w:r>
        <w:rPr>
          <w:rFonts w:ascii="Arial" w:hAnsi="Arial"/>
          <w:i/>
          <w:spacing w:val="3"/>
          <w:sz w:val="22"/>
        </w:rPr>
        <w:t xml:space="preserve"> </w:t>
      </w:r>
      <w:r>
        <w:rPr>
          <w:rFonts w:ascii="Arial" w:hAnsi="Arial"/>
          <w:i/>
          <w:sz w:val="22"/>
        </w:rPr>
        <w:t>despesa,</w:t>
      </w:r>
      <w:r>
        <w:rPr>
          <w:rFonts w:ascii="Arial" w:hAnsi="Arial"/>
          <w:i/>
          <w:spacing w:val="2"/>
          <w:sz w:val="22"/>
        </w:rPr>
        <w:t xml:space="preserve"> </w:t>
      </w:r>
      <w:r>
        <w:rPr>
          <w:rFonts w:ascii="Arial" w:hAnsi="Arial"/>
          <w:i/>
          <w:sz w:val="22"/>
        </w:rPr>
        <w:t>conforme</w:t>
      </w:r>
      <w:r>
        <w:rPr>
          <w:rFonts w:ascii="Arial" w:hAnsi="Arial"/>
          <w:i/>
          <w:spacing w:val="3"/>
          <w:sz w:val="22"/>
        </w:rPr>
        <w:t xml:space="preserve"> </w:t>
      </w:r>
      <w:r>
        <w:rPr>
          <w:rFonts w:ascii="Arial" w:hAnsi="Arial"/>
          <w:i/>
          <w:sz w:val="22"/>
        </w:rPr>
        <w:t>constar</w:t>
      </w:r>
      <w:r>
        <w:rPr>
          <w:rFonts w:ascii="Arial" w:hAnsi="Arial"/>
          <w:i/>
          <w:spacing w:val="2"/>
          <w:sz w:val="22"/>
        </w:rPr>
        <w:t xml:space="preserve"> </w:t>
      </w:r>
      <w:r>
        <w:rPr>
          <w:rFonts w:ascii="Arial" w:hAnsi="Arial"/>
          <w:i/>
          <w:sz w:val="22"/>
        </w:rPr>
        <w:t>no</w:t>
      </w:r>
      <w:r>
        <w:rPr>
          <w:rFonts w:ascii="Arial" w:hAnsi="Arial"/>
          <w:i/>
          <w:spacing w:val="3"/>
          <w:sz w:val="22"/>
        </w:rPr>
        <w:t xml:space="preserve"> </w:t>
      </w:r>
      <w:r>
        <w:rPr>
          <w:rFonts w:ascii="Arial" w:hAnsi="Arial"/>
          <w:i/>
          <w:sz w:val="22"/>
        </w:rPr>
        <w:t>Plano</w:t>
      </w:r>
      <w:r>
        <w:rPr>
          <w:rFonts w:ascii="Arial" w:hAnsi="Arial"/>
          <w:i/>
          <w:spacing w:val="6"/>
          <w:sz w:val="22"/>
        </w:rPr>
        <w:t xml:space="preserve"> </w:t>
      </w:r>
      <w:r>
        <w:rPr>
          <w:rFonts w:ascii="Arial" w:hAnsi="Arial"/>
          <w:i/>
          <w:sz w:val="22"/>
        </w:rPr>
        <w:t>de</w:t>
      </w:r>
      <w:r>
        <w:rPr>
          <w:rFonts w:ascii="Arial" w:hAnsi="Arial"/>
          <w:i/>
          <w:spacing w:val="-58"/>
          <w:sz w:val="22"/>
        </w:rPr>
        <w:t xml:space="preserve"> </w:t>
      </w:r>
      <w:r>
        <w:rPr>
          <w:rFonts w:ascii="Arial" w:hAnsi="Arial"/>
          <w:i/>
          <w:sz w:val="22"/>
        </w:rPr>
        <w:t>Trabalho.</w:t>
      </w:r>
    </w:p>
    <w:p>
      <w:pPr>
        <w:pStyle w:val="15"/>
        <w:numPr>
          <w:ilvl w:val="1"/>
          <w:numId w:val="63"/>
        </w:numPr>
        <w:tabs>
          <w:tab w:val="left" w:pos="1444"/>
        </w:tabs>
        <w:spacing w:before="200" w:after="0" w:line="240" w:lineRule="auto"/>
        <w:ind w:left="1444" w:right="0" w:hanging="466"/>
        <w:jc w:val="left"/>
        <w:rPr>
          <w:sz w:val="24"/>
        </w:rPr>
      </w:pPr>
      <w:r>
        <w:rPr>
          <w:sz w:val="24"/>
        </w:rPr>
        <w:t>Memória</w:t>
      </w:r>
      <w:r>
        <w:rPr>
          <w:spacing w:val="-1"/>
          <w:sz w:val="24"/>
        </w:rPr>
        <w:t xml:space="preserve"> </w:t>
      </w:r>
      <w:r>
        <w:rPr>
          <w:sz w:val="24"/>
        </w:rPr>
        <w:t>de</w:t>
      </w:r>
      <w:r>
        <w:rPr>
          <w:spacing w:val="-3"/>
          <w:sz w:val="24"/>
        </w:rPr>
        <w:t xml:space="preserve"> </w:t>
      </w:r>
      <w:r>
        <w:rPr>
          <w:sz w:val="24"/>
        </w:rPr>
        <w:t>cálculo</w:t>
      </w:r>
      <w:r>
        <w:rPr>
          <w:spacing w:val="-3"/>
          <w:sz w:val="24"/>
        </w:rPr>
        <w:t xml:space="preserve"> </w:t>
      </w:r>
      <w:r>
        <w:rPr>
          <w:sz w:val="24"/>
        </w:rPr>
        <w:t>do</w:t>
      </w:r>
      <w:r>
        <w:rPr>
          <w:spacing w:val="-2"/>
          <w:sz w:val="24"/>
        </w:rPr>
        <w:t xml:space="preserve"> </w:t>
      </w:r>
      <w:r>
        <w:rPr>
          <w:sz w:val="24"/>
        </w:rPr>
        <w:t>rateio</w:t>
      </w:r>
      <w:r>
        <w:rPr>
          <w:spacing w:val="-3"/>
          <w:sz w:val="24"/>
        </w:rPr>
        <w:t xml:space="preserve"> </w:t>
      </w:r>
      <w:r>
        <w:rPr>
          <w:sz w:val="24"/>
        </w:rPr>
        <w:t>de</w:t>
      </w:r>
      <w:r>
        <w:rPr>
          <w:spacing w:val="-2"/>
          <w:sz w:val="24"/>
        </w:rPr>
        <w:t xml:space="preserve"> </w:t>
      </w:r>
      <w:r>
        <w:rPr>
          <w:sz w:val="24"/>
        </w:rPr>
        <w:t>despesas</w:t>
      </w:r>
    </w:p>
    <w:p>
      <w:pPr>
        <w:pStyle w:val="8"/>
        <w:spacing w:before="3"/>
        <w:rPr>
          <w:sz w:val="22"/>
        </w:rPr>
      </w:pPr>
    </w:p>
    <w:p>
      <w:pPr>
        <w:spacing w:before="0" w:line="362" w:lineRule="auto"/>
        <w:ind w:left="978" w:right="0" w:firstLine="0"/>
        <w:jc w:val="left"/>
        <w:rPr>
          <w:rFonts w:ascii="Arial" w:hAnsi="Arial"/>
          <w:i/>
          <w:sz w:val="22"/>
        </w:rPr>
      </w:pPr>
      <w:r>
        <w:rPr>
          <w:rFonts w:ascii="Arial" w:hAnsi="Arial"/>
          <w:i/>
          <w:sz w:val="22"/>
        </w:rPr>
        <w:t>(Deverá</w:t>
      </w:r>
      <w:r>
        <w:rPr>
          <w:rFonts w:ascii="Arial" w:hAnsi="Arial"/>
          <w:i/>
          <w:spacing w:val="17"/>
          <w:sz w:val="22"/>
        </w:rPr>
        <w:t xml:space="preserve"> </w:t>
      </w:r>
      <w:r>
        <w:rPr>
          <w:rFonts w:ascii="Arial" w:hAnsi="Arial"/>
          <w:i/>
          <w:sz w:val="22"/>
        </w:rPr>
        <w:t>conter</w:t>
      </w:r>
      <w:r>
        <w:rPr>
          <w:rFonts w:ascii="Arial" w:hAnsi="Arial"/>
          <w:i/>
          <w:spacing w:val="19"/>
          <w:sz w:val="22"/>
        </w:rPr>
        <w:t xml:space="preserve"> </w:t>
      </w:r>
      <w:r>
        <w:rPr>
          <w:rFonts w:ascii="Arial" w:hAnsi="Arial"/>
          <w:i/>
          <w:sz w:val="22"/>
        </w:rPr>
        <w:t>a</w:t>
      </w:r>
      <w:r>
        <w:rPr>
          <w:rFonts w:ascii="Arial" w:hAnsi="Arial"/>
          <w:i/>
          <w:spacing w:val="20"/>
          <w:sz w:val="22"/>
        </w:rPr>
        <w:t xml:space="preserve"> </w:t>
      </w:r>
      <w:r>
        <w:rPr>
          <w:rFonts w:ascii="Arial" w:hAnsi="Arial"/>
          <w:i/>
          <w:sz w:val="22"/>
        </w:rPr>
        <w:t>indicação</w:t>
      </w:r>
      <w:r>
        <w:rPr>
          <w:rFonts w:ascii="Arial" w:hAnsi="Arial"/>
          <w:i/>
          <w:spacing w:val="20"/>
          <w:sz w:val="22"/>
        </w:rPr>
        <w:t xml:space="preserve"> </w:t>
      </w:r>
      <w:r>
        <w:rPr>
          <w:rFonts w:ascii="Arial" w:hAnsi="Arial"/>
          <w:i/>
          <w:sz w:val="22"/>
        </w:rPr>
        <w:t>do</w:t>
      </w:r>
      <w:r>
        <w:rPr>
          <w:rFonts w:ascii="Arial" w:hAnsi="Arial"/>
          <w:i/>
          <w:spacing w:val="17"/>
          <w:sz w:val="22"/>
        </w:rPr>
        <w:t xml:space="preserve"> </w:t>
      </w:r>
      <w:r>
        <w:rPr>
          <w:rFonts w:ascii="Arial" w:hAnsi="Arial"/>
          <w:i/>
          <w:sz w:val="22"/>
        </w:rPr>
        <w:t>valor</w:t>
      </w:r>
      <w:r>
        <w:rPr>
          <w:rFonts w:ascii="Arial" w:hAnsi="Arial"/>
          <w:i/>
          <w:spacing w:val="21"/>
          <w:sz w:val="22"/>
        </w:rPr>
        <w:t xml:space="preserve"> </w:t>
      </w:r>
      <w:r>
        <w:rPr>
          <w:rFonts w:ascii="Arial" w:hAnsi="Arial"/>
          <w:i/>
          <w:sz w:val="22"/>
        </w:rPr>
        <w:t>integral</w:t>
      </w:r>
      <w:r>
        <w:rPr>
          <w:rFonts w:ascii="Arial" w:hAnsi="Arial"/>
          <w:i/>
          <w:spacing w:val="17"/>
          <w:sz w:val="22"/>
        </w:rPr>
        <w:t xml:space="preserve"> </w:t>
      </w:r>
      <w:r>
        <w:rPr>
          <w:rFonts w:ascii="Arial" w:hAnsi="Arial"/>
          <w:i/>
          <w:sz w:val="22"/>
        </w:rPr>
        <w:t>da</w:t>
      </w:r>
      <w:r>
        <w:rPr>
          <w:rFonts w:ascii="Arial" w:hAnsi="Arial"/>
          <w:i/>
          <w:spacing w:val="20"/>
          <w:sz w:val="22"/>
        </w:rPr>
        <w:t xml:space="preserve"> </w:t>
      </w:r>
      <w:r>
        <w:rPr>
          <w:rFonts w:ascii="Arial" w:hAnsi="Arial"/>
          <w:i/>
          <w:sz w:val="22"/>
        </w:rPr>
        <w:t>despesa</w:t>
      </w:r>
      <w:r>
        <w:rPr>
          <w:rFonts w:ascii="Arial" w:hAnsi="Arial"/>
          <w:i/>
          <w:spacing w:val="18"/>
          <w:sz w:val="22"/>
        </w:rPr>
        <w:t xml:space="preserve"> </w:t>
      </w:r>
      <w:r>
        <w:rPr>
          <w:rFonts w:ascii="Arial" w:hAnsi="Arial"/>
          <w:i/>
          <w:sz w:val="22"/>
        </w:rPr>
        <w:t>e</w:t>
      </w:r>
      <w:r>
        <w:rPr>
          <w:rFonts w:ascii="Arial" w:hAnsi="Arial"/>
          <w:i/>
          <w:spacing w:val="21"/>
          <w:sz w:val="22"/>
        </w:rPr>
        <w:t xml:space="preserve"> </w:t>
      </w:r>
      <w:r>
        <w:rPr>
          <w:rFonts w:ascii="Arial" w:hAnsi="Arial"/>
          <w:i/>
          <w:sz w:val="22"/>
        </w:rPr>
        <w:t>o</w:t>
      </w:r>
      <w:r>
        <w:rPr>
          <w:rFonts w:ascii="Arial" w:hAnsi="Arial"/>
          <w:i/>
          <w:spacing w:val="20"/>
          <w:sz w:val="22"/>
        </w:rPr>
        <w:t xml:space="preserve"> </w:t>
      </w:r>
      <w:r>
        <w:rPr>
          <w:rFonts w:ascii="Arial" w:hAnsi="Arial"/>
          <w:i/>
          <w:sz w:val="22"/>
        </w:rPr>
        <w:t>detalhamento</w:t>
      </w:r>
      <w:r>
        <w:rPr>
          <w:rFonts w:ascii="Arial" w:hAnsi="Arial"/>
          <w:i/>
          <w:spacing w:val="18"/>
          <w:sz w:val="22"/>
        </w:rPr>
        <w:t xml:space="preserve"> </w:t>
      </w:r>
      <w:r>
        <w:rPr>
          <w:rFonts w:ascii="Arial" w:hAnsi="Arial"/>
          <w:i/>
          <w:sz w:val="22"/>
        </w:rPr>
        <w:t>da</w:t>
      </w:r>
      <w:r>
        <w:rPr>
          <w:rFonts w:ascii="Arial" w:hAnsi="Arial"/>
          <w:i/>
          <w:spacing w:val="20"/>
          <w:sz w:val="22"/>
        </w:rPr>
        <w:t xml:space="preserve"> </w:t>
      </w:r>
      <w:r>
        <w:rPr>
          <w:rFonts w:ascii="Arial" w:hAnsi="Arial"/>
          <w:i/>
          <w:sz w:val="22"/>
        </w:rPr>
        <w:t>divisão</w:t>
      </w:r>
      <w:r>
        <w:rPr>
          <w:rFonts w:ascii="Arial" w:hAnsi="Arial"/>
          <w:i/>
          <w:spacing w:val="20"/>
          <w:sz w:val="22"/>
        </w:rPr>
        <w:t xml:space="preserve"> </w:t>
      </w:r>
      <w:r>
        <w:rPr>
          <w:rFonts w:ascii="Arial" w:hAnsi="Arial"/>
          <w:i/>
          <w:sz w:val="22"/>
        </w:rPr>
        <w:t>de</w:t>
      </w:r>
      <w:r>
        <w:rPr>
          <w:rFonts w:ascii="Arial" w:hAnsi="Arial"/>
          <w:i/>
          <w:spacing w:val="18"/>
          <w:sz w:val="22"/>
        </w:rPr>
        <w:t xml:space="preserve"> </w:t>
      </w:r>
      <w:r>
        <w:rPr>
          <w:rFonts w:ascii="Arial" w:hAnsi="Arial"/>
          <w:i/>
          <w:sz w:val="22"/>
        </w:rPr>
        <w:t>custos,</w:t>
      </w:r>
      <w:r>
        <w:rPr>
          <w:rFonts w:ascii="Arial" w:hAnsi="Arial"/>
          <w:i/>
          <w:spacing w:val="-58"/>
          <w:sz w:val="22"/>
        </w:rPr>
        <w:t xml:space="preserve"> </w:t>
      </w:r>
      <w:r>
        <w:rPr>
          <w:rFonts w:ascii="Arial" w:hAnsi="Arial"/>
          <w:i/>
          <w:sz w:val="22"/>
        </w:rPr>
        <w:t>vedada</w:t>
      </w:r>
      <w:r>
        <w:rPr>
          <w:rFonts w:ascii="Arial" w:hAnsi="Arial"/>
          <w:i/>
          <w:spacing w:val="-4"/>
          <w:sz w:val="22"/>
        </w:rPr>
        <w:t xml:space="preserve"> </w:t>
      </w:r>
      <w:r>
        <w:rPr>
          <w:rFonts w:ascii="Arial" w:hAnsi="Arial"/>
          <w:i/>
          <w:sz w:val="22"/>
        </w:rPr>
        <w:t>a</w:t>
      </w:r>
      <w:r>
        <w:rPr>
          <w:rFonts w:ascii="Arial" w:hAnsi="Arial"/>
          <w:i/>
          <w:spacing w:val="-3"/>
          <w:sz w:val="22"/>
        </w:rPr>
        <w:t xml:space="preserve"> </w:t>
      </w:r>
      <w:r>
        <w:rPr>
          <w:rFonts w:ascii="Arial" w:hAnsi="Arial"/>
          <w:i/>
          <w:sz w:val="22"/>
        </w:rPr>
        <w:t>duplicidade</w:t>
      </w:r>
      <w:r>
        <w:rPr>
          <w:rFonts w:ascii="Arial" w:hAnsi="Arial"/>
          <w:i/>
          <w:spacing w:val="-2"/>
          <w:sz w:val="22"/>
        </w:rPr>
        <w:t xml:space="preserve"> </w:t>
      </w:r>
      <w:r>
        <w:rPr>
          <w:rFonts w:ascii="Arial" w:hAnsi="Arial"/>
          <w:i/>
          <w:sz w:val="22"/>
        </w:rPr>
        <w:t>ou</w:t>
      </w:r>
      <w:r>
        <w:rPr>
          <w:rFonts w:ascii="Arial" w:hAnsi="Arial"/>
          <w:i/>
          <w:spacing w:val="-1"/>
          <w:sz w:val="22"/>
        </w:rPr>
        <w:t xml:space="preserve"> </w:t>
      </w:r>
      <w:r>
        <w:rPr>
          <w:rFonts w:ascii="Arial" w:hAnsi="Arial"/>
          <w:i/>
          <w:sz w:val="22"/>
        </w:rPr>
        <w:t>sobreposição</w:t>
      </w:r>
      <w:r>
        <w:rPr>
          <w:rFonts w:ascii="Arial" w:hAnsi="Arial"/>
          <w:i/>
          <w:spacing w:val="-2"/>
          <w:sz w:val="22"/>
        </w:rPr>
        <w:t xml:space="preserve"> </w:t>
      </w:r>
      <w:r>
        <w:rPr>
          <w:rFonts w:ascii="Arial" w:hAnsi="Arial"/>
          <w:i/>
          <w:sz w:val="22"/>
        </w:rPr>
        <w:t>de</w:t>
      </w:r>
      <w:r>
        <w:rPr>
          <w:rFonts w:ascii="Arial" w:hAnsi="Arial"/>
          <w:i/>
          <w:spacing w:val="-3"/>
          <w:sz w:val="22"/>
        </w:rPr>
        <w:t xml:space="preserve"> </w:t>
      </w:r>
      <w:r>
        <w:rPr>
          <w:rFonts w:ascii="Arial" w:hAnsi="Arial"/>
          <w:i/>
          <w:sz w:val="22"/>
        </w:rPr>
        <w:t>fontes</w:t>
      </w:r>
      <w:r>
        <w:rPr>
          <w:rFonts w:ascii="Arial" w:hAnsi="Arial"/>
          <w:i/>
          <w:spacing w:val="-4"/>
          <w:sz w:val="22"/>
        </w:rPr>
        <w:t xml:space="preserve"> </w:t>
      </w:r>
      <w:r>
        <w:rPr>
          <w:rFonts w:ascii="Arial" w:hAnsi="Arial"/>
          <w:i/>
          <w:sz w:val="22"/>
        </w:rPr>
        <w:t>de</w:t>
      </w:r>
      <w:r>
        <w:rPr>
          <w:rFonts w:ascii="Arial" w:hAnsi="Arial"/>
          <w:i/>
          <w:spacing w:val="-1"/>
          <w:sz w:val="22"/>
        </w:rPr>
        <w:t xml:space="preserve"> </w:t>
      </w:r>
      <w:r>
        <w:rPr>
          <w:rFonts w:ascii="Arial" w:hAnsi="Arial"/>
          <w:i/>
          <w:sz w:val="22"/>
        </w:rPr>
        <w:t>recursos</w:t>
      </w:r>
      <w:r>
        <w:rPr>
          <w:rFonts w:ascii="Arial" w:hAnsi="Arial"/>
          <w:i/>
          <w:spacing w:val="-5"/>
          <w:sz w:val="22"/>
        </w:rPr>
        <w:t xml:space="preserve"> </w:t>
      </w:r>
      <w:r>
        <w:rPr>
          <w:rFonts w:ascii="Arial" w:hAnsi="Arial"/>
          <w:i/>
          <w:sz w:val="22"/>
        </w:rPr>
        <w:t>no</w:t>
      </w:r>
      <w:r>
        <w:rPr>
          <w:rFonts w:ascii="Arial" w:hAnsi="Arial"/>
          <w:i/>
          <w:spacing w:val="-2"/>
          <w:sz w:val="22"/>
        </w:rPr>
        <w:t xml:space="preserve"> </w:t>
      </w:r>
      <w:r>
        <w:rPr>
          <w:rFonts w:ascii="Arial" w:hAnsi="Arial"/>
          <w:i/>
          <w:sz w:val="22"/>
        </w:rPr>
        <w:t>custeio</w:t>
      </w:r>
      <w:r>
        <w:rPr>
          <w:rFonts w:ascii="Arial" w:hAnsi="Arial"/>
          <w:i/>
          <w:spacing w:val="-3"/>
          <w:sz w:val="22"/>
        </w:rPr>
        <w:t xml:space="preserve"> </w:t>
      </w:r>
      <w:r>
        <w:rPr>
          <w:rFonts w:ascii="Arial" w:hAnsi="Arial"/>
          <w:i/>
          <w:sz w:val="22"/>
        </w:rPr>
        <w:t>de</w:t>
      </w:r>
      <w:r>
        <w:rPr>
          <w:rFonts w:ascii="Arial" w:hAnsi="Arial"/>
          <w:i/>
          <w:spacing w:val="-4"/>
          <w:sz w:val="22"/>
        </w:rPr>
        <w:t xml:space="preserve"> </w:t>
      </w:r>
      <w:r>
        <w:rPr>
          <w:rFonts w:ascii="Arial" w:hAnsi="Arial"/>
          <w:i/>
          <w:sz w:val="22"/>
        </w:rPr>
        <w:t>uma</w:t>
      </w:r>
      <w:r>
        <w:rPr>
          <w:rFonts w:ascii="Arial" w:hAnsi="Arial"/>
          <w:i/>
          <w:spacing w:val="-3"/>
          <w:sz w:val="22"/>
        </w:rPr>
        <w:t xml:space="preserve"> </w:t>
      </w:r>
      <w:r>
        <w:rPr>
          <w:rFonts w:ascii="Arial" w:hAnsi="Arial"/>
          <w:i/>
          <w:sz w:val="22"/>
        </w:rPr>
        <w:t>mesma</w:t>
      </w:r>
      <w:r>
        <w:rPr>
          <w:rFonts w:ascii="Arial" w:hAnsi="Arial"/>
          <w:i/>
          <w:spacing w:val="-4"/>
          <w:sz w:val="22"/>
        </w:rPr>
        <w:t xml:space="preserve"> </w:t>
      </w:r>
      <w:r>
        <w:rPr>
          <w:rFonts w:ascii="Arial" w:hAnsi="Arial"/>
          <w:i/>
          <w:sz w:val="22"/>
        </w:rPr>
        <w:t>parcela)</w:t>
      </w:r>
    </w:p>
    <w:p>
      <w:pPr>
        <w:pStyle w:val="8"/>
        <w:rPr>
          <w:rFonts w:ascii="Arial"/>
          <w:i/>
        </w:rPr>
      </w:pPr>
    </w:p>
    <w:p>
      <w:pPr>
        <w:pStyle w:val="8"/>
        <w:rPr>
          <w:rFonts w:ascii="Arial"/>
          <w:i/>
        </w:rPr>
      </w:pPr>
    </w:p>
    <w:p>
      <w:pPr>
        <w:pStyle w:val="8"/>
        <w:rPr>
          <w:rFonts w:ascii="Arial"/>
          <w:i/>
        </w:rPr>
      </w:pPr>
    </w:p>
    <w:p>
      <w:pPr>
        <w:pStyle w:val="8"/>
        <w:rPr>
          <w:rFonts w:ascii="Arial"/>
          <w:i/>
          <w:sz w:val="25"/>
        </w:rPr>
      </w:pPr>
    </w:p>
    <w:p>
      <w:pPr>
        <w:pStyle w:val="15"/>
        <w:numPr>
          <w:ilvl w:val="1"/>
          <w:numId w:val="63"/>
        </w:numPr>
        <w:tabs>
          <w:tab w:val="left" w:pos="1444"/>
        </w:tabs>
        <w:spacing w:before="0" w:after="0" w:line="240" w:lineRule="auto"/>
        <w:ind w:left="1444" w:right="0" w:hanging="466"/>
        <w:jc w:val="left"/>
        <w:rPr>
          <w:sz w:val="24"/>
        </w:rPr>
      </w:pPr>
      <w:r>
        <w:rPr>
          <w:sz w:val="24"/>
        </w:rPr>
        <w:t>Relação</w:t>
      </w:r>
      <w:r>
        <w:rPr>
          <w:spacing w:val="-5"/>
          <w:sz w:val="24"/>
        </w:rPr>
        <w:t xml:space="preserve"> </w:t>
      </w:r>
      <w:r>
        <w:rPr>
          <w:sz w:val="24"/>
        </w:rPr>
        <w:t>dos</w:t>
      </w:r>
      <w:r>
        <w:rPr>
          <w:spacing w:val="-5"/>
          <w:sz w:val="24"/>
        </w:rPr>
        <w:t xml:space="preserve"> </w:t>
      </w:r>
      <w:r>
        <w:rPr>
          <w:sz w:val="24"/>
        </w:rPr>
        <w:t>Bens</w:t>
      </w:r>
      <w:r>
        <w:rPr>
          <w:spacing w:val="-3"/>
          <w:sz w:val="24"/>
        </w:rPr>
        <w:t xml:space="preserve"> </w:t>
      </w:r>
      <w:r>
        <w:rPr>
          <w:sz w:val="24"/>
        </w:rPr>
        <w:t>adquiridos,</w:t>
      </w:r>
      <w:r>
        <w:rPr>
          <w:spacing w:val="-2"/>
          <w:sz w:val="24"/>
        </w:rPr>
        <w:t xml:space="preserve"> </w:t>
      </w:r>
      <w:r>
        <w:rPr>
          <w:sz w:val="24"/>
        </w:rPr>
        <w:t>produzidos</w:t>
      </w:r>
      <w:r>
        <w:rPr>
          <w:spacing w:val="-4"/>
          <w:sz w:val="24"/>
        </w:rPr>
        <w:t xml:space="preserve"> </w:t>
      </w:r>
      <w:r>
        <w:rPr>
          <w:sz w:val="24"/>
        </w:rPr>
        <w:t>ou</w:t>
      </w:r>
      <w:r>
        <w:rPr>
          <w:spacing w:val="-7"/>
          <w:sz w:val="24"/>
        </w:rPr>
        <w:t xml:space="preserve"> </w:t>
      </w:r>
      <w:r>
        <w:rPr>
          <w:sz w:val="24"/>
        </w:rPr>
        <w:t>transformados</w:t>
      </w:r>
    </w:p>
    <w:p>
      <w:pPr>
        <w:pStyle w:val="8"/>
        <w:spacing w:before="1"/>
        <w:rPr>
          <w:sz w:val="12"/>
        </w:rPr>
      </w:pPr>
    </w:p>
    <w:tbl>
      <w:tblPr>
        <w:tblStyle w:val="7"/>
        <w:tblW w:w="0" w:type="auto"/>
        <w:tblInd w:w="8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27"/>
        <w:gridCol w:w="1933"/>
        <w:gridCol w:w="1916"/>
        <w:gridCol w:w="1914"/>
        <w:gridCol w:w="1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927" w:type="dxa"/>
          </w:tcPr>
          <w:p>
            <w:pPr>
              <w:pStyle w:val="16"/>
              <w:spacing w:before="120"/>
              <w:ind w:left="108"/>
              <w:rPr>
                <w:b/>
                <w:sz w:val="22"/>
              </w:rPr>
            </w:pPr>
            <w:r>
              <w:rPr>
                <w:b/>
                <w:sz w:val="22"/>
              </w:rPr>
              <w:t>Nº</w:t>
            </w:r>
            <w:r>
              <w:rPr>
                <w:b/>
                <w:spacing w:val="-2"/>
                <w:sz w:val="22"/>
              </w:rPr>
              <w:t xml:space="preserve"> </w:t>
            </w:r>
            <w:r>
              <w:rPr>
                <w:b/>
                <w:sz w:val="22"/>
              </w:rPr>
              <w:t>de</w:t>
            </w:r>
            <w:r>
              <w:rPr>
                <w:b/>
                <w:spacing w:val="-3"/>
                <w:sz w:val="22"/>
              </w:rPr>
              <w:t xml:space="preserve"> </w:t>
            </w:r>
            <w:r>
              <w:rPr>
                <w:b/>
                <w:sz w:val="22"/>
              </w:rPr>
              <w:t>controle</w:t>
            </w:r>
          </w:p>
        </w:tc>
        <w:tc>
          <w:tcPr>
            <w:tcW w:w="1933" w:type="dxa"/>
          </w:tcPr>
          <w:p>
            <w:pPr>
              <w:pStyle w:val="16"/>
              <w:spacing w:before="120"/>
              <w:ind w:left="108"/>
              <w:rPr>
                <w:b/>
                <w:sz w:val="22"/>
              </w:rPr>
            </w:pPr>
            <w:r>
              <w:rPr>
                <w:b/>
                <w:sz w:val="22"/>
              </w:rPr>
              <w:t>Descrição</w:t>
            </w:r>
          </w:p>
        </w:tc>
        <w:tc>
          <w:tcPr>
            <w:tcW w:w="1916" w:type="dxa"/>
          </w:tcPr>
          <w:p>
            <w:pPr>
              <w:pStyle w:val="16"/>
              <w:spacing w:before="120"/>
              <w:ind w:left="107"/>
              <w:rPr>
                <w:b/>
                <w:sz w:val="22"/>
              </w:rPr>
            </w:pPr>
            <w:r>
              <w:rPr>
                <w:b/>
                <w:sz w:val="22"/>
              </w:rPr>
              <w:t>Valor</w:t>
            </w:r>
          </w:p>
        </w:tc>
        <w:tc>
          <w:tcPr>
            <w:tcW w:w="1914" w:type="dxa"/>
          </w:tcPr>
          <w:p>
            <w:pPr>
              <w:pStyle w:val="16"/>
              <w:spacing w:before="120"/>
              <w:ind w:left="106"/>
              <w:rPr>
                <w:b/>
                <w:sz w:val="22"/>
              </w:rPr>
            </w:pPr>
            <w:r>
              <w:rPr>
                <w:b/>
                <w:sz w:val="22"/>
              </w:rPr>
              <w:t>Tipo</w:t>
            </w:r>
          </w:p>
        </w:tc>
        <w:tc>
          <w:tcPr>
            <w:tcW w:w="1937" w:type="dxa"/>
          </w:tcPr>
          <w:p>
            <w:pPr>
              <w:pStyle w:val="16"/>
              <w:spacing w:before="120"/>
              <w:ind w:left="107"/>
              <w:rPr>
                <w:b/>
                <w:sz w:val="22"/>
              </w:rPr>
            </w:pPr>
            <w:r>
              <w:rPr>
                <w:b/>
                <w:sz w:val="22"/>
              </w:rPr>
              <w:t>Destinação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927" w:type="dxa"/>
          </w:tcPr>
          <w:p>
            <w:pPr>
              <w:pStyle w:val="16"/>
              <w:rPr>
                <w:rFonts w:ascii="Times New Roman"/>
                <w:sz w:val="22"/>
              </w:rPr>
            </w:pPr>
          </w:p>
        </w:tc>
        <w:tc>
          <w:tcPr>
            <w:tcW w:w="1933" w:type="dxa"/>
          </w:tcPr>
          <w:p>
            <w:pPr>
              <w:pStyle w:val="16"/>
              <w:rPr>
                <w:rFonts w:ascii="Times New Roman"/>
                <w:sz w:val="22"/>
              </w:rPr>
            </w:pPr>
          </w:p>
        </w:tc>
        <w:tc>
          <w:tcPr>
            <w:tcW w:w="1916" w:type="dxa"/>
          </w:tcPr>
          <w:p>
            <w:pPr>
              <w:pStyle w:val="16"/>
              <w:rPr>
                <w:rFonts w:ascii="Times New Roman"/>
                <w:sz w:val="22"/>
              </w:rPr>
            </w:pPr>
          </w:p>
        </w:tc>
        <w:tc>
          <w:tcPr>
            <w:tcW w:w="1914" w:type="dxa"/>
          </w:tcPr>
          <w:p>
            <w:pPr>
              <w:pStyle w:val="16"/>
              <w:rPr>
                <w:rFonts w:ascii="Times New Roman"/>
                <w:sz w:val="22"/>
              </w:rPr>
            </w:pPr>
          </w:p>
        </w:tc>
        <w:tc>
          <w:tcPr>
            <w:tcW w:w="1937"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927" w:type="dxa"/>
          </w:tcPr>
          <w:p>
            <w:pPr>
              <w:pStyle w:val="16"/>
              <w:rPr>
                <w:rFonts w:ascii="Times New Roman"/>
                <w:sz w:val="22"/>
              </w:rPr>
            </w:pPr>
          </w:p>
        </w:tc>
        <w:tc>
          <w:tcPr>
            <w:tcW w:w="1933" w:type="dxa"/>
          </w:tcPr>
          <w:p>
            <w:pPr>
              <w:pStyle w:val="16"/>
              <w:rPr>
                <w:rFonts w:ascii="Times New Roman"/>
                <w:sz w:val="22"/>
              </w:rPr>
            </w:pPr>
          </w:p>
        </w:tc>
        <w:tc>
          <w:tcPr>
            <w:tcW w:w="1916" w:type="dxa"/>
          </w:tcPr>
          <w:p>
            <w:pPr>
              <w:pStyle w:val="16"/>
              <w:rPr>
                <w:rFonts w:ascii="Times New Roman"/>
                <w:sz w:val="22"/>
              </w:rPr>
            </w:pPr>
          </w:p>
        </w:tc>
        <w:tc>
          <w:tcPr>
            <w:tcW w:w="1914" w:type="dxa"/>
          </w:tcPr>
          <w:p>
            <w:pPr>
              <w:pStyle w:val="16"/>
              <w:rPr>
                <w:rFonts w:ascii="Times New Roman"/>
                <w:sz w:val="22"/>
              </w:rPr>
            </w:pPr>
          </w:p>
        </w:tc>
        <w:tc>
          <w:tcPr>
            <w:tcW w:w="1937"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927" w:type="dxa"/>
          </w:tcPr>
          <w:p>
            <w:pPr>
              <w:pStyle w:val="16"/>
              <w:rPr>
                <w:rFonts w:ascii="Times New Roman"/>
                <w:sz w:val="22"/>
              </w:rPr>
            </w:pPr>
          </w:p>
        </w:tc>
        <w:tc>
          <w:tcPr>
            <w:tcW w:w="1933" w:type="dxa"/>
          </w:tcPr>
          <w:p>
            <w:pPr>
              <w:pStyle w:val="16"/>
              <w:rPr>
                <w:rFonts w:ascii="Times New Roman"/>
                <w:sz w:val="22"/>
              </w:rPr>
            </w:pPr>
          </w:p>
        </w:tc>
        <w:tc>
          <w:tcPr>
            <w:tcW w:w="1916" w:type="dxa"/>
          </w:tcPr>
          <w:p>
            <w:pPr>
              <w:pStyle w:val="16"/>
              <w:rPr>
                <w:rFonts w:ascii="Times New Roman"/>
                <w:sz w:val="22"/>
              </w:rPr>
            </w:pPr>
          </w:p>
        </w:tc>
        <w:tc>
          <w:tcPr>
            <w:tcW w:w="1914" w:type="dxa"/>
          </w:tcPr>
          <w:p>
            <w:pPr>
              <w:pStyle w:val="16"/>
              <w:rPr>
                <w:rFonts w:ascii="Times New Roman"/>
                <w:sz w:val="22"/>
              </w:rPr>
            </w:pPr>
          </w:p>
        </w:tc>
        <w:tc>
          <w:tcPr>
            <w:tcW w:w="1937" w:type="dxa"/>
          </w:tcPr>
          <w:p>
            <w:pPr>
              <w:pStyle w:val="1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1927" w:type="dxa"/>
          </w:tcPr>
          <w:p>
            <w:pPr>
              <w:pStyle w:val="16"/>
              <w:rPr>
                <w:rFonts w:ascii="Times New Roman"/>
                <w:sz w:val="22"/>
              </w:rPr>
            </w:pPr>
          </w:p>
        </w:tc>
        <w:tc>
          <w:tcPr>
            <w:tcW w:w="1933" w:type="dxa"/>
          </w:tcPr>
          <w:p>
            <w:pPr>
              <w:pStyle w:val="16"/>
              <w:rPr>
                <w:rFonts w:ascii="Times New Roman"/>
                <w:sz w:val="22"/>
              </w:rPr>
            </w:pPr>
          </w:p>
        </w:tc>
        <w:tc>
          <w:tcPr>
            <w:tcW w:w="1916" w:type="dxa"/>
          </w:tcPr>
          <w:p>
            <w:pPr>
              <w:pStyle w:val="16"/>
              <w:rPr>
                <w:rFonts w:ascii="Times New Roman"/>
                <w:sz w:val="22"/>
              </w:rPr>
            </w:pPr>
          </w:p>
        </w:tc>
        <w:tc>
          <w:tcPr>
            <w:tcW w:w="1914" w:type="dxa"/>
          </w:tcPr>
          <w:p>
            <w:pPr>
              <w:pStyle w:val="16"/>
              <w:rPr>
                <w:rFonts w:ascii="Times New Roman"/>
                <w:sz w:val="22"/>
              </w:rPr>
            </w:pPr>
          </w:p>
        </w:tc>
        <w:tc>
          <w:tcPr>
            <w:tcW w:w="1937" w:type="dxa"/>
          </w:tcPr>
          <w:p>
            <w:pPr>
              <w:pStyle w:val="16"/>
              <w:rPr>
                <w:rFonts w:ascii="Times New Roman"/>
                <w:sz w:val="22"/>
              </w:rPr>
            </w:pPr>
          </w:p>
        </w:tc>
      </w:tr>
    </w:tbl>
    <w:p>
      <w:pPr>
        <w:spacing w:before="119"/>
        <w:ind w:left="978" w:right="0" w:firstLine="0"/>
        <w:jc w:val="left"/>
        <w:rPr>
          <w:rFonts w:ascii="Arial" w:hAnsi="Arial"/>
          <w:i/>
          <w:sz w:val="22"/>
        </w:rPr>
      </w:pPr>
      <w:r>
        <w:rPr>
          <w:rFonts w:ascii="Arial" w:hAnsi="Arial"/>
          <w:i/>
          <w:sz w:val="22"/>
        </w:rPr>
        <w:t>(Na</w:t>
      </w:r>
      <w:r>
        <w:rPr>
          <w:rFonts w:ascii="Arial" w:hAnsi="Arial"/>
          <w:i/>
          <w:spacing w:val="-5"/>
          <w:sz w:val="22"/>
        </w:rPr>
        <w:t xml:space="preserve"> </w:t>
      </w:r>
      <w:r>
        <w:rPr>
          <w:rFonts w:ascii="Arial" w:hAnsi="Arial"/>
          <w:i/>
          <w:sz w:val="22"/>
        </w:rPr>
        <w:t>coluna</w:t>
      </w:r>
      <w:r>
        <w:rPr>
          <w:rFonts w:ascii="Arial" w:hAnsi="Arial"/>
          <w:i/>
          <w:spacing w:val="-2"/>
          <w:sz w:val="22"/>
        </w:rPr>
        <w:t xml:space="preserve"> </w:t>
      </w:r>
      <w:r>
        <w:rPr>
          <w:rFonts w:ascii="Arial" w:hAnsi="Arial"/>
          <w:i/>
          <w:sz w:val="22"/>
        </w:rPr>
        <w:t>“TIPO”</w:t>
      </w:r>
      <w:r>
        <w:rPr>
          <w:rFonts w:ascii="Arial" w:hAnsi="Arial"/>
          <w:i/>
          <w:spacing w:val="-3"/>
          <w:sz w:val="22"/>
        </w:rPr>
        <w:t xml:space="preserve"> </w:t>
      </w:r>
      <w:r>
        <w:rPr>
          <w:rFonts w:ascii="Arial" w:hAnsi="Arial"/>
          <w:i/>
          <w:sz w:val="22"/>
        </w:rPr>
        <w:t>informar</w:t>
      </w:r>
      <w:r>
        <w:rPr>
          <w:rFonts w:ascii="Arial" w:hAnsi="Arial"/>
          <w:i/>
          <w:spacing w:val="-3"/>
          <w:sz w:val="22"/>
        </w:rPr>
        <w:t xml:space="preserve"> </w:t>
      </w:r>
      <w:r>
        <w:rPr>
          <w:rFonts w:ascii="Arial" w:hAnsi="Arial"/>
          <w:i/>
          <w:sz w:val="22"/>
        </w:rPr>
        <w:t>se</w:t>
      </w:r>
      <w:r>
        <w:rPr>
          <w:rFonts w:ascii="Arial" w:hAnsi="Arial"/>
          <w:i/>
          <w:spacing w:val="-4"/>
          <w:sz w:val="22"/>
        </w:rPr>
        <w:t xml:space="preserve"> </w:t>
      </w:r>
      <w:r>
        <w:rPr>
          <w:rFonts w:ascii="Arial" w:hAnsi="Arial"/>
          <w:i/>
          <w:sz w:val="22"/>
        </w:rPr>
        <w:t>o</w:t>
      </w:r>
      <w:r>
        <w:rPr>
          <w:rFonts w:ascii="Arial" w:hAnsi="Arial"/>
          <w:i/>
          <w:spacing w:val="-4"/>
          <w:sz w:val="22"/>
        </w:rPr>
        <w:t xml:space="preserve"> </w:t>
      </w:r>
      <w:r>
        <w:rPr>
          <w:rFonts w:ascii="Arial" w:hAnsi="Arial"/>
          <w:i/>
          <w:sz w:val="22"/>
        </w:rPr>
        <w:t>bem</w:t>
      </w:r>
      <w:r>
        <w:rPr>
          <w:rFonts w:ascii="Arial" w:hAnsi="Arial"/>
          <w:i/>
          <w:spacing w:val="-3"/>
          <w:sz w:val="22"/>
        </w:rPr>
        <w:t xml:space="preserve"> </w:t>
      </w:r>
      <w:r>
        <w:rPr>
          <w:rFonts w:ascii="Arial" w:hAnsi="Arial"/>
          <w:i/>
          <w:sz w:val="22"/>
        </w:rPr>
        <w:t>foi</w:t>
      </w:r>
      <w:r>
        <w:rPr>
          <w:rFonts w:ascii="Arial" w:hAnsi="Arial"/>
          <w:i/>
          <w:spacing w:val="-5"/>
          <w:sz w:val="22"/>
        </w:rPr>
        <w:t xml:space="preserve"> </w:t>
      </w:r>
      <w:r>
        <w:rPr>
          <w:rFonts w:ascii="Arial" w:hAnsi="Arial"/>
          <w:i/>
          <w:sz w:val="22"/>
        </w:rPr>
        <w:t>adquirido,</w:t>
      </w:r>
      <w:r>
        <w:rPr>
          <w:rFonts w:ascii="Arial" w:hAnsi="Arial"/>
          <w:i/>
          <w:spacing w:val="-3"/>
          <w:sz w:val="22"/>
        </w:rPr>
        <w:t xml:space="preserve"> </w:t>
      </w:r>
      <w:r>
        <w:rPr>
          <w:rFonts w:ascii="Arial" w:hAnsi="Arial"/>
          <w:i/>
          <w:sz w:val="22"/>
        </w:rPr>
        <w:t>produzido</w:t>
      </w:r>
      <w:r>
        <w:rPr>
          <w:rFonts w:ascii="Arial" w:hAnsi="Arial"/>
          <w:i/>
          <w:spacing w:val="-2"/>
          <w:sz w:val="22"/>
        </w:rPr>
        <w:t xml:space="preserve"> </w:t>
      </w:r>
      <w:r>
        <w:rPr>
          <w:rFonts w:ascii="Arial" w:hAnsi="Arial"/>
          <w:i/>
          <w:sz w:val="22"/>
        </w:rPr>
        <w:t>ou</w:t>
      </w:r>
      <w:r>
        <w:rPr>
          <w:rFonts w:ascii="Arial" w:hAnsi="Arial"/>
          <w:i/>
          <w:spacing w:val="-2"/>
          <w:sz w:val="22"/>
        </w:rPr>
        <w:t xml:space="preserve"> </w:t>
      </w:r>
      <w:r>
        <w:rPr>
          <w:rFonts w:ascii="Arial" w:hAnsi="Arial"/>
          <w:i/>
          <w:sz w:val="22"/>
        </w:rPr>
        <w:t>transformado.</w:t>
      </w:r>
    </w:p>
    <w:p>
      <w:pPr>
        <w:pStyle w:val="8"/>
        <w:spacing w:before="5"/>
        <w:rPr>
          <w:rFonts w:ascii="Arial"/>
          <w:i/>
          <w:sz w:val="21"/>
        </w:rPr>
      </w:pPr>
    </w:p>
    <w:p>
      <w:pPr>
        <w:spacing w:before="0" w:line="360" w:lineRule="auto"/>
        <w:ind w:left="978" w:right="0" w:firstLine="0"/>
        <w:jc w:val="left"/>
        <w:rPr>
          <w:rFonts w:ascii="Arial" w:hAnsi="Arial"/>
          <w:i/>
          <w:sz w:val="22"/>
        </w:rPr>
      </w:pPr>
      <w:r>
        <w:rPr>
          <w:rFonts w:ascii="Arial" w:hAnsi="Arial"/>
          <w:i/>
          <w:sz w:val="22"/>
        </w:rPr>
        <w:t>Na coluna “DESTINAÇÃO”, informar qual será a destinação dos bens após a extinção da Parceria,</w:t>
      </w:r>
      <w:r>
        <w:rPr>
          <w:rFonts w:ascii="Arial" w:hAnsi="Arial"/>
          <w:i/>
          <w:spacing w:val="-59"/>
          <w:sz w:val="22"/>
        </w:rPr>
        <w:t xml:space="preserve"> </w:t>
      </w:r>
      <w:r>
        <w:rPr>
          <w:rFonts w:ascii="Arial" w:hAnsi="Arial"/>
          <w:i/>
          <w:sz w:val="22"/>
        </w:rPr>
        <w:t>conforme</w:t>
      </w:r>
      <w:r>
        <w:rPr>
          <w:rFonts w:ascii="Arial" w:hAnsi="Arial"/>
          <w:i/>
          <w:spacing w:val="-3"/>
          <w:sz w:val="22"/>
        </w:rPr>
        <w:t xml:space="preserve"> </w:t>
      </w:r>
      <w:r>
        <w:rPr>
          <w:rFonts w:ascii="Arial" w:hAnsi="Arial"/>
          <w:i/>
          <w:sz w:val="22"/>
        </w:rPr>
        <w:t>estabelecido</w:t>
      </w:r>
      <w:r>
        <w:rPr>
          <w:rFonts w:ascii="Arial" w:hAnsi="Arial"/>
          <w:i/>
          <w:spacing w:val="-2"/>
          <w:sz w:val="22"/>
        </w:rPr>
        <w:t xml:space="preserve"> </w:t>
      </w:r>
      <w:r>
        <w:rPr>
          <w:rFonts w:ascii="Arial" w:hAnsi="Arial"/>
          <w:i/>
          <w:sz w:val="22"/>
        </w:rPr>
        <w:t>no Instrumento.</w:t>
      </w:r>
    </w:p>
    <w:p>
      <w:pPr>
        <w:spacing w:before="119" w:line="360" w:lineRule="auto"/>
        <w:ind w:left="978" w:right="0" w:firstLine="0"/>
        <w:jc w:val="left"/>
        <w:rPr>
          <w:rFonts w:ascii="Arial" w:hAnsi="Arial"/>
          <w:i/>
          <w:sz w:val="22"/>
        </w:rPr>
      </w:pPr>
      <w:r>
        <w:rPr>
          <w:rFonts w:ascii="Arial" w:hAnsi="Arial"/>
          <w:i/>
          <w:sz w:val="22"/>
        </w:rPr>
        <w:t>Na</w:t>
      </w:r>
      <w:r>
        <w:rPr>
          <w:rFonts w:ascii="Arial" w:hAnsi="Arial"/>
          <w:i/>
          <w:spacing w:val="37"/>
          <w:sz w:val="22"/>
        </w:rPr>
        <w:t xml:space="preserve"> </w:t>
      </w:r>
      <w:r>
        <w:rPr>
          <w:rFonts w:ascii="Arial" w:hAnsi="Arial"/>
          <w:i/>
          <w:sz w:val="22"/>
        </w:rPr>
        <w:t>coluna</w:t>
      </w:r>
      <w:r>
        <w:rPr>
          <w:rFonts w:ascii="Arial" w:hAnsi="Arial"/>
          <w:i/>
          <w:spacing w:val="38"/>
          <w:sz w:val="22"/>
        </w:rPr>
        <w:t xml:space="preserve"> </w:t>
      </w:r>
      <w:r>
        <w:rPr>
          <w:rFonts w:ascii="Arial" w:hAnsi="Arial"/>
          <w:i/>
          <w:sz w:val="22"/>
        </w:rPr>
        <w:t>“Nº</w:t>
      </w:r>
      <w:r>
        <w:rPr>
          <w:rFonts w:ascii="Arial" w:hAnsi="Arial"/>
          <w:i/>
          <w:spacing w:val="37"/>
          <w:sz w:val="22"/>
        </w:rPr>
        <w:t xml:space="preserve"> </w:t>
      </w:r>
      <w:r>
        <w:rPr>
          <w:rFonts w:ascii="Arial" w:hAnsi="Arial"/>
          <w:i/>
          <w:sz w:val="22"/>
        </w:rPr>
        <w:t>de</w:t>
      </w:r>
      <w:r>
        <w:rPr>
          <w:rFonts w:ascii="Arial" w:hAnsi="Arial"/>
          <w:i/>
          <w:spacing w:val="38"/>
          <w:sz w:val="22"/>
        </w:rPr>
        <w:t xml:space="preserve"> </w:t>
      </w:r>
      <w:r>
        <w:rPr>
          <w:rFonts w:ascii="Arial" w:hAnsi="Arial"/>
          <w:i/>
          <w:sz w:val="22"/>
        </w:rPr>
        <w:t>Controle”</w:t>
      </w:r>
      <w:r>
        <w:rPr>
          <w:rFonts w:ascii="Arial" w:hAnsi="Arial"/>
          <w:i/>
          <w:spacing w:val="36"/>
          <w:sz w:val="22"/>
        </w:rPr>
        <w:t xml:space="preserve"> </w:t>
      </w:r>
      <w:r>
        <w:rPr>
          <w:rFonts w:ascii="Arial" w:hAnsi="Arial"/>
          <w:i/>
          <w:sz w:val="22"/>
        </w:rPr>
        <w:t>a</w:t>
      </w:r>
      <w:r>
        <w:rPr>
          <w:rFonts w:ascii="Arial" w:hAnsi="Arial"/>
          <w:i/>
          <w:spacing w:val="38"/>
          <w:sz w:val="22"/>
        </w:rPr>
        <w:t xml:space="preserve"> </w:t>
      </w:r>
      <w:r>
        <w:rPr>
          <w:rFonts w:ascii="Arial" w:hAnsi="Arial"/>
          <w:i/>
          <w:sz w:val="22"/>
        </w:rPr>
        <w:t>OSC</w:t>
      </w:r>
      <w:r>
        <w:rPr>
          <w:rFonts w:ascii="Arial" w:hAnsi="Arial"/>
          <w:i/>
          <w:spacing w:val="37"/>
          <w:sz w:val="22"/>
        </w:rPr>
        <w:t xml:space="preserve"> </w:t>
      </w:r>
      <w:r>
        <w:rPr>
          <w:rFonts w:ascii="Arial" w:hAnsi="Arial"/>
          <w:i/>
          <w:sz w:val="22"/>
        </w:rPr>
        <w:t>deve</w:t>
      </w:r>
      <w:r>
        <w:rPr>
          <w:rFonts w:ascii="Arial" w:hAnsi="Arial"/>
          <w:i/>
          <w:spacing w:val="38"/>
          <w:sz w:val="22"/>
        </w:rPr>
        <w:t xml:space="preserve"> </w:t>
      </w:r>
      <w:r>
        <w:rPr>
          <w:rFonts w:ascii="Arial" w:hAnsi="Arial"/>
          <w:i/>
          <w:sz w:val="22"/>
        </w:rPr>
        <w:t>identificar</w:t>
      </w:r>
      <w:r>
        <w:rPr>
          <w:rFonts w:ascii="Arial" w:hAnsi="Arial"/>
          <w:i/>
          <w:spacing w:val="37"/>
          <w:sz w:val="22"/>
        </w:rPr>
        <w:t xml:space="preserve"> </w:t>
      </w:r>
      <w:r>
        <w:rPr>
          <w:rFonts w:ascii="Arial" w:hAnsi="Arial"/>
          <w:i/>
          <w:sz w:val="22"/>
        </w:rPr>
        <w:t>o</w:t>
      </w:r>
      <w:r>
        <w:rPr>
          <w:rFonts w:ascii="Arial" w:hAnsi="Arial"/>
          <w:i/>
          <w:spacing w:val="38"/>
          <w:sz w:val="22"/>
        </w:rPr>
        <w:t xml:space="preserve"> </w:t>
      </w:r>
      <w:r>
        <w:rPr>
          <w:rFonts w:ascii="Arial" w:hAnsi="Arial"/>
          <w:i/>
          <w:sz w:val="22"/>
        </w:rPr>
        <w:t>bem</w:t>
      </w:r>
      <w:r>
        <w:rPr>
          <w:rFonts w:ascii="Arial" w:hAnsi="Arial"/>
          <w:i/>
          <w:spacing w:val="36"/>
          <w:sz w:val="22"/>
        </w:rPr>
        <w:t xml:space="preserve"> </w:t>
      </w:r>
      <w:r>
        <w:rPr>
          <w:rFonts w:ascii="Arial" w:hAnsi="Arial"/>
          <w:i/>
          <w:sz w:val="22"/>
        </w:rPr>
        <w:t>com</w:t>
      </w:r>
      <w:r>
        <w:rPr>
          <w:rFonts w:ascii="Arial" w:hAnsi="Arial"/>
          <w:i/>
          <w:spacing w:val="39"/>
          <w:sz w:val="22"/>
        </w:rPr>
        <w:t xml:space="preserve"> </w:t>
      </w:r>
      <w:r>
        <w:rPr>
          <w:rFonts w:ascii="Arial" w:hAnsi="Arial"/>
          <w:i/>
          <w:sz w:val="22"/>
        </w:rPr>
        <w:t>o</w:t>
      </w:r>
      <w:r>
        <w:rPr>
          <w:rFonts w:ascii="Arial" w:hAnsi="Arial"/>
          <w:i/>
          <w:spacing w:val="35"/>
          <w:sz w:val="22"/>
        </w:rPr>
        <w:t xml:space="preserve"> </w:t>
      </w:r>
      <w:r>
        <w:rPr>
          <w:rFonts w:ascii="Arial" w:hAnsi="Arial"/>
          <w:i/>
          <w:sz w:val="22"/>
        </w:rPr>
        <w:t>nº</w:t>
      </w:r>
      <w:r>
        <w:rPr>
          <w:rFonts w:ascii="Arial" w:hAnsi="Arial"/>
          <w:i/>
          <w:spacing w:val="39"/>
          <w:sz w:val="22"/>
        </w:rPr>
        <w:t xml:space="preserve"> </w:t>
      </w:r>
      <w:r>
        <w:rPr>
          <w:rFonts w:ascii="Arial" w:hAnsi="Arial"/>
          <w:i/>
          <w:sz w:val="22"/>
        </w:rPr>
        <w:t>ou</w:t>
      </w:r>
      <w:r>
        <w:rPr>
          <w:rFonts w:ascii="Arial" w:hAnsi="Arial"/>
          <w:i/>
          <w:spacing w:val="38"/>
          <w:sz w:val="22"/>
        </w:rPr>
        <w:t xml:space="preserve"> </w:t>
      </w:r>
      <w:r>
        <w:rPr>
          <w:rFonts w:ascii="Arial" w:hAnsi="Arial"/>
          <w:i/>
          <w:sz w:val="22"/>
        </w:rPr>
        <w:t>código</w:t>
      </w:r>
      <w:r>
        <w:rPr>
          <w:rFonts w:ascii="Arial" w:hAnsi="Arial"/>
          <w:i/>
          <w:spacing w:val="38"/>
          <w:sz w:val="22"/>
        </w:rPr>
        <w:t xml:space="preserve"> </w:t>
      </w:r>
      <w:r>
        <w:rPr>
          <w:rFonts w:ascii="Arial" w:hAnsi="Arial"/>
          <w:i/>
          <w:sz w:val="22"/>
        </w:rPr>
        <w:t>para</w:t>
      </w:r>
      <w:r>
        <w:rPr>
          <w:rFonts w:ascii="Arial" w:hAnsi="Arial"/>
          <w:i/>
          <w:spacing w:val="35"/>
          <w:sz w:val="22"/>
        </w:rPr>
        <w:t xml:space="preserve"> </w:t>
      </w:r>
      <w:r>
        <w:rPr>
          <w:rFonts w:ascii="Arial" w:hAnsi="Arial"/>
          <w:i/>
          <w:sz w:val="22"/>
        </w:rPr>
        <w:t>facilitar</w:t>
      </w:r>
      <w:r>
        <w:rPr>
          <w:rFonts w:ascii="Arial" w:hAnsi="Arial"/>
          <w:i/>
          <w:spacing w:val="39"/>
          <w:sz w:val="22"/>
        </w:rPr>
        <w:t xml:space="preserve"> </w:t>
      </w:r>
      <w:r>
        <w:rPr>
          <w:rFonts w:ascii="Arial" w:hAnsi="Arial"/>
          <w:i/>
          <w:sz w:val="22"/>
        </w:rPr>
        <w:t>o</w:t>
      </w:r>
      <w:r>
        <w:rPr>
          <w:rFonts w:ascii="Arial" w:hAnsi="Arial"/>
          <w:i/>
          <w:spacing w:val="-58"/>
          <w:sz w:val="22"/>
        </w:rPr>
        <w:t xml:space="preserve"> </w:t>
      </w:r>
      <w:r>
        <w:rPr>
          <w:rFonts w:ascii="Arial" w:hAnsi="Arial"/>
          <w:i/>
          <w:sz w:val="22"/>
        </w:rPr>
        <w:t>controle</w:t>
      </w:r>
      <w:r>
        <w:rPr>
          <w:rFonts w:ascii="Arial" w:hAnsi="Arial"/>
          <w:i/>
          <w:spacing w:val="-3"/>
          <w:sz w:val="22"/>
        </w:rPr>
        <w:t xml:space="preserve"> </w:t>
      </w:r>
      <w:r>
        <w:rPr>
          <w:rFonts w:ascii="Arial" w:hAnsi="Arial"/>
          <w:i/>
          <w:sz w:val="22"/>
        </w:rPr>
        <w:t>e localização</w:t>
      </w:r>
      <w:r>
        <w:rPr>
          <w:rFonts w:ascii="Arial" w:hAnsi="Arial"/>
          <w:i/>
          <w:spacing w:val="-2"/>
          <w:sz w:val="22"/>
        </w:rPr>
        <w:t xml:space="preserve"> </w:t>
      </w:r>
      <w:r>
        <w:rPr>
          <w:rFonts w:ascii="Arial" w:hAnsi="Arial"/>
          <w:i/>
          <w:sz w:val="22"/>
        </w:rPr>
        <w:t>do bem</w:t>
      </w:r>
      <w:r>
        <w:rPr>
          <w:rFonts w:ascii="Arial" w:hAnsi="Arial"/>
          <w:i/>
          <w:spacing w:val="-2"/>
          <w:sz w:val="22"/>
        </w:rPr>
        <w:t xml:space="preserve"> </w:t>
      </w:r>
      <w:r>
        <w:rPr>
          <w:rFonts w:ascii="Arial" w:hAnsi="Arial"/>
          <w:i/>
          <w:sz w:val="22"/>
        </w:rPr>
        <w:t>no</w:t>
      </w:r>
      <w:r>
        <w:rPr>
          <w:rFonts w:ascii="Arial" w:hAnsi="Arial"/>
          <w:i/>
          <w:spacing w:val="-2"/>
          <w:sz w:val="22"/>
        </w:rPr>
        <w:t xml:space="preserve"> </w:t>
      </w:r>
      <w:r>
        <w:rPr>
          <w:rFonts w:ascii="Arial" w:hAnsi="Arial"/>
          <w:i/>
          <w:sz w:val="22"/>
        </w:rPr>
        <w:t>momento</w:t>
      </w:r>
      <w:r>
        <w:rPr>
          <w:rFonts w:ascii="Arial" w:hAnsi="Arial"/>
          <w:i/>
          <w:spacing w:val="-2"/>
          <w:sz w:val="22"/>
        </w:rPr>
        <w:t xml:space="preserve"> </w:t>
      </w:r>
      <w:r>
        <w:rPr>
          <w:rFonts w:ascii="Arial" w:hAnsi="Arial"/>
          <w:i/>
          <w:sz w:val="22"/>
        </w:rPr>
        <w:t>da</w:t>
      </w:r>
      <w:r>
        <w:rPr>
          <w:rFonts w:ascii="Arial" w:hAnsi="Arial"/>
          <w:i/>
          <w:spacing w:val="-2"/>
          <w:sz w:val="22"/>
        </w:rPr>
        <w:t xml:space="preserve"> </w:t>
      </w:r>
      <w:r>
        <w:rPr>
          <w:rFonts w:ascii="Arial" w:hAnsi="Arial"/>
          <w:i/>
          <w:sz w:val="22"/>
        </w:rPr>
        <w:t>destinação).</w:t>
      </w:r>
    </w:p>
    <w:p>
      <w:pPr>
        <w:pStyle w:val="15"/>
        <w:numPr>
          <w:ilvl w:val="1"/>
          <w:numId w:val="63"/>
        </w:numPr>
        <w:tabs>
          <w:tab w:val="left" w:pos="1444"/>
        </w:tabs>
        <w:spacing w:before="123" w:after="0" w:line="240" w:lineRule="auto"/>
        <w:ind w:left="1444" w:right="0" w:hanging="466"/>
        <w:jc w:val="left"/>
        <w:rPr>
          <w:sz w:val="24"/>
        </w:rPr>
      </w:pPr>
      <w:r>
        <w:rPr>
          <w:sz w:val="24"/>
        </w:rPr>
        <w:t>Anexos</w:t>
      </w:r>
    </w:p>
    <w:p>
      <w:pPr>
        <w:pStyle w:val="8"/>
        <w:spacing w:before="3"/>
        <w:rPr>
          <w:sz w:val="22"/>
        </w:rPr>
      </w:pPr>
    </w:p>
    <w:p>
      <w:pPr>
        <w:spacing w:before="0"/>
        <w:ind w:left="978" w:right="0" w:firstLine="0"/>
        <w:jc w:val="left"/>
        <w:rPr>
          <w:rFonts w:ascii="Arial" w:hAnsi="Arial"/>
          <w:i/>
          <w:sz w:val="22"/>
        </w:rPr>
      </w:pPr>
      <w:r>
        <w:rPr>
          <w:rFonts w:ascii="Arial" w:hAnsi="Arial"/>
          <w:i/>
          <w:sz w:val="22"/>
        </w:rPr>
        <w:t>(Informar</w:t>
      </w:r>
      <w:r>
        <w:rPr>
          <w:rFonts w:ascii="Arial" w:hAnsi="Arial"/>
          <w:i/>
          <w:spacing w:val="-5"/>
          <w:sz w:val="22"/>
        </w:rPr>
        <w:t xml:space="preserve"> </w:t>
      </w:r>
      <w:r>
        <w:rPr>
          <w:rFonts w:ascii="Arial" w:hAnsi="Arial"/>
          <w:i/>
          <w:sz w:val="22"/>
        </w:rPr>
        <w:t>quais</w:t>
      </w:r>
      <w:r>
        <w:rPr>
          <w:rFonts w:ascii="Arial" w:hAnsi="Arial"/>
          <w:i/>
          <w:spacing w:val="-4"/>
          <w:sz w:val="22"/>
        </w:rPr>
        <w:t xml:space="preserve"> </w:t>
      </w:r>
      <w:r>
        <w:rPr>
          <w:rFonts w:ascii="Arial" w:hAnsi="Arial"/>
          <w:i/>
          <w:sz w:val="22"/>
        </w:rPr>
        <w:t>os documentos</w:t>
      </w:r>
      <w:r>
        <w:rPr>
          <w:rFonts w:ascii="Arial" w:hAnsi="Arial"/>
          <w:i/>
          <w:spacing w:val="-4"/>
          <w:sz w:val="22"/>
        </w:rPr>
        <w:t xml:space="preserve"> </w:t>
      </w:r>
      <w:r>
        <w:rPr>
          <w:rFonts w:ascii="Arial" w:hAnsi="Arial"/>
          <w:i/>
          <w:sz w:val="22"/>
        </w:rPr>
        <w:t>que</w:t>
      </w:r>
      <w:r>
        <w:rPr>
          <w:rFonts w:ascii="Arial" w:hAnsi="Arial"/>
          <w:i/>
          <w:spacing w:val="-3"/>
          <w:sz w:val="22"/>
        </w:rPr>
        <w:t xml:space="preserve"> </w:t>
      </w:r>
      <w:r>
        <w:rPr>
          <w:rFonts w:ascii="Arial" w:hAnsi="Arial"/>
          <w:i/>
          <w:sz w:val="22"/>
        </w:rPr>
        <w:t>seguem</w:t>
      </w:r>
      <w:r>
        <w:rPr>
          <w:rFonts w:ascii="Arial" w:hAnsi="Arial"/>
          <w:i/>
          <w:spacing w:val="-3"/>
          <w:sz w:val="22"/>
        </w:rPr>
        <w:t xml:space="preserve"> </w:t>
      </w:r>
      <w:r>
        <w:rPr>
          <w:rFonts w:ascii="Arial" w:hAnsi="Arial"/>
          <w:i/>
          <w:sz w:val="22"/>
        </w:rPr>
        <w:t>em</w:t>
      </w:r>
      <w:r>
        <w:rPr>
          <w:rFonts w:ascii="Arial" w:hAnsi="Arial"/>
          <w:i/>
          <w:spacing w:val="-5"/>
          <w:sz w:val="22"/>
        </w:rPr>
        <w:t xml:space="preserve"> </w:t>
      </w:r>
      <w:r>
        <w:rPr>
          <w:rFonts w:ascii="Arial" w:hAnsi="Arial"/>
          <w:i/>
          <w:sz w:val="22"/>
        </w:rPr>
        <w:t>anexo,</w:t>
      </w:r>
      <w:r>
        <w:rPr>
          <w:rFonts w:ascii="Arial" w:hAnsi="Arial"/>
          <w:i/>
          <w:spacing w:val="-2"/>
          <w:sz w:val="22"/>
        </w:rPr>
        <w:t xml:space="preserve"> </w:t>
      </w:r>
      <w:r>
        <w:rPr>
          <w:rFonts w:ascii="Arial" w:hAnsi="Arial"/>
          <w:i/>
          <w:sz w:val="22"/>
        </w:rPr>
        <w:t>sendo</w:t>
      </w:r>
      <w:r>
        <w:rPr>
          <w:rFonts w:ascii="Arial" w:hAnsi="Arial"/>
          <w:i/>
          <w:spacing w:val="-4"/>
          <w:sz w:val="22"/>
        </w:rPr>
        <w:t xml:space="preserve"> </w:t>
      </w:r>
      <w:r>
        <w:rPr>
          <w:rFonts w:ascii="Arial" w:hAnsi="Arial"/>
          <w:i/>
          <w:sz w:val="22"/>
        </w:rPr>
        <w:t>no</w:t>
      </w:r>
      <w:r>
        <w:rPr>
          <w:rFonts w:ascii="Arial" w:hAnsi="Arial"/>
          <w:i/>
          <w:spacing w:val="-2"/>
          <w:sz w:val="22"/>
        </w:rPr>
        <w:t xml:space="preserve"> </w:t>
      </w:r>
      <w:r>
        <w:rPr>
          <w:rFonts w:ascii="Arial" w:hAnsi="Arial"/>
          <w:i/>
          <w:sz w:val="22"/>
        </w:rPr>
        <w:t>mínimo:</w:t>
      </w:r>
    </w:p>
    <w:p>
      <w:pPr>
        <w:pStyle w:val="8"/>
        <w:spacing w:before="5"/>
        <w:rPr>
          <w:rFonts w:ascii="Arial"/>
          <w:i/>
          <w:sz w:val="21"/>
        </w:rPr>
      </w:pPr>
    </w:p>
    <w:p>
      <w:pPr>
        <w:pStyle w:val="15"/>
        <w:numPr>
          <w:ilvl w:val="0"/>
          <w:numId w:val="64"/>
        </w:numPr>
        <w:tabs>
          <w:tab w:val="left" w:pos="1221"/>
        </w:tabs>
        <w:spacing w:before="0" w:after="0" w:line="240" w:lineRule="auto"/>
        <w:ind w:left="1220" w:right="0" w:hanging="243"/>
        <w:jc w:val="both"/>
        <w:rPr>
          <w:rFonts w:ascii="Arial" w:hAnsi="Arial"/>
          <w:i/>
          <w:sz w:val="22"/>
        </w:rPr>
      </w:pPr>
      <w:r>
        <w:rPr>
          <w:rFonts w:ascii="Arial" w:hAnsi="Arial"/>
          <w:i/>
          <w:sz w:val="22"/>
        </w:rPr>
        <w:t>Extrato</w:t>
      </w:r>
      <w:r>
        <w:rPr>
          <w:rFonts w:ascii="Arial" w:hAnsi="Arial"/>
          <w:i/>
          <w:spacing w:val="-4"/>
          <w:sz w:val="22"/>
        </w:rPr>
        <w:t xml:space="preserve"> </w:t>
      </w:r>
      <w:r>
        <w:rPr>
          <w:rFonts w:ascii="Arial" w:hAnsi="Arial"/>
          <w:i/>
          <w:sz w:val="22"/>
        </w:rPr>
        <w:t>de</w:t>
      </w:r>
      <w:r>
        <w:rPr>
          <w:rFonts w:ascii="Arial" w:hAnsi="Arial"/>
          <w:i/>
          <w:spacing w:val="-2"/>
          <w:sz w:val="22"/>
        </w:rPr>
        <w:t xml:space="preserve"> </w:t>
      </w:r>
      <w:r>
        <w:rPr>
          <w:rFonts w:ascii="Arial" w:hAnsi="Arial"/>
          <w:i/>
          <w:sz w:val="22"/>
        </w:rPr>
        <w:t>conta</w:t>
      </w:r>
      <w:r>
        <w:rPr>
          <w:rFonts w:ascii="Arial" w:hAnsi="Arial"/>
          <w:i/>
          <w:spacing w:val="-6"/>
          <w:sz w:val="22"/>
        </w:rPr>
        <w:t xml:space="preserve"> </w:t>
      </w:r>
      <w:r>
        <w:rPr>
          <w:rFonts w:ascii="Arial" w:hAnsi="Arial"/>
          <w:i/>
          <w:sz w:val="22"/>
        </w:rPr>
        <w:t>bancária</w:t>
      </w:r>
      <w:r>
        <w:rPr>
          <w:rFonts w:ascii="Arial" w:hAnsi="Arial"/>
          <w:i/>
          <w:spacing w:val="-4"/>
          <w:sz w:val="22"/>
        </w:rPr>
        <w:t xml:space="preserve"> </w:t>
      </w:r>
      <w:r>
        <w:rPr>
          <w:rFonts w:ascii="Arial" w:hAnsi="Arial"/>
          <w:i/>
          <w:sz w:val="22"/>
        </w:rPr>
        <w:t>específica;</w:t>
      </w:r>
    </w:p>
    <w:p>
      <w:pPr>
        <w:pStyle w:val="8"/>
        <w:spacing w:before="4"/>
        <w:rPr>
          <w:rFonts w:ascii="Arial"/>
          <w:i/>
          <w:sz w:val="21"/>
        </w:rPr>
      </w:pPr>
    </w:p>
    <w:p>
      <w:pPr>
        <w:pStyle w:val="15"/>
        <w:numPr>
          <w:ilvl w:val="0"/>
          <w:numId w:val="64"/>
        </w:numPr>
        <w:tabs>
          <w:tab w:val="left" w:pos="1288"/>
        </w:tabs>
        <w:spacing w:before="1" w:after="0" w:line="360" w:lineRule="auto"/>
        <w:ind w:left="978" w:right="520" w:firstLine="0"/>
        <w:jc w:val="both"/>
        <w:rPr>
          <w:rFonts w:ascii="Arial" w:hAnsi="Arial"/>
          <w:i/>
          <w:sz w:val="22"/>
        </w:rPr>
      </w:pPr>
      <w:r>
        <w:rPr>
          <w:rFonts w:ascii="Arial" w:hAnsi="Arial"/>
          <w:i/>
          <w:sz w:val="22"/>
        </w:rPr>
        <w:t>Cópias</w:t>
      </w:r>
      <w:r>
        <w:rPr>
          <w:rFonts w:ascii="Arial" w:hAnsi="Arial"/>
          <w:i/>
          <w:spacing w:val="1"/>
          <w:sz w:val="22"/>
        </w:rPr>
        <w:t xml:space="preserve"> </w:t>
      </w:r>
      <w:r>
        <w:rPr>
          <w:rFonts w:ascii="Arial" w:hAnsi="Arial"/>
          <w:i/>
          <w:sz w:val="22"/>
        </w:rPr>
        <w:t>simples</w:t>
      </w:r>
      <w:r>
        <w:rPr>
          <w:rFonts w:ascii="Arial" w:hAnsi="Arial"/>
          <w:i/>
          <w:spacing w:val="1"/>
          <w:sz w:val="22"/>
        </w:rPr>
        <w:t xml:space="preserve"> </w:t>
      </w:r>
      <w:r>
        <w:rPr>
          <w:rFonts w:ascii="Arial" w:hAnsi="Arial"/>
          <w:i/>
          <w:sz w:val="22"/>
        </w:rPr>
        <w:t>de</w:t>
      </w:r>
      <w:r>
        <w:rPr>
          <w:rFonts w:ascii="Arial" w:hAnsi="Arial"/>
          <w:i/>
          <w:spacing w:val="1"/>
          <w:sz w:val="22"/>
        </w:rPr>
        <w:t xml:space="preserve"> </w:t>
      </w:r>
      <w:r>
        <w:rPr>
          <w:rFonts w:ascii="Arial" w:hAnsi="Arial"/>
          <w:i/>
          <w:sz w:val="22"/>
        </w:rPr>
        <w:t>documentos</w:t>
      </w:r>
      <w:r>
        <w:rPr>
          <w:rFonts w:ascii="Arial" w:hAnsi="Arial"/>
          <w:i/>
          <w:spacing w:val="1"/>
          <w:sz w:val="22"/>
        </w:rPr>
        <w:t xml:space="preserve"> </w:t>
      </w:r>
      <w:r>
        <w:rPr>
          <w:rFonts w:ascii="Arial" w:hAnsi="Arial"/>
          <w:i/>
          <w:sz w:val="22"/>
        </w:rPr>
        <w:t>fiscais,</w:t>
      </w:r>
      <w:r>
        <w:rPr>
          <w:rFonts w:ascii="Arial" w:hAnsi="Arial"/>
          <w:i/>
          <w:spacing w:val="1"/>
          <w:sz w:val="22"/>
        </w:rPr>
        <w:t xml:space="preserve"> </w:t>
      </w:r>
      <w:r>
        <w:rPr>
          <w:rFonts w:ascii="Arial" w:hAnsi="Arial"/>
          <w:i/>
          <w:sz w:val="22"/>
        </w:rPr>
        <w:t>recibos</w:t>
      </w:r>
      <w:r>
        <w:rPr>
          <w:rFonts w:ascii="Arial" w:hAnsi="Arial"/>
          <w:i/>
          <w:spacing w:val="1"/>
          <w:sz w:val="22"/>
        </w:rPr>
        <w:t xml:space="preserve"> </w:t>
      </w:r>
      <w:r>
        <w:rPr>
          <w:rFonts w:ascii="Arial" w:hAnsi="Arial"/>
          <w:i/>
          <w:sz w:val="22"/>
        </w:rPr>
        <w:t>ou</w:t>
      </w:r>
      <w:r>
        <w:rPr>
          <w:rFonts w:ascii="Arial" w:hAnsi="Arial"/>
          <w:i/>
          <w:spacing w:val="1"/>
          <w:sz w:val="22"/>
        </w:rPr>
        <w:t xml:space="preserve"> </w:t>
      </w:r>
      <w:r>
        <w:rPr>
          <w:rFonts w:ascii="Arial" w:hAnsi="Arial"/>
          <w:i/>
          <w:sz w:val="22"/>
        </w:rPr>
        <w:t>outros</w:t>
      </w:r>
      <w:r>
        <w:rPr>
          <w:rFonts w:ascii="Arial" w:hAnsi="Arial"/>
          <w:i/>
          <w:spacing w:val="1"/>
          <w:sz w:val="22"/>
        </w:rPr>
        <w:t xml:space="preserve"> </w:t>
      </w:r>
      <w:r>
        <w:rPr>
          <w:rFonts w:ascii="Arial" w:hAnsi="Arial"/>
          <w:i/>
          <w:sz w:val="22"/>
        </w:rPr>
        <w:t>documentos</w:t>
      </w:r>
      <w:r>
        <w:rPr>
          <w:rFonts w:ascii="Arial" w:hAnsi="Arial"/>
          <w:i/>
          <w:spacing w:val="1"/>
          <w:sz w:val="22"/>
        </w:rPr>
        <w:t xml:space="preserve"> </w:t>
      </w:r>
      <w:r>
        <w:rPr>
          <w:rFonts w:ascii="Arial" w:hAnsi="Arial"/>
          <w:i/>
          <w:sz w:val="22"/>
        </w:rPr>
        <w:t>comprobatórios</w:t>
      </w:r>
      <w:r>
        <w:rPr>
          <w:rFonts w:ascii="Arial" w:hAnsi="Arial"/>
          <w:i/>
          <w:spacing w:val="1"/>
          <w:sz w:val="22"/>
        </w:rPr>
        <w:t xml:space="preserve"> </w:t>
      </w:r>
      <w:r>
        <w:rPr>
          <w:rFonts w:ascii="Arial" w:hAnsi="Arial"/>
          <w:i/>
          <w:sz w:val="22"/>
        </w:rPr>
        <w:t>de</w:t>
      </w:r>
      <w:r>
        <w:rPr>
          <w:rFonts w:ascii="Arial" w:hAnsi="Arial"/>
          <w:i/>
          <w:spacing w:val="1"/>
          <w:sz w:val="22"/>
        </w:rPr>
        <w:t xml:space="preserve"> </w:t>
      </w:r>
      <w:r>
        <w:rPr>
          <w:rFonts w:ascii="Arial" w:hAnsi="Arial"/>
          <w:i/>
          <w:sz w:val="22"/>
        </w:rPr>
        <w:t>pagamento.</w:t>
      </w:r>
      <w:r>
        <w:rPr>
          <w:rFonts w:ascii="Arial" w:hAnsi="Arial"/>
          <w:i/>
          <w:spacing w:val="1"/>
          <w:sz w:val="22"/>
        </w:rPr>
        <w:t xml:space="preserve"> </w:t>
      </w:r>
      <w:r>
        <w:rPr>
          <w:rFonts w:ascii="Arial" w:hAnsi="Arial"/>
          <w:i/>
          <w:sz w:val="22"/>
        </w:rPr>
        <w:t>No</w:t>
      </w:r>
      <w:r>
        <w:rPr>
          <w:rFonts w:ascii="Arial" w:hAnsi="Arial"/>
          <w:i/>
          <w:spacing w:val="1"/>
          <w:sz w:val="22"/>
        </w:rPr>
        <w:t xml:space="preserve"> </w:t>
      </w:r>
      <w:r>
        <w:rPr>
          <w:rFonts w:ascii="Arial" w:hAnsi="Arial"/>
          <w:i/>
          <w:sz w:val="22"/>
        </w:rPr>
        <w:t>documento fiscal</w:t>
      </w:r>
      <w:r>
        <w:rPr>
          <w:rFonts w:ascii="Arial" w:hAnsi="Arial"/>
          <w:i/>
          <w:spacing w:val="1"/>
          <w:sz w:val="22"/>
        </w:rPr>
        <w:t xml:space="preserve"> </w:t>
      </w:r>
      <w:r>
        <w:rPr>
          <w:rFonts w:ascii="Arial" w:hAnsi="Arial"/>
          <w:i/>
          <w:sz w:val="22"/>
        </w:rPr>
        <w:t>deve</w:t>
      </w:r>
      <w:r>
        <w:rPr>
          <w:rFonts w:ascii="Arial" w:hAnsi="Arial"/>
          <w:i/>
          <w:spacing w:val="1"/>
          <w:sz w:val="22"/>
        </w:rPr>
        <w:t xml:space="preserve"> </w:t>
      </w:r>
      <w:r>
        <w:rPr>
          <w:rFonts w:ascii="Arial" w:hAnsi="Arial"/>
          <w:i/>
          <w:sz w:val="22"/>
        </w:rPr>
        <w:t>conter</w:t>
      </w:r>
      <w:r>
        <w:rPr>
          <w:rFonts w:ascii="Arial" w:hAnsi="Arial"/>
          <w:i/>
          <w:spacing w:val="1"/>
          <w:sz w:val="22"/>
        </w:rPr>
        <w:t xml:space="preserve"> </w:t>
      </w:r>
      <w:r>
        <w:rPr>
          <w:rFonts w:ascii="Arial" w:hAnsi="Arial"/>
          <w:i/>
          <w:sz w:val="22"/>
        </w:rPr>
        <w:t>no</w:t>
      </w:r>
      <w:r>
        <w:rPr>
          <w:rFonts w:ascii="Arial" w:hAnsi="Arial"/>
          <w:i/>
          <w:spacing w:val="1"/>
          <w:sz w:val="22"/>
        </w:rPr>
        <w:t xml:space="preserve"> </w:t>
      </w:r>
      <w:r>
        <w:rPr>
          <w:rFonts w:ascii="Arial" w:hAnsi="Arial"/>
          <w:i/>
          <w:sz w:val="22"/>
        </w:rPr>
        <w:t>mínimo</w:t>
      </w:r>
      <w:r>
        <w:rPr>
          <w:rFonts w:ascii="Arial" w:hAnsi="Arial"/>
          <w:i/>
          <w:spacing w:val="1"/>
          <w:sz w:val="22"/>
        </w:rPr>
        <w:t xml:space="preserve"> </w:t>
      </w:r>
      <w:r>
        <w:rPr>
          <w:rFonts w:ascii="Arial" w:hAnsi="Arial"/>
          <w:i/>
          <w:sz w:val="22"/>
        </w:rPr>
        <w:t>as</w:t>
      </w:r>
      <w:r>
        <w:rPr>
          <w:rFonts w:ascii="Arial" w:hAnsi="Arial"/>
          <w:i/>
          <w:spacing w:val="1"/>
          <w:sz w:val="22"/>
        </w:rPr>
        <w:t xml:space="preserve"> </w:t>
      </w:r>
      <w:r>
        <w:rPr>
          <w:rFonts w:ascii="Arial" w:hAnsi="Arial"/>
          <w:i/>
          <w:sz w:val="22"/>
        </w:rPr>
        <w:t>seguintes informações:</w:t>
      </w:r>
      <w:r>
        <w:rPr>
          <w:rFonts w:ascii="Arial" w:hAnsi="Arial"/>
          <w:i/>
          <w:spacing w:val="1"/>
          <w:sz w:val="22"/>
        </w:rPr>
        <w:t xml:space="preserve"> </w:t>
      </w:r>
      <w:r>
        <w:rPr>
          <w:rFonts w:ascii="Arial" w:hAnsi="Arial"/>
          <w:i/>
          <w:sz w:val="22"/>
        </w:rPr>
        <w:t>data do</w:t>
      </w:r>
      <w:r>
        <w:rPr>
          <w:rFonts w:ascii="Arial" w:hAnsi="Arial"/>
          <w:i/>
          <w:spacing w:val="1"/>
          <w:sz w:val="22"/>
        </w:rPr>
        <w:t xml:space="preserve"> </w:t>
      </w:r>
      <w:r>
        <w:rPr>
          <w:rFonts w:ascii="Arial" w:hAnsi="Arial"/>
          <w:i/>
          <w:sz w:val="22"/>
        </w:rPr>
        <w:t>documento,</w:t>
      </w:r>
      <w:r>
        <w:rPr>
          <w:rFonts w:ascii="Arial" w:hAnsi="Arial"/>
          <w:i/>
          <w:spacing w:val="1"/>
          <w:sz w:val="22"/>
        </w:rPr>
        <w:t xml:space="preserve"> </w:t>
      </w:r>
      <w:r>
        <w:rPr>
          <w:rFonts w:ascii="Arial" w:hAnsi="Arial"/>
          <w:i/>
          <w:sz w:val="22"/>
        </w:rPr>
        <w:t>valor,</w:t>
      </w:r>
      <w:r>
        <w:rPr>
          <w:rFonts w:ascii="Arial" w:hAnsi="Arial"/>
          <w:i/>
          <w:spacing w:val="1"/>
          <w:sz w:val="22"/>
        </w:rPr>
        <w:t xml:space="preserve"> </w:t>
      </w:r>
      <w:r>
        <w:rPr>
          <w:rFonts w:ascii="Arial" w:hAnsi="Arial"/>
          <w:i/>
          <w:sz w:val="22"/>
        </w:rPr>
        <w:t>dados</w:t>
      </w:r>
      <w:r>
        <w:rPr>
          <w:rFonts w:ascii="Arial" w:hAnsi="Arial"/>
          <w:i/>
          <w:spacing w:val="1"/>
          <w:sz w:val="22"/>
        </w:rPr>
        <w:t xml:space="preserve"> </w:t>
      </w:r>
      <w:r>
        <w:rPr>
          <w:rFonts w:ascii="Arial" w:hAnsi="Arial"/>
          <w:i/>
          <w:sz w:val="22"/>
        </w:rPr>
        <w:t>da</w:t>
      </w:r>
      <w:r>
        <w:rPr>
          <w:rFonts w:ascii="Arial" w:hAnsi="Arial"/>
          <w:i/>
          <w:spacing w:val="1"/>
          <w:sz w:val="22"/>
        </w:rPr>
        <w:t xml:space="preserve"> </w:t>
      </w:r>
      <w:r>
        <w:rPr>
          <w:rFonts w:ascii="Arial" w:hAnsi="Arial"/>
          <w:i/>
          <w:sz w:val="22"/>
        </w:rPr>
        <w:t>Organização</w:t>
      </w:r>
      <w:r>
        <w:rPr>
          <w:rFonts w:ascii="Arial" w:hAnsi="Arial"/>
          <w:i/>
          <w:spacing w:val="1"/>
          <w:sz w:val="22"/>
        </w:rPr>
        <w:t xml:space="preserve"> </w:t>
      </w:r>
      <w:r>
        <w:rPr>
          <w:rFonts w:ascii="Arial" w:hAnsi="Arial"/>
          <w:i/>
          <w:sz w:val="22"/>
        </w:rPr>
        <w:t>da</w:t>
      </w:r>
      <w:r>
        <w:rPr>
          <w:rFonts w:ascii="Arial" w:hAnsi="Arial"/>
          <w:i/>
          <w:spacing w:val="1"/>
          <w:sz w:val="22"/>
        </w:rPr>
        <w:t xml:space="preserve"> </w:t>
      </w:r>
      <w:r>
        <w:rPr>
          <w:rFonts w:ascii="Arial" w:hAnsi="Arial"/>
          <w:i/>
          <w:sz w:val="22"/>
        </w:rPr>
        <w:t>Sociedade</w:t>
      </w:r>
      <w:r>
        <w:rPr>
          <w:rFonts w:ascii="Arial" w:hAnsi="Arial"/>
          <w:i/>
          <w:spacing w:val="1"/>
          <w:sz w:val="22"/>
        </w:rPr>
        <w:t xml:space="preserve"> </w:t>
      </w:r>
      <w:r>
        <w:rPr>
          <w:rFonts w:ascii="Arial" w:hAnsi="Arial"/>
          <w:i/>
          <w:sz w:val="22"/>
        </w:rPr>
        <w:t>Civil</w:t>
      </w:r>
      <w:r>
        <w:rPr>
          <w:rFonts w:ascii="Arial" w:hAnsi="Arial"/>
          <w:i/>
          <w:spacing w:val="1"/>
          <w:sz w:val="22"/>
        </w:rPr>
        <w:t xml:space="preserve"> </w:t>
      </w:r>
      <w:r>
        <w:rPr>
          <w:rFonts w:ascii="Arial" w:hAnsi="Arial"/>
          <w:i/>
          <w:sz w:val="22"/>
        </w:rPr>
        <w:t>e</w:t>
      </w:r>
      <w:r>
        <w:rPr>
          <w:rFonts w:ascii="Arial" w:hAnsi="Arial"/>
          <w:i/>
          <w:spacing w:val="1"/>
          <w:sz w:val="22"/>
        </w:rPr>
        <w:t xml:space="preserve"> </w:t>
      </w:r>
      <w:r>
        <w:rPr>
          <w:rFonts w:ascii="Arial" w:hAnsi="Arial"/>
          <w:i/>
          <w:sz w:val="22"/>
        </w:rPr>
        <w:t>do</w:t>
      </w:r>
      <w:r>
        <w:rPr>
          <w:rFonts w:ascii="Arial" w:hAnsi="Arial"/>
          <w:i/>
          <w:spacing w:val="1"/>
          <w:sz w:val="22"/>
        </w:rPr>
        <w:t xml:space="preserve"> </w:t>
      </w:r>
      <w:r>
        <w:rPr>
          <w:rFonts w:ascii="Arial" w:hAnsi="Arial"/>
          <w:i/>
          <w:sz w:val="22"/>
        </w:rPr>
        <w:t>fornecedor,</w:t>
      </w:r>
      <w:r>
        <w:rPr>
          <w:rFonts w:ascii="Arial" w:hAnsi="Arial"/>
          <w:i/>
          <w:spacing w:val="1"/>
          <w:sz w:val="22"/>
        </w:rPr>
        <w:t xml:space="preserve"> </w:t>
      </w:r>
      <w:r>
        <w:rPr>
          <w:rFonts w:ascii="Arial" w:hAnsi="Arial"/>
          <w:i/>
          <w:sz w:val="22"/>
        </w:rPr>
        <w:t>indicação</w:t>
      </w:r>
      <w:r>
        <w:rPr>
          <w:rFonts w:ascii="Arial" w:hAnsi="Arial"/>
          <w:i/>
          <w:spacing w:val="61"/>
          <w:sz w:val="22"/>
        </w:rPr>
        <w:t xml:space="preserve"> </w:t>
      </w:r>
      <w:r>
        <w:rPr>
          <w:rFonts w:ascii="Arial" w:hAnsi="Arial"/>
          <w:i/>
          <w:sz w:val="22"/>
        </w:rPr>
        <w:t>do</w:t>
      </w:r>
      <w:r>
        <w:rPr>
          <w:rFonts w:ascii="Arial" w:hAnsi="Arial"/>
          <w:i/>
          <w:spacing w:val="1"/>
          <w:sz w:val="22"/>
        </w:rPr>
        <w:t xml:space="preserve"> </w:t>
      </w:r>
      <w:r>
        <w:rPr>
          <w:rFonts w:ascii="Arial" w:hAnsi="Arial"/>
          <w:i/>
          <w:sz w:val="22"/>
        </w:rPr>
        <w:t>produto</w:t>
      </w:r>
      <w:r>
        <w:rPr>
          <w:rFonts w:ascii="Arial" w:hAnsi="Arial"/>
          <w:i/>
          <w:spacing w:val="-3"/>
          <w:sz w:val="22"/>
        </w:rPr>
        <w:t xml:space="preserve"> </w:t>
      </w:r>
      <w:r>
        <w:rPr>
          <w:rFonts w:ascii="Arial" w:hAnsi="Arial"/>
          <w:i/>
          <w:sz w:val="22"/>
        </w:rPr>
        <w:t>ou</w:t>
      </w:r>
      <w:r>
        <w:rPr>
          <w:rFonts w:ascii="Arial" w:hAnsi="Arial"/>
          <w:i/>
          <w:spacing w:val="-1"/>
          <w:sz w:val="22"/>
        </w:rPr>
        <w:t xml:space="preserve"> </w:t>
      </w:r>
      <w:r>
        <w:rPr>
          <w:rFonts w:ascii="Arial" w:hAnsi="Arial"/>
          <w:i/>
          <w:sz w:val="22"/>
        </w:rPr>
        <w:t>serviço,</w:t>
      </w:r>
      <w:r>
        <w:rPr>
          <w:rFonts w:ascii="Arial" w:hAnsi="Arial"/>
          <w:i/>
          <w:spacing w:val="-1"/>
          <w:sz w:val="22"/>
        </w:rPr>
        <w:t xml:space="preserve"> </w:t>
      </w:r>
      <w:r>
        <w:rPr>
          <w:rFonts w:ascii="Arial" w:hAnsi="Arial"/>
          <w:i/>
          <w:sz w:val="22"/>
        </w:rPr>
        <w:t>e</w:t>
      </w:r>
      <w:r>
        <w:rPr>
          <w:rFonts w:ascii="Arial" w:hAnsi="Arial"/>
          <w:i/>
          <w:spacing w:val="-3"/>
          <w:sz w:val="22"/>
        </w:rPr>
        <w:t xml:space="preserve"> </w:t>
      </w:r>
      <w:r>
        <w:rPr>
          <w:rFonts w:ascii="Arial" w:hAnsi="Arial"/>
          <w:i/>
          <w:sz w:val="22"/>
        </w:rPr>
        <w:t>os</w:t>
      </w:r>
      <w:r>
        <w:rPr>
          <w:rFonts w:ascii="Arial" w:hAnsi="Arial"/>
          <w:i/>
          <w:spacing w:val="1"/>
          <w:sz w:val="22"/>
        </w:rPr>
        <w:t xml:space="preserve"> </w:t>
      </w:r>
      <w:r>
        <w:rPr>
          <w:rFonts w:ascii="Arial" w:hAnsi="Arial"/>
          <w:i/>
          <w:sz w:val="22"/>
        </w:rPr>
        <w:t>dados</w:t>
      </w:r>
      <w:r>
        <w:rPr>
          <w:rFonts w:ascii="Arial" w:hAnsi="Arial"/>
          <w:i/>
          <w:spacing w:val="-3"/>
          <w:sz w:val="22"/>
        </w:rPr>
        <w:t xml:space="preserve"> </w:t>
      </w:r>
      <w:r>
        <w:rPr>
          <w:rFonts w:ascii="Arial" w:hAnsi="Arial"/>
          <w:i/>
          <w:sz w:val="22"/>
        </w:rPr>
        <w:t>de</w:t>
      </w:r>
      <w:r>
        <w:rPr>
          <w:rFonts w:ascii="Arial" w:hAnsi="Arial"/>
          <w:i/>
          <w:spacing w:val="-2"/>
          <w:sz w:val="22"/>
        </w:rPr>
        <w:t xml:space="preserve"> </w:t>
      </w:r>
      <w:r>
        <w:rPr>
          <w:rFonts w:ascii="Arial" w:hAnsi="Arial"/>
          <w:i/>
          <w:sz w:val="22"/>
        </w:rPr>
        <w:t>identificação</w:t>
      </w:r>
      <w:r>
        <w:rPr>
          <w:rFonts w:ascii="Arial" w:hAnsi="Arial"/>
          <w:i/>
          <w:spacing w:val="-3"/>
          <w:sz w:val="22"/>
        </w:rPr>
        <w:t xml:space="preserve"> </w:t>
      </w:r>
      <w:r>
        <w:rPr>
          <w:rFonts w:ascii="Arial" w:hAnsi="Arial"/>
          <w:i/>
          <w:sz w:val="22"/>
        </w:rPr>
        <w:t>do instrumento</w:t>
      </w:r>
      <w:r>
        <w:rPr>
          <w:rFonts w:ascii="Arial" w:hAnsi="Arial"/>
          <w:i/>
          <w:spacing w:val="-3"/>
          <w:sz w:val="22"/>
        </w:rPr>
        <w:t xml:space="preserve"> </w:t>
      </w:r>
      <w:r>
        <w:rPr>
          <w:rFonts w:ascii="Arial" w:hAnsi="Arial"/>
          <w:i/>
          <w:sz w:val="22"/>
        </w:rPr>
        <w:t>da</w:t>
      </w:r>
      <w:r>
        <w:rPr>
          <w:rFonts w:ascii="Arial" w:hAnsi="Arial"/>
          <w:i/>
          <w:spacing w:val="-2"/>
          <w:sz w:val="22"/>
        </w:rPr>
        <w:t xml:space="preserve"> </w:t>
      </w:r>
      <w:r>
        <w:rPr>
          <w:rFonts w:ascii="Arial" w:hAnsi="Arial"/>
          <w:i/>
          <w:sz w:val="22"/>
        </w:rPr>
        <w:t>parceria.</w:t>
      </w:r>
    </w:p>
    <w:p>
      <w:pPr>
        <w:pStyle w:val="15"/>
        <w:numPr>
          <w:ilvl w:val="0"/>
          <w:numId w:val="64"/>
        </w:numPr>
        <w:tabs>
          <w:tab w:val="left" w:pos="1243"/>
        </w:tabs>
        <w:spacing w:before="83" w:after="0" w:line="360" w:lineRule="auto"/>
        <w:ind w:left="978" w:right="522" w:firstLine="0"/>
        <w:jc w:val="left"/>
        <w:rPr>
          <w:rFonts w:ascii="Arial" w:hAnsi="Arial"/>
          <w:i/>
          <w:sz w:val="22"/>
        </w:rPr>
      </w:pPr>
      <w:r>
        <w:pict>
          <v:line id="_x0000_s1106" o:spid="_x0000_s1106" o:spt="20" style="position:absolute;left:0pt;margin-left:206.4pt;margin-top:629.5pt;height:0pt;width:200.2pt;mso-position-horizontal-relative:page;mso-position-vertical-relative:page;z-index:251661312;mso-width-relative:page;mso-height-relative:page;" stroked="t" coordsize="21600,21600">
            <v:path arrowok="t"/>
            <v:fill focussize="0,0"/>
            <v:stroke weight="0.755984251968504pt" color="#000000"/>
            <v:imagedata o:title=""/>
            <o:lock v:ext="edit"/>
          </v:line>
        </w:pict>
      </w:r>
      <w:r>
        <w:rPr>
          <w:rFonts w:ascii="Arial" w:hAnsi="Arial"/>
          <w:i/>
          <w:sz w:val="22"/>
        </w:rPr>
        <w:t>Cópia</w:t>
      </w:r>
      <w:r>
        <w:rPr>
          <w:rFonts w:ascii="Arial" w:hAnsi="Arial"/>
          <w:i/>
          <w:spacing w:val="19"/>
          <w:sz w:val="22"/>
        </w:rPr>
        <w:t xml:space="preserve"> </w:t>
      </w:r>
      <w:r>
        <w:rPr>
          <w:rFonts w:ascii="Arial" w:hAnsi="Arial"/>
          <w:i/>
          <w:sz w:val="22"/>
        </w:rPr>
        <w:t>do</w:t>
      </w:r>
      <w:r>
        <w:rPr>
          <w:rFonts w:ascii="Arial" w:hAnsi="Arial"/>
          <w:i/>
          <w:spacing w:val="17"/>
          <w:sz w:val="22"/>
        </w:rPr>
        <w:t xml:space="preserve"> </w:t>
      </w:r>
      <w:r>
        <w:rPr>
          <w:rFonts w:ascii="Arial" w:hAnsi="Arial"/>
          <w:i/>
          <w:sz w:val="22"/>
        </w:rPr>
        <w:t>comprovante</w:t>
      </w:r>
      <w:r>
        <w:rPr>
          <w:rFonts w:ascii="Arial" w:hAnsi="Arial"/>
          <w:i/>
          <w:spacing w:val="17"/>
          <w:sz w:val="22"/>
        </w:rPr>
        <w:t xml:space="preserve"> </w:t>
      </w:r>
      <w:r>
        <w:rPr>
          <w:rFonts w:ascii="Arial" w:hAnsi="Arial"/>
          <w:i/>
          <w:sz w:val="22"/>
        </w:rPr>
        <w:t>de</w:t>
      </w:r>
      <w:r>
        <w:rPr>
          <w:rFonts w:ascii="Arial" w:hAnsi="Arial"/>
          <w:i/>
          <w:spacing w:val="17"/>
          <w:sz w:val="22"/>
        </w:rPr>
        <w:t xml:space="preserve"> </w:t>
      </w:r>
      <w:r>
        <w:rPr>
          <w:rFonts w:ascii="Arial" w:hAnsi="Arial"/>
          <w:i/>
          <w:sz w:val="22"/>
        </w:rPr>
        <w:t>devolução</w:t>
      </w:r>
      <w:r>
        <w:rPr>
          <w:rFonts w:ascii="Arial" w:hAnsi="Arial"/>
          <w:i/>
          <w:spacing w:val="17"/>
          <w:sz w:val="22"/>
        </w:rPr>
        <w:t xml:space="preserve"> </w:t>
      </w:r>
      <w:r>
        <w:rPr>
          <w:rFonts w:ascii="Arial" w:hAnsi="Arial"/>
          <w:i/>
          <w:sz w:val="22"/>
        </w:rPr>
        <w:t>do</w:t>
      </w:r>
      <w:r>
        <w:rPr>
          <w:rFonts w:ascii="Arial" w:hAnsi="Arial"/>
          <w:i/>
          <w:spacing w:val="17"/>
          <w:sz w:val="22"/>
        </w:rPr>
        <w:t xml:space="preserve"> </w:t>
      </w:r>
      <w:r>
        <w:rPr>
          <w:rFonts w:ascii="Arial" w:hAnsi="Arial"/>
          <w:i/>
          <w:sz w:val="22"/>
        </w:rPr>
        <w:t>saldo</w:t>
      </w:r>
      <w:r>
        <w:rPr>
          <w:rFonts w:ascii="Arial" w:hAnsi="Arial"/>
          <w:i/>
          <w:spacing w:val="18"/>
          <w:sz w:val="22"/>
        </w:rPr>
        <w:t xml:space="preserve"> </w:t>
      </w:r>
      <w:r>
        <w:rPr>
          <w:rFonts w:ascii="Arial" w:hAnsi="Arial"/>
          <w:i/>
          <w:sz w:val="22"/>
        </w:rPr>
        <w:t>remanescente</w:t>
      </w:r>
      <w:r>
        <w:rPr>
          <w:rFonts w:ascii="Arial" w:hAnsi="Arial"/>
          <w:i/>
          <w:spacing w:val="18"/>
          <w:sz w:val="22"/>
        </w:rPr>
        <w:t xml:space="preserve"> </w:t>
      </w:r>
      <w:r>
        <w:rPr>
          <w:rFonts w:ascii="Arial" w:hAnsi="Arial"/>
          <w:i/>
          <w:sz w:val="22"/>
        </w:rPr>
        <w:t>da</w:t>
      </w:r>
      <w:r>
        <w:rPr>
          <w:rFonts w:ascii="Arial" w:hAnsi="Arial"/>
          <w:i/>
          <w:spacing w:val="16"/>
          <w:sz w:val="22"/>
        </w:rPr>
        <w:t xml:space="preserve"> </w:t>
      </w:r>
      <w:r>
        <w:rPr>
          <w:rFonts w:ascii="Arial" w:hAnsi="Arial"/>
          <w:i/>
          <w:sz w:val="22"/>
        </w:rPr>
        <w:t>conta</w:t>
      </w:r>
      <w:r>
        <w:rPr>
          <w:rFonts w:ascii="Arial" w:hAnsi="Arial"/>
          <w:i/>
          <w:spacing w:val="18"/>
          <w:sz w:val="22"/>
        </w:rPr>
        <w:t xml:space="preserve"> </w:t>
      </w:r>
      <w:r>
        <w:rPr>
          <w:rFonts w:ascii="Arial" w:hAnsi="Arial"/>
          <w:i/>
          <w:sz w:val="22"/>
        </w:rPr>
        <w:t>bancária</w:t>
      </w:r>
      <w:r>
        <w:rPr>
          <w:rFonts w:ascii="Arial" w:hAnsi="Arial"/>
          <w:i/>
          <w:spacing w:val="15"/>
          <w:sz w:val="22"/>
        </w:rPr>
        <w:t xml:space="preserve"> </w:t>
      </w:r>
      <w:r>
        <w:rPr>
          <w:rFonts w:ascii="Arial" w:hAnsi="Arial"/>
          <w:i/>
          <w:sz w:val="22"/>
        </w:rPr>
        <w:t>específica,</w:t>
      </w:r>
      <w:r>
        <w:rPr>
          <w:rFonts w:ascii="Arial" w:hAnsi="Arial"/>
          <w:i/>
          <w:spacing w:val="18"/>
          <w:sz w:val="22"/>
        </w:rPr>
        <w:t xml:space="preserve"> </w:t>
      </w:r>
      <w:r>
        <w:rPr>
          <w:rFonts w:ascii="Arial" w:hAnsi="Arial"/>
          <w:i/>
          <w:sz w:val="22"/>
        </w:rPr>
        <w:t>se</w:t>
      </w:r>
      <w:r>
        <w:rPr>
          <w:rFonts w:ascii="Arial" w:hAnsi="Arial"/>
          <w:i/>
          <w:spacing w:val="-58"/>
          <w:sz w:val="22"/>
        </w:rPr>
        <w:t xml:space="preserve"> </w:t>
      </w:r>
      <w:r>
        <w:rPr>
          <w:rFonts w:ascii="Arial" w:hAnsi="Arial"/>
          <w:i/>
          <w:sz w:val="22"/>
        </w:rPr>
        <w:t>for</w:t>
      </w:r>
      <w:r>
        <w:rPr>
          <w:rFonts w:ascii="Arial" w:hAnsi="Arial"/>
          <w:i/>
          <w:spacing w:val="-3"/>
          <w:sz w:val="22"/>
        </w:rPr>
        <w:t xml:space="preserve"> </w:t>
      </w:r>
      <w:r>
        <w:rPr>
          <w:rFonts w:ascii="Arial" w:hAnsi="Arial"/>
          <w:i/>
          <w:sz w:val="22"/>
        </w:rPr>
        <w:t>o</w:t>
      </w:r>
      <w:r>
        <w:rPr>
          <w:rFonts w:ascii="Arial" w:hAnsi="Arial"/>
          <w:i/>
          <w:spacing w:val="-1"/>
          <w:sz w:val="22"/>
        </w:rPr>
        <w:t xml:space="preserve"> </w:t>
      </w:r>
      <w:r>
        <w:rPr>
          <w:rFonts w:ascii="Arial" w:hAnsi="Arial"/>
          <w:i/>
          <w:sz w:val="22"/>
        </w:rPr>
        <w:t>caso)</w:t>
      </w:r>
    </w:p>
    <w:p>
      <w:pPr>
        <w:pStyle w:val="8"/>
        <w:rPr>
          <w:rFonts w:ascii="Arial"/>
          <w:i/>
          <w:sz w:val="33"/>
        </w:rPr>
      </w:pPr>
    </w:p>
    <w:p>
      <w:pPr>
        <w:pStyle w:val="8"/>
        <w:tabs>
          <w:tab w:val="left" w:pos="7027"/>
          <w:tab w:val="left" w:pos="9429"/>
          <w:tab w:val="left" w:pos="10575"/>
        </w:tabs>
        <w:ind w:left="4422"/>
      </w:pPr>
      <w:r>
        <w:t>Não-Me-Toque,</w:t>
      </w:r>
      <w:r>
        <w:rPr>
          <w:rFonts w:ascii="Times New Roman" w:hAnsi="Times New Roman"/>
          <w:u w:val="single"/>
        </w:rPr>
        <w:tab/>
      </w:r>
      <w:r>
        <w:t>de</w:t>
      </w:r>
      <w:r>
        <w:rPr>
          <w:rFonts w:ascii="Times New Roman" w:hAnsi="Times New Roman"/>
          <w:u w:val="single"/>
        </w:rPr>
        <w:tab/>
      </w:r>
      <w:r>
        <w:t>de</w:t>
      </w:r>
      <w:r>
        <w:rPr>
          <w:rFonts w:ascii="Times New Roman" w:hAnsi="Times New Roman"/>
          <w:u w:val="single"/>
        </w:rPr>
        <w:tab/>
      </w:r>
      <w:r>
        <w:t>.</w:t>
      </w:r>
    </w:p>
    <w:p>
      <w:pPr>
        <w:pStyle w:val="8"/>
        <w:rPr>
          <w:sz w:val="20"/>
        </w:rPr>
      </w:pPr>
    </w:p>
    <w:p>
      <w:pPr>
        <w:pStyle w:val="8"/>
        <w:rPr>
          <w:sz w:val="20"/>
        </w:rPr>
      </w:pPr>
    </w:p>
    <w:p>
      <w:pPr>
        <w:pStyle w:val="8"/>
        <w:rPr>
          <w:sz w:val="20"/>
        </w:rPr>
      </w:pPr>
    </w:p>
    <w:p>
      <w:pPr>
        <w:pStyle w:val="8"/>
        <w:rPr>
          <w:sz w:val="20"/>
        </w:rPr>
      </w:pPr>
    </w:p>
    <w:p>
      <w:pPr>
        <w:pStyle w:val="8"/>
        <w:spacing w:before="1"/>
        <w:rPr>
          <w:sz w:val="23"/>
        </w:rPr>
      </w:pPr>
      <w:r>
        <w:pict>
          <v:shape id="_x0000_s1107" o:spid="_x0000_s1107" style="position:absolute;left:0pt;margin-left:198.7pt;margin-top:15.6pt;height:0.1pt;width:227pt;mso-position-horizontal-relative:page;mso-wrap-distance-bottom:0pt;mso-wrap-distance-top:0pt;z-index:-251624448;mso-width-relative:page;mso-height-relative:page;" filled="f" stroked="t" coordorigin="3974,313" coordsize="4540,0" path="m3974,313l8514,313e">
            <v:path arrowok="t"/>
            <v:fill on="f" focussize="0,0"/>
            <v:stroke weight="0.755984251968504pt" color="#000000"/>
            <v:imagedata o:title=""/>
            <o:lock v:ext="edit"/>
            <w10:wrap type="topAndBottom"/>
          </v:shape>
        </w:pict>
      </w:r>
    </w:p>
    <w:p>
      <w:pPr>
        <w:pStyle w:val="8"/>
        <w:spacing w:before="110"/>
        <w:ind w:left="4859" w:right="4422"/>
        <w:jc w:val="center"/>
      </w:pPr>
      <w:r>
        <w:t>Dirigente da OSC</w:t>
      </w:r>
      <w:r>
        <w:rPr>
          <w:spacing w:val="-64"/>
        </w:rPr>
        <w:t xml:space="preserve"> </w:t>
      </w:r>
      <w:r>
        <w:t>RG</w:t>
      </w:r>
    </w:p>
    <w:p>
      <w:pPr>
        <w:pStyle w:val="8"/>
        <w:rPr>
          <w:sz w:val="20"/>
        </w:rPr>
      </w:pPr>
    </w:p>
    <w:p>
      <w:pPr>
        <w:pStyle w:val="8"/>
        <w:rPr>
          <w:sz w:val="20"/>
        </w:rPr>
      </w:pPr>
    </w:p>
    <w:p>
      <w:pPr>
        <w:pStyle w:val="8"/>
        <w:rPr>
          <w:sz w:val="20"/>
        </w:rPr>
      </w:pPr>
    </w:p>
    <w:p>
      <w:pPr>
        <w:pStyle w:val="8"/>
        <w:rPr>
          <w:sz w:val="20"/>
        </w:rPr>
      </w:pPr>
    </w:p>
    <w:p>
      <w:pPr>
        <w:pStyle w:val="8"/>
        <w:rPr>
          <w:sz w:val="11"/>
        </w:rPr>
      </w:pPr>
      <w:r>
        <w:pict>
          <v:shape id="_x0000_s1108" o:spid="_x0000_s1108" style="position:absolute;left:0pt;margin-left:198.7pt;margin-top:8.65pt;height:0.1pt;width:227pt;mso-position-horizontal-relative:page;mso-wrap-distance-bottom:0pt;mso-wrap-distance-top:0pt;z-index:-251623424;mso-width-relative:page;mso-height-relative:page;" filled="f" stroked="t" coordorigin="3974,174" coordsize="4540,0" path="m3974,174l8514,174e">
            <v:path arrowok="t"/>
            <v:fill on="f" focussize="0,0"/>
            <v:stroke weight="0.755984251968504pt" color="#000000"/>
            <v:imagedata o:title=""/>
            <o:lock v:ext="edit"/>
            <w10:wrap type="topAndBottom"/>
          </v:shape>
        </w:pict>
      </w:r>
    </w:p>
    <w:p>
      <w:pPr>
        <w:pStyle w:val="8"/>
        <w:spacing w:before="113"/>
        <w:ind w:left="5617" w:right="3240" w:hanging="1923"/>
      </w:pPr>
      <w:r>
        <w:t>Responsável pela Prestação de Contas</w:t>
      </w:r>
      <w:r>
        <w:rPr>
          <w:spacing w:val="-64"/>
        </w:rPr>
        <w:t xml:space="preserve"> </w:t>
      </w:r>
      <w:r>
        <w:t>RG</w:t>
      </w:r>
    </w:p>
    <w:p>
      <w:pPr>
        <w:pStyle w:val="8"/>
        <w:rPr>
          <w:sz w:val="20"/>
        </w:rPr>
      </w:pPr>
    </w:p>
    <w:p>
      <w:pPr>
        <w:pStyle w:val="8"/>
        <w:rPr>
          <w:sz w:val="20"/>
        </w:rPr>
      </w:pPr>
    </w:p>
    <w:p>
      <w:pPr>
        <w:pStyle w:val="8"/>
        <w:rPr>
          <w:sz w:val="20"/>
        </w:rPr>
      </w:pPr>
    </w:p>
    <w:p>
      <w:pPr>
        <w:pStyle w:val="8"/>
        <w:spacing w:before="8"/>
        <w:rPr>
          <w:sz w:val="16"/>
        </w:rPr>
      </w:pPr>
    </w:p>
    <w:p>
      <w:pPr>
        <w:spacing w:before="92"/>
        <w:ind w:left="978" w:right="0" w:firstLine="0"/>
        <w:jc w:val="left"/>
        <w:rPr>
          <w:rFonts w:ascii="Arial" w:hAnsi="Arial"/>
          <w:b/>
          <w:sz w:val="24"/>
        </w:rPr>
      </w:pPr>
      <w:r>
        <w:rPr>
          <w:rFonts w:ascii="Arial" w:hAnsi="Arial"/>
          <w:b/>
          <w:sz w:val="24"/>
        </w:rPr>
        <w:t>3.</w:t>
      </w:r>
      <w:r>
        <w:rPr>
          <w:rFonts w:ascii="Arial" w:hAnsi="Arial"/>
          <w:b/>
          <w:spacing w:val="-5"/>
          <w:sz w:val="24"/>
        </w:rPr>
        <w:t xml:space="preserve"> </w:t>
      </w:r>
      <w:r>
        <w:rPr>
          <w:rFonts w:ascii="Arial" w:hAnsi="Arial"/>
          <w:b/>
          <w:sz w:val="24"/>
        </w:rPr>
        <w:t>DECLARAÇÃO</w:t>
      </w:r>
    </w:p>
    <w:p>
      <w:pPr>
        <w:pStyle w:val="8"/>
        <w:rPr>
          <w:rFonts w:ascii="Arial"/>
          <w:b/>
          <w:sz w:val="19"/>
        </w:rPr>
      </w:pPr>
      <w:r>
        <w:pict>
          <v:shape id="_x0000_s1109" o:spid="_x0000_s1109" o:spt="202" type="#_x0000_t202" style="position:absolute;left:0pt;margin-left:65.5pt;margin-top:13.1pt;height:272pt;width:481.35pt;mso-position-horizontal-relative:page;mso-wrap-distance-bottom:0pt;mso-wrap-distance-top:0pt;z-index:-251623424;mso-width-relative:page;mso-height-relative:page;" filled="f" stroked="t" coordsize="21600,21600">
            <v:path/>
            <v:fill on="f" focussize="0,0"/>
            <v:stroke weight="0.48pt" color="#000000"/>
            <v:imagedata o:title=""/>
            <o:lock v:ext="edit"/>
            <v:textbox inset="0mm,0mm,0mm,0mm">
              <w:txbxContent>
                <w:p>
                  <w:pPr>
                    <w:pStyle w:val="8"/>
                    <w:spacing w:before="1" w:line="360" w:lineRule="auto"/>
                    <w:ind w:left="103"/>
                  </w:pPr>
                  <w:r>
                    <w:t>Na</w:t>
                  </w:r>
                  <w:r>
                    <w:rPr>
                      <w:spacing w:val="5"/>
                    </w:rPr>
                    <w:t xml:space="preserve"> </w:t>
                  </w:r>
                  <w:r>
                    <w:t>qualidade</w:t>
                  </w:r>
                  <w:r>
                    <w:rPr>
                      <w:spacing w:val="4"/>
                    </w:rPr>
                    <w:t xml:space="preserve"> </w:t>
                  </w:r>
                  <w:r>
                    <w:t>de</w:t>
                  </w:r>
                  <w:r>
                    <w:rPr>
                      <w:spacing w:val="6"/>
                    </w:rPr>
                    <w:t xml:space="preserve"> </w:t>
                  </w:r>
                  <w:r>
                    <w:t>representante</w:t>
                  </w:r>
                  <w:r>
                    <w:rPr>
                      <w:spacing w:val="3"/>
                    </w:rPr>
                    <w:t xml:space="preserve"> </w:t>
                  </w:r>
                  <w:r>
                    <w:t>legal</w:t>
                  </w:r>
                  <w:r>
                    <w:rPr>
                      <w:spacing w:val="7"/>
                    </w:rPr>
                    <w:t xml:space="preserve"> </w:t>
                  </w:r>
                  <w:r>
                    <w:t>do</w:t>
                  </w:r>
                  <w:r>
                    <w:rPr>
                      <w:spacing w:val="6"/>
                    </w:rPr>
                    <w:t xml:space="preserve"> </w:t>
                  </w:r>
                  <w:r>
                    <w:t>proponente,</w:t>
                  </w:r>
                  <w:r>
                    <w:rPr>
                      <w:spacing w:val="6"/>
                    </w:rPr>
                    <w:t xml:space="preserve"> </w:t>
                  </w:r>
                  <w:r>
                    <w:t>declaro</w:t>
                  </w:r>
                  <w:r>
                    <w:rPr>
                      <w:spacing w:val="3"/>
                    </w:rPr>
                    <w:t xml:space="preserve"> </w:t>
                  </w:r>
                  <w:r>
                    <w:t>para</w:t>
                  </w:r>
                  <w:r>
                    <w:rPr>
                      <w:spacing w:val="6"/>
                    </w:rPr>
                    <w:t xml:space="preserve"> </w:t>
                  </w:r>
                  <w:r>
                    <w:t>os</w:t>
                  </w:r>
                  <w:r>
                    <w:rPr>
                      <w:spacing w:val="5"/>
                    </w:rPr>
                    <w:t xml:space="preserve"> </w:t>
                  </w:r>
                  <w:r>
                    <w:t>devidos</w:t>
                  </w:r>
                  <w:r>
                    <w:rPr>
                      <w:spacing w:val="5"/>
                    </w:rPr>
                    <w:t xml:space="preserve"> </w:t>
                  </w:r>
                  <w:r>
                    <w:t>fins,</w:t>
                  </w:r>
                  <w:r>
                    <w:rPr>
                      <w:spacing w:val="5"/>
                    </w:rPr>
                    <w:t xml:space="preserve"> </w:t>
                  </w:r>
                  <w:r>
                    <w:t>que</w:t>
                  </w:r>
                  <w:r>
                    <w:rPr>
                      <w:spacing w:val="6"/>
                    </w:rPr>
                    <w:t xml:space="preserve"> </w:t>
                  </w:r>
                  <w:r>
                    <w:t>o</w:t>
                  </w:r>
                  <w:r>
                    <w:rPr>
                      <w:spacing w:val="-64"/>
                    </w:rPr>
                    <w:t xml:space="preserve"> </w:t>
                  </w:r>
                  <w:r>
                    <w:t>valor</w:t>
                  </w:r>
                  <w:r>
                    <w:rPr>
                      <w:spacing w:val="56"/>
                    </w:rPr>
                    <w:t xml:space="preserve"> </w:t>
                  </w:r>
                  <w:r>
                    <w:t>transferido</w:t>
                  </w:r>
                  <w:r>
                    <w:rPr>
                      <w:spacing w:val="56"/>
                    </w:rPr>
                    <w:t xml:space="preserve"> </w:t>
                  </w:r>
                  <w:r>
                    <w:t>pela</w:t>
                  </w:r>
                  <w:r>
                    <w:rPr>
                      <w:spacing w:val="55"/>
                    </w:rPr>
                    <w:t xml:space="preserve"> </w:t>
                  </w:r>
                  <w:r>
                    <w:t>Prefeitura</w:t>
                  </w:r>
                  <w:r>
                    <w:rPr>
                      <w:spacing w:val="56"/>
                    </w:rPr>
                    <w:t xml:space="preserve"> </w:t>
                  </w:r>
                  <w:r>
                    <w:t>Municipal</w:t>
                  </w:r>
                  <w:r>
                    <w:rPr>
                      <w:spacing w:val="54"/>
                    </w:rPr>
                    <w:t xml:space="preserve"> </w:t>
                  </w:r>
                  <w:r>
                    <w:t>de</w:t>
                  </w:r>
                  <w:r>
                    <w:rPr>
                      <w:spacing w:val="56"/>
                    </w:rPr>
                    <w:t xml:space="preserve"> </w:t>
                  </w:r>
                  <w:r>
                    <w:t>Não-Me-Toque,</w:t>
                  </w:r>
                  <w:r>
                    <w:rPr>
                      <w:spacing w:val="55"/>
                    </w:rPr>
                    <w:t xml:space="preserve"> </w:t>
                  </w:r>
                  <w:r>
                    <w:t>na</w:t>
                  </w:r>
                  <w:r>
                    <w:rPr>
                      <w:spacing w:val="53"/>
                    </w:rPr>
                    <w:t xml:space="preserve"> </w:t>
                  </w:r>
                  <w:r>
                    <w:t>importância</w:t>
                  </w:r>
                  <w:r>
                    <w:rPr>
                      <w:spacing w:val="56"/>
                    </w:rPr>
                    <w:t xml:space="preserve"> </w:t>
                  </w:r>
                  <w:r>
                    <w:t>de</w:t>
                  </w:r>
                  <w:r>
                    <w:rPr>
                      <w:spacing w:val="55"/>
                    </w:rPr>
                    <w:t xml:space="preserve"> </w:t>
                  </w:r>
                  <w:r>
                    <w:t>R$</w:t>
                  </w:r>
                </w:p>
                <w:p>
                  <w:pPr>
                    <w:tabs>
                      <w:tab w:val="left" w:pos="6433"/>
                    </w:tabs>
                    <w:spacing w:before="0" w:line="360" w:lineRule="auto"/>
                    <w:ind w:left="103" w:right="60" w:firstLine="0"/>
                    <w:jc w:val="left"/>
                    <w:rPr>
                      <w:sz w:val="24"/>
                    </w:rPr>
                  </w:pPr>
                  <w:r>
                    <w:rPr>
                      <w:rFonts w:ascii="Times New Roman" w:hAnsi="Times New Roman"/>
                      <w:sz w:val="24"/>
                      <w:u w:val="single"/>
                    </w:rPr>
                    <w:t xml:space="preserve"> </w:t>
                  </w:r>
                  <w:r>
                    <w:rPr>
                      <w:rFonts w:ascii="Times New Roman" w:hAnsi="Times New Roman"/>
                      <w:sz w:val="24"/>
                      <w:u w:val="single"/>
                    </w:rPr>
                    <w:tab/>
                  </w:r>
                  <w:r>
                    <w:rPr>
                      <w:rFonts w:ascii="Times New Roman" w:hAnsi="Times New Roman"/>
                      <w:spacing w:val="-2"/>
                      <w:sz w:val="24"/>
                    </w:rPr>
                    <w:t xml:space="preserve"> </w:t>
                  </w:r>
                  <w:r>
                    <w:rPr>
                      <w:sz w:val="24"/>
                    </w:rPr>
                    <w:t>foi</w:t>
                  </w:r>
                  <w:r>
                    <w:rPr>
                      <w:spacing w:val="48"/>
                      <w:sz w:val="24"/>
                    </w:rPr>
                    <w:t xml:space="preserve"> </w:t>
                  </w:r>
                  <w:r>
                    <w:rPr>
                      <w:sz w:val="24"/>
                    </w:rPr>
                    <w:t>utilizada</w:t>
                  </w:r>
                  <w:r>
                    <w:rPr>
                      <w:spacing w:val="47"/>
                      <w:sz w:val="24"/>
                    </w:rPr>
                    <w:t xml:space="preserve"> </w:t>
                  </w:r>
                  <w:r>
                    <w:rPr>
                      <w:sz w:val="24"/>
                    </w:rPr>
                    <w:t>de</w:t>
                  </w:r>
                  <w:r>
                    <w:rPr>
                      <w:spacing w:val="47"/>
                      <w:sz w:val="24"/>
                    </w:rPr>
                    <w:t xml:space="preserve"> </w:t>
                  </w:r>
                  <w:r>
                    <w:rPr>
                      <w:sz w:val="24"/>
                    </w:rPr>
                    <w:t>acordo</w:t>
                  </w:r>
                  <w:r>
                    <w:rPr>
                      <w:spacing w:val="47"/>
                      <w:sz w:val="24"/>
                    </w:rPr>
                    <w:t xml:space="preserve"> </w:t>
                  </w:r>
                  <w:r>
                    <w:rPr>
                      <w:sz w:val="24"/>
                    </w:rPr>
                    <w:t>com</w:t>
                  </w:r>
                  <w:r>
                    <w:rPr>
                      <w:spacing w:val="-64"/>
                      <w:sz w:val="24"/>
                    </w:rPr>
                    <w:t xml:space="preserve"> </w:t>
                  </w:r>
                  <w:r>
                    <w:rPr>
                      <w:sz w:val="24"/>
                    </w:rPr>
                    <w:t>os</w:t>
                  </w:r>
                  <w:r>
                    <w:rPr>
                      <w:spacing w:val="36"/>
                      <w:sz w:val="24"/>
                    </w:rPr>
                    <w:t xml:space="preserve"> </w:t>
                  </w:r>
                  <w:r>
                    <w:rPr>
                      <w:sz w:val="24"/>
                    </w:rPr>
                    <w:t>fins</w:t>
                  </w:r>
                  <w:r>
                    <w:rPr>
                      <w:spacing w:val="37"/>
                      <w:sz w:val="24"/>
                    </w:rPr>
                    <w:t xml:space="preserve"> </w:t>
                  </w:r>
                  <w:r>
                    <w:rPr>
                      <w:sz w:val="24"/>
                    </w:rPr>
                    <w:t>propostos</w:t>
                  </w:r>
                  <w:r>
                    <w:rPr>
                      <w:spacing w:val="37"/>
                      <w:sz w:val="24"/>
                    </w:rPr>
                    <w:t xml:space="preserve"> </w:t>
                  </w:r>
                  <w:r>
                    <w:rPr>
                      <w:sz w:val="24"/>
                    </w:rPr>
                    <w:t>no</w:t>
                  </w:r>
                  <w:r>
                    <w:rPr>
                      <w:spacing w:val="37"/>
                      <w:sz w:val="24"/>
                    </w:rPr>
                    <w:t xml:space="preserve"> </w:t>
                  </w:r>
                  <w:r>
                    <w:rPr>
                      <w:sz w:val="24"/>
                    </w:rPr>
                    <w:t>Termo</w:t>
                  </w:r>
                  <w:r>
                    <w:rPr>
                      <w:spacing w:val="35"/>
                      <w:sz w:val="24"/>
                    </w:rPr>
                    <w:t xml:space="preserve"> </w:t>
                  </w:r>
                  <w:r>
                    <w:rPr>
                      <w:rFonts w:ascii="Arial" w:hAnsi="Arial"/>
                      <w:i/>
                      <w:sz w:val="24"/>
                    </w:rPr>
                    <w:t>(de</w:t>
                  </w:r>
                  <w:r>
                    <w:rPr>
                      <w:rFonts w:ascii="Arial" w:hAnsi="Arial"/>
                      <w:i/>
                      <w:spacing w:val="38"/>
                      <w:sz w:val="24"/>
                    </w:rPr>
                    <w:t xml:space="preserve"> </w:t>
                  </w:r>
                  <w:r>
                    <w:rPr>
                      <w:rFonts w:ascii="Arial" w:hAnsi="Arial"/>
                      <w:i/>
                      <w:sz w:val="24"/>
                    </w:rPr>
                    <w:t>Colaboração/Fomento</w:t>
                  </w:r>
                  <w:r>
                    <w:rPr>
                      <w:rFonts w:ascii="Arial" w:hAnsi="Arial"/>
                      <w:i/>
                      <w:spacing w:val="37"/>
                      <w:sz w:val="24"/>
                    </w:rPr>
                    <w:t xml:space="preserve"> </w:t>
                  </w:r>
                  <w:r>
                    <w:rPr>
                      <w:rFonts w:ascii="Arial" w:hAnsi="Arial"/>
                      <w:i/>
                      <w:sz w:val="24"/>
                    </w:rPr>
                    <w:t>ou</w:t>
                  </w:r>
                  <w:r>
                    <w:rPr>
                      <w:rFonts w:ascii="Arial" w:hAnsi="Arial"/>
                      <w:i/>
                      <w:spacing w:val="38"/>
                      <w:sz w:val="24"/>
                    </w:rPr>
                    <w:t xml:space="preserve"> </w:t>
                  </w:r>
                  <w:r>
                    <w:rPr>
                      <w:rFonts w:ascii="Arial" w:hAnsi="Arial"/>
                      <w:i/>
                      <w:sz w:val="24"/>
                    </w:rPr>
                    <w:t>Acordo</w:t>
                  </w:r>
                  <w:r>
                    <w:rPr>
                      <w:rFonts w:ascii="Arial" w:hAnsi="Arial"/>
                      <w:i/>
                      <w:spacing w:val="38"/>
                      <w:sz w:val="24"/>
                    </w:rPr>
                    <w:t xml:space="preserve"> </w:t>
                  </w:r>
                  <w:r>
                    <w:rPr>
                      <w:rFonts w:ascii="Arial" w:hAnsi="Arial"/>
                      <w:i/>
                      <w:sz w:val="24"/>
                    </w:rPr>
                    <w:t>de</w:t>
                  </w:r>
                  <w:r>
                    <w:rPr>
                      <w:rFonts w:ascii="Arial" w:hAnsi="Arial"/>
                      <w:i/>
                      <w:spacing w:val="34"/>
                      <w:sz w:val="24"/>
                    </w:rPr>
                    <w:t xml:space="preserve"> </w:t>
                  </w:r>
                  <w:r>
                    <w:rPr>
                      <w:rFonts w:ascii="Arial" w:hAnsi="Arial"/>
                      <w:i/>
                      <w:sz w:val="24"/>
                    </w:rPr>
                    <w:t>Cooperação)</w:t>
                  </w:r>
                  <w:r>
                    <w:rPr>
                      <w:rFonts w:ascii="Arial" w:hAnsi="Arial"/>
                      <w:i/>
                      <w:spacing w:val="36"/>
                      <w:sz w:val="24"/>
                    </w:rPr>
                    <w:t xml:space="preserve"> </w:t>
                  </w:r>
                  <w:r>
                    <w:rPr>
                      <w:sz w:val="24"/>
                    </w:rPr>
                    <w:t>n°</w:t>
                  </w:r>
                </w:p>
                <w:p>
                  <w:pPr>
                    <w:pStyle w:val="8"/>
                    <w:tabs>
                      <w:tab w:val="left" w:pos="905"/>
                      <w:tab w:val="left" w:pos="1639"/>
                    </w:tabs>
                    <w:spacing w:line="360" w:lineRule="auto"/>
                    <w:ind w:left="103" w:right="64"/>
                  </w:pPr>
                  <w:r>
                    <w:rPr>
                      <w:rFonts w:ascii="Times New Roman" w:hAnsi="Times New Roman"/>
                      <w:u w:val="single"/>
                    </w:rPr>
                    <w:t xml:space="preserve"> </w:t>
                  </w:r>
                  <w:r>
                    <w:rPr>
                      <w:rFonts w:ascii="Times New Roman" w:hAnsi="Times New Roman"/>
                      <w:u w:val="single"/>
                    </w:rPr>
                    <w:tab/>
                  </w:r>
                  <w:r>
                    <w:t>/</w:t>
                  </w:r>
                  <w:r>
                    <w:rPr>
                      <w:rFonts w:ascii="Times New Roman" w:hAnsi="Times New Roman"/>
                      <w:u w:val="single"/>
                    </w:rPr>
                    <w:tab/>
                  </w:r>
                  <w:r>
                    <w:t>,</w:t>
                  </w:r>
                  <w:r>
                    <w:rPr>
                      <w:spacing w:val="1"/>
                    </w:rPr>
                    <w:t xml:space="preserve"> </w:t>
                  </w:r>
                  <w:r>
                    <w:t>obedecendo</w:t>
                  </w:r>
                  <w:r>
                    <w:rPr>
                      <w:spacing w:val="1"/>
                    </w:rPr>
                    <w:t xml:space="preserve"> </w:t>
                  </w:r>
                  <w:r>
                    <w:t>o</w:t>
                  </w:r>
                  <w:r>
                    <w:rPr>
                      <w:spacing w:val="4"/>
                    </w:rPr>
                    <w:t xml:space="preserve"> </w:t>
                  </w:r>
                  <w:r>
                    <w:t>Plano</w:t>
                  </w:r>
                  <w:r>
                    <w:rPr>
                      <w:spacing w:val="1"/>
                    </w:rPr>
                    <w:t xml:space="preserve"> </w:t>
                  </w:r>
                  <w:r>
                    <w:t>de</w:t>
                  </w:r>
                  <w:r>
                    <w:rPr>
                      <w:spacing w:val="1"/>
                    </w:rPr>
                    <w:t xml:space="preserve"> </w:t>
                  </w:r>
                  <w:r>
                    <w:t>Trabalho</w:t>
                  </w:r>
                  <w:r>
                    <w:rPr>
                      <w:spacing w:val="1"/>
                    </w:rPr>
                    <w:t xml:space="preserve"> </w:t>
                  </w:r>
                  <w:r>
                    <w:t>e</w:t>
                  </w:r>
                  <w:r>
                    <w:rPr>
                      <w:spacing w:val="1"/>
                    </w:rPr>
                    <w:t xml:space="preserve"> </w:t>
                  </w:r>
                  <w:r>
                    <w:t>que</w:t>
                  </w:r>
                  <w:r>
                    <w:rPr>
                      <w:spacing w:val="4"/>
                    </w:rPr>
                    <w:t xml:space="preserve"> </w:t>
                  </w:r>
                  <w:r>
                    <w:t>as despesas estão</w:t>
                  </w:r>
                  <w:r>
                    <w:rPr>
                      <w:spacing w:val="2"/>
                    </w:rPr>
                    <w:t xml:space="preserve"> </w:t>
                  </w:r>
                  <w:r>
                    <w:t>devidamente</w:t>
                  </w:r>
                  <w:r>
                    <w:rPr>
                      <w:spacing w:val="-64"/>
                    </w:rPr>
                    <w:t xml:space="preserve"> </w:t>
                  </w:r>
                  <w:r>
                    <w:t>contabilizadas.</w:t>
                  </w:r>
                </w:p>
                <w:p>
                  <w:pPr>
                    <w:pStyle w:val="8"/>
                    <w:rPr>
                      <w:sz w:val="26"/>
                    </w:rPr>
                  </w:pPr>
                </w:p>
                <w:p>
                  <w:pPr>
                    <w:pStyle w:val="8"/>
                    <w:spacing w:before="9"/>
                    <w:rPr>
                      <w:sz w:val="30"/>
                    </w:rPr>
                  </w:pPr>
                </w:p>
                <w:p>
                  <w:pPr>
                    <w:pStyle w:val="8"/>
                    <w:tabs>
                      <w:tab w:val="left" w:pos="5544"/>
                      <w:tab w:val="left" w:pos="7935"/>
                      <w:tab w:val="left" w:pos="9603"/>
                    </w:tabs>
                    <w:ind w:left="3261"/>
                    <w:rPr>
                      <w:rFonts w:ascii="Times New Roman" w:hAnsi="Times New Roman"/>
                    </w:rPr>
                  </w:pPr>
                  <w:r>
                    <w:t>Não-Me-Toque,</w:t>
                  </w:r>
                  <w:r>
                    <w:rPr>
                      <w:rFonts w:ascii="Times New Roman" w:hAnsi="Times New Roman"/>
                      <w:u w:val="single"/>
                    </w:rPr>
                    <w:tab/>
                  </w:r>
                  <w:r>
                    <w:t>de</w:t>
                  </w:r>
                  <w:r>
                    <w:rPr>
                      <w:rFonts w:ascii="Times New Roman" w:hAnsi="Times New Roman"/>
                      <w:u w:val="single"/>
                    </w:rPr>
                    <w:tab/>
                  </w:r>
                  <w:r>
                    <w:t>de</w:t>
                  </w:r>
                  <w:r>
                    <w:rPr>
                      <w:rFonts w:ascii="Times New Roman" w:hAnsi="Times New Roman"/>
                      <w:u w:val="single"/>
                    </w:rPr>
                    <w:t xml:space="preserve"> </w:t>
                  </w:r>
                  <w:r>
                    <w:rPr>
                      <w:rFonts w:ascii="Times New Roman" w:hAnsi="Times New Roman"/>
                      <w:u w:val="single"/>
                    </w:rPr>
                    <w:tab/>
                  </w:r>
                </w:p>
                <w:p>
                  <w:pPr>
                    <w:pStyle w:val="8"/>
                    <w:rPr>
                      <w:rFonts w:ascii="Times New Roman"/>
                      <w:sz w:val="26"/>
                    </w:rPr>
                  </w:pPr>
                </w:p>
                <w:p>
                  <w:pPr>
                    <w:pStyle w:val="8"/>
                    <w:rPr>
                      <w:rFonts w:ascii="Times New Roman"/>
                      <w:sz w:val="26"/>
                    </w:rPr>
                  </w:pPr>
                </w:p>
                <w:p>
                  <w:pPr>
                    <w:pStyle w:val="8"/>
                    <w:spacing w:before="230" w:line="343" w:lineRule="auto"/>
                    <w:ind w:left="3552" w:right="3539" w:hanging="4"/>
                    <w:jc w:val="center"/>
                  </w:pPr>
                  <w:r>
                    <w:t>Dirigente</w:t>
                  </w:r>
                  <w:r>
                    <w:rPr>
                      <w:spacing w:val="4"/>
                    </w:rPr>
                    <w:t xml:space="preserve"> </w:t>
                  </w:r>
                  <w:r>
                    <w:t>da</w:t>
                  </w:r>
                  <w:r>
                    <w:rPr>
                      <w:spacing w:val="5"/>
                    </w:rPr>
                    <w:t xml:space="preserve"> </w:t>
                  </w:r>
                  <w:r>
                    <w:t>OSC</w:t>
                  </w:r>
                  <w:r>
                    <w:rPr>
                      <w:spacing w:val="1"/>
                    </w:rPr>
                    <w:t xml:space="preserve"> </w:t>
                  </w:r>
                  <w:r>
                    <w:t>Nome do representante</w:t>
                  </w:r>
                  <w:r>
                    <w:rPr>
                      <w:spacing w:val="-64"/>
                    </w:rPr>
                    <w:t xml:space="preserve"> </w:t>
                  </w:r>
                  <w:r>
                    <w:t>RG</w:t>
                  </w:r>
                  <w:r>
                    <w:rPr>
                      <w:spacing w:val="-4"/>
                    </w:rPr>
                    <w:t xml:space="preserve"> </w:t>
                  </w:r>
                  <w:r>
                    <w:t>do</w:t>
                  </w:r>
                  <w:r>
                    <w:rPr>
                      <w:spacing w:val="-2"/>
                    </w:rPr>
                    <w:t xml:space="preserve"> </w:t>
                  </w:r>
                  <w:r>
                    <w:t>representante</w:t>
                  </w:r>
                </w:p>
              </w:txbxContent>
            </v:textbox>
            <w10:wrap type="topAndBottom"/>
          </v:shape>
        </w:pict>
      </w:r>
    </w:p>
    <w:p>
      <w:pPr>
        <w:spacing w:after="0"/>
        <w:rPr>
          <w:rFonts w:ascii="Arial"/>
          <w:sz w:val="19"/>
        </w:rPr>
        <w:sectPr>
          <w:pgSz w:w="11910" w:h="16840"/>
          <w:pgMar w:top="1600" w:right="300" w:bottom="920" w:left="440" w:header="576" w:footer="733" w:gutter="0"/>
          <w:pgBorders>
            <w:top w:val="single" w:color="auto" w:sz="4" w:space="1"/>
            <w:left w:val="single" w:color="auto" w:sz="4" w:space="4"/>
            <w:bottom w:val="single" w:color="auto" w:sz="4" w:space="1"/>
            <w:right w:val="single" w:color="auto" w:sz="4" w:space="4"/>
          </w:pgBorders>
          <w:cols w:space="720" w:num="1"/>
        </w:sectPr>
      </w:pPr>
    </w:p>
    <w:p>
      <w:pPr>
        <w:pStyle w:val="8"/>
        <w:rPr>
          <w:rFonts w:ascii="Arial"/>
          <w:b/>
          <w:sz w:val="20"/>
        </w:rPr>
      </w:pPr>
    </w:p>
    <w:p>
      <w:pPr>
        <w:pStyle w:val="8"/>
        <w:rPr>
          <w:rFonts w:ascii="Arial"/>
          <w:b/>
          <w:sz w:val="20"/>
        </w:rPr>
      </w:pPr>
    </w:p>
    <w:p>
      <w:pPr>
        <w:pStyle w:val="8"/>
        <w:rPr>
          <w:rFonts w:ascii="Arial"/>
          <w:b/>
          <w:sz w:val="28"/>
        </w:rPr>
      </w:pPr>
    </w:p>
    <w:p>
      <w:pPr>
        <w:spacing w:before="92"/>
        <w:ind w:left="710" w:right="276" w:firstLine="0"/>
        <w:jc w:val="center"/>
        <w:rPr>
          <w:rFonts w:ascii="Arial"/>
          <w:b/>
          <w:i/>
          <w:sz w:val="28"/>
        </w:rPr>
      </w:pPr>
      <w:r>
        <w:rPr>
          <w:rFonts w:ascii="Arial"/>
          <w:b/>
          <w:i/>
          <w:sz w:val="28"/>
        </w:rPr>
        <w:t>ANEXO</w:t>
      </w:r>
      <w:r>
        <w:rPr>
          <w:rFonts w:ascii="Arial"/>
          <w:b/>
          <w:i/>
          <w:spacing w:val="-3"/>
          <w:sz w:val="28"/>
        </w:rPr>
        <w:t xml:space="preserve"> </w:t>
      </w:r>
      <w:r>
        <w:rPr>
          <w:rFonts w:ascii="Arial"/>
          <w:b/>
          <w:i/>
          <w:sz w:val="28"/>
        </w:rPr>
        <w:t>IX</w:t>
      </w:r>
    </w:p>
    <w:p>
      <w:pPr>
        <w:pStyle w:val="8"/>
        <w:rPr>
          <w:rFonts w:ascii="Arial"/>
          <w:b/>
          <w:i/>
          <w:sz w:val="30"/>
        </w:rPr>
      </w:pPr>
    </w:p>
    <w:p>
      <w:pPr>
        <w:pStyle w:val="8"/>
        <w:spacing w:before="4"/>
        <w:rPr>
          <w:rFonts w:ascii="Arial"/>
          <w:b/>
          <w:i/>
          <w:sz w:val="41"/>
        </w:rPr>
      </w:pPr>
    </w:p>
    <w:p>
      <w:pPr>
        <w:spacing w:before="0"/>
        <w:ind w:left="710" w:right="281" w:firstLine="0"/>
        <w:jc w:val="center"/>
        <w:rPr>
          <w:rFonts w:ascii="Arial"/>
          <w:b/>
          <w:i/>
          <w:sz w:val="28"/>
        </w:rPr>
      </w:pPr>
      <w:r>
        <w:rPr>
          <w:rFonts w:ascii="Arial"/>
          <w:b/>
          <w:i/>
          <w:sz w:val="28"/>
        </w:rPr>
        <w:t>MODELO</w:t>
      </w:r>
    </w:p>
    <w:p>
      <w:pPr>
        <w:spacing w:before="247"/>
        <w:ind w:left="710" w:right="264" w:firstLine="0"/>
        <w:jc w:val="center"/>
        <w:rPr>
          <w:rFonts w:ascii="Arial" w:hAnsi="Arial"/>
          <w:b/>
          <w:i/>
          <w:sz w:val="28"/>
        </w:rPr>
      </w:pPr>
      <w:r>
        <w:rPr>
          <w:rFonts w:ascii="Arial" w:hAnsi="Arial"/>
          <w:b/>
          <w:i/>
          <w:sz w:val="28"/>
        </w:rPr>
        <w:t>DECLARAÇÃO</w:t>
      </w:r>
      <w:r>
        <w:rPr>
          <w:rFonts w:ascii="Arial" w:hAnsi="Arial"/>
          <w:b/>
          <w:i/>
          <w:spacing w:val="-5"/>
          <w:sz w:val="28"/>
        </w:rPr>
        <w:t xml:space="preserve"> </w:t>
      </w:r>
      <w:r>
        <w:rPr>
          <w:rFonts w:ascii="Arial" w:hAnsi="Arial"/>
          <w:b/>
          <w:i/>
          <w:sz w:val="28"/>
        </w:rPr>
        <w:t>DE</w:t>
      </w:r>
      <w:r>
        <w:rPr>
          <w:rFonts w:ascii="Arial" w:hAnsi="Arial"/>
          <w:b/>
          <w:i/>
          <w:spacing w:val="-2"/>
          <w:sz w:val="28"/>
        </w:rPr>
        <w:t xml:space="preserve"> </w:t>
      </w:r>
      <w:r>
        <w:rPr>
          <w:rFonts w:ascii="Arial" w:hAnsi="Arial"/>
          <w:b/>
          <w:i/>
          <w:sz w:val="28"/>
        </w:rPr>
        <w:t>GUARDA</w:t>
      </w:r>
      <w:r>
        <w:rPr>
          <w:rFonts w:ascii="Arial" w:hAnsi="Arial"/>
          <w:b/>
          <w:i/>
          <w:spacing w:val="-3"/>
          <w:sz w:val="28"/>
        </w:rPr>
        <w:t xml:space="preserve"> </w:t>
      </w:r>
      <w:r>
        <w:rPr>
          <w:rFonts w:ascii="Arial" w:hAnsi="Arial"/>
          <w:b/>
          <w:i/>
          <w:sz w:val="28"/>
        </w:rPr>
        <w:t>DOS</w:t>
      </w:r>
      <w:r>
        <w:rPr>
          <w:rFonts w:ascii="Arial" w:hAnsi="Arial"/>
          <w:b/>
          <w:i/>
          <w:spacing w:val="-5"/>
          <w:sz w:val="28"/>
        </w:rPr>
        <w:t xml:space="preserve"> </w:t>
      </w:r>
      <w:r>
        <w:rPr>
          <w:rFonts w:ascii="Arial" w:hAnsi="Arial"/>
          <w:b/>
          <w:i/>
          <w:sz w:val="28"/>
        </w:rPr>
        <w:t>DOCUMENTOS</w:t>
      </w:r>
      <w:r>
        <w:rPr>
          <w:rFonts w:ascii="Arial" w:hAnsi="Arial"/>
          <w:b/>
          <w:i/>
          <w:spacing w:val="-5"/>
          <w:sz w:val="28"/>
        </w:rPr>
        <w:t xml:space="preserve"> </w:t>
      </w:r>
      <w:r>
        <w:rPr>
          <w:rFonts w:ascii="Arial" w:hAnsi="Arial"/>
          <w:b/>
          <w:i/>
          <w:sz w:val="28"/>
        </w:rPr>
        <w:t>ORIGINAIS</w:t>
      </w:r>
    </w:p>
    <w:p>
      <w:pPr>
        <w:spacing w:before="249"/>
        <w:ind w:left="710" w:right="260" w:firstLine="0"/>
        <w:jc w:val="center"/>
        <w:rPr>
          <w:rFonts w:ascii="Arial" w:hAnsi="Arial"/>
          <w:b/>
          <w:i/>
          <w:sz w:val="28"/>
        </w:rPr>
      </w:pPr>
      <w:r>
        <w:rPr>
          <w:rFonts w:ascii="Arial" w:hAnsi="Arial"/>
          <w:b/>
          <w:i/>
          <w:sz w:val="28"/>
        </w:rPr>
        <w:t>Termo</w:t>
      </w:r>
      <w:r>
        <w:rPr>
          <w:rFonts w:ascii="Arial" w:hAnsi="Arial"/>
          <w:b/>
          <w:i/>
          <w:spacing w:val="-8"/>
          <w:sz w:val="28"/>
        </w:rPr>
        <w:t xml:space="preserve"> </w:t>
      </w:r>
      <w:r>
        <w:rPr>
          <w:rFonts w:ascii="Arial" w:hAnsi="Arial"/>
          <w:b/>
          <w:i/>
          <w:sz w:val="28"/>
        </w:rPr>
        <w:t>de</w:t>
      </w:r>
      <w:r>
        <w:rPr>
          <w:rFonts w:ascii="Arial" w:hAnsi="Arial"/>
          <w:b/>
          <w:i/>
          <w:spacing w:val="-1"/>
          <w:sz w:val="28"/>
        </w:rPr>
        <w:t xml:space="preserve"> </w:t>
      </w:r>
      <w:r>
        <w:rPr>
          <w:rFonts w:ascii="Arial" w:hAnsi="Arial"/>
          <w:b/>
          <w:i/>
          <w:sz w:val="28"/>
        </w:rPr>
        <w:t>Colaboração/Fomento</w:t>
      </w:r>
      <w:r>
        <w:rPr>
          <w:rFonts w:ascii="Arial" w:hAnsi="Arial"/>
          <w:b/>
          <w:i/>
          <w:spacing w:val="-5"/>
          <w:sz w:val="28"/>
        </w:rPr>
        <w:t xml:space="preserve"> </w:t>
      </w:r>
      <w:r>
        <w:rPr>
          <w:rFonts w:ascii="Arial" w:hAnsi="Arial"/>
          <w:b/>
          <w:i/>
          <w:sz w:val="28"/>
        </w:rPr>
        <w:t>ou</w:t>
      </w:r>
      <w:r>
        <w:rPr>
          <w:rFonts w:ascii="Arial" w:hAnsi="Arial"/>
          <w:b/>
          <w:i/>
          <w:spacing w:val="-2"/>
          <w:sz w:val="28"/>
        </w:rPr>
        <w:t xml:space="preserve"> </w:t>
      </w:r>
      <w:r>
        <w:rPr>
          <w:rFonts w:ascii="Arial" w:hAnsi="Arial"/>
          <w:b/>
          <w:i/>
          <w:sz w:val="28"/>
        </w:rPr>
        <w:t>Acordo</w:t>
      </w:r>
      <w:r>
        <w:rPr>
          <w:rFonts w:ascii="Arial" w:hAnsi="Arial"/>
          <w:b/>
          <w:i/>
          <w:spacing w:val="-3"/>
          <w:sz w:val="28"/>
        </w:rPr>
        <w:t xml:space="preserve"> </w:t>
      </w:r>
      <w:r>
        <w:rPr>
          <w:rFonts w:ascii="Arial" w:hAnsi="Arial"/>
          <w:b/>
          <w:i/>
          <w:sz w:val="28"/>
        </w:rPr>
        <w:t>de</w:t>
      </w:r>
      <w:r>
        <w:rPr>
          <w:rFonts w:ascii="Arial" w:hAnsi="Arial"/>
          <w:b/>
          <w:i/>
          <w:spacing w:val="-4"/>
          <w:sz w:val="28"/>
        </w:rPr>
        <w:t xml:space="preserve"> </w:t>
      </w:r>
      <w:r>
        <w:rPr>
          <w:rFonts w:ascii="Arial" w:hAnsi="Arial"/>
          <w:b/>
          <w:i/>
          <w:sz w:val="28"/>
        </w:rPr>
        <w:t>Cooperação</w:t>
      </w:r>
      <w:r>
        <w:rPr>
          <w:rFonts w:ascii="Arial" w:hAnsi="Arial"/>
          <w:b/>
          <w:i/>
          <w:spacing w:val="-2"/>
          <w:sz w:val="28"/>
        </w:rPr>
        <w:t xml:space="preserve"> </w:t>
      </w:r>
      <w:r>
        <w:rPr>
          <w:rFonts w:ascii="Arial" w:hAnsi="Arial"/>
          <w:b/>
          <w:i/>
          <w:sz w:val="28"/>
        </w:rPr>
        <w:t>Nº</w:t>
      </w:r>
    </w:p>
    <w:p>
      <w:pPr>
        <w:spacing w:before="246"/>
        <w:ind w:left="710" w:right="268" w:firstLine="0"/>
        <w:jc w:val="center"/>
        <w:rPr>
          <w:rFonts w:ascii="Arial" w:hAnsi="Arial"/>
          <w:i/>
          <w:sz w:val="22"/>
        </w:rPr>
      </w:pPr>
      <w:r>
        <w:rPr>
          <w:rFonts w:ascii="Arial" w:hAnsi="Arial"/>
          <w:i/>
          <w:sz w:val="22"/>
        </w:rPr>
        <w:t>(Identificar</w:t>
      </w:r>
      <w:r>
        <w:rPr>
          <w:rFonts w:ascii="Arial" w:hAnsi="Arial"/>
          <w:i/>
          <w:spacing w:val="-5"/>
          <w:sz w:val="22"/>
        </w:rPr>
        <w:t xml:space="preserve"> </w:t>
      </w:r>
      <w:r>
        <w:rPr>
          <w:rFonts w:ascii="Arial" w:hAnsi="Arial"/>
          <w:i/>
          <w:sz w:val="22"/>
        </w:rPr>
        <w:t>com</w:t>
      </w:r>
      <w:r>
        <w:rPr>
          <w:rFonts w:ascii="Arial" w:hAnsi="Arial"/>
          <w:i/>
          <w:spacing w:val="-4"/>
          <w:sz w:val="22"/>
        </w:rPr>
        <w:t xml:space="preserve"> </w:t>
      </w:r>
      <w:r>
        <w:rPr>
          <w:rFonts w:ascii="Arial" w:hAnsi="Arial"/>
          <w:i/>
          <w:sz w:val="22"/>
        </w:rPr>
        <w:t>o</w:t>
      </w:r>
      <w:r>
        <w:rPr>
          <w:rFonts w:ascii="Arial" w:hAnsi="Arial"/>
          <w:i/>
          <w:spacing w:val="-2"/>
          <w:sz w:val="22"/>
        </w:rPr>
        <w:t xml:space="preserve"> </w:t>
      </w:r>
      <w:r>
        <w:rPr>
          <w:rFonts w:ascii="Arial" w:hAnsi="Arial"/>
          <w:i/>
          <w:sz w:val="22"/>
        </w:rPr>
        <w:t>Nome</w:t>
      </w:r>
      <w:r>
        <w:rPr>
          <w:rFonts w:ascii="Arial" w:hAnsi="Arial"/>
          <w:i/>
          <w:spacing w:val="-4"/>
          <w:sz w:val="22"/>
        </w:rPr>
        <w:t xml:space="preserve"> </w:t>
      </w:r>
      <w:r>
        <w:rPr>
          <w:rFonts w:ascii="Arial" w:hAnsi="Arial"/>
          <w:i/>
          <w:sz w:val="22"/>
        </w:rPr>
        <w:t>e</w:t>
      </w:r>
      <w:r>
        <w:rPr>
          <w:rFonts w:ascii="Arial" w:hAnsi="Arial"/>
          <w:i/>
          <w:spacing w:val="-3"/>
          <w:sz w:val="22"/>
        </w:rPr>
        <w:t xml:space="preserve"> </w:t>
      </w:r>
      <w:r>
        <w:rPr>
          <w:rFonts w:ascii="Arial" w:hAnsi="Arial"/>
          <w:i/>
          <w:sz w:val="22"/>
        </w:rPr>
        <w:t>Número</w:t>
      </w:r>
      <w:r>
        <w:rPr>
          <w:rFonts w:ascii="Arial" w:hAnsi="Arial"/>
          <w:i/>
          <w:spacing w:val="-4"/>
          <w:sz w:val="22"/>
        </w:rPr>
        <w:t xml:space="preserve"> </w:t>
      </w:r>
      <w:r>
        <w:rPr>
          <w:rFonts w:ascii="Arial" w:hAnsi="Arial"/>
          <w:i/>
          <w:sz w:val="22"/>
        </w:rPr>
        <w:t>do</w:t>
      </w:r>
      <w:r>
        <w:rPr>
          <w:rFonts w:ascii="Arial" w:hAnsi="Arial"/>
          <w:i/>
          <w:spacing w:val="-1"/>
          <w:sz w:val="22"/>
        </w:rPr>
        <w:t xml:space="preserve"> </w:t>
      </w:r>
      <w:r>
        <w:rPr>
          <w:rFonts w:ascii="Arial" w:hAnsi="Arial"/>
          <w:i/>
          <w:sz w:val="22"/>
        </w:rPr>
        <w:t>Instrumento</w:t>
      </w:r>
      <w:r>
        <w:rPr>
          <w:rFonts w:ascii="Arial" w:hAnsi="Arial"/>
          <w:i/>
          <w:spacing w:val="-4"/>
          <w:sz w:val="22"/>
        </w:rPr>
        <w:t xml:space="preserve"> </w:t>
      </w:r>
      <w:r>
        <w:rPr>
          <w:rFonts w:ascii="Arial" w:hAnsi="Arial"/>
          <w:i/>
          <w:sz w:val="22"/>
        </w:rPr>
        <w:t>da</w:t>
      </w:r>
      <w:r>
        <w:rPr>
          <w:rFonts w:ascii="Arial" w:hAnsi="Arial"/>
          <w:i/>
          <w:spacing w:val="-3"/>
          <w:sz w:val="22"/>
        </w:rPr>
        <w:t xml:space="preserve"> </w:t>
      </w:r>
      <w:r>
        <w:rPr>
          <w:rFonts w:ascii="Arial" w:hAnsi="Arial"/>
          <w:i/>
          <w:sz w:val="22"/>
        </w:rPr>
        <w:t>Parceria)</w:t>
      </w:r>
    </w:p>
    <w:p>
      <w:pPr>
        <w:pStyle w:val="8"/>
        <w:spacing w:before="8"/>
        <w:rPr>
          <w:rFonts w:ascii="Arial"/>
          <w:i/>
          <w:sz w:val="20"/>
        </w:rPr>
      </w:pPr>
    </w:p>
    <w:p>
      <w:pPr>
        <w:spacing w:before="0"/>
        <w:ind w:left="710" w:right="273" w:firstLine="0"/>
        <w:jc w:val="center"/>
        <w:rPr>
          <w:rFonts w:ascii="Arial"/>
          <w:b/>
          <w:i/>
          <w:sz w:val="30"/>
        </w:rPr>
      </w:pPr>
      <w:r>
        <w:rPr>
          <w:rFonts w:ascii="Arial"/>
          <w:b/>
          <w:i/>
          <w:sz w:val="30"/>
        </w:rPr>
        <w:t>Unidade</w:t>
      </w:r>
      <w:r>
        <w:rPr>
          <w:rFonts w:ascii="Arial"/>
          <w:b/>
          <w:i/>
          <w:spacing w:val="-4"/>
          <w:sz w:val="30"/>
        </w:rPr>
        <w:t xml:space="preserve"> </w:t>
      </w:r>
      <w:r>
        <w:rPr>
          <w:rFonts w:ascii="Arial"/>
          <w:b/>
          <w:i/>
          <w:sz w:val="30"/>
        </w:rPr>
        <w:t>Executora:</w:t>
      </w:r>
    </w:p>
    <w:p>
      <w:pPr>
        <w:spacing w:before="254"/>
        <w:ind w:left="710" w:right="258" w:firstLine="0"/>
        <w:jc w:val="center"/>
        <w:rPr>
          <w:rFonts w:ascii="Arial" w:hAnsi="Arial"/>
          <w:i/>
          <w:sz w:val="22"/>
        </w:rPr>
      </w:pPr>
      <w:r>
        <w:rPr>
          <w:rFonts w:ascii="Arial" w:hAnsi="Arial"/>
          <w:i/>
          <w:sz w:val="22"/>
        </w:rPr>
        <w:t>(Identificar</w:t>
      </w:r>
      <w:r>
        <w:rPr>
          <w:rFonts w:ascii="Arial" w:hAnsi="Arial"/>
          <w:i/>
          <w:spacing w:val="-4"/>
          <w:sz w:val="22"/>
        </w:rPr>
        <w:t xml:space="preserve"> </w:t>
      </w:r>
      <w:r>
        <w:rPr>
          <w:rFonts w:ascii="Arial" w:hAnsi="Arial"/>
          <w:i/>
          <w:sz w:val="22"/>
        </w:rPr>
        <w:t>com</w:t>
      </w:r>
      <w:r>
        <w:rPr>
          <w:rFonts w:ascii="Arial" w:hAnsi="Arial"/>
          <w:i/>
          <w:spacing w:val="-6"/>
          <w:sz w:val="22"/>
        </w:rPr>
        <w:t xml:space="preserve"> </w:t>
      </w:r>
      <w:r>
        <w:rPr>
          <w:rFonts w:ascii="Arial" w:hAnsi="Arial"/>
          <w:i/>
          <w:sz w:val="22"/>
        </w:rPr>
        <w:t>o</w:t>
      </w:r>
      <w:r>
        <w:rPr>
          <w:rFonts w:ascii="Arial" w:hAnsi="Arial"/>
          <w:i/>
          <w:spacing w:val="-2"/>
          <w:sz w:val="22"/>
        </w:rPr>
        <w:t xml:space="preserve"> </w:t>
      </w:r>
      <w:r>
        <w:rPr>
          <w:rFonts w:ascii="Arial" w:hAnsi="Arial"/>
          <w:i/>
          <w:sz w:val="22"/>
        </w:rPr>
        <w:t>Nome</w:t>
      </w:r>
      <w:r>
        <w:rPr>
          <w:rFonts w:ascii="Arial" w:hAnsi="Arial"/>
          <w:i/>
          <w:spacing w:val="-5"/>
          <w:sz w:val="22"/>
        </w:rPr>
        <w:t xml:space="preserve"> </w:t>
      </w:r>
      <w:r>
        <w:rPr>
          <w:rFonts w:ascii="Arial" w:hAnsi="Arial"/>
          <w:i/>
          <w:sz w:val="22"/>
        </w:rPr>
        <w:t>da</w:t>
      </w:r>
      <w:r>
        <w:rPr>
          <w:rFonts w:ascii="Arial" w:hAnsi="Arial"/>
          <w:i/>
          <w:spacing w:val="-4"/>
          <w:sz w:val="22"/>
        </w:rPr>
        <w:t xml:space="preserve"> </w:t>
      </w:r>
      <w:r>
        <w:rPr>
          <w:rFonts w:ascii="Arial" w:hAnsi="Arial"/>
          <w:i/>
          <w:sz w:val="22"/>
        </w:rPr>
        <w:t>Organização</w:t>
      </w:r>
      <w:r>
        <w:rPr>
          <w:rFonts w:ascii="Arial" w:hAnsi="Arial"/>
          <w:i/>
          <w:spacing w:val="-5"/>
          <w:sz w:val="22"/>
        </w:rPr>
        <w:t xml:space="preserve"> </w:t>
      </w:r>
      <w:r>
        <w:rPr>
          <w:rFonts w:ascii="Arial" w:hAnsi="Arial"/>
          <w:i/>
          <w:sz w:val="22"/>
        </w:rPr>
        <w:t>da</w:t>
      </w:r>
      <w:r>
        <w:rPr>
          <w:rFonts w:ascii="Arial" w:hAnsi="Arial"/>
          <w:i/>
          <w:spacing w:val="-3"/>
          <w:sz w:val="22"/>
        </w:rPr>
        <w:t xml:space="preserve"> </w:t>
      </w:r>
      <w:r>
        <w:rPr>
          <w:rFonts w:ascii="Arial" w:hAnsi="Arial"/>
          <w:i/>
          <w:sz w:val="22"/>
        </w:rPr>
        <w:t>Sociedade</w:t>
      </w:r>
      <w:r>
        <w:rPr>
          <w:rFonts w:ascii="Arial" w:hAnsi="Arial"/>
          <w:i/>
          <w:spacing w:val="-2"/>
          <w:sz w:val="22"/>
        </w:rPr>
        <w:t xml:space="preserve"> </w:t>
      </w:r>
      <w:r>
        <w:rPr>
          <w:rFonts w:ascii="Arial" w:hAnsi="Arial"/>
          <w:i/>
          <w:sz w:val="22"/>
        </w:rPr>
        <w:t>Civil</w:t>
      </w:r>
      <w:r>
        <w:rPr>
          <w:rFonts w:ascii="Arial" w:hAnsi="Arial"/>
          <w:i/>
          <w:spacing w:val="-3"/>
          <w:sz w:val="22"/>
        </w:rPr>
        <w:t xml:space="preserve"> </w:t>
      </w:r>
      <w:r>
        <w:rPr>
          <w:rFonts w:ascii="Arial" w:hAnsi="Arial"/>
          <w:i/>
          <w:sz w:val="22"/>
        </w:rPr>
        <w:t>Parceira)</w:t>
      </w:r>
    </w:p>
    <w:p>
      <w:pPr>
        <w:pStyle w:val="8"/>
        <w:rPr>
          <w:rFonts w:ascii="Arial"/>
          <w:i/>
        </w:rPr>
      </w:pPr>
    </w:p>
    <w:p>
      <w:pPr>
        <w:pStyle w:val="8"/>
        <w:rPr>
          <w:rFonts w:ascii="Arial"/>
          <w:i/>
        </w:rPr>
      </w:pPr>
    </w:p>
    <w:p>
      <w:pPr>
        <w:pStyle w:val="8"/>
        <w:rPr>
          <w:rFonts w:ascii="Arial"/>
          <w:i/>
        </w:rPr>
      </w:pPr>
    </w:p>
    <w:p>
      <w:pPr>
        <w:pStyle w:val="8"/>
        <w:spacing w:before="1"/>
        <w:rPr>
          <w:rFonts w:ascii="Arial"/>
          <w:i/>
          <w:sz w:val="32"/>
        </w:rPr>
      </w:pPr>
    </w:p>
    <w:p>
      <w:pPr>
        <w:tabs>
          <w:tab w:val="left" w:pos="9138"/>
          <w:tab w:val="left" w:pos="10007"/>
        </w:tabs>
        <w:spacing w:before="0" w:line="360" w:lineRule="auto"/>
        <w:ind w:left="978" w:right="507" w:firstLine="708"/>
        <w:jc w:val="both"/>
        <w:rPr>
          <w:sz w:val="24"/>
        </w:rPr>
      </w:pPr>
      <w:r>
        <w:rPr>
          <w:sz w:val="24"/>
        </w:rPr>
        <w:t>D</w:t>
      </w:r>
      <w:r>
        <w:rPr>
          <w:sz w:val="22"/>
        </w:rPr>
        <w:t>eclaramos,</w:t>
      </w:r>
      <w:r>
        <w:rPr>
          <w:spacing w:val="1"/>
          <w:sz w:val="22"/>
        </w:rPr>
        <w:t xml:space="preserve"> </w:t>
      </w:r>
      <w:r>
        <w:rPr>
          <w:sz w:val="22"/>
        </w:rPr>
        <w:t>para</w:t>
      </w:r>
      <w:r>
        <w:rPr>
          <w:spacing w:val="1"/>
          <w:sz w:val="22"/>
        </w:rPr>
        <w:t xml:space="preserve"> </w:t>
      </w:r>
      <w:r>
        <w:rPr>
          <w:sz w:val="22"/>
        </w:rPr>
        <w:t>os</w:t>
      </w:r>
      <w:r>
        <w:rPr>
          <w:spacing w:val="1"/>
          <w:sz w:val="22"/>
        </w:rPr>
        <w:t xml:space="preserve"> </w:t>
      </w:r>
      <w:r>
        <w:rPr>
          <w:sz w:val="22"/>
        </w:rPr>
        <w:t>devidos</w:t>
      </w:r>
      <w:r>
        <w:rPr>
          <w:spacing w:val="1"/>
          <w:sz w:val="22"/>
        </w:rPr>
        <w:t xml:space="preserve"> </w:t>
      </w:r>
      <w:r>
        <w:rPr>
          <w:sz w:val="22"/>
        </w:rPr>
        <w:t>fins</w:t>
      </w:r>
      <w:r>
        <w:rPr>
          <w:spacing w:val="1"/>
          <w:sz w:val="22"/>
        </w:rPr>
        <w:t xml:space="preserve"> </w:t>
      </w:r>
      <w:r>
        <w:rPr>
          <w:sz w:val="24"/>
        </w:rPr>
        <w:t>de</w:t>
      </w:r>
      <w:r>
        <w:rPr>
          <w:spacing w:val="1"/>
          <w:sz w:val="24"/>
        </w:rPr>
        <w:t xml:space="preserve"> </w:t>
      </w:r>
      <w:r>
        <w:rPr>
          <w:sz w:val="24"/>
        </w:rPr>
        <w:t>direito,</w:t>
      </w:r>
      <w:r>
        <w:rPr>
          <w:spacing w:val="1"/>
          <w:sz w:val="24"/>
        </w:rPr>
        <w:t xml:space="preserve"> </w:t>
      </w:r>
      <w:r>
        <w:rPr>
          <w:sz w:val="24"/>
        </w:rPr>
        <w:t>que</w:t>
      </w:r>
      <w:r>
        <w:rPr>
          <w:spacing w:val="1"/>
          <w:sz w:val="24"/>
        </w:rPr>
        <w:t xml:space="preserve"> </w:t>
      </w:r>
      <w:r>
        <w:rPr>
          <w:sz w:val="24"/>
        </w:rPr>
        <w:t>a</w:t>
      </w:r>
      <w:r>
        <w:rPr>
          <w:spacing w:val="1"/>
          <w:sz w:val="24"/>
        </w:rPr>
        <w:t xml:space="preserve"> </w:t>
      </w:r>
      <w:r>
        <w:rPr>
          <w:sz w:val="24"/>
        </w:rPr>
        <w:t>documentação</w:t>
      </w:r>
      <w:r>
        <w:rPr>
          <w:spacing w:val="1"/>
          <w:sz w:val="24"/>
        </w:rPr>
        <w:t xml:space="preserve"> </w:t>
      </w:r>
      <w:r>
        <w:rPr>
          <w:sz w:val="24"/>
        </w:rPr>
        <w:t>original</w:t>
      </w:r>
      <w:r>
        <w:rPr>
          <w:spacing w:val="1"/>
          <w:sz w:val="24"/>
        </w:rPr>
        <w:t xml:space="preserve"> </w:t>
      </w:r>
      <w:r>
        <w:rPr>
          <w:sz w:val="24"/>
        </w:rPr>
        <w:t>comprobatória das despesas relativas à execução da parceria referente ao Termo de</w:t>
      </w:r>
      <w:r>
        <w:rPr>
          <w:spacing w:val="1"/>
          <w:sz w:val="24"/>
        </w:rPr>
        <w:t xml:space="preserve"> </w:t>
      </w:r>
      <w:r>
        <w:rPr>
          <w:rFonts w:ascii="Arial" w:hAnsi="Arial"/>
          <w:i/>
          <w:sz w:val="24"/>
        </w:rPr>
        <w:t xml:space="preserve">(Colaboração/Fomento   </w:t>
      </w:r>
      <w:r>
        <w:rPr>
          <w:rFonts w:ascii="Arial" w:hAnsi="Arial"/>
          <w:i/>
          <w:spacing w:val="36"/>
          <w:sz w:val="24"/>
        </w:rPr>
        <w:t xml:space="preserve"> </w:t>
      </w:r>
      <w:r>
        <w:rPr>
          <w:rFonts w:ascii="Arial" w:hAnsi="Arial"/>
          <w:i/>
          <w:sz w:val="24"/>
        </w:rPr>
        <w:t xml:space="preserve">ou   </w:t>
      </w:r>
      <w:r>
        <w:rPr>
          <w:rFonts w:ascii="Arial" w:hAnsi="Arial"/>
          <w:i/>
          <w:spacing w:val="40"/>
          <w:sz w:val="24"/>
        </w:rPr>
        <w:t xml:space="preserve"> </w:t>
      </w:r>
      <w:r>
        <w:rPr>
          <w:rFonts w:ascii="Arial" w:hAnsi="Arial"/>
          <w:i/>
          <w:sz w:val="24"/>
        </w:rPr>
        <w:t xml:space="preserve">Acordo   </w:t>
      </w:r>
      <w:r>
        <w:rPr>
          <w:rFonts w:ascii="Arial" w:hAnsi="Arial"/>
          <w:i/>
          <w:spacing w:val="37"/>
          <w:sz w:val="24"/>
        </w:rPr>
        <w:t xml:space="preserve"> </w:t>
      </w:r>
      <w:r>
        <w:rPr>
          <w:rFonts w:ascii="Arial" w:hAnsi="Arial"/>
          <w:i/>
          <w:sz w:val="24"/>
        </w:rPr>
        <w:t xml:space="preserve">de   </w:t>
      </w:r>
      <w:r>
        <w:rPr>
          <w:rFonts w:ascii="Arial" w:hAnsi="Arial"/>
          <w:i/>
          <w:spacing w:val="39"/>
          <w:sz w:val="24"/>
        </w:rPr>
        <w:t xml:space="preserve"> </w:t>
      </w:r>
      <w:r>
        <w:rPr>
          <w:rFonts w:ascii="Arial" w:hAnsi="Arial"/>
          <w:i/>
          <w:sz w:val="24"/>
        </w:rPr>
        <w:t xml:space="preserve">Cooperação)   </w:t>
      </w:r>
      <w:r>
        <w:rPr>
          <w:rFonts w:ascii="Arial" w:hAnsi="Arial"/>
          <w:i/>
          <w:spacing w:val="38"/>
          <w:sz w:val="24"/>
        </w:rPr>
        <w:t xml:space="preserve"> </w:t>
      </w:r>
      <w:r>
        <w:rPr>
          <w:sz w:val="24"/>
        </w:rPr>
        <w:t>n°</w:t>
      </w:r>
      <w:r>
        <w:rPr>
          <w:rFonts w:ascii="Times New Roman" w:hAnsi="Times New Roman"/>
          <w:sz w:val="24"/>
          <w:u w:val="single"/>
        </w:rPr>
        <w:tab/>
      </w:r>
      <w:r>
        <w:rPr>
          <w:sz w:val="24"/>
        </w:rPr>
        <w:t>/</w:t>
      </w:r>
      <w:r>
        <w:rPr>
          <w:rFonts w:ascii="Times New Roman" w:hAnsi="Times New Roman"/>
          <w:sz w:val="24"/>
          <w:u w:val="single"/>
        </w:rPr>
        <w:tab/>
      </w:r>
      <w:r>
        <w:rPr>
          <w:sz w:val="24"/>
        </w:rPr>
        <w:t xml:space="preserve">,   </w:t>
      </w:r>
      <w:r>
        <w:rPr>
          <w:spacing w:val="31"/>
          <w:sz w:val="24"/>
        </w:rPr>
        <w:t xml:space="preserve"> </w:t>
      </w:r>
      <w:r>
        <w:rPr>
          <w:sz w:val="24"/>
        </w:rPr>
        <w:t>de</w:t>
      </w:r>
    </w:p>
    <w:p>
      <w:pPr>
        <w:pStyle w:val="8"/>
        <w:tabs>
          <w:tab w:val="left" w:pos="3114"/>
        </w:tabs>
        <w:spacing w:line="360" w:lineRule="auto"/>
        <w:ind w:left="978" w:right="444"/>
        <w:jc w:val="both"/>
      </w:pPr>
      <w:r>
        <w:rPr>
          <w:rFonts w:ascii="Times New Roman" w:hAnsi="Times New Roman"/>
          <w:u w:val="single"/>
        </w:rPr>
        <w:t xml:space="preserve">        </w:t>
      </w:r>
      <w:r>
        <w:rPr>
          <w:rFonts w:ascii="Times New Roman" w:hAnsi="Times New Roman"/>
          <w:spacing w:val="-5"/>
          <w:u w:val="single"/>
        </w:rPr>
        <w:t xml:space="preserve"> </w:t>
      </w:r>
      <w:r>
        <w:t>/</w:t>
      </w:r>
      <w:r>
        <w:rPr>
          <w:u w:val="single"/>
        </w:rPr>
        <w:t xml:space="preserve">        </w:t>
      </w:r>
      <w:r>
        <w:rPr>
          <w:spacing w:val="65"/>
          <w:u w:val="single"/>
        </w:rPr>
        <w:t xml:space="preserve"> </w:t>
      </w:r>
      <w:r>
        <w:t>/</w:t>
      </w:r>
      <w:r>
        <w:rPr>
          <w:rFonts w:ascii="Times New Roman" w:hAnsi="Times New Roman"/>
          <w:u w:val="single"/>
        </w:rPr>
        <w:tab/>
      </w:r>
      <w:r>
        <w:t>,</w:t>
      </w:r>
      <w:r>
        <w:rPr>
          <w:spacing w:val="42"/>
        </w:rPr>
        <w:t xml:space="preserve"> </w:t>
      </w:r>
      <w:r>
        <w:t>conforme</w:t>
      </w:r>
      <w:r>
        <w:rPr>
          <w:spacing w:val="40"/>
        </w:rPr>
        <w:t xml:space="preserve"> </w:t>
      </w:r>
      <w:r>
        <w:t>consta</w:t>
      </w:r>
      <w:r>
        <w:rPr>
          <w:spacing w:val="43"/>
        </w:rPr>
        <w:t xml:space="preserve"> </w:t>
      </w:r>
      <w:r>
        <w:t>na</w:t>
      </w:r>
      <w:r>
        <w:rPr>
          <w:spacing w:val="40"/>
        </w:rPr>
        <w:t xml:space="preserve"> </w:t>
      </w:r>
      <w:r>
        <w:t>relação</w:t>
      </w:r>
      <w:r>
        <w:rPr>
          <w:spacing w:val="39"/>
        </w:rPr>
        <w:t xml:space="preserve"> </w:t>
      </w:r>
      <w:r>
        <w:t>de</w:t>
      </w:r>
      <w:r>
        <w:rPr>
          <w:spacing w:val="42"/>
        </w:rPr>
        <w:t xml:space="preserve"> </w:t>
      </w:r>
      <w:r>
        <w:t>pagamentos</w:t>
      </w:r>
      <w:r>
        <w:rPr>
          <w:spacing w:val="42"/>
        </w:rPr>
        <w:t xml:space="preserve"> </w:t>
      </w:r>
      <w:r>
        <w:t>do</w:t>
      </w:r>
      <w:r>
        <w:rPr>
          <w:spacing w:val="40"/>
        </w:rPr>
        <w:t xml:space="preserve"> </w:t>
      </w:r>
      <w:r>
        <w:t>Relatório</w:t>
      </w:r>
      <w:r>
        <w:rPr>
          <w:spacing w:val="45"/>
        </w:rPr>
        <w:t xml:space="preserve"> </w:t>
      </w:r>
      <w:r>
        <w:t>Final</w:t>
      </w:r>
      <w:r>
        <w:rPr>
          <w:spacing w:val="41"/>
        </w:rPr>
        <w:t xml:space="preserve"> </w:t>
      </w:r>
      <w:r>
        <w:t>de</w:t>
      </w:r>
      <w:r>
        <w:rPr>
          <w:spacing w:val="1"/>
        </w:rPr>
        <w:t xml:space="preserve"> </w:t>
      </w:r>
      <w:r>
        <w:t>Execução</w:t>
      </w:r>
      <w:r>
        <w:rPr>
          <w:spacing w:val="2"/>
        </w:rPr>
        <w:t xml:space="preserve"> </w:t>
      </w:r>
      <w:r>
        <w:t>Financeira,</w:t>
      </w:r>
      <w:r>
        <w:rPr>
          <w:spacing w:val="5"/>
        </w:rPr>
        <w:t xml:space="preserve"> </w:t>
      </w:r>
      <w:r>
        <w:t>encontram-se</w:t>
      </w:r>
      <w:r>
        <w:rPr>
          <w:spacing w:val="4"/>
        </w:rPr>
        <w:t xml:space="preserve"> </w:t>
      </w:r>
      <w:r>
        <w:t>guardados,</w:t>
      </w:r>
      <w:r>
        <w:rPr>
          <w:spacing w:val="5"/>
        </w:rPr>
        <w:t xml:space="preserve"> </w:t>
      </w:r>
      <w:r>
        <w:t>arquivados</w:t>
      </w:r>
      <w:r>
        <w:rPr>
          <w:spacing w:val="3"/>
        </w:rPr>
        <w:t xml:space="preserve"> </w:t>
      </w:r>
      <w:r>
        <w:t>em</w:t>
      </w:r>
      <w:r>
        <w:rPr>
          <w:spacing w:val="4"/>
        </w:rPr>
        <w:t xml:space="preserve"> </w:t>
      </w:r>
      <w:r>
        <w:t>boa</w:t>
      </w:r>
      <w:r>
        <w:rPr>
          <w:spacing w:val="2"/>
        </w:rPr>
        <w:t xml:space="preserve"> </w:t>
      </w:r>
      <w:r>
        <w:t>ordem</w:t>
      </w:r>
      <w:r>
        <w:rPr>
          <w:spacing w:val="6"/>
        </w:rPr>
        <w:t xml:space="preserve"> </w:t>
      </w:r>
      <w:r>
        <w:t>e</w:t>
      </w:r>
      <w:r>
        <w:rPr>
          <w:spacing w:val="3"/>
        </w:rPr>
        <w:t xml:space="preserve"> </w:t>
      </w:r>
      <w:r>
        <w:t>conservação,</w:t>
      </w:r>
    </w:p>
    <w:p>
      <w:pPr>
        <w:pStyle w:val="8"/>
        <w:spacing w:before="84" w:line="360" w:lineRule="auto"/>
        <w:ind w:left="978"/>
      </w:pPr>
      <w:r>
        <w:t>identificados</w:t>
      </w:r>
      <w:r>
        <w:rPr>
          <w:spacing w:val="33"/>
        </w:rPr>
        <w:t xml:space="preserve"> </w:t>
      </w:r>
      <w:r>
        <w:t>e</w:t>
      </w:r>
      <w:r>
        <w:rPr>
          <w:spacing w:val="37"/>
        </w:rPr>
        <w:t xml:space="preserve"> </w:t>
      </w:r>
      <w:r>
        <w:t>à</w:t>
      </w:r>
      <w:r>
        <w:rPr>
          <w:spacing w:val="34"/>
        </w:rPr>
        <w:t xml:space="preserve"> </w:t>
      </w:r>
      <w:r>
        <w:t>disposição</w:t>
      </w:r>
      <w:r>
        <w:rPr>
          <w:spacing w:val="34"/>
        </w:rPr>
        <w:t xml:space="preserve"> </w:t>
      </w:r>
      <w:r>
        <w:t>da</w:t>
      </w:r>
      <w:r>
        <w:rPr>
          <w:spacing w:val="34"/>
        </w:rPr>
        <w:t xml:space="preserve"> </w:t>
      </w:r>
      <w:r>
        <w:t>Prefeitura</w:t>
      </w:r>
      <w:r>
        <w:rPr>
          <w:spacing w:val="34"/>
        </w:rPr>
        <w:t xml:space="preserve"> </w:t>
      </w:r>
      <w:r>
        <w:t>Municipal</w:t>
      </w:r>
      <w:r>
        <w:rPr>
          <w:spacing w:val="33"/>
        </w:rPr>
        <w:t xml:space="preserve"> </w:t>
      </w:r>
      <w:r>
        <w:t>de</w:t>
      </w:r>
      <w:r>
        <w:rPr>
          <w:spacing w:val="34"/>
        </w:rPr>
        <w:t xml:space="preserve"> </w:t>
      </w:r>
      <w:r>
        <w:t>Não-Me-Toque/RS,</w:t>
      </w:r>
      <w:r>
        <w:rPr>
          <w:spacing w:val="34"/>
        </w:rPr>
        <w:t xml:space="preserve"> </w:t>
      </w:r>
      <w:r>
        <w:t>para</w:t>
      </w:r>
      <w:r>
        <w:rPr>
          <w:spacing w:val="37"/>
        </w:rPr>
        <w:t xml:space="preserve"> </w:t>
      </w:r>
      <w:r>
        <w:t>fins</w:t>
      </w:r>
      <w:r>
        <w:rPr>
          <w:spacing w:val="33"/>
        </w:rPr>
        <w:t xml:space="preserve"> </w:t>
      </w:r>
      <w:r>
        <w:t>de</w:t>
      </w:r>
      <w:r>
        <w:rPr>
          <w:spacing w:val="-63"/>
        </w:rPr>
        <w:t xml:space="preserve"> </w:t>
      </w:r>
      <w:r>
        <w:t>auditoria,</w:t>
      </w:r>
      <w:r>
        <w:rPr>
          <w:spacing w:val="-3"/>
        </w:rPr>
        <w:t xml:space="preserve"> </w:t>
      </w:r>
      <w:r>
        <w:t>em</w:t>
      </w:r>
      <w:r>
        <w:rPr>
          <w:spacing w:val="-2"/>
        </w:rPr>
        <w:t xml:space="preserve"> </w:t>
      </w:r>
      <w:r>
        <w:t>qualquer</w:t>
      </w:r>
      <w:r>
        <w:rPr>
          <w:spacing w:val="-3"/>
        </w:rPr>
        <w:t xml:space="preserve"> </w:t>
      </w:r>
      <w:r>
        <w:t>época, dentro</w:t>
      </w:r>
      <w:r>
        <w:rPr>
          <w:spacing w:val="-2"/>
        </w:rPr>
        <w:t xml:space="preserve"> </w:t>
      </w:r>
      <w:r>
        <w:t>dos</w:t>
      </w:r>
      <w:r>
        <w:rPr>
          <w:spacing w:val="-2"/>
        </w:rPr>
        <w:t xml:space="preserve"> </w:t>
      </w:r>
      <w:r>
        <w:t>prazos</w:t>
      </w:r>
      <w:r>
        <w:rPr>
          <w:spacing w:val="-1"/>
        </w:rPr>
        <w:t xml:space="preserve"> </w:t>
      </w:r>
      <w:r>
        <w:t>legais</w:t>
      </w:r>
      <w:r>
        <w:rPr>
          <w:spacing w:val="-1"/>
        </w:rPr>
        <w:t xml:space="preserve"> </w:t>
      </w:r>
      <w:r>
        <w:t>de</w:t>
      </w:r>
      <w:r>
        <w:rPr>
          <w:spacing w:val="-1"/>
        </w:rPr>
        <w:t xml:space="preserve"> </w:t>
      </w:r>
      <w:r>
        <w:t>prescrição.</w:t>
      </w:r>
    </w:p>
    <w:p>
      <w:pPr>
        <w:pStyle w:val="8"/>
        <w:spacing w:before="199" w:line="360" w:lineRule="auto"/>
        <w:ind w:left="978" w:firstLine="708"/>
      </w:pPr>
      <w:r>
        <w:t>Comprometemo-nos a mantê-los</w:t>
      </w:r>
      <w:r>
        <w:rPr>
          <w:spacing w:val="2"/>
        </w:rPr>
        <w:t xml:space="preserve"> </w:t>
      </w:r>
      <w:r>
        <w:t xml:space="preserve">guardados, pelo prazo de </w:t>
      </w:r>
      <w:r>
        <w:rPr>
          <w:sz w:val="22"/>
        </w:rPr>
        <w:t>10</w:t>
      </w:r>
      <w:r>
        <w:rPr>
          <w:spacing w:val="2"/>
          <w:sz w:val="22"/>
        </w:rPr>
        <w:t xml:space="preserve"> </w:t>
      </w:r>
      <w:r>
        <w:rPr>
          <w:sz w:val="22"/>
        </w:rPr>
        <w:t>(</w:t>
      </w:r>
      <w:r>
        <w:t>dez</w:t>
      </w:r>
      <w:r>
        <w:rPr>
          <w:sz w:val="22"/>
        </w:rPr>
        <w:t>)</w:t>
      </w:r>
      <w:r>
        <w:rPr>
          <w:spacing w:val="6"/>
          <w:sz w:val="22"/>
        </w:rPr>
        <w:t xml:space="preserve"> </w:t>
      </w:r>
      <w:r>
        <w:t>anos,</w:t>
      </w:r>
      <w:r>
        <w:rPr>
          <w:spacing w:val="2"/>
        </w:rPr>
        <w:t xml:space="preserve"> </w:t>
      </w:r>
      <w:r>
        <w:t>conforme</w:t>
      </w:r>
      <w:r>
        <w:rPr>
          <w:spacing w:val="-63"/>
        </w:rPr>
        <w:t xml:space="preserve"> </w:t>
      </w:r>
      <w:r>
        <w:t>exige</w:t>
      </w:r>
      <w:r>
        <w:rPr>
          <w:spacing w:val="-2"/>
        </w:rPr>
        <w:t xml:space="preserve"> </w:t>
      </w:r>
      <w:r>
        <w:t>o</w:t>
      </w:r>
      <w:r>
        <w:rPr>
          <w:spacing w:val="1"/>
        </w:rPr>
        <w:t xml:space="preserve"> </w:t>
      </w:r>
      <w:r>
        <w:rPr>
          <w:sz w:val="22"/>
        </w:rPr>
        <w:t>art.</w:t>
      </w:r>
      <w:r>
        <w:rPr>
          <w:spacing w:val="-1"/>
          <w:sz w:val="22"/>
        </w:rPr>
        <w:t xml:space="preserve"> </w:t>
      </w:r>
      <w:r>
        <w:rPr>
          <w:sz w:val="22"/>
        </w:rPr>
        <w:t>68,</w:t>
      </w:r>
      <w:r>
        <w:rPr>
          <w:spacing w:val="-2"/>
          <w:sz w:val="22"/>
        </w:rPr>
        <w:t xml:space="preserve"> </w:t>
      </w:r>
      <w:r>
        <w:t>§2° da</w:t>
      </w:r>
      <w:r>
        <w:rPr>
          <w:spacing w:val="-1"/>
        </w:rPr>
        <w:t xml:space="preserve"> </w:t>
      </w:r>
      <w:r>
        <w:t>Lei Federal</w:t>
      </w:r>
      <w:r>
        <w:rPr>
          <w:spacing w:val="-1"/>
        </w:rPr>
        <w:t xml:space="preserve"> </w:t>
      </w:r>
      <w:r>
        <w:rPr>
          <w:sz w:val="22"/>
        </w:rPr>
        <w:t>nº</w:t>
      </w:r>
      <w:r>
        <w:rPr>
          <w:spacing w:val="-3"/>
          <w:sz w:val="22"/>
        </w:rPr>
        <w:t xml:space="preserve"> </w:t>
      </w:r>
      <w:r>
        <w:t>13.019/2014.</w:t>
      </w:r>
    </w:p>
    <w:p>
      <w:pPr>
        <w:pStyle w:val="8"/>
        <w:rPr>
          <w:sz w:val="26"/>
        </w:rPr>
      </w:pPr>
    </w:p>
    <w:p>
      <w:pPr>
        <w:pStyle w:val="8"/>
        <w:rPr>
          <w:sz w:val="26"/>
        </w:rPr>
      </w:pPr>
    </w:p>
    <w:p>
      <w:pPr>
        <w:pStyle w:val="8"/>
        <w:tabs>
          <w:tab w:val="left" w:pos="7027"/>
          <w:tab w:val="left" w:pos="9429"/>
          <w:tab w:val="left" w:pos="10575"/>
        </w:tabs>
        <w:spacing w:before="216"/>
        <w:ind w:left="4422"/>
      </w:pPr>
      <w:r>
        <w:t>Não-Me-Toque,</w:t>
      </w:r>
      <w:r>
        <w:rPr>
          <w:rFonts w:ascii="Times New Roman" w:hAnsi="Times New Roman"/>
          <w:u w:val="single"/>
        </w:rPr>
        <w:tab/>
      </w:r>
      <w:r>
        <w:t>de</w:t>
      </w:r>
      <w:r>
        <w:rPr>
          <w:rFonts w:ascii="Times New Roman" w:hAnsi="Times New Roman"/>
          <w:u w:val="single"/>
        </w:rPr>
        <w:tab/>
      </w:r>
      <w:r>
        <w:t>de</w:t>
      </w:r>
      <w:r>
        <w:rPr>
          <w:rFonts w:ascii="Times New Roman" w:hAnsi="Times New Roman"/>
          <w:u w:val="single"/>
        </w:rPr>
        <w:tab/>
      </w:r>
      <w:r>
        <w:t>.</w:t>
      </w:r>
    </w:p>
    <w:p>
      <w:pPr>
        <w:pStyle w:val="8"/>
        <w:rPr>
          <w:sz w:val="20"/>
        </w:rPr>
      </w:pPr>
    </w:p>
    <w:p>
      <w:pPr>
        <w:pStyle w:val="8"/>
        <w:rPr>
          <w:sz w:val="20"/>
        </w:rPr>
      </w:pPr>
    </w:p>
    <w:p>
      <w:pPr>
        <w:pStyle w:val="8"/>
        <w:rPr>
          <w:sz w:val="20"/>
        </w:rPr>
      </w:pPr>
    </w:p>
    <w:p>
      <w:pPr>
        <w:pStyle w:val="8"/>
        <w:rPr>
          <w:sz w:val="20"/>
        </w:rPr>
      </w:pPr>
    </w:p>
    <w:p>
      <w:pPr>
        <w:pStyle w:val="8"/>
        <w:spacing w:before="1"/>
        <w:rPr>
          <w:sz w:val="23"/>
        </w:rPr>
      </w:pPr>
      <w:r>
        <w:pict>
          <v:shape id="_x0000_s1110" o:spid="_x0000_s1110" style="position:absolute;left:0pt;margin-left:198.7pt;margin-top:15.6pt;height:0.1pt;width:227pt;mso-position-horizontal-relative:page;mso-wrap-distance-bottom:0pt;mso-wrap-distance-top:0pt;z-index:-251622400;mso-width-relative:page;mso-height-relative:page;" filled="f" stroked="t" coordorigin="3974,313" coordsize="4540,0" path="m3974,313l8514,313e">
            <v:path arrowok="t"/>
            <v:fill on="f" focussize="0,0"/>
            <v:stroke weight="0.755984251968504pt" color="#000000"/>
            <v:imagedata o:title=""/>
            <o:lock v:ext="edit"/>
            <w10:wrap type="topAndBottom"/>
          </v:shape>
        </w:pict>
      </w:r>
    </w:p>
    <w:p>
      <w:pPr>
        <w:pStyle w:val="8"/>
        <w:spacing w:before="110" w:line="381" w:lineRule="auto"/>
        <w:ind w:left="4540" w:right="4100" w:hanging="4"/>
        <w:jc w:val="center"/>
      </w:pPr>
      <w:r>
        <w:t>Dirigente</w:t>
      </w:r>
      <w:r>
        <w:rPr>
          <w:spacing w:val="6"/>
        </w:rPr>
        <w:t xml:space="preserve"> </w:t>
      </w:r>
      <w:r>
        <w:t>da</w:t>
      </w:r>
      <w:r>
        <w:rPr>
          <w:spacing w:val="6"/>
        </w:rPr>
        <w:t xml:space="preserve"> </w:t>
      </w:r>
      <w:r>
        <w:t>OSC</w:t>
      </w:r>
      <w:r>
        <w:rPr>
          <w:spacing w:val="1"/>
        </w:rPr>
        <w:t xml:space="preserve"> </w:t>
      </w:r>
      <w:r>
        <w:t>Nome do representante</w:t>
      </w:r>
      <w:r>
        <w:rPr>
          <w:spacing w:val="-64"/>
        </w:rPr>
        <w:t xml:space="preserve"> </w:t>
      </w:r>
      <w:r>
        <w:t>RG</w:t>
      </w:r>
      <w:r>
        <w:rPr>
          <w:spacing w:val="-4"/>
        </w:rPr>
        <w:t xml:space="preserve"> </w:t>
      </w:r>
      <w:r>
        <w:t>do</w:t>
      </w:r>
      <w:r>
        <w:rPr>
          <w:spacing w:val="-2"/>
        </w:rPr>
        <w:t xml:space="preserve"> </w:t>
      </w:r>
      <w:r>
        <w:t>representante</w:t>
      </w:r>
    </w:p>
    <w:p>
      <w:pPr>
        <w:pStyle w:val="8"/>
        <w:rPr>
          <w:sz w:val="26"/>
        </w:rPr>
      </w:pPr>
    </w:p>
    <w:p>
      <w:pPr>
        <w:pStyle w:val="8"/>
        <w:rPr>
          <w:sz w:val="26"/>
        </w:rPr>
      </w:pPr>
    </w:p>
    <w:p>
      <w:pPr>
        <w:pStyle w:val="8"/>
        <w:spacing w:before="11"/>
        <w:rPr>
          <w:sz w:val="32"/>
        </w:rPr>
      </w:pPr>
    </w:p>
    <w:p>
      <w:pPr>
        <w:spacing w:before="0"/>
        <w:ind w:left="710" w:right="279" w:firstLine="0"/>
        <w:jc w:val="center"/>
        <w:rPr>
          <w:rFonts w:ascii="Arial"/>
          <w:b/>
          <w:i/>
          <w:sz w:val="28"/>
        </w:rPr>
      </w:pPr>
      <w:r>
        <w:rPr>
          <w:rFonts w:ascii="Arial"/>
          <w:b/>
          <w:i/>
          <w:sz w:val="28"/>
        </w:rPr>
        <w:t>ANEXO</w:t>
      </w:r>
      <w:r>
        <w:rPr>
          <w:rFonts w:ascii="Arial"/>
          <w:b/>
          <w:i/>
          <w:spacing w:val="-4"/>
          <w:sz w:val="28"/>
        </w:rPr>
        <w:t xml:space="preserve"> </w:t>
      </w:r>
      <w:r>
        <w:rPr>
          <w:rFonts w:ascii="Arial"/>
          <w:b/>
          <w:i/>
          <w:sz w:val="28"/>
        </w:rPr>
        <w:t>X</w:t>
      </w:r>
    </w:p>
    <w:p>
      <w:pPr>
        <w:pStyle w:val="8"/>
        <w:rPr>
          <w:rFonts w:ascii="Arial"/>
          <w:b/>
          <w:i/>
          <w:sz w:val="30"/>
        </w:rPr>
      </w:pPr>
    </w:p>
    <w:p>
      <w:pPr>
        <w:pStyle w:val="8"/>
        <w:spacing w:before="1"/>
        <w:rPr>
          <w:rFonts w:ascii="Arial"/>
          <w:b/>
          <w:i/>
          <w:sz w:val="41"/>
        </w:rPr>
      </w:pPr>
    </w:p>
    <w:p>
      <w:pPr>
        <w:spacing w:before="0"/>
        <w:ind w:left="710" w:right="281" w:firstLine="0"/>
        <w:jc w:val="center"/>
        <w:rPr>
          <w:rFonts w:ascii="Arial"/>
          <w:b/>
          <w:i/>
          <w:sz w:val="28"/>
        </w:rPr>
      </w:pPr>
      <w:r>
        <w:rPr>
          <w:rFonts w:ascii="Arial"/>
          <w:b/>
          <w:i/>
          <w:sz w:val="28"/>
        </w:rPr>
        <w:t>MODELO</w:t>
      </w:r>
    </w:p>
    <w:p>
      <w:pPr>
        <w:spacing w:before="247"/>
        <w:ind w:left="710" w:right="264" w:firstLine="0"/>
        <w:jc w:val="center"/>
        <w:rPr>
          <w:rFonts w:ascii="Arial" w:hAnsi="Arial"/>
          <w:b/>
          <w:i/>
          <w:sz w:val="28"/>
        </w:rPr>
      </w:pPr>
      <w:r>
        <w:rPr>
          <w:rFonts w:ascii="Arial" w:hAnsi="Arial"/>
          <w:b/>
          <w:i/>
          <w:sz w:val="28"/>
        </w:rPr>
        <w:t>OFÍCIO</w:t>
      </w:r>
      <w:r>
        <w:rPr>
          <w:rFonts w:ascii="Arial" w:hAnsi="Arial"/>
          <w:b/>
          <w:i/>
          <w:spacing w:val="-5"/>
          <w:sz w:val="28"/>
        </w:rPr>
        <w:t xml:space="preserve"> </w:t>
      </w:r>
      <w:r>
        <w:rPr>
          <w:rFonts w:ascii="Arial" w:hAnsi="Arial"/>
          <w:b/>
          <w:i/>
          <w:sz w:val="28"/>
        </w:rPr>
        <w:t>DE</w:t>
      </w:r>
      <w:r>
        <w:rPr>
          <w:rFonts w:ascii="Arial" w:hAnsi="Arial"/>
          <w:b/>
          <w:i/>
          <w:spacing w:val="-5"/>
          <w:sz w:val="28"/>
        </w:rPr>
        <w:t xml:space="preserve"> </w:t>
      </w:r>
      <w:r>
        <w:rPr>
          <w:rFonts w:ascii="Arial" w:hAnsi="Arial"/>
          <w:b/>
          <w:i/>
          <w:sz w:val="28"/>
        </w:rPr>
        <w:t>ENCAMINHAMENTO</w:t>
      </w:r>
      <w:r>
        <w:rPr>
          <w:rFonts w:ascii="Arial" w:hAnsi="Arial"/>
          <w:b/>
          <w:i/>
          <w:spacing w:val="-2"/>
          <w:sz w:val="28"/>
        </w:rPr>
        <w:t xml:space="preserve"> </w:t>
      </w:r>
      <w:r>
        <w:rPr>
          <w:rFonts w:ascii="Arial" w:hAnsi="Arial"/>
          <w:b/>
          <w:i/>
          <w:sz w:val="28"/>
        </w:rPr>
        <w:t>DA</w:t>
      </w:r>
      <w:r>
        <w:rPr>
          <w:rFonts w:ascii="Arial" w:hAnsi="Arial"/>
          <w:b/>
          <w:i/>
          <w:spacing w:val="-3"/>
          <w:sz w:val="28"/>
        </w:rPr>
        <w:t xml:space="preserve"> </w:t>
      </w:r>
      <w:r>
        <w:rPr>
          <w:rFonts w:ascii="Arial" w:hAnsi="Arial"/>
          <w:b/>
          <w:i/>
          <w:sz w:val="28"/>
        </w:rPr>
        <w:t>PRESTAÇÃO</w:t>
      </w:r>
      <w:r>
        <w:rPr>
          <w:rFonts w:ascii="Arial" w:hAnsi="Arial"/>
          <w:b/>
          <w:i/>
          <w:spacing w:val="-4"/>
          <w:sz w:val="28"/>
        </w:rPr>
        <w:t xml:space="preserve"> </w:t>
      </w:r>
      <w:r>
        <w:rPr>
          <w:rFonts w:ascii="Arial" w:hAnsi="Arial"/>
          <w:b/>
          <w:i/>
          <w:sz w:val="28"/>
        </w:rPr>
        <w:t>DE</w:t>
      </w:r>
      <w:r>
        <w:rPr>
          <w:rFonts w:ascii="Arial" w:hAnsi="Arial"/>
          <w:b/>
          <w:i/>
          <w:spacing w:val="-5"/>
          <w:sz w:val="28"/>
        </w:rPr>
        <w:t xml:space="preserve"> </w:t>
      </w:r>
      <w:r>
        <w:rPr>
          <w:rFonts w:ascii="Arial" w:hAnsi="Arial"/>
          <w:b/>
          <w:i/>
          <w:sz w:val="28"/>
        </w:rPr>
        <w:t>CONTAS</w:t>
      </w:r>
    </w:p>
    <w:p>
      <w:pPr>
        <w:pStyle w:val="8"/>
        <w:rPr>
          <w:rFonts w:ascii="Arial"/>
          <w:b/>
          <w:i/>
          <w:sz w:val="30"/>
        </w:rPr>
      </w:pPr>
    </w:p>
    <w:p>
      <w:pPr>
        <w:pStyle w:val="8"/>
        <w:spacing w:before="6"/>
        <w:rPr>
          <w:rFonts w:ascii="Arial"/>
          <w:b/>
          <w:i/>
          <w:sz w:val="43"/>
        </w:rPr>
      </w:pPr>
    </w:p>
    <w:p>
      <w:pPr>
        <w:pStyle w:val="8"/>
        <w:tabs>
          <w:tab w:val="left" w:pos="4988"/>
          <w:tab w:val="left" w:pos="7594"/>
          <w:tab w:val="left" w:pos="9062"/>
        </w:tabs>
        <w:spacing w:before="1"/>
        <w:ind w:left="1686"/>
      </w:pPr>
      <w:r>
        <w:t>Ofício</w:t>
      </w:r>
      <w:r>
        <w:rPr>
          <w:spacing w:val="-3"/>
        </w:rPr>
        <w:t xml:space="preserve"> </w:t>
      </w:r>
      <w:r>
        <w:t>n°</w:t>
      </w:r>
      <w:r>
        <w:rPr>
          <w:spacing w:val="-3"/>
        </w:rPr>
        <w:t xml:space="preserve"> </w:t>
      </w:r>
      <w:r>
        <w:t>.........../20XX</w:t>
      </w:r>
      <w:r>
        <w:tab/>
      </w:r>
      <w:r>
        <w:t>Não-Me-Toque/RS,</w:t>
      </w:r>
      <w:r>
        <w:rPr>
          <w:rFonts w:ascii="Times New Roman" w:hAnsi="Times New Roman"/>
          <w:u w:val="single"/>
        </w:rPr>
        <w:tab/>
      </w:r>
      <w:r>
        <w:t>de</w:t>
      </w:r>
      <w:r>
        <w:rPr>
          <w:rFonts w:ascii="Times New Roman" w:hAnsi="Times New Roman"/>
          <w:u w:val="single"/>
        </w:rPr>
        <w:tab/>
      </w:r>
      <w:r>
        <w:t>de</w:t>
      </w:r>
      <w:r>
        <w:rPr>
          <w:spacing w:val="-3"/>
        </w:rPr>
        <w:t xml:space="preserve"> </w:t>
      </w:r>
      <w:r>
        <w:t>20XX.</w:t>
      </w:r>
    </w:p>
    <w:p>
      <w:pPr>
        <w:pStyle w:val="8"/>
        <w:rPr>
          <w:sz w:val="26"/>
        </w:rPr>
      </w:pPr>
    </w:p>
    <w:p>
      <w:pPr>
        <w:pStyle w:val="8"/>
        <w:rPr>
          <w:sz w:val="26"/>
        </w:rPr>
      </w:pPr>
    </w:p>
    <w:p>
      <w:pPr>
        <w:pStyle w:val="8"/>
        <w:spacing w:before="9"/>
        <w:rPr>
          <w:sz w:val="30"/>
        </w:rPr>
      </w:pPr>
    </w:p>
    <w:p>
      <w:pPr>
        <w:spacing w:before="1" w:line="360" w:lineRule="auto"/>
        <w:ind w:left="1686" w:right="8023" w:firstLine="0"/>
        <w:jc w:val="left"/>
        <w:rPr>
          <w:rFonts w:ascii="Arial"/>
          <w:b/>
          <w:sz w:val="24"/>
        </w:rPr>
      </w:pPr>
      <w:r>
        <w:rPr>
          <w:rFonts w:ascii="Arial"/>
          <w:b/>
          <w:sz w:val="24"/>
        </w:rPr>
        <w:t>Exmo. Sr.</w:t>
      </w:r>
      <w:r>
        <w:rPr>
          <w:rFonts w:ascii="Arial"/>
          <w:b/>
          <w:spacing w:val="1"/>
          <w:sz w:val="24"/>
        </w:rPr>
        <w:t xml:space="preserve"> </w:t>
      </w:r>
      <w:r>
        <w:rPr>
          <w:rFonts w:ascii="Arial"/>
          <w:b/>
          <w:sz w:val="24"/>
        </w:rPr>
        <w:t>XXXXXXXXX</w:t>
      </w:r>
    </w:p>
    <w:p>
      <w:pPr>
        <w:spacing w:before="0"/>
        <w:ind w:left="1686" w:right="0" w:firstLine="0"/>
        <w:jc w:val="left"/>
        <w:rPr>
          <w:rFonts w:ascii="Arial"/>
          <w:b/>
          <w:sz w:val="24"/>
        </w:rPr>
      </w:pPr>
      <w:r>
        <w:rPr>
          <w:rFonts w:ascii="Arial"/>
          <w:b/>
          <w:sz w:val="24"/>
        </w:rPr>
        <w:t>Prefeito</w:t>
      </w:r>
      <w:r>
        <w:rPr>
          <w:rFonts w:ascii="Arial"/>
          <w:b/>
          <w:spacing w:val="-4"/>
          <w:sz w:val="24"/>
        </w:rPr>
        <w:t xml:space="preserve"> </w:t>
      </w:r>
      <w:r>
        <w:rPr>
          <w:rFonts w:ascii="Arial"/>
          <w:b/>
          <w:sz w:val="24"/>
        </w:rPr>
        <w:t>Municipal</w:t>
      </w:r>
    </w:p>
    <w:p>
      <w:pPr>
        <w:pStyle w:val="8"/>
        <w:spacing w:before="136" w:line="360" w:lineRule="auto"/>
        <w:ind w:left="1686"/>
      </w:pPr>
      <w:r>
        <w:rPr>
          <w:rFonts w:ascii="Arial" w:hAnsi="Arial"/>
          <w:b/>
        </w:rPr>
        <w:t>Assunto:</w:t>
      </w:r>
      <w:r>
        <w:rPr>
          <w:rFonts w:ascii="Arial" w:hAnsi="Arial"/>
          <w:b/>
          <w:spacing w:val="25"/>
        </w:rPr>
        <w:t xml:space="preserve"> </w:t>
      </w:r>
      <w:r>
        <w:t>Prestação</w:t>
      </w:r>
      <w:r>
        <w:rPr>
          <w:spacing w:val="22"/>
        </w:rPr>
        <w:t xml:space="preserve"> </w:t>
      </w:r>
      <w:r>
        <w:t>de</w:t>
      </w:r>
      <w:r>
        <w:rPr>
          <w:spacing w:val="23"/>
        </w:rPr>
        <w:t xml:space="preserve"> </w:t>
      </w:r>
      <w:r>
        <w:t>Contas</w:t>
      </w:r>
      <w:r>
        <w:rPr>
          <w:spacing w:val="21"/>
        </w:rPr>
        <w:t xml:space="preserve"> </w:t>
      </w:r>
      <w:r>
        <w:t>do</w:t>
      </w:r>
      <w:r>
        <w:rPr>
          <w:spacing w:val="23"/>
        </w:rPr>
        <w:t xml:space="preserve"> </w:t>
      </w:r>
      <w:r>
        <w:t>Termo</w:t>
      </w:r>
      <w:r>
        <w:rPr>
          <w:spacing w:val="20"/>
        </w:rPr>
        <w:t xml:space="preserve"> </w:t>
      </w:r>
      <w:r>
        <w:t>de</w:t>
      </w:r>
      <w:r>
        <w:rPr>
          <w:spacing w:val="22"/>
        </w:rPr>
        <w:t xml:space="preserve"> </w:t>
      </w:r>
      <w:r>
        <w:t>Colaboração/Fomento</w:t>
      </w:r>
      <w:r>
        <w:rPr>
          <w:spacing w:val="23"/>
        </w:rPr>
        <w:t xml:space="preserve"> </w:t>
      </w:r>
      <w:r>
        <w:t>ou</w:t>
      </w:r>
      <w:r>
        <w:rPr>
          <w:spacing w:val="20"/>
        </w:rPr>
        <w:t xml:space="preserve"> </w:t>
      </w:r>
      <w:r>
        <w:t>Acordo</w:t>
      </w:r>
      <w:r>
        <w:rPr>
          <w:spacing w:val="23"/>
        </w:rPr>
        <w:t xml:space="preserve"> </w:t>
      </w:r>
      <w:r>
        <w:t>de</w:t>
      </w:r>
      <w:r>
        <w:rPr>
          <w:spacing w:val="-64"/>
        </w:rPr>
        <w:t xml:space="preserve"> </w:t>
      </w:r>
      <w:r>
        <w:t>Cooperação n° ........./.........,</w:t>
      </w:r>
      <w:r>
        <w:rPr>
          <w:spacing w:val="-2"/>
        </w:rPr>
        <w:t xml:space="preserve"> </w:t>
      </w:r>
      <w:r>
        <w:t>parcela</w:t>
      </w:r>
      <w:r>
        <w:rPr>
          <w:spacing w:val="-1"/>
        </w:rPr>
        <w:t xml:space="preserve"> </w:t>
      </w:r>
      <w:r>
        <w:t>.....</w:t>
      </w:r>
    </w:p>
    <w:p>
      <w:pPr>
        <w:pStyle w:val="8"/>
        <w:rPr>
          <w:sz w:val="26"/>
        </w:rPr>
      </w:pPr>
    </w:p>
    <w:p>
      <w:pPr>
        <w:pStyle w:val="8"/>
        <w:spacing w:before="5"/>
        <w:rPr>
          <w:sz w:val="27"/>
        </w:rPr>
      </w:pPr>
    </w:p>
    <w:p>
      <w:pPr>
        <w:pStyle w:val="8"/>
        <w:ind w:left="2394"/>
      </w:pPr>
      <w:r>
        <w:t>Prezado</w:t>
      </w:r>
      <w:r>
        <w:rPr>
          <w:spacing w:val="-5"/>
        </w:rPr>
        <w:t xml:space="preserve"> </w:t>
      </w:r>
      <w:r>
        <w:t>Senhor</w:t>
      </w:r>
    </w:p>
    <w:p>
      <w:pPr>
        <w:pStyle w:val="8"/>
        <w:rPr>
          <w:sz w:val="20"/>
        </w:rPr>
      </w:pPr>
    </w:p>
    <w:p>
      <w:pPr>
        <w:pStyle w:val="8"/>
        <w:rPr>
          <w:sz w:val="20"/>
        </w:rPr>
      </w:pPr>
    </w:p>
    <w:p>
      <w:pPr>
        <w:pStyle w:val="8"/>
        <w:spacing w:before="6"/>
        <w:rPr>
          <w:sz w:val="20"/>
        </w:rPr>
      </w:pPr>
    </w:p>
    <w:p>
      <w:pPr>
        <w:spacing w:before="0" w:line="360" w:lineRule="auto"/>
        <w:ind w:left="1686" w:right="497" w:firstLine="708"/>
        <w:jc w:val="both"/>
        <w:rPr>
          <w:sz w:val="24"/>
        </w:rPr>
      </w:pPr>
      <w:r>
        <w:rPr>
          <w:rFonts w:ascii="Arial" w:hAnsi="Arial"/>
          <w:i/>
          <w:sz w:val="24"/>
        </w:rPr>
        <w:t>(Identificação da OSC)</w:t>
      </w:r>
      <w:r>
        <w:rPr>
          <w:sz w:val="24"/>
        </w:rPr>
        <w:t>, inscrito no CNPJ n°...................., com endereço na</w:t>
      </w:r>
      <w:r>
        <w:rPr>
          <w:spacing w:val="1"/>
          <w:sz w:val="24"/>
        </w:rPr>
        <w:t xml:space="preserve"> </w:t>
      </w:r>
      <w:r>
        <w:rPr>
          <w:sz w:val="24"/>
        </w:rPr>
        <w:t>rua</w:t>
      </w:r>
      <w:r>
        <w:rPr>
          <w:spacing w:val="12"/>
          <w:sz w:val="24"/>
        </w:rPr>
        <w:t xml:space="preserve"> </w:t>
      </w:r>
      <w:r>
        <w:rPr>
          <w:sz w:val="24"/>
        </w:rPr>
        <w:t>......,</w:t>
      </w:r>
      <w:r>
        <w:rPr>
          <w:spacing w:val="13"/>
          <w:sz w:val="24"/>
        </w:rPr>
        <w:t xml:space="preserve"> </w:t>
      </w:r>
      <w:r>
        <w:rPr>
          <w:sz w:val="24"/>
        </w:rPr>
        <w:t>bairro.....,</w:t>
      </w:r>
      <w:r>
        <w:rPr>
          <w:spacing w:val="12"/>
          <w:sz w:val="24"/>
        </w:rPr>
        <w:t xml:space="preserve"> </w:t>
      </w:r>
      <w:r>
        <w:rPr>
          <w:sz w:val="24"/>
        </w:rPr>
        <w:t>CEP....,</w:t>
      </w:r>
      <w:r>
        <w:rPr>
          <w:spacing w:val="13"/>
          <w:sz w:val="24"/>
        </w:rPr>
        <w:t xml:space="preserve"> </w:t>
      </w:r>
      <w:r>
        <w:rPr>
          <w:sz w:val="24"/>
        </w:rPr>
        <w:t>vem</w:t>
      </w:r>
      <w:r>
        <w:rPr>
          <w:spacing w:val="16"/>
          <w:sz w:val="24"/>
        </w:rPr>
        <w:t xml:space="preserve"> </w:t>
      </w:r>
      <w:r>
        <w:rPr>
          <w:sz w:val="24"/>
        </w:rPr>
        <w:t>à</w:t>
      </w:r>
      <w:r>
        <w:rPr>
          <w:spacing w:val="13"/>
          <w:sz w:val="24"/>
        </w:rPr>
        <w:t xml:space="preserve"> </w:t>
      </w:r>
      <w:r>
        <w:rPr>
          <w:sz w:val="24"/>
        </w:rPr>
        <w:t>presença</w:t>
      </w:r>
      <w:r>
        <w:rPr>
          <w:spacing w:val="12"/>
          <w:sz w:val="24"/>
        </w:rPr>
        <w:t xml:space="preserve"> </w:t>
      </w:r>
      <w:r>
        <w:rPr>
          <w:sz w:val="24"/>
        </w:rPr>
        <w:t>de</w:t>
      </w:r>
      <w:r>
        <w:rPr>
          <w:spacing w:val="13"/>
          <w:sz w:val="24"/>
        </w:rPr>
        <w:t xml:space="preserve"> </w:t>
      </w:r>
      <w:r>
        <w:rPr>
          <w:sz w:val="24"/>
        </w:rPr>
        <w:t>Vossa</w:t>
      </w:r>
      <w:r>
        <w:rPr>
          <w:spacing w:val="10"/>
          <w:sz w:val="24"/>
        </w:rPr>
        <w:t xml:space="preserve"> </w:t>
      </w:r>
      <w:r>
        <w:rPr>
          <w:sz w:val="24"/>
        </w:rPr>
        <w:t>Excelência</w:t>
      </w:r>
      <w:r>
        <w:rPr>
          <w:spacing w:val="16"/>
          <w:sz w:val="24"/>
        </w:rPr>
        <w:t xml:space="preserve"> </w:t>
      </w:r>
      <w:r>
        <w:rPr>
          <w:sz w:val="24"/>
        </w:rPr>
        <w:t>para</w:t>
      </w:r>
      <w:r>
        <w:rPr>
          <w:spacing w:val="12"/>
          <w:sz w:val="24"/>
        </w:rPr>
        <w:t xml:space="preserve"> </w:t>
      </w:r>
      <w:r>
        <w:rPr>
          <w:sz w:val="24"/>
        </w:rPr>
        <w:t>encaminhar</w:t>
      </w:r>
      <w:r>
        <w:rPr>
          <w:spacing w:val="-64"/>
          <w:sz w:val="24"/>
        </w:rPr>
        <w:t xml:space="preserve"> </w:t>
      </w:r>
      <w:r>
        <w:rPr>
          <w:sz w:val="24"/>
        </w:rPr>
        <w:t xml:space="preserve">a prestação de contas parcial </w:t>
      </w:r>
      <w:r>
        <w:rPr>
          <w:rFonts w:ascii="Arial" w:hAnsi="Arial"/>
          <w:i/>
          <w:sz w:val="22"/>
        </w:rPr>
        <w:t>(trocar para: final, quando for a prestação de contas final)</w:t>
      </w:r>
      <w:r>
        <w:rPr>
          <w:rFonts w:ascii="Arial" w:hAnsi="Arial"/>
          <w:i/>
          <w:spacing w:val="1"/>
          <w:sz w:val="22"/>
        </w:rPr>
        <w:t xml:space="preserve"> </w:t>
      </w:r>
      <w:r>
        <w:rPr>
          <w:sz w:val="24"/>
        </w:rPr>
        <w:t>do Termo de Parceria, firmado no dia .... de ........... de ......., com o município de</w:t>
      </w:r>
      <w:r>
        <w:rPr>
          <w:spacing w:val="1"/>
          <w:sz w:val="24"/>
        </w:rPr>
        <w:t xml:space="preserve"> </w:t>
      </w:r>
      <w:r>
        <w:rPr>
          <w:sz w:val="24"/>
        </w:rPr>
        <w:t xml:space="preserve">Não-Me-Toque, tendo por objeto </w:t>
      </w:r>
      <w:r>
        <w:rPr>
          <w:rFonts w:ascii="Arial" w:hAnsi="Arial"/>
          <w:i/>
          <w:sz w:val="24"/>
        </w:rPr>
        <w:t>(informar o objeto conforme o Termo de Parceria)</w:t>
      </w:r>
      <w:r>
        <w:rPr>
          <w:sz w:val="24"/>
        </w:rPr>
        <w:t>,</w:t>
      </w:r>
      <w:r>
        <w:rPr>
          <w:spacing w:val="1"/>
          <w:sz w:val="24"/>
        </w:rPr>
        <w:t xml:space="preserve"> </w:t>
      </w:r>
      <w:r>
        <w:rPr>
          <w:rFonts w:ascii="Arial" w:hAnsi="Arial"/>
          <w:i/>
          <w:sz w:val="24"/>
        </w:rPr>
        <w:t>(informar</w:t>
      </w:r>
      <w:r>
        <w:rPr>
          <w:rFonts w:ascii="Arial" w:hAnsi="Arial"/>
          <w:i/>
          <w:spacing w:val="1"/>
          <w:sz w:val="24"/>
        </w:rPr>
        <w:t xml:space="preserve"> </w:t>
      </w:r>
      <w:r>
        <w:rPr>
          <w:rFonts w:ascii="Arial" w:hAnsi="Arial"/>
          <w:i/>
          <w:sz w:val="24"/>
        </w:rPr>
        <w:t>de qual parcela</w:t>
      </w:r>
      <w:r>
        <w:rPr>
          <w:rFonts w:ascii="Arial" w:hAnsi="Arial"/>
          <w:i/>
          <w:spacing w:val="1"/>
          <w:sz w:val="24"/>
        </w:rPr>
        <w:t xml:space="preserve"> </w:t>
      </w:r>
      <w:r>
        <w:rPr>
          <w:rFonts w:ascii="Arial" w:hAnsi="Arial"/>
          <w:i/>
          <w:sz w:val="24"/>
        </w:rPr>
        <w:t>se refere</w:t>
      </w:r>
      <w:r>
        <w:rPr>
          <w:rFonts w:ascii="Arial" w:hAnsi="Arial"/>
          <w:i/>
          <w:spacing w:val="1"/>
          <w:sz w:val="24"/>
        </w:rPr>
        <w:t xml:space="preserve"> </w:t>
      </w:r>
      <w:r>
        <w:rPr>
          <w:rFonts w:ascii="Arial" w:hAnsi="Arial"/>
          <w:i/>
          <w:sz w:val="24"/>
        </w:rPr>
        <w:t>a</w:t>
      </w:r>
      <w:r>
        <w:rPr>
          <w:rFonts w:ascii="Arial" w:hAnsi="Arial"/>
          <w:i/>
          <w:spacing w:val="66"/>
          <w:sz w:val="24"/>
        </w:rPr>
        <w:t xml:space="preserve"> </w:t>
      </w:r>
      <w:r>
        <w:rPr>
          <w:rFonts w:ascii="Arial" w:hAnsi="Arial"/>
          <w:i/>
          <w:sz w:val="24"/>
        </w:rPr>
        <w:t>prestação</w:t>
      </w:r>
      <w:r>
        <w:rPr>
          <w:rFonts w:ascii="Arial" w:hAnsi="Arial"/>
          <w:i/>
          <w:spacing w:val="67"/>
          <w:sz w:val="24"/>
        </w:rPr>
        <w:t xml:space="preserve"> </w:t>
      </w:r>
      <w:r>
        <w:rPr>
          <w:rFonts w:ascii="Arial" w:hAnsi="Arial"/>
          <w:i/>
          <w:sz w:val="24"/>
        </w:rPr>
        <w:t>de</w:t>
      </w:r>
      <w:r>
        <w:rPr>
          <w:rFonts w:ascii="Arial" w:hAnsi="Arial"/>
          <w:i/>
          <w:spacing w:val="67"/>
          <w:sz w:val="24"/>
        </w:rPr>
        <w:t xml:space="preserve"> </w:t>
      </w:r>
      <w:r>
        <w:rPr>
          <w:rFonts w:ascii="Arial" w:hAnsi="Arial"/>
          <w:i/>
          <w:sz w:val="24"/>
        </w:rPr>
        <w:t xml:space="preserve">contas) </w:t>
      </w:r>
      <w:r>
        <w:rPr>
          <w:sz w:val="24"/>
        </w:rPr>
        <w:t>parcela,</w:t>
      </w:r>
      <w:r>
        <w:rPr>
          <w:spacing w:val="66"/>
          <w:sz w:val="24"/>
        </w:rPr>
        <w:t xml:space="preserve"> </w:t>
      </w:r>
      <w:r>
        <w:rPr>
          <w:sz w:val="24"/>
        </w:rPr>
        <w:t>no valor</w:t>
      </w:r>
      <w:r>
        <w:rPr>
          <w:spacing w:val="67"/>
          <w:sz w:val="24"/>
        </w:rPr>
        <w:t xml:space="preserve"> </w:t>
      </w:r>
      <w:r>
        <w:rPr>
          <w:sz w:val="24"/>
        </w:rPr>
        <w:t>de</w:t>
      </w:r>
      <w:r>
        <w:rPr>
          <w:spacing w:val="1"/>
          <w:sz w:val="24"/>
        </w:rPr>
        <w:t xml:space="preserve"> </w:t>
      </w:r>
      <w:r>
        <w:rPr>
          <w:sz w:val="24"/>
        </w:rPr>
        <w:t>R$</w:t>
      </w:r>
      <w:r>
        <w:rPr>
          <w:spacing w:val="-2"/>
          <w:sz w:val="24"/>
        </w:rPr>
        <w:t xml:space="preserve"> </w:t>
      </w:r>
      <w:r>
        <w:rPr>
          <w:sz w:val="24"/>
        </w:rPr>
        <w:t>............,</w:t>
      </w:r>
      <w:r>
        <w:rPr>
          <w:spacing w:val="-2"/>
          <w:sz w:val="24"/>
        </w:rPr>
        <w:t xml:space="preserve"> </w:t>
      </w:r>
      <w:r>
        <w:rPr>
          <w:sz w:val="24"/>
        </w:rPr>
        <w:t>recebida</w:t>
      </w:r>
      <w:r>
        <w:rPr>
          <w:spacing w:val="1"/>
          <w:sz w:val="24"/>
        </w:rPr>
        <w:t xml:space="preserve"> </w:t>
      </w:r>
      <w:r>
        <w:rPr>
          <w:sz w:val="24"/>
        </w:rPr>
        <w:t>no</w:t>
      </w:r>
      <w:r>
        <w:rPr>
          <w:spacing w:val="-5"/>
          <w:sz w:val="24"/>
        </w:rPr>
        <w:t xml:space="preserve"> </w:t>
      </w:r>
      <w:r>
        <w:rPr>
          <w:sz w:val="24"/>
        </w:rPr>
        <w:t>dia</w:t>
      </w:r>
      <w:r>
        <w:rPr>
          <w:spacing w:val="1"/>
          <w:sz w:val="24"/>
        </w:rPr>
        <w:t xml:space="preserve"> </w:t>
      </w:r>
      <w:r>
        <w:rPr>
          <w:sz w:val="24"/>
        </w:rPr>
        <w:t>....de</w:t>
      </w:r>
      <w:r>
        <w:rPr>
          <w:spacing w:val="-1"/>
          <w:sz w:val="24"/>
        </w:rPr>
        <w:t xml:space="preserve"> </w:t>
      </w:r>
      <w:r>
        <w:rPr>
          <w:sz w:val="24"/>
        </w:rPr>
        <w:t>...........de</w:t>
      </w:r>
      <w:r>
        <w:rPr>
          <w:spacing w:val="-1"/>
          <w:sz w:val="24"/>
        </w:rPr>
        <w:t xml:space="preserve"> </w:t>
      </w:r>
      <w:r>
        <w:rPr>
          <w:sz w:val="24"/>
        </w:rPr>
        <w:t>201...</w:t>
      </w:r>
      <w:r>
        <w:rPr>
          <w:spacing w:val="-3"/>
          <w:sz w:val="24"/>
        </w:rPr>
        <w:t xml:space="preserve"> </w:t>
      </w:r>
      <w:r>
        <w:rPr>
          <w:sz w:val="24"/>
        </w:rPr>
        <w:t>.</w:t>
      </w:r>
    </w:p>
    <w:p>
      <w:pPr>
        <w:pStyle w:val="8"/>
        <w:spacing w:before="201"/>
        <w:ind w:left="2394"/>
        <w:jc w:val="both"/>
      </w:pPr>
      <w:r>
        <w:t>Esta</w:t>
      </w:r>
      <w:r>
        <w:rPr>
          <w:spacing w:val="-6"/>
        </w:rPr>
        <w:t xml:space="preserve"> </w:t>
      </w:r>
      <w:r>
        <w:t>prestação</w:t>
      </w:r>
      <w:r>
        <w:rPr>
          <w:spacing w:val="-3"/>
        </w:rPr>
        <w:t xml:space="preserve"> </w:t>
      </w:r>
      <w:r>
        <w:t>de</w:t>
      </w:r>
      <w:r>
        <w:rPr>
          <w:spacing w:val="-1"/>
        </w:rPr>
        <w:t xml:space="preserve"> </w:t>
      </w:r>
      <w:r>
        <w:t>contas</w:t>
      </w:r>
      <w:r>
        <w:rPr>
          <w:spacing w:val="-4"/>
        </w:rPr>
        <w:t xml:space="preserve"> </w:t>
      </w:r>
      <w:r>
        <w:t>está</w:t>
      </w:r>
      <w:r>
        <w:rPr>
          <w:spacing w:val="-1"/>
        </w:rPr>
        <w:t xml:space="preserve"> </w:t>
      </w:r>
      <w:r>
        <w:t>composta</w:t>
      </w:r>
      <w:r>
        <w:rPr>
          <w:spacing w:val="-3"/>
        </w:rPr>
        <w:t xml:space="preserve"> </w:t>
      </w:r>
      <w:r>
        <w:t>dos</w:t>
      </w:r>
      <w:r>
        <w:rPr>
          <w:spacing w:val="-4"/>
        </w:rPr>
        <w:t xml:space="preserve"> </w:t>
      </w:r>
      <w:r>
        <w:t>seguintes</w:t>
      </w:r>
      <w:r>
        <w:rPr>
          <w:spacing w:val="-4"/>
        </w:rPr>
        <w:t xml:space="preserve"> </w:t>
      </w:r>
      <w:r>
        <w:t>documentos:</w:t>
      </w:r>
    </w:p>
    <w:p>
      <w:pPr>
        <w:pStyle w:val="8"/>
        <w:spacing w:before="5"/>
        <w:rPr>
          <w:sz w:val="29"/>
        </w:rPr>
      </w:pPr>
    </w:p>
    <w:p>
      <w:pPr>
        <w:pStyle w:val="15"/>
        <w:numPr>
          <w:ilvl w:val="0"/>
          <w:numId w:val="65"/>
        </w:numPr>
        <w:tabs>
          <w:tab w:val="left" w:pos="2058"/>
          <w:tab w:val="left" w:pos="2059"/>
        </w:tabs>
        <w:spacing w:before="0" w:after="0" w:line="350" w:lineRule="auto"/>
        <w:ind w:left="2058" w:right="520" w:hanging="360"/>
        <w:jc w:val="left"/>
        <w:rPr>
          <w:sz w:val="24"/>
        </w:rPr>
      </w:pPr>
      <w:r>
        <w:rPr>
          <w:sz w:val="24"/>
        </w:rPr>
        <w:t>Relatório Parcial</w:t>
      </w:r>
      <w:r>
        <w:rPr>
          <w:spacing w:val="2"/>
          <w:sz w:val="24"/>
        </w:rPr>
        <w:t xml:space="preserve"> </w:t>
      </w:r>
      <w:r>
        <w:rPr>
          <w:sz w:val="24"/>
        </w:rPr>
        <w:t>de</w:t>
      </w:r>
      <w:r>
        <w:rPr>
          <w:spacing w:val="1"/>
          <w:sz w:val="24"/>
        </w:rPr>
        <w:t xml:space="preserve"> </w:t>
      </w:r>
      <w:r>
        <w:rPr>
          <w:sz w:val="24"/>
        </w:rPr>
        <w:t>Execução</w:t>
      </w:r>
      <w:r>
        <w:rPr>
          <w:spacing w:val="1"/>
          <w:sz w:val="24"/>
        </w:rPr>
        <w:t xml:space="preserve"> </w:t>
      </w:r>
      <w:r>
        <w:rPr>
          <w:sz w:val="24"/>
        </w:rPr>
        <w:t>do</w:t>
      </w:r>
      <w:r>
        <w:rPr>
          <w:spacing w:val="1"/>
          <w:sz w:val="24"/>
        </w:rPr>
        <w:t xml:space="preserve"> </w:t>
      </w:r>
      <w:r>
        <w:rPr>
          <w:sz w:val="24"/>
        </w:rPr>
        <w:t>Objeto</w:t>
      </w:r>
      <w:r>
        <w:rPr>
          <w:spacing w:val="-6"/>
          <w:sz w:val="24"/>
        </w:rPr>
        <w:t xml:space="preserve"> </w:t>
      </w:r>
      <w:r>
        <w:rPr>
          <w:rFonts w:ascii="Arial" w:hAnsi="Arial"/>
          <w:i/>
          <w:sz w:val="22"/>
        </w:rPr>
        <w:t>(trocar</w:t>
      </w:r>
      <w:r>
        <w:rPr>
          <w:rFonts w:ascii="Arial" w:hAnsi="Arial"/>
          <w:i/>
          <w:spacing w:val="1"/>
          <w:sz w:val="22"/>
        </w:rPr>
        <w:t xml:space="preserve"> </w:t>
      </w:r>
      <w:r>
        <w:rPr>
          <w:rFonts w:ascii="Arial" w:hAnsi="Arial"/>
          <w:i/>
          <w:sz w:val="22"/>
        </w:rPr>
        <w:t>para: Final,</w:t>
      </w:r>
      <w:r>
        <w:rPr>
          <w:rFonts w:ascii="Arial" w:hAnsi="Arial"/>
          <w:i/>
          <w:spacing w:val="5"/>
          <w:sz w:val="22"/>
        </w:rPr>
        <w:t xml:space="preserve"> </w:t>
      </w:r>
      <w:r>
        <w:rPr>
          <w:rFonts w:ascii="Arial" w:hAnsi="Arial"/>
          <w:i/>
          <w:sz w:val="22"/>
        </w:rPr>
        <w:t>quando</w:t>
      </w:r>
      <w:r>
        <w:rPr>
          <w:rFonts w:ascii="Arial" w:hAnsi="Arial"/>
          <w:i/>
          <w:spacing w:val="1"/>
          <w:sz w:val="22"/>
        </w:rPr>
        <w:t xml:space="preserve"> </w:t>
      </w:r>
      <w:r>
        <w:rPr>
          <w:rFonts w:ascii="Arial" w:hAnsi="Arial"/>
          <w:i/>
          <w:sz w:val="22"/>
        </w:rPr>
        <w:t>for a</w:t>
      </w:r>
      <w:r>
        <w:rPr>
          <w:rFonts w:ascii="Arial" w:hAnsi="Arial"/>
          <w:i/>
          <w:spacing w:val="3"/>
          <w:sz w:val="22"/>
        </w:rPr>
        <w:t xml:space="preserve"> </w:t>
      </w:r>
      <w:r>
        <w:rPr>
          <w:rFonts w:ascii="Arial" w:hAnsi="Arial"/>
          <w:i/>
          <w:sz w:val="22"/>
        </w:rPr>
        <w:t>Prestação</w:t>
      </w:r>
      <w:r>
        <w:rPr>
          <w:rFonts w:ascii="Arial" w:hAnsi="Arial"/>
          <w:i/>
          <w:spacing w:val="-58"/>
          <w:sz w:val="22"/>
        </w:rPr>
        <w:t xml:space="preserve"> </w:t>
      </w:r>
      <w:r>
        <w:rPr>
          <w:rFonts w:ascii="Arial" w:hAnsi="Arial"/>
          <w:i/>
          <w:sz w:val="22"/>
        </w:rPr>
        <w:t>de</w:t>
      </w:r>
      <w:r>
        <w:rPr>
          <w:rFonts w:ascii="Arial" w:hAnsi="Arial"/>
          <w:i/>
          <w:spacing w:val="-3"/>
          <w:sz w:val="22"/>
        </w:rPr>
        <w:t xml:space="preserve"> </w:t>
      </w:r>
      <w:r>
        <w:rPr>
          <w:rFonts w:ascii="Arial" w:hAnsi="Arial"/>
          <w:i/>
          <w:sz w:val="22"/>
        </w:rPr>
        <w:t>Contas</w:t>
      </w:r>
      <w:r>
        <w:rPr>
          <w:rFonts w:ascii="Arial" w:hAnsi="Arial"/>
          <w:i/>
          <w:spacing w:val="-2"/>
          <w:sz w:val="22"/>
        </w:rPr>
        <w:t xml:space="preserve"> </w:t>
      </w:r>
      <w:r>
        <w:rPr>
          <w:rFonts w:ascii="Arial" w:hAnsi="Arial"/>
          <w:i/>
          <w:sz w:val="22"/>
        </w:rPr>
        <w:t>Final)</w:t>
      </w:r>
      <w:r>
        <w:rPr>
          <w:sz w:val="24"/>
        </w:rPr>
        <w:t>;</w:t>
      </w:r>
    </w:p>
    <w:p>
      <w:pPr>
        <w:pStyle w:val="15"/>
        <w:numPr>
          <w:ilvl w:val="0"/>
          <w:numId w:val="65"/>
        </w:numPr>
        <w:tabs>
          <w:tab w:val="left" w:pos="2058"/>
          <w:tab w:val="left" w:pos="2059"/>
        </w:tabs>
        <w:spacing w:before="10" w:after="0" w:line="240" w:lineRule="auto"/>
        <w:ind w:left="2058" w:right="0" w:hanging="361"/>
        <w:jc w:val="left"/>
        <w:rPr>
          <w:sz w:val="24"/>
        </w:rPr>
      </w:pPr>
      <w:r>
        <w:rPr>
          <w:sz w:val="24"/>
        </w:rPr>
        <w:t>Documentos</w:t>
      </w:r>
      <w:r>
        <w:rPr>
          <w:spacing w:val="-5"/>
          <w:sz w:val="24"/>
        </w:rPr>
        <w:t xml:space="preserve"> </w:t>
      </w:r>
      <w:r>
        <w:rPr>
          <w:sz w:val="24"/>
        </w:rPr>
        <w:t>de</w:t>
      </w:r>
      <w:r>
        <w:rPr>
          <w:spacing w:val="-3"/>
          <w:sz w:val="24"/>
        </w:rPr>
        <w:t xml:space="preserve"> </w:t>
      </w:r>
      <w:r>
        <w:rPr>
          <w:sz w:val="24"/>
        </w:rPr>
        <w:t>comprovação</w:t>
      </w:r>
      <w:r>
        <w:rPr>
          <w:spacing w:val="-2"/>
          <w:sz w:val="24"/>
        </w:rPr>
        <w:t xml:space="preserve"> </w:t>
      </w:r>
      <w:r>
        <w:rPr>
          <w:sz w:val="24"/>
        </w:rPr>
        <w:t>do</w:t>
      </w:r>
      <w:r>
        <w:rPr>
          <w:spacing w:val="-3"/>
          <w:sz w:val="24"/>
        </w:rPr>
        <w:t xml:space="preserve"> </w:t>
      </w:r>
      <w:r>
        <w:rPr>
          <w:sz w:val="24"/>
        </w:rPr>
        <w:t>cumprimento</w:t>
      </w:r>
      <w:r>
        <w:rPr>
          <w:spacing w:val="-4"/>
          <w:sz w:val="24"/>
        </w:rPr>
        <w:t xml:space="preserve"> </w:t>
      </w:r>
      <w:r>
        <w:rPr>
          <w:sz w:val="24"/>
        </w:rPr>
        <w:t>do</w:t>
      </w:r>
      <w:r>
        <w:rPr>
          <w:spacing w:val="-3"/>
          <w:sz w:val="24"/>
        </w:rPr>
        <w:t xml:space="preserve"> </w:t>
      </w:r>
      <w:r>
        <w:rPr>
          <w:sz w:val="24"/>
        </w:rPr>
        <w:t>objeto;</w:t>
      </w:r>
    </w:p>
    <w:p>
      <w:pPr>
        <w:pStyle w:val="15"/>
        <w:numPr>
          <w:ilvl w:val="0"/>
          <w:numId w:val="65"/>
        </w:numPr>
        <w:tabs>
          <w:tab w:val="left" w:pos="2058"/>
          <w:tab w:val="left" w:pos="2059"/>
        </w:tabs>
        <w:spacing w:before="138" w:after="0" w:line="352" w:lineRule="auto"/>
        <w:ind w:left="2058" w:right="522" w:hanging="360"/>
        <w:jc w:val="left"/>
        <w:rPr>
          <w:sz w:val="24"/>
        </w:rPr>
      </w:pPr>
      <w:r>
        <w:rPr>
          <w:sz w:val="24"/>
        </w:rPr>
        <w:t>Relatório</w:t>
      </w:r>
      <w:r>
        <w:rPr>
          <w:spacing w:val="1"/>
          <w:sz w:val="24"/>
        </w:rPr>
        <w:t xml:space="preserve"> </w:t>
      </w:r>
      <w:r>
        <w:rPr>
          <w:sz w:val="24"/>
        </w:rPr>
        <w:t>Parcial</w:t>
      </w:r>
      <w:r>
        <w:rPr>
          <w:spacing w:val="1"/>
          <w:sz w:val="24"/>
        </w:rPr>
        <w:t xml:space="preserve"> </w:t>
      </w:r>
      <w:r>
        <w:rPr>
          <w:sz w:val="24"/>
        </w:rPr>
        <w:t>de</w:t>
      </w:r>
      <w:r>
        <w:rPr>
          <w:spacing w:val="1"/>
          <w:sz w:val="24"/>
        </w:rPr>
        <w:t xml:space="preserve"> </w:t>
      </w:r>
      <w:r>
        <w:rPr>
          <w:sz w:val="24"/>
        </w:rPr>
        <w:t>Execução</w:t>
      </w:r>
      <w:r>
        <w:rPr>
          <w:spacing w:val="1"/>
          <w:sz w:val="24"/>
        </w:rPr>
        <w:t xml:space="preserve"> </w:t>
      </w:r>
      <w:r>
        <w:rPr>
          <w:sz w:val="24"/>
        </w:rPr>
        <w:t>Financeira</w:t>
      </w:r>
      <w:r>
        <w:rPr>
          <w:spacing w:val="1"/>
          <w:sz w:val="24"/>
        </w:rPr>
        <w:t xml:space="preserve"> </w:t>
      </w:r>
      <w:r>
        <w:rPr>
          <w:rFonts w:ascii="Arial" w:hAnsi="Arial"/>
          <w:i/>
          <w:sz w:val="22"/>
        </w:rPr>
        <w:t>(trocar</w:t>
      </w:r>
      <w:r>
        <w:rPr>
          <w:rFonts w:ascii="Arial" w:hAnsi="Arial"/>
          <w:i/>
          <w:spacing w:val="1"/>
          <w:sz w:val="22"/>
        </w:rPr>
        <w:t xml:space="preserve"> </w:t>
      </w:r>
      <w:r>
        <w:rPr>
          <w:rFonts w:ascii="Arial" w:hAnsi="Arial"/>
          <w:i/>
          <w:sz w:val="22"/>
        </w:rPr>
        <w:t>para:</w:t>
      </w:r>
      <w:r>
        <w:rPr>
          <w:rFonts w:ascii="Arial" w:hAnsi="Arial"/>
          <w:i/>
          <w:spacing w:val="1"/>
          <w:sz w:val="22"/>
        </w:rPr>
        <w:t xml:space="preserve"> </w:t>
      </w:r>
      <w:r>
        <w:rPr>
          <w:rFonts w:ascii="Arial" w:hAnsi="Arial"/>
          <w:i/>
          <w:sz w:val="22"/>
        </w:rPr>
        <w:t>Final,</w:t>
      </w:r>
      <w:r>
        <w:rPr>
          <w:rFonts w:ascii="Arial" w:hAnsi="Arial"/>
          <w:i/>
          <w:spacing w:val="1"/>
          <w:sz w:val="22"/>
        </w:rPr>
        <w:t xml:space="preserve"> </w:t>
      </w:r>
      <w:r>
        <w:rPr>
          <w:rFonts w:ascii="Arial" w:hAnsi="Arial"/>
          <w:i/>
          <w:sz w:val="22"/>
        </w:rPr>
        <w:t>quando</w:t>
      </w:r>
      <w:r>
        <w:rPr>
          <w:rFonts w:ascii="Arial" w:hAnsi="Arial"/>
          <w:i/>
          <w:spacing w:val="1"/>
          <w:sz w:val="22"/>
        </w:rPr>
        <w:t xml:space="preserve"> </w:t>
      </w:r>
      <w:r>
        <w:rPr>
          <w:rFonts w:ascii="Arial" w:hAnsi="Arial"/>
          <w:i/>
          <w:sz w:val="22"/>
        </w:rPr>
        <w:t>for</w:t>
      </w:r>
      <w:r>
        <w:rPr>
          <w:rFonts w:ascii="Arial" w:hAnsi="Arial"/>
          <w:i/>
          <w:spacing w:val="62"/>
          <w:sz w:val="22"/>
        </w:rPr>
        <w:t xml:space="preserve"> </w:t>
      </w:r>
      <w:r>
        <w:rPr>
          <w:rFonts w:ascii="Arial" w:hAnsi="Arial"/>
          <w:i/>
          <w:sz w:val="22"/>
        </w:rPr>
        <w:t>a</w:t>
      </w:r>
      <w:r>
        <w:rPr>
          <w:rFonts w:ascii="Arial" w:hAnsi="Arial"/>
          <w:i/>
          <w:spacing w:val="-59"/>
          <w:sz w:val="22"/>
        </w:rPr>
        <w:t xml:space="preserve"> </w:t>
      </w:r>
      <w:r>
        <w:rPr>
          <w:rFonts w:ascii="Arial" w:hAnsi="Arial"/>
          <w:i/>
          <w:sz w:val="22"/>
        </w:rPr>
        <w:t>Prestação</w:t>
      </w:r>
      <w:r>
        <w:rPr>
          <w:rFonts w:ascii="Arial" w:hAnsi="Arial"/>
          <w:i/>
          <w:spacing w:val="-1"/>
          <w:sz w:val="22"/>
        </w:rPr>
        <w:t xml:space="preserve"> </w:t>
      </w:r>
      <w:r>
        <w:rPr>
          <w:rFonts w:ascii="Arial" w:hAnsi="Arial"/>
          <w:i/>
          <w:sz w:val="22"/>
        </w:rPr>
        <w:t>de</w:t>
      </w:r>
      <w:r>
        <w:rPr>
          <w:rFonts w:ascii="Arial" w:hAnsi="Arial"/>
          <w:i/>
          <w:spacing w:val="-2"/>
          <w:sz w:val="22"/>
        </w:rPr>
        <w:t xml:space="preserve"> </w:t>
      </w:r>
      <w:r>
        <w:rPr>
          <w:rFonts w:ascii="Arial" w:hAnsi="Arial"/>
          <w:i/>
          <w:sz w:val="22"/>
        </w:rPr>
        <w:t>Contas</w:t>
      </w:r>
      <w:r>
        <w:rPr>
          <w:rFonts w:ascii="Arial" w:hAnsi="Arial"/>
          <w:i/>
          <w:spacing w:val="-2"/>
          <w:sz w:val="22"/>
        </w:rPr>
        <w:t xml:space="preserve"> </w:t>
      </w:r>
      <w:r>
        <w:rPr>
          <w:rFonts w:ascii="Arial" w:hAnsi="Arial"/>
          <w:i/>
          <w:sz w:val="22"/>
        </w:rPr>
        <w:t>Final)</w:t>
      </w:r>
      <w:r>
        <w:rPr>
          <w:sz w:val="24"/>
        </w:rPr>
        <w:t>;</w:t>
      </w:r>
    </w:p>
    <w:p>
      <w:pPr>
        <w:pStyle w:val="15"/>
        <w:numPr>
          <w:ilvl w:val="0"/>
          <w:numId w:val="65"/>
        </w:numPr>
        <w:tabs>
          <w:tab w:val="left" w:pos="2058"/>
          <w:tab w:val="left" w:pos="2059"/>
        </w:tabs>
        <w:spacing w:before="7" w:after="0" w:line="350" w:lineRule="auto"/>
        <w:ind w:left="2058" w:right="518" w:hanging="360"/>
        <w:jc w:val="left"/>
        <w:rPr>
          <w:sz w:val="24"/>
        </w:rPr>
      </w:pPr>
      <w:r>
        <w:rPr>
          <w:sz w:val="24"/>
        </w:rPr>
        <w:t>Extrato</w:t>
      </w:r>
      <w:r>
        <w:rPr>
          <w:spacing w:val="42"/>
          <w:sz w:val="24"/>
        </w:rPr>
        <w:t xml:space="preserve"> </w:t>
      </w:r>
      <w:r>
        <w:rPr>
          <w:sz w:val="24"/>
        </w:rPr>
        <w:t>bancário</w:t>
      </w:r>
      <w:r>
        <w:rPr>
          <w:spacing w:val="42"/>
          <w:sz w:val="24"/>
        </w:rPr>
        <w:t xml:space="preserve"> </w:t>
      </w:r>
      <w:r>
        <w:rPr>
          <w:sz w:val="24"/>
        </w:rPr>
        <w:t>da</w:t>
      </w:r>
      <w:r>
        <w:rPr>
          <w:spacing w:val="42"/>
          <w:sz w:val="24"/>
        </w:rPr>
        <w:t xml:space="preserve"> </w:t>
      </w:r>
      <w:r>
        <w:rPr>
          <w:sz w:val="24"/>
        </w:rPr>
        <w:t>conta</w:t>
      </w:r>
      <w:r>
        <w:rPr>
          <w:spacing w:val="40"/>
          <w:sz w:val="24"/>
        </w:rPr>
        <w:t xml:space="preserve"> </w:t>
      </w:r>
      <w:r>
        <w:rPr>
          <w:sz w:val="24"/>
        </w:rPr>
        <w:t>especifica,</w:t>
      </w:r>
      <w:r>
        <w:rPr>
          <w:spacing w:val="42"/>
          <w:sz w:val="24"/>
        </w:rPr>
        <w:t xml:space="preserve"> </w:t>
      </w:r>
      <w:r>
        <w:rPr>
          <w:sz w:val="24"/>
        </w:rPr>
        <w:t>evidenciando</w:t>
      </w:r>
      <w:r>
        <w:rPr>
          <w:spacing w:val="40"/>
          <w:sz w:val="24"/>
        </w:rPr>
        <w:t xml:space="preserve"> </w:t>
      </w:r>
      <w:r>
        <w:rPr>
          <w:sz w:val="24"/>
        </w:rPr>
        <w:t>a</w:t>
      </w:r>
      <w:r>
        <w:rPr>
          <w:spacing w:val="42"/>
          <w:sz w:val="24"/>
        </w:rPr>
        <w:t xml:space="preserve"> </w:t>
      </w:r>
      <w:r>
        <w:rPr>
          <w:sz w:val="24"/>
        </w:rPr>
        <w:t>movimentação</w:t>
      </w:r>
      <w:r>
        <w:rPr>
          <w:spacing w:val="40"/>
          <w:sz w:val="24"/>
        </w:rPr>
        <w:t xml:space="preserve"> </w:t>
      </w:r>
      <w:r>
        <w:rPr>
          <w:sz w:val="24"/>
        </w:rPr>
        <w:t>dos</w:t>
      </w:r>
      <w:r>
        <w:rPr>
          <w:spacing w:val="-64"/>
          <w:sz w:val="24"/>
        </w:rPr>
        <w:t xml:space="preserve"> </w:t>
      </w:r>
      <w:r>
        <w:rPr>
          <w:sz w:val="24"/>
        </w:rPr>
        <w:t>recursos</w:t>
      </w:r>
      <w:r>
        <w:rPr>
          <w:spacing w:val="-3"/>
          <w:sz w:val="24"/>
        </w:rPr>
        <w:t xml:space="preserve"> </w:t>
      </w:r>
      <w:r>
        <w:rPr>
          <w:sz w:val="24"/>
        </w:rPr>
        <w:t>no</w:t>
      </w:r>
      <w:r>
        <w:rPr>
          <w:spacing w:val="-1"/>
          <w:sz w:val="24"/>
        </w:rPr>
        <w:t xml:space="preserve"> </w:t>
      </w:r>
      <w:r>
        <w:rPr>
          <w:sz w:val="24"/>
        </w:rPr>
        <w:t>período;</w:t>
      </w:r>
    </w:p>
    <w:p>
      <w:pPr>
        <w:pStyle w:val="15"/>
        <w:numPr>
          <w:ilvl w:val="0"/>
          <w:numId w:val="65"/>
        </w:numPr>
        <w:tabs>
          <w:tab w:val="left" w:pos="2058"/>
          <w:tab w:val="left" w:pos="2059"/>
          <w:tab w:val="left" w:pos="3015"/>
          <w:tab w:val="left" w:pos="4043"/>
          <w:tab w:val="left" w:pos="4523"/>
          <w:tab w:val="left" w:pos="6044"/>
          <w:tab w:val="left" w:pos="6990"/>
          <w:tab w:val="left" w:pos="7976"/>
          <w:tab w:val="left" w:pos="8456"/>
          <w:tab w:val="left" w:pos="9335"/>
        </w:tabs>
        <w:spacing w:before="10" w:after="0" w:line="352" w:lineRule="auto"/>
        <w:ind w:left="2058" w:right="520" w:hanging="360"/>
        <w:jc w:val="left"/>
        <w:rPr>
          <w:sz w:val="24"/>
        </w:rPr>
      </w:pPr>
      <w:r>
        <w:rPr>
          <w:sz w:val="24"/>
        </w:rPr>
        <w:t>Cópias</w:t>
      </w:r>
      <w:r>
        <w:rPr>
          <w:sz w:val="24"/>
        </w:rPr>
        <w:tab/>
      </w:r>
      <w:r>
        <w:rPr>
          <w:sz w:val="24"/>
        </w:rPr>
        <w:t>simples</w:t>
      </w:r>
      <w:r>
        <w:rPr>
          <w:sz w:val="24"/>
        </w:rPr>
        <w:tab/>
      </w:r>
      <w:r>
        <w:rPr>
          <w:sz w:val="24"/>
        </w:rPr>
        <w:t>de</w:t>
      </w:r>
      <w:r>
        <w:rPr>
          <w:sz w:val="24"/>
        </w:rPr>
        <w:tab/>
      </w:r>
      <w:r>
        <w:rPr>
          <w:sz w:val="24"/>
        </w:rPr>
        <w:t>documentos</w:t>
      </w:r>
      <w:r>
        <w:rPr>
          <w:sz w:val="24"/>
        </w:rPr>
        <w:tab/>
      </w:r>
      <w:r>
        <w:rPr>
          <w:sz w:val="24"/>
        </w:rPr>
        <w:t>fiscais,</w:t>
      </w:r>
      <w:r>
        <w:rPr>
          <w:sz w:val="24"/>
        </w:rPr>
        <w:tab/>
      </w:r>
      <w:r>
        <w:rPr>
          <w:sz w:val="24"/>
        </w:rPr>
        <w:t>recibos</w:t>
      </w:r>
      <w:r>
        <w:rPr>
          <w:sz w:val="24"/>
        </w:rPr>
        <w:tab/>
      </w:r>
      <w:r>
        <w:rPr>
          <w:sz w:val="24"/>
        </w:rPr>
        <w:t>ou</w:t>
      </w:r>
      <w:r>
        <w:rPr>
          <w:sz w:val="24"/>
        </w:rPr>
        <w:tab/>
      </w:r>
      <w:r>
        <w:rPr>
          <w:sz w:val="24"/>
        </w:rPr>
        <w:t>outros</w:t>
      </w:r>
      <w:r>
        <w:rPr>
          <w:sz w:val="24"/>
        </w:rPr>
        <w:tab/>
      </w:r>
      <w:r>
        <w:rPr>
          <w:spacing w:val="-1"/>
          <w:sz w:val="24"/>
        </w:rPr>
        <w:t>documentos</w:t>
      </w:r>
      <w:r>
        <w:rPr>
          <w:spacing w:val="-64"/>
          <w:sz w:val="24"/>
        </w:rPr>
        <w:t xml:space="preserve"> </w:t>
      </w:r>
      <w:r>
        <w:rPr>
          <w:sz w:val="24"/>
        </w:rPr>
        <w:t>comprobatórios</w:t>
      </w:r>
      <w:r>
        <w:rPr>
          <w:spacing w:val="-3"/>
          <w:sz w:val="24"/>
        </w:rPr>
        <w:t xml:space="preserve"> </w:t>
      </w:r>
      <w:r>
        <w:rPr>
          <w:sz w:val="24"/>
        </w:rPr>
        <w:t>de</w:t>
      </w:r>
      <w:r>
        <w:rPr>
          <w:spacing w:val="1"/>
          <w:sz w:val="24"/>
        </w:rPr>
        <w:t xml:space="preserve"> </w:t>
      </w:r>
      <w:r>
        <w:rPr>
          <w:sz w:val="24"/>
        </w:rPr>
        <w:t>pagamento;</w:t>
      </w:r>
    </w:p>
    <w:p>
      <w:pPr>
        <w:pStyle w:val="15"/>
        <w:numPr>
          <w:ilvl w:val="0"/>
          <w:numId w:val="65"/>
        </w:numPr>
        <w:tabs>
          <w:tab w:val="left" w:pos="2058"/>
          <w:tab w:val="left" w:pos="2059"/>
        </w:tabs>
        <w:spacing w:before="7" w:after="0" w:line="352" w:lineRule="auto"/>
        <w:ind w:left="2058" w:right="513" w:hanging="360"/>
        <w:jc w:val="left"/>
        <w:rPr>
          <w:rFonts w:ascii="Arial" w:hAnsi="Arial"/>
          <w:i/>
          <w:sz w:val="24"/>
        </w:rPr>
      </w:pPr>
      <w:r>
        <w:rPr>
          <w:sz w:val="24"/>
        </w:rPr>
        <w:t>Reprogramação</w:t>
      </w:r>
      <w:r>
        <w:rPr>
          <w:spacing w:val="5"/>
          <w:sz w:val="24"/>
        </w:rPr>
        <w:t xml:space="preserve"> </w:t>
      </w:r>
      <w:r>
        <w:rPr>
          <w:sz w:val="24"/>
        </w:rPr>
        <w:t>da</w:t>
      </w:r>
      <w:r>
        <w:rPr>
          <w:spacing w:val="3"/>
          <w:sz w:val="24"/>
        </w:rPr>
        <w:t xml:space="preserve"> </w:t>
      </w:r>
      <w:r>
        <w:rPr>
          <w:sz w:val="24"/>
        </w:rPr>
        <w:t>aplicação</w:t>
      </w:r>
      <w:r>
        <w:rPr>
          <w:spacing w:val="5"/>
          <w:sz w:val="24"/>
        </w:rPr>
        <w:t xml:space="preserve"> </w:t>
      </w:r>
      <w:r>
        <w:rPr>
          <w:sz w:val="24"/>
        </w:rPr>
        <w:t>da</w:t>
      </w:r>
      <w:r>
        <w:rPr>
          <w:spacing w:val="3"/>
          <w:sz w:val="24"/>
        </w:rPr>
        <w:t xml:space="preserve"> </w:t>
      </w:r>
      <w:r>
        <w:rPr>
          <w:sz w:val="24"/>
        </w:rPr>
        <w:t>parcela</w:t>
      </w:r>
      <w:r>
        <w:rPr>
          <w:spacing w:val="3"/>
          <w:sz w:val="24"/>
        </w:rPr>
        <w:t xml:space="preserve"> </w:t>
      </w:r>
      <w:r>
        <w:rPr>
          <w:sz w:val="24"/>
        </w:rPr>
        <w:t>dos</w:t>
      </w:r>
      <w:r>
        <w:rPr>
          <w:spacing w:val="2"/>
          <w:sz w:val="24"/>
        </w:rPr>
        <w:t xml:space="preserve"> </w:t>
      </w:r>
      <w:r>
        <w:rPr>
          <w:sz w:val="24"/>
        </w:rPr>
        <w:t>recursos</w:t>
      </w:r>
      <w:r>
        <w:rPr>
          <w:spacing w:val="4"/>
          <w:sz w:val="24"/>
        </w:rPr>
        <w:t xml:space="preserve"> </w:t>
      </w:r>
      <w:r>
        <w:rPr>
          <w:sz w:val="24"/>
        </w:rPr>
        <w:t>porventura</w:t>
      </w:r>
      <w:r>
        <w:rPr>
          <w:spacing w:val="3"/>
          <w:sz w:val="24"/>
        </w:rPr>
        <w:t xml:space="preserve"> </w:t>
      </w:r>
      <w:r>
        <w:rPr>
          <w:sz w:val="24"/>
        </w:rPr>
        <w:t>não</w:t>
      </w:r>
      <w:r>
        <w:rPr>
          <w:spacing w:val="3"/>
          <w:sz w:val="24"/>
        </w:rPr>
        <w:t xml:space="preserve"> </w:t>
      </w:r>
      <w:r>
        <w:rPr>
          <w:sz w:val="24"/>
        </w:rPr>
        <w:t>aplicados</w:t>
      </w:r>
      <w:r>
        <w:rPr>
          <w:spacing w:val="-63"/>
          <w:sz w:val="24"/>
        </w:rPr>
        <w:t xml:space="preserve"> </w:t>
      </w:r>
      <w:r>
        <w:rPr>
          <w:sz w:val="24"/>
        </w:rPr>
        <w:t>no</w:t>
      </w:r>
      <w:r>
        <w:rPr>
          <w:spacing w:val="-2"/>
          <w:sz w:val="24"/>
        </w:rPr>
        <w:t xml:space="preserve"> </w:t>
      </w:r>
      <w:r>
        <w:rPr>
          <w:sz w:val="24"/>
        </w:rPr>
        <w:t>período</w:t>
      </w:r>
      <w:r>
        <w:rPr>
          <w:spacing w:val="-1"/>
          <w:sz w:val="24"/>
        </w:rPr>
        <w:t xml:space="preserve"> </w:t>
      </w:r>
      <w:r>
        <w:rPr>
          <w:sz w:val="24"/>
        </w:rPr>
        <w:t>estabelecido</w:t>
      </w:r>
      <w:r>
        <w:rPr>
          <w:spacing w:val="-2"/>
          <w:sz w:val="24"/>
        </w:rPr>
        <w:t xml:space="preserve"> </w:t>
      </w:r>
      <w:r>
        <w:rPr>
          <w:sz w:val="24"/>
        </w:rPr>
        <w:t>no</w:t>
      </w:r>
      <w:r>
        <w:rPr>
          <w:spacing w:val="-1"/>
          <w:sz w:val="24"/>
        </w:rPr>
        <w:t xml:space="preserve"> </w:t>
      </w:r>
      <w:r>
        <w:rPr>
          <w:sz w:val="24"/>
        </w:rPr>
        <w:t>plano</w:t>
      </w:r>
      <w:r>
        <w:rPr>
          <w:spacing w:val="-4"/>
          <w:sz w:val="24"/>
        </w:rPr>
        <w:t xml:space="preserve"> </w:t>
      </w:r>
      <w:r>
        <w:rPr>
          <w:sz w:val="24"/>
        </w:rPr>
        <w:t>de</w:t>
      </w:r>
      <w:r>
        <w:rPr>
          <w:spacing w:val="-2"/>
          <w:sz w:val="24"/>
        </w:rPr>
        <w:t xml:space="preserve"> </w:t>
      </w:r>
      <w:r>
        <w:rPr>
          <w:sz w:val="24"/>
        </w:rPr>
        <w:t>trabalho.</w:t>
      </w:r>
      <w:r>
        <w:rPr>
          <w:spacing w:val="-2"/>
          <w:sz w:val="24"/>
        </w:rPr>
        <w:t xml:space="preserve"> </w:t>
      </w:r>
      <w:r>
        <w:rPr>
          <w:rFonts w:ascii="Arial" w:hAnsi="Arial"/>
          <w:i/>
          <w:sz w:val="24"/>
        </w:rPr>
        <w:t>(se</w:t>
      </w:r>
      <w:r>
        <w:rPr>
          <w:rFonts w:ascii="Arial" w:hAnsi="Arial"/>
          <w:i/>
          <w:spacing w:val="1"/>
          <w:sz w:val="24"/>
        </w:rPr>
        <w:t xml:space="preserve"> </w:t>
      </w:r>
      <w:r>
        <w:rPr>
          <w:rFonts w:ascii="Arial" w:hAnsi="Arial"/>
          <w:i/>
          <w:sz w:val="24"/>
        </w:rPr>
        <w:t>for</w:t>
      </w:r>
      <w:r>
        <w:rPr>
          <w:rFonts w:ascii="Arial" w:hAnsi="Arial"/>
          <w:i/>
          <w:spacing w:val="-2"/>
          <w:sz w:val="24"/>
        </w:rPr>
        <w:t xml:space="preserve"> </w:t>
      </w:r>
      <w:r>
        <w:rPr>
          <w:rFonts w:ascii="Arial" w:hAnsi="Arial"/>
          <w:i/>
          <w:sz w:val="24"/>
        </w:rPr>
        <w:t>o</w:t>
      </w:r>
      <w:r>
        <w:rPr>
          <w:rFonts w:ascii="Arial" w:hAnsi="Arial"/>
          <w:i/>
          <w:spacing w:val="-1"/>
          <w:sz w:val="24"/>
        </w:rPr>
        <w:t xml:space="preserve"> </w:t>
      </w:r>
      <w:r>
        <w:rPr>
          <w:rFonts w:ascii="Arial" w:hAnsi="Arial"/>
          <w:i/>
          <w:sz w:val="24"/>
        </w:rPr>
        <w:t>caso)</w:t>
      </w:r>
    </w:p>
    <w:p>
      <w:pPr>
        <w:pStyle w:val="8"/>
        <w:rPr>
          <w:rFonts w:ascii="Arial"/>
          <w:i/>
          <w:sz w:val="20"/>
        </w:rPr>
      </w:pPr>
    </w:p>
    <w:p>
      <w:pPr>
        <w:pStyle w:val="8"/>
        <w:rPr>
          <w:rFonts w:ascii="Arial"/>
          <w:i/>
          <w:sz w:val="20"/>
        </w:rPr>
      </w:pPr>
    </w:p>
    <w:p>
      <w:pPr>
        <w:pStyle w:val="8"/>
        <w:rPr>
          <w:rFonts w:ascii="Arial"/>
          <w:i/>
          <w:sz w:val="20"/>
        </w:rPr>
      </w:pPr>
    </w:p>
    <w:p>
      <w:pPr>
        <w:pStyle w:val="8"/>
        <w:rPr>
          <w:rFonts w:ascii="Arial"/>
          <w:i/>
          <w:sz w:val="20"/>
        </w:rPr>
      </w:pPr>
    </w:p>
    <w:p>
      <w:pPr>
        <w:pStyle w:val="8"/>
        <w:rPr>
          <w:rFonts w:ascii="Arial"/>
          <w:i/>
          <w:sz w:val="20"/>
        </w:rPr>
      </w:pPr>
    </w:p>
    <w:p>
      <w:pPr>
        <w:pStyle w:val="8"/>
        <w:rPr>
          <w:rFonts w:ascii="Arial"/>
          <w:i/>
          <w:sz w:val="20"/>
        </w:rPr>
      </w:pPr>
    </w:p>
    <w:p>
      <w:pPr>
        <w:pStyle w:val="8"/>
        <w:rPr>
          <w:rFonts w:ascii="Arial"/>
          <w:i/>
          <w:sz w:val="20"/>
        </w:rPr>
      </w:pPr>
    </w:p>
    <w:p>
      <w:pPr>
        <w:pStyle w:val="8"/>
        <w:rPr>
          <w:rFonts w:ascii="Arial"/>
          <w:i/>
          <w:sz w:val="20"/>
        </w:rPr>
      </w:pPr>
    </w:p>
    <w:p>
      <w:pPr>
        <w:pStyle w:val="8"/>
        <w:spacing w:before="10"/>
        <w:rPr>
          <w:rFonts w:ascii="Arial"/>
          <w:i/>
          <w:sz w:val="19"/>
        </w:rPr>
      </w:pPr>
      <w:r>
        <w:pict>
          <v:shape id="_x0000_s1111" o:spid="_x0000_s1111" style="position:absolute;left:0pt;margin-left:264.1pt;margin-top:13.75pt;height:0.1pt;width:166.9pt;mso-position-horizontal-relative:page;mso-wrap-distance-bottom:0pt;mso-wrap-distance-top:0pt;z-index:-251621376;mso-width-relative:page;mso-height-relative:page;" filled="f" stroked="t" coordorigin="5282,276" coordsize="3338,0" path="m5282,276l8620,276e">
            <v:path arrowok="t"/>
            <v:fill on="f" focussize="0,0"/>
            <v:stroke weight="0.755984251968504pt" color="#000000"/>
            <v:imagedata o:title=""/>
            <o:lock v:ext="edit"/>
            <w10:wrap type="topAndBottom"/>
          </v:shape>
        </w:pict>
      </w:r>
    </w:p>
    <w:p>
      <w:pPr>
        <w:pStyle w:val="8"/>
        <w:spacing w:before="10"/>
        <w:rPr>
          <w:rFonts w:ascii="Arial"/>
          <w:i/>
          <w:sz w:val="18"/>
        </w:rPr>
      </w:pPr>
    </w:p>
    <w:p>
      <w:pPr>
        <w:pStyle w:val="8"/>
        <w:spacing w:before="92"/>
        <w:ind w:left="5567"/>
      </w:pPr>
      <w:r>
        <w:t>Dirigente</w:t>
      </w:r>
      <w:r>
        <w:rPr>
          <w:spacing w:val="-3"/>
        </w:rPr>
        <w:t xml:space="preserve"> </w:t>
      </w:r>
      <w:r>
        <w:t>da</w:t>
      </w:r>
      <w:r>
        <w:rPr>
          <w:spacing w:val="-2"/>
        </w:rPr>
        <w:t xml:space="preserve"> </w:t>
      </w:r>
      <w:r>
        <w:t>OSC</w:t>
      </w:r>
    </w:p>
    <w:sectPr>
      <w:pgSz w:w="11910" w:h="16840"/>
      <w:pgMar w:top="1600" w:right="300" w:bottom="920" w:left="440" w:header="576" w:footer="733" w:gutter="0"/>
      <w:pgBorders>
        <w:top w:val="single" w:color="auto" w:sz="4" w:space="1"/>
        <w:left w:val="single" w:color="auto" w:sz="4" w:space="4"/>
        <w:bottom w:val="single" w:color="auto" w:sz="4" w:space="1"/>
        <w:right w:val="single" w:color="auto" w:sz="4" w:space="4"/>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MT">
    <w:altName w:val="Arial"/>
    <w:panose1 w:val="00000000000000000000"/>
    <w:charset w:val="01"/>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2050" o:spid="_x0000_s2050" o:spt="202" type="#_x0000_t202" style="position:absolute;left:0pt;margin-left:538.55pt;margin-top:794.15pt;height:13.05pt;width:17.25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0" w:line="245" w:lineRule="exact"/>
                  <w:ind w:left="60" w:right="0" w:firstLine="0"/>
                  <w:jc w:val="left"/>
                  <w:rPr>
                    <w:rFonts w:ascii="Calibri"/>
                    <w:sz w:val="22"/>
                  </w:rPr>
                </w:pPr>
                <w:r>
                  <w:fldChar w:fldCharType="begin"/>
                </w:r>
                <w:r>
                  <w:rPr>
                    <w:rFonts w:ascii="Calibri"/>
                    <w:sz w:val="22"/>
                  </w:rPr>
                  <w:instrText xml:space="preserve"> PAGE </w:instrText>
                </w:r>
                <w:r>
                  <w:fldChar w:fldCharType="separate"/>
                </w:r>
                <w:r>
                  <w:t>14</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drawing>
        <wp:anchor distT="0" distB="0" distL="0" distR="0" simplePos="0" relativeHeight="251662336" behindDoc="1" locked="0" layoutInCell="1" allowOverlap="1">
          <wp:simplePos x="0" y="0"/>
          <wp:positionH relativeFrom="page">
            <wp:posOffset>906145</wp:posOffset>
          </wp:positionH>
          <wp:positionV relativeFrom="page">
            <wp:posOffset>619760</wp:posOffset>
          </wp:positionV>
          <wp:extent cx="418465" cy="4902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418338" cy="490093"/>
                  </a:xfrm>
                  <a:prstGeom prst="rect">
                    <a:avLst/>
                  </a:prstGeom>
                </pic:spPr>
              </pic:pic>
            </a:graphicData>
          </a:graphic>
        </wp:anchor>
      </w:drawing>
    </w:r>
    <w:r>
      <w:pict>
        <v:shape id="_x0000_s2049" o:spid="_x0000_s2049" o:spt="202" type="#_x0000_t202" style="position:absolute;left:0pt;margin-left:156.15pt;margin-top:37.2pt;height:33.1pt;width:312.2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0" w:line="305" w:lineRule="exact"/>
                  <w:ind w:left="128" w:right="0" w:firstLine="0"/>
                  <w:jc w:val="left"/>
                  <w:rPr>
                    <w:rFonts w:ascii="Calibri" w:hAnsi="Calibri"/>
                    <w:b/>
                    <w:sz w:val="28"/>
                  </w:rPr>
                </w:pPr>
                <w:r>
                  <w:rPr>
                    <w:rFonts w:ascii="Calibri" w:hAnsi="Calibri"/>
                    <w:b/>
                    <w:sz w:val="28"/>
                  </w:rPr>
                  <w:t>PREFEITURA</w:t>
                </w:r>
                <w:r>
                  <w:rPr>
                    <w:rFonts w:ascii="Calibri" w:hAnsi="Calibri"/>
                    <w:b/>
                    <w:spacing w:val="-4"/>
                    <w:sz w:val="28"/>
                  </w:rPr>
                  <w:t xml:space="preserve"> </w:t>
                </w:r>
                <w:r>
                  <w:rPr>
                    <w:rFonts w:ascii="Calibri" w:hAnsi="Calibri"/>
                    <w:b/>
                    <w:sz w:val="28"/>
                  </w:rPr>
                  <w:t>MUNICIPAL</w:t>
                </w:r>
                <w:r>
                  <w:rPr>
                    <w:rFonts w:ascii="Calibri" w:hAnsi="Calibri"/>
                    <w:b/>
                    <w:spacing w:val="-2"/>
                    <w:sz w:val="28"/>
                  </w:rPr>
                  <w:t xml:space="preserve"> </w:t>
                </w:r>
                <w:r>
                  <w:rPr>
                    <w:rFonts w:ascii="Calibri" w:hAnsi="Calibri"/>
                    <w:b/>
                    <w:sz w:val="28"/>
                  </w:rPr>
                  <w:t>DE</w:t>
                </w:r>
                <w:r>
                  <w:rPr>
                    <w:rFonts w:ascii="Calibri" w:hAnsi="Calibri"/>
                    <w:b/>
                    <w:spacing w:val="-6"/>
                    <w:sz w:val="28"/>
                  </w:rPr>
                  <w:t xml:space="preserve"> </w:t>
                </w:r>
                <w:r>
                  <w:rPr>
                    <w:rFonts w:ascii="Calibri" w:hAnsi="Calibri"/>
                    <w:b/>
                    <w:sz w:val="28"/>
                  </w:rPr>
                  <w:t>NÃO-ME-TOQUE/RS</w:t>
                </w:r>
              </w:p>
              <w:p>
                <w:pPr>
                  <w:spacing w:before="0" w:line="341" w:lineRule="exact"/>
                  <w:ind w:left="20" w:right="0" w:firstLine="0"/>
                  <w:jc w:val="left"/>
                  <w:rPr>
                    <w:rFonts w:ascii="Calibri" w:hAnsi="Calibri"/>
                    <w:b/>
                    <w:sz w:val="28"/>
                  </w:rPr>
                </w:pPr>
                <w:r>
                  <w:rPr>
                    <w:rFonts w:ascii="Calibri" w:hAnsi="Calibri"/>
                    <w:b/>
                    <w:sz w:val="28"/>
                  </w:rPr>
                  <w:t>MANUAL</w:t>
                </w:r>
                <w:r>
                  <w:rPr>
                    <w:rFonts w:ascii="Calibri" w:hAnsi="Calibri"/>
                    <w:b/>
                    <w:spacing w:val="-4"/>
                    <w:sz w:val="28"/>
                  </w:rPr>
                  <w:t xml:space="preserve"> </w:t>
                </w:r>
                <w:r>
                  <w:rPr>
                    <w:rFonts w:ascii="Calibri" w:hAnsi="Calibri"/>
                    <w:b/>
                    <w:sz w:val="28"/>
                  </w:rPr>
                  <w:t>DE</w:t>
                </w:r>
                <w:r>
                  <w:rPr>
                    <w:rFonts w:ascii="Calibri" w:hAnsi="Calibri"/>
                    <w:b/>
                    <w:spacing w:val="-2"/>
                    <w:sz w:val="28"/>
                  </w:rPr>
                  <w:t xml:space="preserve"> </w:t>
                </w:r>
                <w:r>
                  <w:rPr>
                    <w:rFonts w:ascii="Calibri" w:hAnsi="Calibri"/>
                    <w:b/>
                    <w:sz w:val="28"/>
                  </w:rPr>
                  <w:t>PRESTAÇÃO</w:t>
                </w:r>
                <w:r>
                  <w:rPr>
                    <w:rFonts w:ascii="Calibri" w:hAnsi="Calibri"/>
                    <w:b/>
                    <w:spacing w:val="-3"/>
                    <w:sz w:val="28"/>
                  </w:rPr>
                  <w:t xml:space="preserve"> </w:t>
                </w:r>
                <w:r>
                  <w:rPr>
                    <w:rFonts w:ascii="Calibri" w:hAnsi="Calibri"/>
                    <w:b/>
                    <w:sz w:val="28"/>
                  </w:rPr>
                  <w:t>DE</w:t>
                </w:r>
                <w:r>
                  <w:rPr>
                    <w:rFonts w:ascii="Calibri" w:hAnsi="Calibri"/>
                    <w:b/>
                    <w:spacing w:val="-2"/>
                    <w:sz w:val="28"/>
                  </w:rPr>
                  <w:t xml:space="preserve"> </w:t>
                </w:r>
                <w:r>
                  <w:rPr>
                    <w:rFonts w:ascii="Calibri" w:hAnsi="Calibri"/>
                    <w:b/>
                    <w:sz w:val="28"/>
                  </w:rPr>
                  <w:t>CONTAS</w:t>
                </w:r>
                <w:r>
                  <w:rPr>
                    <w:rFonts w:ascii="Calibri" w:hAnsi="Calibri"/>
                    <w:b/>
                    <w:spacing w:val="-1"/>
                    <w:sz w:val="28"/>
                  </w:rPr>
                  <w:t xml:space="preserve"> </w:t>
                </w:r>
                <w:r>
                  <w:rPr>
                    <w:rFonts w:ascii="Calibri" w:hAnsi="Calibri"/>
                    <w:b/>
                    <w:sz w:val="28"/>
                  </w:rPr>
                  <w:t>DAS</w:t>
                </w:r>
                <w:r>
                  <w:rPr>
                    <w:rFonts w:ascii="Calibri" w:hAnsi="Calibri"/>
                    <w:b/>
                    <w:spacing w:val="-2"/>
                    <w:sz w:val="28"/>
                  </w:rPr>
                  <w:t xml:space="preserve"> </w:t>
                </w:r>
                <w:r>
                  <w:rPr>
                    <w:rFonts w:ascii="Calibri" w:hAnsi="Calibri"/>
                    <w:b/>
                    <w:sz w:val="28"/>
                  </w:rPr>
                  <w:t>PARCERIAS</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6"/>
      <w:numFmt w:val="decimal"/>
      <w:lvlText w:val="%1"/>
      <w:lvlJc w:val="left"/>
      <w:pPr>
        <w:ind w:left="1686" w:hanging="708"/>
        <w:jc w:val="left"/>
      </w:pPr>
      <w:rPr>
        <w:rFonts w:hint="default"/>
        <w:lang w:val="pt-PT" w:eastAsia="en-US" w:bidi="ar-SA"/>
      </w:rPr>
    </w:lvl>
    <w:lvl w:ilvl="1" w:tentative="0">
      <w:start w:val="1"/>
      <w:numFmt w:val="decimal"/>
      <w:lvlText w:val="%1.%2"/>
      <w:lvlJc w:val="left"/>
      <w:pPr>
        <w:ind w:left="1686" w:hanging="708"/>
        <w:jc w:val="left"/>
      </w:pPr>
      <w:rPr>
        <w:rFonts w:hint="default"/>
        <w:lang w:val="pt-PT" w:eastAsia="en-US" w:bidi="ar-SA"/>
      </w:rPr>
    </w:lvl>
    <w:lvl w:ilvl="2" w:tentative="0">
      <w:start w:val="1"/>
      <w:numFmt w:val="decimal"/>
      <w:lvlText w:val="%1.%2.%3."/>
      <w:lvlJc w:val="left"/>
      <w:pPr>
        <w:ind w:left="1686" w:hanging="708"/>
        <w:jc w:val="left"/>
      </w:pPr>
      <w:rPr>
        <w:rFonts w:hint="default" w:ascii="Arial" w:hAnsi="Arial" w:eastAsia="Arial" w:cs="Arial"/>
        <w:b/>
        <w:bCs/>
        <w:spacing w:val="-2"/>
        <w:w w:val="100"/>
        <w:sz w:val="24"/>
        <w:szCs w:val="24"/>
        <w:lang w:val="pt-PT" w:eastAsia="en-US" w:bidi="ar-SA"/>
      </w:rPr>
    </w:lvl>
    <w:lvl w:ilvl="3" w:tentative="0">
      <w:start w:val="1"/>
      <w:numFmt w:val="upperRoman"/>
      <w:lvlText w:val="%4"/>
      <w:lvlJc w:val="left"/>
      <w:pPr>
        <w:ind w:left="1820" w:hanging="135"/>
        <w:jc w:val="left"/>
      </w:pPr>
      <w:rPr>
        <w:rFonts w:hint="default" w:ascii="Arial" w:hAnsi="Arial" w:eastAsia="Arial" w:cs="Arial"/>
        <w:b/>
        <w:bCs/>
        <w:w w:val="100"/>
        <w:sz w:val="24"/>
        <w:szCs w:val="24"/>
        <w:lang w:val="pt-PT" w:eastAsia="en-US" w:bidi="ar-SA"/>
      </w:rPr>
    </w:lvl>
    <w:lvl w:ilvl="4" w:tentative="0">
      <w:start w:val="0"/>
      <w:numFmt w:val="bullet"/>
      <w:lvlText w:val="•"/>
      <w:lvlJc w:val="left"/>
      <w:pPr>
        <w:ind w:left="4935" w:hanging="135"/>
      </w:pPr>
      <w:rPr>
        <w:rFonts w:hint="default"/>
        <w:lang w:val="pt-PT" w:eastAsia="en-US" w:bidi="ar-SA"/>
      </w:rPr>
    </w:lvl>
    <w:lvl w:ilvl="5" w:tentative="0">
      <w:start w:val="0"/>
      <w:numFmt w:val="bullet"/>
      <w:lvlText w:val="•"/>
      <w:lvlJc w:val="left"/>
      <w:pPr>
        <w:ind w:left="5973" w:hanging="135"/>
      </w:pPr>
      <w:rPr>
        <w:rFonts w:hint="default"/>
        <w:lang w:val="pt-PT" w:eastAsia="en-US" w:bidi="ar-SA"/>
      </w:rPr>
    </w:lvl>
    <w:lvl w:ilvl="6" w:tentative="0">
      <w:start w:val="0"/>
      <w:numFmt w:val="bullet"/>
      <w:lvlText w:val="•"/>
      <w:lvlJc w:val="left"/>
      <w:pPr>
        <w:ind w:left="7012" w:hanging="135"/>
      </w:pPr>
      <w:rPr>
        <w:rFonts w:hint="default"/>
        <w:lang w:val="pt-PT" w:eastAsia="en-US" w:bidi="ar-SA"/>
      </w:rPr>
    </w:lvl>
    <w:lvl w:ilvl="7" w:tentative="0">
      <w:start w:val="0"/>
      <w:numFmt w:val="bullet"/>
      <w:lvlText w:val="•"/>
      <w:lvlJc w:val="left"/>
      <w:pPr>
        <w:ind w:left="8050" w:hanging="135"/>
      </w:pPr>
      <w:rPr>
        <w:rFonts w:hint="default"/>
        <w:lang w:val="pt-PT" w:eastAsia="en-US" w:bidi="ar-SA"/>
      </w:rPr>
    </w:lvl>
    <w:lvl w:ilvl="8" w:tentative="0">
      <w:start w:val="0"/>
      <w:numFmt w:val="bullet"/>
      <w:lvlText w:val="•"/>
      <w:lvlJc w:val="left"/>
      <w:pPr>
        <w:ind w:left="9089" w:hanging="135"/>
      </w:pPr>
      <w:rPr>
        <w:rFonts w:hint="default"/>
        <w:lang w:val="pt-PT" w:eastAsia="en-US" w:bidi="ar-SA"/>
      </w:rPr>
    </w:lvl>
  </w:abstractNum>
  <w:abstractNum w:abstractNumId="1">
    <w:nsid w:val="845B5372"/>
    <w:multiLevelType w:val="multilevel"/>
    <w:tmpl w:val="845B5372"/>
    <w:lvl w:ilvl="0" w:tentative="0">
      <w:start w:val="1"/>
      <w:numFmt w:val="decimal"/>
      <w:lvlText w:val="%1."/>
      <w:lvlJc w:val="left"/>
      <w:pPr>
        <w:ind w:left="1244" w:hanging="267"/>
        <w:jc w:val="left"/>
      </w:pPr>
      <w:rPr>
        <w:rFonts w:hint="default" w:ascii="Arial" w:hAnsi="Arial" w:eastAsia="Arial" w:cs="Arial"/>
        <w:b/>
        <w:bCs/>
        <w:w w:val="100"/>
        <w:sz w:val="24"/>
        <w:szCs w:val="24"/>
        <w:lang w:val="pt-PT" w:eastAsia="en-US" w:bidi="ar-SA"/>
      </w:rPr>
    </w:lvl>
    <w:lvl w:ilvl="1" w:tentative="0">
      <w:start w:val="1"/>
      <w:numFmt w:val="decimal"/>
      <w:lvlText w:val="%1.%2."/>
      <w:lvlJc w:val="left"/>
      <w:pPr>
        <w:ind w:left="1444" w:hanging="466"/>
        <w:jc w:val="left"/>
      </w:pPr>
      <w:rPr>
        <w:rFonts w:hint="default" w:ascii="Arial MT" w:hAnsi="Arial MT" w:eastAsia="Arial MT" w:cs="Arial MT"/>
        <w:spacing w:val="-2"/>
        <w:w w:val="100"/>
        <w:sz w:val="24"/>
        <w:szCs w:val="24"/>
        <w:lang w:val="pt-PT" w:eastAsia="en-US" w:bidi="ar-SA"/>
      </w:rPr>
    </w:lvl>
    <w:lvl w:ilvl="2" w:tentative="0">
      <w:start w:val="1"/>
      <w:numFmt w:val="decimal"/>
      <w:lvlText w:val="%1.%2.%3."/>
      <w:lvlJc w:val="left"/>
      <w:pPr>
        <w:ind w:left="1645" w:hanging="668"/>
        <w:jc w:val="left"/>
      </w:pPr>
      <w:rPr>
        <w:rFonts w:hint="default" w:ascii="Arial MT" w:hAnsi="Arial MT" w:eastAsia="Arial MT" w:cs="Arial MT"/>
        <w:spacing w:val="-2"/>
        <w:w w:val="100"/>
        <w:sz w:val="24"/>
        <w:szCs w:val="24"/>
        <w:lang w:val="pt-PT" w:eastAsia="en-US" w:bidi="ar-SA"/>
      </w:rPr>
    </w:lvl>
    <w:lvl w:ilvl="3" w:tentative="0">
      <w:start w:val="0"/>
      <w:numFmt w:val="bullet"/>
      <w:lvlText w:val="•"/>
      <w:lvlJc w:val="left"/>
      <w:pPr>
        <w:ind w:left="1640" w:hanging="668"/>
      </w:pPr>
      <w:rPr>
        <w:rFonts w:hint="default"/>
        <w:lang w:val="pt-PT" w:eastAsia="en-US" w:bidi="ar-SA"/>
      </w:rPr>
    </w:lvl>
    <w:lvl w:ilvl="4" w:tentative="0">
      <w:start w:val="0"/>
      <w:numFmt w:val="bullet"/>
      <w:lvlText w:val="•"/>
      <w:lvlJc w:val="left"/>
      <w:pPr>
        <w:ind w:left="3000" w:hanging="668"/>
      </w:pPr>
      <w:rPr>
        <w:rFonts w:hint="default"/>
        <w:lang w:val="pt-PT" w:eastAsia="en-US" w:bidi="ar-SA"/>
      </w:rPr>
    </w:lvl>
    <w:lvl w:ilvl="5" w:tentative="0">
      <w:start w:val="0"/>
      <w:numFmt w:val="bullet"/>
      <w:lvlText w:val="•"/>
      <w:lvlJc w:val="left"/>
      <w:pPr>
        <w:ind w:left="4361" w:hanging="668"/>
      </w:pPr>
      <w:rPr>
        <w:rFonts w:hint="default"/>
        <w:lang w:val="pt-PT" w:eastAsia="en-US" w:bidi="ar-SA"/>
      </w:rPr>
    </w:lvl>
    <w:lvl w:ilvl="6" w:tentative="0">
      <w:start w:val="0"/>
      <w:numFmt w:val="bullet"/>
      <w:lvlText w:val="•"/>
      <w:lvlJc w:val="left"/>
      <w:pPr>
        <w:ind w:left="5722" w:hanging="668"/>
      </w:pPr>
      <w:rPr>
        <w:rFonts w:hint="default"/>
        <w:lang w:val="pt-PT" w:eastAsia="en-US" w:bidi="ar-SA"/>
      </w:rPr>
    </w:lvl>
    <w:lvl w:ilvl="7" w:tentative="0">
      <w:start w:val="0"/>
      <w:numFmt w:val="bullet"/>
      <w:lvlText w:val="•"/>
      <w:lvlJc w:val="left"/>
      <w:pPr>
        <w:ind w:left="7083" w:hanging="668"/>
      </w:pPr>
      <w:rPr>
        <w:rFonts w:hint="default"/>
        <w:lang w:val="pt-PT" w:eastAsia="en-US" w:bidi="ar-SA"/>
      </w:rPr>
    </w:lvl>
    <w:lvl w:ilvl="8" w:tentative="0">
      <w:start w:val="0"/>
      <w:numFmt w:val="bullet"/>
      <w:lvlText w:val="•"/>
      <w:lvlJc w:val="left"/>
      <w:pPr>
        <w:ind w:left="8444" w:hanging="668"/>
      </w:pPr>
      <w:rPr>
        <w:rFonts w:hint="default"/>
        <w:lang w:val="pt-PT" w:eastAsia="en-US" w:bidi="ar-SA"/>
      </w:rPr>
    </w:lvl>
  </w:abstractNum>
  <w:abstractNum w:abstractNumId="2">
    <w:nsid w:val="8461FADE"/>
    <w:multiLevelType w:val="multilevel"/>
    <w:tmpl w:val="8461FADE"/>
    <w:lvl w:ilvl="0" w:tentative="0">
      <w:start w:val="1"/>
      <w:numFmt w:val="upperRoman"/>
      <w:lvlText w:val="%1"/>
      <w:lvlJc w:val="left"/>
      <w:pPr>
        <w:ind w:left="1820" w:hanging="135"/>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2754" w:hanging="135"/>
      </w:pPr>
      <w:rPr>
        <w:rFonts w:hint="default"/>
        <w:lang w:val="pt-PT" w:eastAsia="en-US" w:bidi="ar-SA"/>
      </w:rPr>
    </w:lvl>
    <w:lvl w:ilvl="2" w:tentative="0">
      <w:start w:val="0"/>
      <w:numFmt w:val="bullet"/>
      <w:lvlText w:val="•"/>
      <w:lvlJc w:val="left"/>
      <w:pPr>
        <w:ind w:left="3689" w:hanging="135"/>
      </w:pPr>
      <w:rPr>
        <w:rFonts w:hint="default"/>
        <w:lang w:val="pt-PT" w:eastAsia="en-US" w:bidi="ar-SA"/>
      </w:rPr>
    </w:lvl>
    <w:lvl w:ilvl="3" w:tentative="0">
      <w:start w:val="0"/>
      <w:numFmt w:val="bullet"/>
      <w:lvlText w:val="•"/>
      <w:lvlJc w:val="left"/>
      <w:pPr>
        <w:ind w:left="4623" w:hanging="135"/>
      </w:pPr>
      <w:rPr>
        <w:rFonts w:hint="default"/>
        <w:lang w:val="pt-PT" w:eastAsia="en-US" w:bidi="ar-SA"/>
      </w:rPr>
    </w:lvl>
    <w:lvl w:ilvl="4" w:tentative="0">
      <w:start w:val="0"/>
      <w:numFmt w:val="bullet"/>
      <w:lvlText w:val="•"/>
      <w:lvlJc w:val="left"/>
      <w:pPr>
        <w:ind w:left="5558" w:hanging="135"/>
      </w:pPr>
      <w:rPr>
        <w:rFonts w:hint="default"/>
        <w:lang w:val="pt-PT" w:eastAsia="en-US" w:bidi="ar-SA"/>
      </w:rPr>
    </w:lvl>
    <w:lvl w:ilvl="5" w:tentative="0">
      <w:start w:val="0"/>
      <w:numFmt w:val="bullet"/>
      <w:lvlText w:val="•"/>
      <w:lvlJc w:val="left"/>
      <w:pPr>
        <w:ind w:left="6493" w:hanging="135"/>
      </w:pPr>
      <w:rPr>
        <w:rFonts w:hint="default"/>
        <w:lang w:val="pt-PT" w:eastAsia="en-US" w:bidi="ar-SA"/>
      </w:rPr>
    </w:lvl>
    <w:lvl w:ilvl="6" w:tentative="0">
      <w:start w:val="0"/>
      <w:numFmt w:val="bullet"/>
      <w:lvlText w:val="•"/>
      <w:lvlJc w:val="left"/>
      <w:pPr>
        <w:ind w:left="7427" w:hanging="135"/>
      </w:pPr>
      <w:rPr>
        <w:rFonts w:hint="default"/>
        <w:lang w:val="pt-PT" w:eastAsia="en-US" w:bidi="ar-SA"/>
      </w:rPr>
    </w:lvl>
    <w:lvl w:ilvl="7" w:tentative="0">
      <w:start w:val="0"/>
      <w:numFmt w:val="bullet"/>
      <w:lvlText w:val="•"/>
      <w:lvlJc w:val="left"/>
      <w:pPr>
        <w:ind w:left="8362" w:hanging="135"/>
      </w:pPr>
      <w:rPr>
        <w:rFonts w:hint="default"/>
        <w:lang w:val="pt-PT" w:eastAsia="en-US" w:bidi="ar-SA"/>
      </w:rPr>
    </w:lvl>
    <w:lvl w:ilvl="8" w:tentative="0">
      <w:start w:val="0"/>
      <w:numFmt w:val="bullet"/>
      <w:lvlText w:val="•"/>
      <w:lvlJc w:val="left"/>
      <w:pPr>
        <w:ind w:left="9296" w:hanging="135"/>
      </w:pPr>
      <w:rPr>
        <w:rFonts w:hint="default"/>
        <w:lang w:val="pt-PT" w:eastAsia="en-US" w:bidi="ar-SA"/>
      </w:rPr>
    </w:lvl>
  </w:abstractNum>
  <w:abstractNum w:abstractNumId="3">
    <w:nsid w:val="91995D4F"/>
    <w:multiLevelType w:val="multilevel"/>
    <w:tmpl w:val="91995D4F"/>
    <w:lvl w:ilvl="0" w:tentative="0">
      <w:start w:val="1"/>
      <w:numFmt w:val="lowerLetter"/>
      <w:lvlText w:val="%1)"/>
      <w:lvlJc w:val="left"/>
      <w:pPr>
        <w:ind w:left="978" w:hanging="320"/>
        <w:jc w:val="left"/>
      </w:pPr>
      <w:rPr>
        <w:rFonts w:hint="default" w:ascii="Arial MT" w:hAnsi="Arial MT" w:eastAsia="Arial MT" w:cs="Arial MT"/>
        <w:w w:val="100"/>
        <w:sz w:val="24"/>
        <w:szCs w:val="24"/>
        <w:lang w:val="pt-PT" w:eastAsia="en-US" w:bidi="ar-SA"/>
      </w:rPr>
    </w:lvl>
    <w:lvl w:ilvl="1" w:tentative="0">
      <w:start w:val="0"/>
      <w:numFmt w:val="bullet"/>
      <w:lvlText w:val="•"/>
      <w:lvlJc w:val="left"/>
      <w:pPr>
        <w:ind w:left="1998" w:hanging="320"/>
      </w:pPr>
      <w:rPr>
        <w:rFonts w:hint="default"/>
        <w:lang w:val="pt-PT" w:eastAsia="en-US" w:bidi="ar-SA"/>
      </w:rPr>
    </w:lvl>
    <w:lvl w:ilvl="2" w:tentative="0">
      <w:start w:val="0"/>
      <w:numFmt w:val="bullet"/>
      <w:lvlText w:val="•"/>
      <w:lvlJc w:val="left"/>
      <w:pPr>
        <w:ind w:left="3017" w:hanging="320"/>
      </w:pPr>
      <w:rPr>
        <w:rFonts w:hint="default"/>
        <w:lang w:val="pt-PT" w:eastAsia="en-US" w:bidi="ar-SA"/>
      </w:rPr>
    </w:lvl>
    <w:lvl w:ilvl="3" w:tentative="0">
      <w:start w:val="0"/>
      <w:numFmt w:val="bullet"/>
      <w:lvlText w:val="•"/>
      <w:lvlJc w:val="left"/>
      <w:pPr>
        <w:ind w:left="4035" w:hanging="320"/>
      </w:pPr>
      <w:rPr>
        <w:rFonts w:hint="default"/>
        <w:lang w:val="pt-PT" w:eastAsia="en-US" w:bidi="ar-SA"/>
      </w:rPr>
    </w:lvl>
    <w:lvl w:ilvl="4" w:tentative="0">
      <w:start w:val="0"/>
      <w:numFmt w:val="bullet"/>
      <w:lvlText w:val="•"/>
      <w:lvlJc w:val="left"/>
      <w:pPr>
        <w:ind w:left="5054" w:hanging="320"/>
      </w:pPr>
      <w:rPr>
        <w:rFonts w:hint="default"/>
        <w:lang w:val="pt-PT" w:eastAsia="en-US" w:bidi="ar-SA"/>
      </w:rPr>
    </w:lvl>
    <w:lvl w:ilvl="5" w:tentative="0">
      <w:start w:val="0"/>
      <w:numFmt w:val="bullet"/>
      <w:lvlText w:val="•"/>
      <w:lvlJc w:val="left"/>
      <w:pPr>
        <w:ind w:left="6073" w:hanging="320"/>
      </w:pPr>
      <w:rPr>
        <w:rFonts w:hint="default"/>
        <w:lang w:val="pt-PT" w:eastAsia="en-US" w:bidi="ar-SA"/>
      </w:rPr>
    </w:lvl>
    <w:lvl w:ilvl="6" w:tentative="0">
      <w:start w:val="0"/>
      <w:numFmt w:val="bullet"/>
      <w:lvlText w:val="•"/>
      <w:lvlJc w:val="left"/>
      <w:pPr>
        <w:ind w:left="7091" w:hanging="320"/>
      </w:pPr>
      <w:rPr>
        <w:rFonts w:hint="default"/>
        <w:lang w:val="pt-PT" w:eastAsia="en-US" w:bidi="ar-SA"/>
      </w:rPr>
    </w:lvl>
    <w:lvl w:ilvl="7" w:tentative="0">
      <w:start w:val="0"/>
      <w:numFmt w:val="bullet"/>
      <w:lvlText w:val="•"/>
      <w:lvlJc w:val="left"/>
      <w:pPr>
        <w:ind w:left="8110" w:hanging="320"/>
      </w:pPr>
      <w:rPr>
        <w:rFonts w:hint="default"/>
        <w:lang w:val="pt-PT" w:eastAsia="en-US" w:bidi="ar-SA"/>
      </w:rPr>
    </w:lvl>
    <w:lvl w:ilvl="8" w:tentative="0">
      <w:start w:val="0"/>
      <w:numFmt w:val="bullet"/>
      <w:lvlText w:val="•"/>
      <w:lvlJc w:val="left"/>
      <w:pPr>
        <w:ind w:left="9128" w:hanging="320"/>
      </w:pPr>
      <w:rPr>
        <w:rFonts w:hint="default"/>
        <w:lang w:val="pt-PT" w:eastAsia="en-US" w:bidi="ar-SA"/>
      </w:rPr>
    </w:lvl>
  </w:abstractNum>
  <w:abstractNum w:abstractNumId="4">
    <w:nsid w:val="9239341B"/>
    <w:multiLevelType w:val="multilevel"/>
    <w:tmpl w:val="9239341B"/>
    <w:lvl w:ilvl="0" w:tentative="0">
      <w:start w:val="1"/>
      <w:numFmt w:val="lowerLetter"/>
      <w:lvlText w:val="%1)"/>
      <w:lvlJc w:val="left"/>
      <w:pPr>
        <w:ind w:left="1967" w:hanging="281"/>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2880" w:hanging="281"/>
      </w:pPr>
      <w:rPr>
        <w:rFonts w:hint="default"/>
        <w:lang w:val="pt-PT" w:eastAsia="en-US" w:bidi="ar-SA"/>
      </w:rPr>
    </w:lvl>
    <w:lvl w:ilvl="2" w:tentative="0">
      <w:start w:val="0"/>
      <w:numFmt w:val="bullet"/>
      <w:lvlText w:val="•"/>
      <w:lvlJc w:val="left"/>
      <w:pPr>
        <w:ind w:left="3801" w:hanging="281"/>
      </w:pPr>
      <w:rPr>
        <w:rFonts w:hint="default"/>
        <w:lang w:val="pt-PT" w:eastAsia="en-US" w:bidi="ar-SA"/>
      </w:rPr>
    </w:lvl>
    <w:lvl w:ilvl="3" w:tentative="0">
      <w:start w:val="0"/>
      <w:numFmt w:val="bullet"/>
      <w:lvlText w:val="•"/>
      <w:lvlJc w:val="left"/>
      <w:pPr>
        <w:ind w:left="4721" w:hanging="281"/>
      </w:pPr>
      <w:rPr>
        <w:rFonts w:hint="default"/>
        <w:lang w:val="pt-PT" w:eastAsia="en-US" w:bidi="ar-SA"/>
      </w:rPr>
    </w:lvl>
    <w:lvl w:ilvl="4" w:tentative="0">
      <w:start w:val="0"/>
      <w:numFmt w:val="bullet"/>
      <w:lvlText w:val="•"/>
      <w:lvlJc w:val="left"/>
      <w:pPr>
        <w:ind w:left="5642" w:hanging="281"/>
      </w:pPr>
      <w:rPr>
        <w:rFonts w:hint="default"/>
        <w:lang w:val="pt-PT" w:eastAsia="en-US" w:bidi="ar-SA"/>
      </w:rPr>
    </w:lvl>
    <w:lvl w:ilvl="5" w:tentative="0">
      <w:start w:val="0"/>
      <w:numFmt w:val="bullet"/>
      <w:lvlText w:val="•"/>
      <w:lvlJc w:val="left"/>
      <w:pPr>
        <w:ind w:left="6563" w:hanging="281"/>
      </w:pPr>
      <w:rPr>
        <w:rFonts w:hint="default"/>
        <w:lang w:val="pt-PT" w:eastAsia="en-US" w:bidi="ar-SA"/>
      </w:rPr>
    </w:lvl>
    <w:lvl w:ilvl="6" w:tentative="0">
      <w:start w:val="0"/>
      <w:numFmt w:val="bullet"/>
      <w:lvlText w:val="•"/>
      <w:lvlJc w:val="left"/>
      <w:pPr>
        <w:ind w:left="7483" w:hanging="281"/>
      </w:pPr>
      <w:rPr>
        <w:rFonts w:hint="default"/>
        <w:lang w:val="pt-PT" w:eastAsia="en-US" w:bidi="ar-SA"/>
      </w:rPr>
    </w:lvl>
    <w:lvl w:ilvl="7" w:tentative="0">
      <w:start w:val="0"/>
      <w:numFmt w:val="bullet"/>
      <w:lvlText w:val="•"/>
      <w:lvlJc w:val="left"/>
      <w:pPr>
        <w:ind w:left="8404" w:hanging="281"/>
      </w:pPr>
      <w:rPr>
        <w:rFonts w:hint="default"/>
        <w:lang w:val="pt-PT" w:eastAsia="en-US" w:bidi="ar-SA"/>
      </w:rPr>
    </w:lvl>
    <w:lvl w:ilvl="8" w:tentative="0">
      <w:start w:val="0"/>
      <w:numFmt w:val="bullet"/>
      <w:lvlText w:val="•"/>
      <w:lvlJc w:val="left"/>
      <w:pPr>
        <w:ind w:left="9324" w:hanging="281"/>
      </w:pPr>
      <w:rPr>
        <w:rFonts w:hint="default"/>
        <w:lang w:val="pt-PT" w:eastAsia="en-US" w:bidi="ar-SA"/>
      </w:rPr>
    </w:lvl>
  </w:abstractNum>
  <w:abstractNum w:abstractNumId="5">
    <w:nsid w:val="9288B902"/>
    <w:multiLevelType w:val="multilevel"/>
    <w:tmpl w:val="9288B902"/>
    <w:lvl w:ilvl="0" w:tentative="0">
      <w:start w:val="1"/>
      <w:numFmt w:val="upperRoman"/>
      <w:lvlText w:val="%1"/>
      <w:lvlJc w:val="left"/>
      <w:pPr>
        <w:ind w:left="1820" w:hanging="135"/>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2754" w:hanging="135"/>
      </w:pPr>
      <w:rPr>
        <w:rFonts w:hint="default"/>
        <w:lang w:val="pt-PT" w:eastAsia="en-US" w:bidi="ar-SA"/>
      </w:rPr>
    </w:lvl>
    <w:lvl w:ilvl="2" w:tentative="0">
      <w:start w:val="0"/>
      <w:numFmt w:val="bullet"/>
      <w:lvlText w:val="•"/>
      <w:lvlJc w:val="left"/>
      <w:pPr>
        <w:ind w:left="3689" w:hanging="135"/>
      </w:pPr>
      <w:rPr>
        <w:rFonts w:hint="default"/>
        <w:lang w:val="pt-PT" w:eastAsia="en-US" w:bidi="ar-SA"/>
      </w:rPr>
    </w:lvl>
    <w:lvl w:ilvl="3" w:tentative="0">
      <w:start w:val="0"/>
      <w:numFmt w:val="bullet"/>
      <w:lvlText w:val="•"/>
      <w:lvlJc w:val="left"/>
      <w:pPr>
        <w:ind w:left="4623" w:hanging="135"/>
      </w:pPr>
      <w:rPr>
        <w:rFonts w:hint="default"/>
        <w:lang w:val="pt-PT" w:eastAsia="en-US" w:bidi="ar-SA"/>
      </w:rPr>
    </w:lvl>
    <w:lvl w:ilvl="4" w:tentative="0">
      <w:start w:val="0"/>
      <w:numFmt w:val="bullet"/>
      <w:lvlText w:val="•"/>
      <w:lvlJc w:val="left"/>
      <w:pPr>
        <w:ind w:left="5558" w:hanging="135"/>
      </w:pPr>
      <w:rPr>
        <w:rFonts w:hint="default"/>
        <w:lang w:val="pt-PT" w:eastAsia="en-US" w:bidi="ar-SA"/>
      </w:rPr>
    </w:lvl>
    <w:lvl w:ilvl="5" w:tentative="0">
      <w:start w:val="0"/>
      <w:numFmt w:val="bullet"/>
      <w:lvlText w:val="•"/>
      <w:lvlJc w:val="left"/>
      <w:pPr>
        <w:ind w:left="6493" w:hanging="135"/>
      </w:pPr>
      <w:rPr>
        <w:rFonts w:hint="default"/>
        <w:lang w:val="pt-PT" w:eastAsia="en-US" w:bidi="ar-SA"/>
      </w:rPr>
    </w:lvl>
    <w:lvl w:ilvl="6" w:tentative="0">
      <w:start w:val="0"/>
      <w:numFmt w:val="bullet"/>
      <w:lvlText w:val="•"/>
      <w:lvlJc w:val="left"/>
      <w:pPr>
        <w:ind w:left="7427" w:hanging="135"/>
      </w:pPr>
      <w:rPr>
        <w:rFonts w:hint="default"/>
        <w:lang w:val="pt-PT" w:eastAsia="en-US" w:bidi="ar-SA"/>
      </w:rPr>
    </w:lvl>
    <w:lvl w:ilvl="7" w:tentative="0">
      <w:start w:val="0"/>
      <w:numFmt w:val="bullet"/>
      <w:lvlText w:val="•"/>
      <w:lvlJc w:val="left"/>
      <w:pPr>
        <w:ind w:left="8362" w:hanging="135"/>
      </w:pPr>
      <w:rPr>
        <w:rFonts w:hint="default"/>
        <w:lang w:val="pt-PT" w:eastAsia="en-US" w:bidi="ar-SA"/>
      </w:rPr>
    </w:lvl>
    <w:lvl w:ilvl="8" w:tentative="0">
      <w:start w:val="0"/>
      <w:numFmt w:val="bullet"/>
      <w:lvlText w:val="•"/>
      <w:lvlJc w:val="left"/>
      <w:pPr>
        <w:ind w:left="9296" w:hanging="135"/>
      </w:pPr>
      <w:rPr>
        <w:rFonts w:hint="default"/>
        <w:lang w:val="pt-PT" w:eastAsia="en-US" w:bidi="ar-SA"/>
      </w:rPr>
    </w:lvl>
  </w:abstractNum>
  <w:abstractNum w:abstractNumId="6">
    <w:nsid w:val="9C8AC8EF"/>
    <w:multiLevelType w:val="multilevel"/>
    <w:tmpl w:val="9C8AC8EF"/>
    <w:lvl w:ilvl="0" w:tentative="0">
      <w:start w:val="4"/>
      <w:numFmt w:val="upperRoman"/>
      <w:lvlText w:val="%1"/>
      <w:lvlJc w:val="left"/>
      <w:pPr>
        <w:ind w:left="1979" w:hanging="293"/>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2898" w:hanging="293"/>
      </w:pPr>
      <w:rPr>
        <w:rFonts w:hint="default"/>
        <w:lang w:val="pt-PT" w:eastAsia="en-US" w:bidi="ar-SA"/>
      </w:rPr>
    </w:lvl>
    <w:lvl w:ilvl="2" w:tentative="0">
      <w:start w:val="0"/>
      <w:numFmt w:val="bullet"/>
      <w:lvlText w:val="•"/>
      <w:lvlJc w:val="left"/>
      <w:pPr>
        <w:ind w:left="3817" w:hanging="293"/>
      </w:pPr>
      <w:rPr>
        <w:rFonts w:hint="default"/>
        <w:lang w:val="pt-PT" w:eastAsia="en-US" w:bidi="ar-SA"/>
      </w:rPr>
    </w:lvl>
    <w:lvl w:ilvl="3" w:tentative="0">
      <w:start w:val="0"/>
      <w:numFmt w:val="bullet"/>
      <w:lvlText w:val="•"/>
      <w:lvlJc w:val="left"/>
      <w:pPr>
        <w:ind w:left="4735" w:hanging="293"/>
      </w:pPr>
      <w:rPr>
        <w:rFonts w:hint="default"/>
        <w:lang w:val="pt-PT" w:eastAsia="en-US" w:bidi="ar-SA"/>
      </w:rPr>
    </w:lvl>
    <w:lvl w:ilvl="4" w:tentative="0">
      <w:start w:val="0"/>
      <w:numFmt w:val="bullet"/>
      <w:lvlText w:val="•"/>
      <w:lvlJc w:val="left"/>
      <w:pPr>
        <w:ind w:left="5654" w:hanging="293"/>
      </w:pPr>
      <w:rPr>
        <w:rFonts w:hint="default"/>
        <w:lang w:val="pt-PT" w:eastAsia="en-US" w:bidi="ar-SA"/>
      </w:rPr>
    </w:lvl>
    <w:lvl w:ilvl="5" w:tentative="0">
      <w:start w:val="0"/>
      <w:numFmt w:val="bullet"/>
      <w:lvlText w:val="•"/>
      <w:lvlJc w:val="left"/>
      <w:pPr>
        <w:ind w:left="6573" w:hanging="293"/>
      </w:pPr>
      <w:rPr>
        <w:rFonts w:hint="default"/>
        <w:lang w:val="pt-PT" w:eastAsia="en-US" w:bidi="ar-SA"/>
      </w:rPr>
    </w:lvl>
    <w:lvl w:ilvl="6" w:tentative="0">
      <w:start w:val="0"/>
      <w:numFmt w:val="bullet"/>
      <w:lvlText w:val="•"/>
      <w:lvlJc w:val="left"/>
      <w:pPr>
        <w:ind w:left="7491" w:hanging="293"/>
      </w:pPr>
      <w:rPr>
        <w:rFonts w:hint="default"/>
        <w:lang w:val="pt-PT" w:eastAsia="en-US" w:bidi="ar-SA"/>
      </w:rPr>
    </w:lvl>
    <w:lvl w:ilvl="7" w:tentative="0">
      <w:start w:val="0"/>
      <w:numFmt w:val="bullet"/>
      <w:lvlText w:val="•"/>
      <w:lvlJc w:val="left"/>
      <w:pPr>
        <w:ind w:left="8410" w:hanging="293"/>
      </w:pPr>
      <w:rPr>
        <w:rFonts w:hint="default"/>
        <w:lang w:val="pt-PT" w:eastAsia="en-US" w:bidi="ar-SA"/>
      </w:rPr>
    </w:lvl>
    <w:lvl w:ilvl="8" w:tentative="0">
      <w:start w:val="0"/>
      <w:numFmt w:val="bullet"/>
      <w:lvlText w:val="•"/>
      <w:lvlJc w:val="left"/>
      <w:pPr>
        <w:ind w:left="9328" w:hanging="293"/>
      </w:pPr>
      <w:rPr>
        <w:rFonts w:hint="default"/>
        <w:lang w:val="pt-PT" w:eastAsia="en-US" w:bidi="ar-SA"/>
      </w:rPr>
    </w:lvl>
  </w:abstractNum>
  <w:abstractNum w:abstractNumId="7">
    <w:nsid w:val="B0F1ACD9"/>
    <w:multiLevelType w:val="multilevel"/>
    <w:tmpl w:val="B0F1ACD9"/>
    <w:lvl w:ilvl="0" w:tentative="0">
      <w:start w:val="1"/>
      <w:numFmt w:val="upperRoman"/>
      <w:lvlText w:val="%1"/>
      <w:lvlJc w:val="left"/>
      <w:pPr>
        <w:ind w:left="1820" w:hanging="135"/>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2754" w:hanging="135"/>
      </w:pPr>
      <w:rPr>
        <w:rFonts w:hint="default"/>
        <w:lang w:val="pt-PT" w:eastAsia="en-US" w:bidi="ar-SA"/>
      </w:rPr>
    </w:lvl>
    <w:lvl w:ilvl="2" w:tentative="0">
      <w:start w:val="0"/>
      <w:numFmt w:val="bullet"/>
      <w:lvlText w:val="•"/>
      <w:lvlJc w:val="left"/>
      <w:pPr>
        <w:ind w:left="3689" w:hanging="135"/>
      </w:pPr>
      <w:rPr>
        <w:rFonts w:hint="default"/>
        <w:lang w:val="pt-PT" w:eastAsia="en-US" w:bidi="ar-SA"/>
      </w:rPr>
    </w:lvl>
    <w:lvl w:ilvl="3" w:tentative="0">
      <w:start w:val="0"/>
      <w:numFmt w:val="bullet"/>
      <w:lvlText w:val="•"/>
      <w:lvlJc w:val="left"/>
      <w:pPr>
        <w:ind w:left="4623" w:hanging="135"/>
      </w:pPr>
      <w:rPr>
        <w:rFonts w:hint="default"/>
        <w:lang w:val="pt-PT" w:eastAsia="en-US" w:bidi="ar-SA"/>
      </w:rPr>
    </w:lvl>
    <w:lvl w:ilvl="4" w:tentative="0">
      <w:start w:val="0"/>
      <w:numFmt w:val="bullet"/>
      <w:lvlText w:val="•"/>
      <w:lvlJc w:val="left"/>
      <w:pPr>
        <w:ind w:left="5558" w:hanging="135"/>
      </w:pPr>
      <w:rPr>
        <w:rFonts w:hint="default"/>
        <w:lang w:val="pt-PT" w:eastAsia="en-US" w:bidi="ar-SA"/>
      </w:rPr>
    </w:lvl>
    <w:lvl w:ilvl="5" w:tentative="0">
      <w:start w:val="0"/>
      <w:numFmt w:val="bullet"/>
      <w:lvlText w:val="•"/>
      <w:lvlJc w:val="left"/>
      <w:pPr>
        <w:ind w:left="6493" w:hanging="135"/>
      </w:pPr>
      <w:rPr>
        <w:rFonts w:hint="default"/>
        <w:lang w:val="pt-PT" w:eastAsia="en-US" w:bidi="ar-SA"/>
      </w:rPr>
    </w:lvl>
    <w:lvl w:ilvl="6" w:tentative="0">
      <w:start w:val="0"/>
      <w:numFmt w:val="bullet"/>
      <w:lvlText w:val="•"/>
      <w:lvlJc w:val="left"/>
      <w:pPr>
        <w:ind w:left="7427" w:hanging="135"/>
      </w:pPr>
      <w:rPr>
        <w:rFonts w:hint="default"/>
        <w:lang w:val="pt-PT" w:eastAsia="en-US" w:bidi="ar-SA"/>
      </w:rPr>
    </w:lvl>
    <w:lvl w:ilvl="7" w:tentative="0">
      <w:start w:val="0"/>
      <w:numFmt w:val="bullet"/>
      <w:lvlText w:val="•"/>
      <w:lvlJc w:val="left"/>
      <w:pPr>
        <w:ind w:left="8362" w:hanging="135"/>
      </w:pPr>
      <w:rPr>
        <w:rFonts w:hint="default"/>
        <w:lang w:val="pt-PT" w:eastAsia="en-US" w:bidi="ar-SA"/>
      </w:rPr>
    </w:lvl>
    <w:lvl w:ilvl="8" w:tentative="0">
      <w:start w:val="0"/>
      <w:numFmt w:val="bullet"/>
      <w:lvlText w:val="•"/>
      <w:lvlJc w:val="left"/>
      <w:pPr>
        <w:ind w:left="9296" w:hanging="135"/>
      </w:pPr>
      <w:rPr>
        <w:rFonts w:hint="default"/>
        <w:lang w:val="pt-PT" w:eastAsia="en-US" w:bidi="ar-SA"/>
      </w:rPr>
    </w:lvl>
  </w:abstractNum>
  <w:abstractNum w:abstractNumId="8">
    <w:nsid w:val="B53F3350"/>
    <w:multiLevelType w:val="multilevel"/>
    <w:tmpl w:val="B53F3350"/>
    <w:lvl w:ilvl="0" w:tentative="0">
      <w:start w:val="1"/>
      <w:numFmt w:val="decimal"/>
      <w:lvlText w:val="%1."/>
      <w:lvlJc w:val="left"/>
      <w:pPr>
        <w:ind w:left="1244" w:hanging="267"/>
        <w:jc w:val="left"/>
      </w:pPr>
      <w:rPr>
        <w:rFonts w:hint="default" w:ascii="Arial" w:hAnsi="Arial" w:eastAsia="Arial" w:cs="Arial"/>
        <w:b/>
        <w:bCs/>
        <w:w w:val="100"/>
        <w:sz w:val="24"/>
        <w:szCs w:val="24"/>
        <w:lang w:val="pt-PT" w:eastAsia="en-US" w:bidi="ar-SA"/>
      </w:rPr>
    </w:lvl>
    <w:lvl w:ilvl="1" w:tentative="0">
      <w:start w:val="1"/>
      <w:numFmt w:val="decimal"/>
      <w:lvlText w:val="%1.%2."/>
      <w:lvlJc w:val="left"/>
      <w:pPr>
        <w:ind w:left="1444" w:hanging="466"/>
        <w:jc w:val="left"/>
      </w:pPr>
      <w:rPr>
        <w:rFonts w:hint="default" w:ascii="Arial MT" w:hAnsi="Arial MT" w:eastAsia="Arial MT" w:cs="Arial MT"/>
        <w:spacing w:val="-2"/>
        <w:w w:val="100"/>
        <w:sz w:val="24"/>
        <w:szCs w:val="24"/>
        <w:lang w:val="pt-PT" w:eastAsia="en-US" w:bidi="ar-SA"/>
      </w:rPr>
    </w:lvl>
    <w:lvl w:ilvl="2" w:tentative="0">
      <w:start w:val="0"/>
      <w:numFmt w:val="bullet"/>
      <w:lvlText w:val="•"/>
      <w:lvlJc w:val="left"/>
      <w:pPr>
        <w:ind w:left="2520" w:hanging="466"/>
      </w:pPr>
      <w:rPr>
        <w:rFonts w:hint="default"/>
        <w:lang w:val="pt-PT" w:eastAsia="en-US" w:bidi="ar-SA"/>
      </w:rPr>
    </w:lvl>
    <w:lvl w:ilvl="3" w:tentative="0">
      <w:start w:val="0"/>
      <w:numFmt w:val="bullet"/>
      <w:lvlText w:val="•"/>
      <w:lvlJc w:val="left"/>
      <w:pPr>
        <w:ind w:left="3601" w:hanging="466"/>
      </w:pPr>
      <w:rPr>
        <w:rFonts w:hint="default"/>
        <w:lang w:val="pt-PT" w:eastAsia="en-US" w:bidi="ar-SA"/>
      </w:rPr>
    </w:lvl>
    <w:lvl w:ilvl="4" w:tentative="0">
      <w:start w:val="0"/>
      <w:numFmt w:val="bullet"/>
      <w:lvlText w:val="•"/>
      <w:lvlJc w:val="left"/>
      <w:pPr>
        <w:ind w:left="4682" w:hanging="466"/>
      </w:pPr>
      <w:rPr>
        <w:rFonts w:hint="default"/>
        <w:lang w:val="pt-PT" w:eastAsia="en-US" w:bidi="ar-SA"/>
      </w:rPr>
    </w:lvl>
    <w:lvl w:ilvl="5" w:tentative="0">
      <w:start w:val="0"/>
      <w:numFmt w:val="bullet"/>
      <w:lvlText w:val="•"/>
      <w:lvlJc w:val="left"/>
      <w:pPr>
        <w:ind w:left="5762" w:hanging="466"/>
      </w:pPr>
      <w:rPr>
        <w:rFonts w:hint="default"/>
        <w:lang w:val="pt-PT" w:eastAsia="en-US" w:bidi="ar-SA"/>
      </w:rPr>
    </w:lvl>
    <w:lvl w:ilvl="6" w:tentative="0">
      <w:start w:val="0"/>
      <w:numFmt w:val="bullet"/>
      <w:lvlText w:val="•"/>
      <w:lvlJc w:val="left"/>
      <w:pPr>
        <w:ind w:left="6843" w:hanging="466"/>
      </w:pPr>
      <w:rPr>
        <w:rFonts w:hint="default"/>
        <w:lang w:val="pt-PT" w:eastAsia="en-US" w:bidi="ar-SA"/>
      </w:rPr>
    </w:lvl>
    <w:lvl w:ilvl="7" w:tentative="0">
      <w:start w:val="0"/>
      <w:numFmt w:val="bullet"/>
      <w:lvlText w:val="•"/>
      <w:lvlJc w:val="left"/>
      <w:pPr>
        <w:ind w:left="7924" w:hanging="466"/>
      </w:pPr>
      <w:rPr>
        <w:rFonts w:hint="default"/>
        <w:lang w:val="pt-PT" w:eastAsia="en-US" w:bidi="ar-SA"/>
      </w:rPr>
    </w:lvl>
    <w:lvl w:ilvl="8" w:tentative="0">
      <w:start w:val="0"/>
      <w:numFmt w:val="bullet"/>
      <w:lvlText w:val="•"/>
      <w:lvlJc w:val="left"/>
      <w:pPr>
        <w:ind w:left="9004" w:hanging="466"/>
      </w:pPr>
      <w:rPr>
        <w:rFonts w:hint="default"/>
        <w:lang w:val="pt-PT" w:eastAsia="en-US" w:bidi="ar-SA"/>
      </w:rPr>
    </w:lvl>
  </w:abstractNum>
  <w:abstractNum w:abstractNumId="9">
    <w:nsid w:val="B5E306ED"/>
    <w:multiLevelType w:val="multilevel"/>
    <w:tmpl w:val="B5E306ED"/>
    <w:lvl w:ilvl="0" w:tentative="0">
      <w:start w:val="1"/>
      <w:numFmt w:val="upperRoman"/>
      <w:lvlText w:val="%1"/>
      <w:lvlJc w:val="left"/>
      <w:pPr>
        <w:ind w:left="1820" w:hanging="135"/>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2754" w:hanging="135"/>
      </w:pPr>
      <w:rPr>
        <w:rFonts w:hint="default"/>
        <w:lang w:val="pt-PT" w:eastAsia="en-US" w:bidi="ar-SA"/>
      </w:rPr>
    </w:lvl>
    <w:lvl w:ilvl="2" w:tentative="0">
      <w:start w:val="0"/>
      <w:numFmt w:val="bullet"/>
      <w:lvlText w:val="•"/>
      <w:lvlJc w:val="left"/>
      <w:pPr>
        <w:ind w:left="3689" w:hanging="135"/>
      </w:pPr>
      <w:rPr>
        <w:rFonts w:hint="default"/>
        <w:lang w:val="pt-PT" w:eastAsia="en-US" w:bidi="ar-SA"/>
      </w:rPr>
    </w:lvl>
    <w:lvl w:ilvl="3" w:tentative="0">
      <w:start w:val="0"/>
      <w:numFmt w:val="bullet"/>
      <w:lvlText w:val="•"/>
      <w:lvlJc w:val="left"/>
      <w:pPr>
        <w:ind w:left="4623" w:hanging="135"/>
      </w:pPr>
      <w:rPr>
        <w:rFonts w:hint="default"/>
        <w:lang w:val="pt-PT" w:eastAsia="en-US" w:bidi="ar-SA"/>
      </w:rPr>
    </w:lvl>
    <w:lvl w:ilvl="4" w:tentative="0">
      <w:start w:val="0"/>
      <w:numFmt w:val="bullet"/>
      <w:lvlText w:val="•"/>
      <w:lvlJc w:val="left"/>
      <w:pPr>
        <w:ind w:left="5558" w:hanging="135"/>
      </w:pPr>
      <w:rPr>
        <w:rFonts w:hint="default"/>
        <w:lang w:val="pt-PT" w:eastAsia="en-US" w:bidi="ar-SA"/>
      </w:rPr>
    </w:lvl>
    <w:lvl w:ilvl="5" w:tentative="0">
      <w:start w:val="0"/>
      <w:numFmt w:val="bullet"/>
      <w:lvlText w:val="•"/>
      <w:lvlJc w:val="left"/>
      <w:pPr>
        <w:ind w:left="6493" w:hanging="135"/>
      </w:pPr>
      <w:rPr>
        <w:rFonts w:hint="default"/>
        <w:lang w:val="pt-PT" w:eastAsia="en-US" w:bidi="ar-SA"/>
      </w:rPr>
    </w:lvl>
    <w:lvl w:ilvl="6" w:tentative="0">
      <w:start w:val="0"/>
      <w:numFmt w:val="bullet"/>
      <w:lvlText w:val="•"/>
      <w:lvlJc w:val="left"/>
      <w:pPr>
        <w:ind w:left="7427" w:hanging="135"/>
      </w:pPr>
      <w:rPr>
        <w:rFonts w:hint="default"/>
        <w:lang w:val="pt-PT" w:eastAsia="en-US" w:bidi="ar-SA"/>
      </w:rPr>
    </w:lvl>
    <w:lvl w:ilvl="7" w:tentative="0">
      <w:start w:val="0"/>
      <w:numFmt w:val="bullet"/>
      <w:lvlText w:val="•"/>
      <w:lvlJc w:val="left"/>
      <w:pPr>
        <w:ind w:left="8362" w:hanging="135"/>
      </w:pPr>
      <w:rPr>
        <w:rFonts w:hint="default"/>
        <w:lang w:val="pt-PT" w:eastAsia="en-US" w:bidi="ar-SA"/>
      </w:rPr>
    </w:lvl>
    <w:lvl w:ilvl="8" w:tentative="0">
      <w:start w:val="0"/>
      <w:numFmt w:val="bullet"/>
      <w:lvlText w:val="•"/>
      <w:lvlJc w:val="left"/>
      <w:pPr>
        <w:ind w:left="9296" w:hanging="135"/>
      </w:pPr>
      <w:rPr>
        <w:rFonts w:hint="default"/>
        <w:lang w:val="pt-PT" w:eastAsia="en-US" w:bidi="ar-SA"/>
      </w:rPr>
    </w:lvl>
  </w:abstractNum>
  <w:abstractNum w:abstractNumId="10">
    <w:nsid w:val="B8CEF35B"/>
    <w:multiLevelType w:val="multilevel"/>
    <w:tmpl w:val="B8CEF35B"/>
    <w:lvl w:ilvl="0" w:tentative="0">
      <w:start w:val="1"/>
      <w:numFmt w:val="upperRoman"/>
      <w:lvlText w:val="%1"/>
      <w:lvlJc w:val="left"/>
      <w:pPr>
        <w:ind w:left="1820" w:hanging="135"/>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2754" w:hanging="135"/>
      </w:pPr>
      <w:rPr>
        <w:rFonts w:hint="default"/>
        <w:lang w:val="pt-PT" w:eastAsia="en-US" w:bidi="ar-SA"/>
      </w:rPr>
    </w:lvl>
    <w:lvl w:ilvl="2" w:tentative="0">
      <w:start w:val="0"/>
      <w:numFmt w:val="bullet"/>
      <w:lvlText w:val="•"/>
      <w:lvlJc w:val="left"/>
      <w:pPr>
        <w:ind w:left="3689" w:hanging="135"/>
      </w:pPr>
      <w:rPr>
        <w:rFonts w:hint="default"/>
        <w:lang w:val="pt-PT" w:eastAsia="en-US" w:bidi="ar-SA"/>
      </w:rPr>
    </w:lvl>
    <w:lvl w:ilvl="3" w:tentative="0">
      <w:start w:val="0"/>
      <w:numFmt w:val="bullet"/>
      <w:lvlText w:val="•"/>
      <w:lvlJc w:val="left"/>
      <w:pPr>
        <w:ind w:left="4623" w:hanging="135"/>
      </w:pPr>
      <w:rPr>
        <w:rFonts w:hint="default"/>
        <w:lang w:val="pt-PT" w:eastAsia="en-US" w:bidi="ar-SA"/>
      </w:rPr>
    </w:lvl>
    <w:lvl w:ilvl="4" w:tentative="0">
      <w:start w:val="0"/>
      <w:numFmt w:val="bullet"/>
      <w:lvlText w:val="•"/>
      <w:lvlJc w:val="left"/>
      <w:pPr>
        <w:ind w:left="5558" w:hanging="135"/>
      </w:pPr>
      <w:rPr>
        <w:rFonts w:hint="default"/>
        <w:lang w:val="pt-PT" w:eastAsia="en-US" w:bidi="ar-SA"/>
      </w:rPr>
    </w:lvl>
    <w:lvl w:ilvl="5" w:tentative="0">
      <w:start w:val="0"/>
      <w:numFmt w:val="bullet"/>
      <w:lvlText w:val="•"/>
      <w:lvlJc w:val="left"/>
      <w:pPr>
        <w:ind w:left="6493" w:hanging="135"/>
      </w:pPr>
      <w:rPr>
        <w:rFonts w:hint="default"/>
        <w:lang w:val="pt-PT" w:eastAsia="en-US" w:bidi="ar-SA"/>
      </w:rPr>
    </w:lvl>
    <w:lvl w:ilvl="6" w:tentative="0">
      <w:start w:val="0"/>
      <w:numFmt w:val="bullet"/>
      <w:lvlText w:val="•"/>
      <w:lvlJc w:val="left"/>
      <w:pPr>
        <w:ind w:left="7427" w:hanging="135"/>
      </w:pPr>
      <w:rPr>
        <w:rFonts w:hint="default"/>
        <w:lang w:val="pt-PT" w:eastAsia="en-US" w:bidi="ar-SA"/>
      </w:rPr>
    </w:lvl>
    <w:lvl w:ilvl="7" w:tentative="0">
      <w:start w:val="0"/>
      <w:numFmt w:val="bullet"/>
      <w:lvlText w:val="•"/>
      <w:lvlJc w:val="left"/>
      <w:pPr>
        <w:ind w:left="8362" w:hanging="135"/>
      </w:pPr>
      <w:rPr>
        <w:rFonts w:hint="default"/>
        <w:lang w:val="pt-PT" w:eastAsia="en-US" w:bidi="ar-SA"/>
      </w:rPr>
    </w:lvl>
    <w:lvl w:ilvl="8" w:tentative="0">
      <w:start w:val="0"/>
      <w:numFmt w:val="bullet"/>
      <w:lvlText w:val="•"/>
      <w:lvlJc w:val="left"/>
      <w:pPr>
        <w:ind w:left="9296" w:hanging="135"/>
      </w:pPr>
      <w:rPr>
        <w:rFonts w:hint="default"/>
        <w:lang w:val="pt-PT" w:eastAsia="en-US" w:bidi="ar-SA"/>
      </w:rPr>
    </w:lvl>
  </w:abstractNum>
  <w:abstractNum w:abstractNumId="11">
    <w:nsid w:val="BB64CFA9"/>
    <w:multiLevelType w:val="multilevel"/>
    <w:tmpl w:val="BB64CFA9"/>
    <w:lvl w:ilvl="0" w:tentative="0">
      <w:start w:val="1"/>
      <w:numFmt w:val="lowerLetter"/>
      <w:lvlText w:val="%1)"/>
      <w:lvlJc w:val="left"/>
      <w:pPr>
        <w:ind w:left="978" w:hanging="351"/>
        <w:jc w:val="left"/>
      </w:pPr>
      <w:rPr>
        <w:rFonts w:hint="default" w:ascii="Arial MT" w:hAnsi="Arial MT" w:eastAsia="Arial MT" w:cs="Arial MT"/>
        <w:w w:val="100"/>
        <w:sz w:val="24"/>
        <w:szCs w:val="24"/>
        <w:lang w:val="pt-PT" w:eastAsia="en-US" w:bidi="ar-SA"/>
      </w:rPr>
    </w:lvl>
    <w:lvl w:ilvl="1" w:tentative="0">
      <w:start w:val="0"/>
      <w:numFmt w:val="bullet"/>
      <w:lvlText w:val="•"/>
      <w:lvlJc w:val="left"/>
      <w:pPr>
        <w:ind w:left="1998" w:hanging="351"/>
      </w:pPr>
      <w:rPr>
        <w:rFonts w:hint="default"/>
        <w:lang w:val="pt-PT" w:eastAsia="en-US" w:bidi="ar-SA"/>
      </w:rPr>
    </w:lvl>
    <w:lvl w:ilvl="2" w:tentative="0">
      <w:start w:val="0"/>
      <w:numFmt w:val="bullet"/>
      <w:lvlText w:val="•"/>
      <w:lvlJc w:val="left"/>
      <w:pPr>
        <w:ind w:left="3017" w:hanging="351"/>
      </w:pPr>
      <w:rPr>
        <w:rFonts w:hint="default"/>
        <w:lang w:val="pt-PT" w:eastAsia="en-US" w:bidi="ar-SA"/>
      </w:rPr>
    </w:lvl>
    <w:lvl w:ilvl="3" w:tentative="0">
      <w:start w:val="0"/>
      <w:numFmt w:val="bullet"/>
      <w:lvlText w:val="•"/>
      <w:lvlJc w:val="left"/>
      <w:pPr>
        <w:ind w:left="4035" w:hanging="351"/>
      </w:pPr>
      <w:rPr>
        <w:rFonts w:hint="default"/>
        <w:lang w:val="pt-PT" w:eastAsia="en-US" w:bidi="ar-SA"/>
      </w:rPr>
    </w:lvl>
    <w:lvl w:ilvl="4" w:tentative="0">
      <w:start w:val="0"/>
      <w:numFmt w:val="bullet"/>
      <w:lvlText w:val="•"/>
      <w:lvlJc w:val="left"/>
      <w:pPr>
        <w:ind w:left="5054" w:hanging="351"/>
      </w:pPr>
      <w:rPr>
        <w:rFonts w:hint="default"/>
        <w:lang w:val="pt-PT" w:eastAsia="en-US" w:bidi="ar-SA"/>
      </w:rPr>
    </w:lvl>
    <w:lvl w:ilvl="5" w:tentative="0">
      <w:start w:val="0"/>
      <w:numFmt w:val="bullet"/>
      <w:lvlText w:val="•"/>
      <w:lvlJc w:val="left"/>
      <w:pPr>
        <w:ind w:left="6073" w:hanging="351"/>
      </w:pPr>
      <w:rPr>
        <w:rFonts w:hint="default"/>
        <w:lang w:val="pt-PT" w:eastAsia="en-US" w:bidi="ar-SA"/>
      </w:rPr>
    </w:lvl>
    <w:lvl w:ilvl="6" w:tentative="0">
      <w:start w:val="0"/>
      <w:numFmt w:val="bullet"/>
      <w:lvlText w:val="•"/>
      <w:lvlJc w:val="left"/>
      <w:pPr>
        <w:ind w:left="7091" w:hanging="351"/>
      </w:pPr>
      <w:rPr>
        <w:rFonts w:hint="default"/>
        <w:lang w:val="pt-PT" w:eastAsia="en-US" w:bidi="ar-SA"/>
      </w:rPr>
    </w:lvl>
    <w:lvl w:ilvl="7" w:tentative="0">
      <w:start w:val="0"/>
      <w:numFmt w:val="bullet"/>
      <w:lvlText w:val="•"/>
      <w:lvlJc w:val="left"/>
      <w:pPr>
        <w:ind w:left="8110" w:hanging="351"/>
      </w:pPr>
      <w:rPr>
        <w:rFonts w:hint="default"/>
        <w:lang w:val="pt-PT" w:eastAsia="en-US" w:bidi="ar-SA"/>
      </w:rPr>
    </w:lvl>
    <w:lvl w:ilvl="8" w:tentative="0">
      <w:start w:val="0"/>
      <w:numFmt w:val="bullet"/>
      <w:lvlText w:val="•"/>
      <w:lvlJc w:val="left"/>
      <w:pPr>
        <w:ind w:left="9128" w:hanging="351"/>
      </w:pPr>
      <w:rPr>
        <w:rFonts w:hint="default"/>
        <w:lang w:val="pt-PT" w:eastAsia="en-US" w:bidi="ar-SA"/>
      </w:rPr>
    </w:lvl>
  </w:abstractNum>
  <w:abstractNum w:abstractNumId="12">
    <w:nsid w:val="BE923771"/>
    <w:multiLevelType w:val="multilevel"/>
    <w:tmpl w:val="BE923771"/>
    <w:lvl w:ilvl="0" w:tentative="0">
      <w:start w:val="1"/>
      <w:numFmt w:val="upperRoman"/>
      <w:lvlText w:val="%1"/>
      <w:lvlJc w:val="left"/>
      <w:pPr>
        <w:ind w:left="1820" w:hanging="135"/>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2754" w:hanging="135"/>
      </w:pPr>
      <w:rPr>
        <w:rFonts w:hint="default"/>
        <w:lang w:val="pt-PT" w:eastAsia="en-US" w:bidi="ar-SA"/>
      </w:rPr>
    </w:lvl>
    <w:lvl w:ilvl="2" w:tentative="0">
      <w:start w:val="0"/>
      <w:numFmt w:val="bullet"/>
      <w:lvlText w:val="•"/>
      <w:lvlJc w:val="left"/>
      <w:pPr>
        <w:ind w:left="3689" w:hanging="135"/>
      </w:pPr>
      <w:rPr>
        <w:rFonts w:hint="default"/>
        <w:lang w:val="pt-PT" w:eastAsia="en-US" w:bidi="ar-SA"/>
      </w:rPr>
    </w:lvl>
    <w:lvl w:ilvl="3" w:tentative="0">
      <w:start w:val="0"/>
      <w:numFmt w:val="bullet"/>
      <w:lvlText w:val="•"/>
      <w:lvlJc w:val="left"/>
      <w:pPr>
        <w:ind w:left="4623" w:hanging="135"/>
      </w:pPr>
      <w:rPr>
        <w:rFonts w:hint="default"/>
        <w:lang w:val="pt-PT" w:eastAsia="en-US" w:bidi="ar-SA"/>
      </w:rPr>
    </w:lvl>
    <w:lvl w:ilvl="4" w:tentative="0">
      <w:start w:val="0"/>
      <w:numFmt w:val="bullet"/>
      <w:lvlText w:val="•"/>
      <w:lvlJc w:val="left"/>
      <w:pPr>
        <w:ind w:left="5558" w:hanging="135"/>
      </w:pPr>
      <w:rPr>
        <w:rFonts w:hint="default"/>
        <w:lang w:val="pt-PT" w:eastAsia="en-US" w:bidi="ar-SA"/>
      </w:rPr>
    </w:lvl>
    <w:lvl w:ilvl="5" w:tentative="0">
      <w:start w:val="0"/>
      <w:numFmt w:val="bullet"/>
      <w:lvlText w:val="•"/>
      <w:lvlJc w:val="left"/>
      <w:pPr>
        <w:ind w:left="6493" w:hanging="135"/>
      </w:pPr>
      <w:rPr>
        <w:rFonts w:hint="default"/>
        <w:lang w:val="pt-PT" w:eastAsia="en-US" w:bidi="ar-SA"/>
      </w:rPr>
    </w:lvl>
    <w:lvl w:ilvl="6" w:tentative="0">
      <w:start w:val="0"/>
      <w:numFmt w:val="bullet"/>
      <w:lvlText w:val="•"/>
      <w:lvlJc w:val="left"/>
      <w:pPr>
        <w:ind w:left="7427" w:hanging="135"/>
      </w:pPr>
      <w:rPr>
        <w:rFonts w:hint="default"/>
        <w:lang w:val="pt-PT" w:eastAsia="en-US" w:bidi="ar-SA"/>
      </w:rPr>
    </w:lvl>
    <w:lvl w:ilvl="7" w:tentative="0">
      <w:start w:val="0"/>
      <w:numFmt w:val="bullet"/>
      <w:lvlText w:val="•"/>
      <w:lvlJc w:val="left"/>
      <w:pPr>
        <w:ind w:left="8362" w:hanging="135"/>
      </w:pPr>
      <w:rPr>
        <w:rFonts w:hint="default"/>
        <w:lang w:val="pt-PT" w:eastAsia="en-US" w:bidi="ar-SA"/>
      </w:rPr>
    </w:lvl>
    <w:lvl w:ilvl="8" w:tentative="0">
      <w:start w:val="0"/>
      <w:numFmt w:val="bullet"/>
      <w:lvlText w:val="•"/>
      <w:lvlJc w:val="left"/>
      <w:pPr>
        <w:ind w:left="9296" w:hanging="135"/>
      </w:pPr>
      <w:rPr>
        <w:rFonts w:hint="default"/>
        <w:lang w:val="pt-PT" w:eastAsia="en-US" w:bidi="ar-SA"/>
      </w:rPr>
    </w:lvl>
  </w:abstractNum>
  <w:abstractNum w:abstractNumId="13">
    <w:nsid w:val="BF205925"/>
    <w:multiLevelType w:val="multilevel"/>
    <w:tmpl w:val="BF205925"/>
    <w:lvl w:ilvl="0" w:tentative="0">
      <w:start w:val="1"/>
      <w:numFmt w:val="upperRoman"/>
      <w:lvlText w:val="%1"/>
      <w:lvlJc w:val="left"/>
      <w:pPr>
        <w:ind w:left="1888" w:hanging="135"/>
        <w:jc w:val="right"/>
      </w:pPr>
      <w:rPr>
        <w:rFonts w:hint="default" w:ascii="Arial" w:hAnsi="Arial" w:eastAsia="Arial" w:cs="Arial"/>
        <w:b/>
        <w:bCs/>
        <w:w w:val="100"/>
        <w:sz w:val="24"/>
        <w:szCs w:val="24"/>
        <w:lang w:val="pt-PT" w:eastAsia="en-US" w:bidi="ar-SA"/>
      </w:rPr>
    </w:lvl>
    <w:lvl w:ilvl="1" w:tentative="0">
      <w:start w:val="0"/>
      <w:numFmt w:val="bullet"/>
      <w:lvlText w:val="•"/>
      <w:lvlJc w:val="left"/>
      <w:pPr>
        <w:ind w:left="2808" w:hanging="135"/>
      </w:pPr>
      <w:rPr>
        <w:rFonts w:hint="default"/>
        <w:lang w:val="pt-PT" w:eastAsia="en-US" w:bidi="ar-SA"/>
      </w:rPr>
    </w:lvl>
    <w:lvl w:ilvl="2" w:tentative="0">
      <w:start w:val="0"/>
      <w:numFmt w:val="bullet"/>
      <w:lvlText w:val="•"/>
      <w:lvlJc w:val="left"/>
      <w:pPr>
        <w:ind w:left="3737" w:hanging="135"/>
      </w:pPr>
      <w:rPr>
        <w:rFonts w:hint="default"/>
        <w:lang w:val="pt-PT" w:eastAsia="en-US" w:bidi="ar-SA"/>
      </w:rPr>
    </w:lvl>
    <w:lvl w:ilvl="3" w:tentative="0">
      <w:start w:val="0"/>
      <w:numFmt w:val="bullet"/>
      <w:lvlText w:val="•"/>
      <w:lvlJc w:val="left"/>
      <w:pPr>
        <w:ind w:left="4665" w:hanging="135"/>
      </w:pPr>
      <w:rPr>
        <w:rFonts w:hint="default"/>
        <w:lang w:val="pt-PT" w:eastAsia="en-US" w:bidi="ar-SA"/>
      </w:rPr>
    </w:lvl>
    <w:lvl w:ilvl="4" w:tentative="0">
      <w:start w:val="0"/>
      <w:numFmt w:val="bullet"/>
      <w:lvlText w:val="•"/>
      <w:lvlJc w:val="left"/>
      <w:pPr>
        <w:ind w:left="5594" w:hanging="135"/>
      </w:pPr>
      <w:rPr>
        <w:rFonts w:hint="default"/>
        <w:lang w:val="pt-PT" w:eastAsia="en-US" w:bidi="ar-SA"/>
      </w:rPr>
    </w:lvl>
    <w:lvl w:ilvl="5" w:tentative="0">
      <w:start w:val="0"/>
      <w:numFmt w:val="bullet"/>
      <w:lvlText w:val="•"/>
      <w:lvlJc w:val="left"/>
      <w:pPr>
        <w:ind w:left="6523" w:hanging="135"/>
      </w:pPr>
      <w:rPr>
        <w:rFonts w:hint="default"/>
        <w:lang w:val="pt-PT" w:eastAsia="en-US" w:bidi="ar-SA"/>
      </w:rPr>
    </w:lvl>
    <w:lvl w:ilvl="6" w:tentative="0">
      <w:start w:val="0"/>
      <w:numFmt w:val="bullet"/>
      <w:lvlText w:val="•"/>
      <w:lvlJc w:val="left"/>
      <w:pPr>
        <w:ind w:left="7451" w:hanging="135"/>
      </w:pPr>
      <w:rPr>
        <w:rFonts w:hint="default"/>
        <w:lang w:val="pt-PT" w:eastAsia="en-US" w:bidi="ar-SA"/>
      </w:rPr>
    </w:lvl>
    <w:lvl w:ilvl="7" w:tentative="0">
      <w:start w:val="0"/>
      <w:numFmt w:val="bullet"/>
      <w:lvlText w:val="•"/>
      <w:lvlJc w:val="left"/>
      <w:pPr>
        <w:ind w:left="8380" w:hanging="135"/>
      </w:pPr>
      <w:rPr>
        <w:rFonts w:hint="default"/>
        <w:lang w:val="pt-PT" w:eastAsia="en-US" w:bidi="ar-SA"/>
      </w:rPr>
    </w:lvl>
    <w:lvl w:ilvl="8" w:tentative="0">
      <w:start w:val="0"/>
      <w:numFmt w:val="bullet"/>
      <w:lvlText w:val="•"/>
      <w:lvlJc w:val="left"/>
      <w:pPr>
        <w:ind w:left="9308" w:hanging="135"/>
      </w:pPr>
      <w:rPr>
        <w:rFonts w:hint="default"/>
        <w:lang w:val="pt-PT" w:eastAsia="en-US" w:bidi="ar-SA"/>
      </w:rPr>
    </w:lvl>
  </w:abstractNum>
  <w:abstractNum w:abstractNumId="14">
    <w:nsid w:val="C8879AEF"/>
    <w:multiLevelType w:val="multilevel"/>
    <w:tmpl w:val="C8879AEF"/>
    <w:lvl w:ilvl="0" w:tentative="0">
      <w:start w:val="4"/>
      <w:numFmt w:val="decimal"/>
      <w:lvlText w:val="%1"/>
      <w:lvlJc w:val="left"/>
      <w:pPr>
        <w:ind w:left="1686" w:hanging="708"/>
        <w:jc w:val="left"/>
      </w:pPr>
      <w:rPr>
        <w:rFonts w:hint="default"/>
        <w:lang w:val="pt-PT" w:eastAsia="en-US" w:bidi="ar-SA"/>
      </w:rPr>
    </w:lvl>
    <w:lvl w:ilvl="1" w:tentative="0">
      <w:start w:val="3"/>
      <w:numFmt w:val="decimal"/>
      <w:lvlText w:val="%1.%2"/>
      <w:lvlJc w:val="left"/>
      <w:pPr>
        <w:ind w:left="1686" w:hanging="708"/>
        <w:jc w:val="left"/>
      </w:pPr>
      <w:rPr>
        <w:rFonts w:hint="default"/>
        <w:lang w:val="pt-PT" w:eastAsia="en-US" w:bidi="ar-SA"/>
      </w:rPr>
    </w:lvl>
    <w:lvl w:ilvl="2" w:tentative="0">
      <w:start w:val="1"/>
      <w:numFmt w:val="decimal"/>
      <w:lvlText w:val="%1.%2.%3."/>
      <w:lvlJc w:val="left"/>
      <w:pPr>
        <w:ind w:left="1686" w:hanging="708"/>
        <w:jc w:val="left"/>
      </w:pPr>
      <w:rPr>
        <w:rFonts w:hint="default" w:ascii="Arial" w:hAnsi="Arial" w:eastAsia="Arial" w:cs="Arial"/>
        <w:b/>
        <w:bCs/>
        <w:spacing w:val="-2"/>
        <w:w w:val="100"/>
        <w:sz w:val="24"/>
        <w:szCs w:val="24"/>
        <w:lang w:val="pt-PT" w:eastAsia="en-US" w:bidi="ar-SA"/>
      </w:rPr>
    </w:lvl>
    <w:lvl w:ilvl="3" w:tentative="0">
      <w:start w:val="1"/>
      <w:numFmt w:val="upperRoman"/>
      <w:lvlText w:val="%4"/>
      <w:lvlJc w:val="left"/>
      <w:pPr>
        <w:ind w:left="978" w:hanging="224"/>
        <w:jc w:val="left"/>
      </w:pPr>
      <w:rPr>
        <w:rFonts w:hint="default" w:ascii="Arial" w:hAnsi="Arial" w:eastAsia="Arial" w:cs="Arial"/>
        <w:b/>
        <w:bCs/>
        <w:w w:val="100"/>
        <w:sz w:val="24"/>
        <w:szCs w:val="24"/>
        <w:lang w:val="pt-PT" w:eastAsia="en-US" w:bidi="ar-SA"/>
      </w:rPr>
    </w:lvl>
    <w:lvl w:ilvl="4" w:tentative="0">
      <w:start w:val="0"/>
      <w:numFmt w:val="bullet"/>
      <w:lvlText w:val="•"/>
      <w:lvlJc w:val="left"/>
      <w:pPr>
        <w:ind w:left="4842" w:hanging="224"/>
      </w:pPr>
      <w:rPr>
        <w:rFonts w:hint="default"/>
        <w:lang w:val="pt-PT" w:eastAsia="en-US" w:bidi="ar-SA"/>
      </w:rPr>
    </w:lvl>
    <w:lvl w:ilvl="5" w:tentative="0">
      <w:start w:val="0"/>
      <w:numFmt w:val="bullet"/>
      <w:lvlText w:val="•"/>
      <w:lvlJc w:val="left"/>
      <w:pPr>
        <w:ind w:left="5896" w:hanging="224"/>
      </w:pPr>
      <w:rPr>
        <w:rFonts w:hint="default"/>
        <w:lang w:val="pt-PT" w:eastAsia="en-US" w:bidi="ar-SA"/>
      </w:rPr>
    </w:lvl>
    <w:lvl w:ilvl="6" w:tentative="0">
      <w:start w:val="0"/>
      <w:numFmt w:val="bullet"/>
      <w:lvlText w:val="•"/>
      <w:lvlJc w:val="left"/>
      <w:pPr>
        <w:ind w:left="6950" w:hanging="224"/>
      </w:pPr>
      <w:rPr>
        <w:rFonts w:hint="default"/>
        <w:lang w:val="pt-PT" w:eastAsia="en-US" w:bidi="ar-SA"/>
      </w:rPr>
    </w:lvl>
    <w:lvl w:ilvl="7" w:tentative="0">
      <w:start w:val="0"/>
      <w:numFmt w:val="bullet"/>
      <w:lvlText w:val="•"/>
      <w:lvlJc w:val="left"/>
      <w:pPr>
        <w:ind w:left="8004" w:hanging="224"/>
      </w:pPr>
      <w:rPr>
        <w:rFonts w:hint="default"/>
        <w:lang w:val="pt-PT" w:eastAsia="en-US" w:bidi="ar-SA"/>
      </w:rPr>
    </w:lvl>
    <w:lvl w:ilvl="8" w:tentative="0">
      <w:start w:val="0"/>
      <w:numFmt w:val="bullet"/>
      <w:lvlText w:val="•"/>
      <w:lvlJc w:val="left"/>
      <w:pPr>
        <w:ind w:left="9058" w:hanging="224"/>
      </w:pPr>
      <w:rPr>
        <w:rFonts w:hint="default"/>
        <w:lang w:val="pt-PT" w:eastAsia="en-US" w:bidi="ar-SA"/>
      </w:rPr>
    </w:lvl>
  </w:abstractNum>
  <w:abstractNum w:abstractNumId="15">
    <w:nsid w:val="CF092B84"/>
    <w:multiLevelType w:val="multilevel"/>
    <w:tmpl w:val="CF092B84"/>
    <w:lvl w:ilvl="0" w:tentative="0">
      <w:start w:val="1"/>
      <w:numFmt w:val="decimal"/>
      <w:lvlText w:val="%1."/>
      <w:lvlJc w:val="left"/>
      <w:pPr>
        <w:ind w:left="1544" w:hanging="567"/>
        <w:jc w:val="left"/>
      </w:pPr>
      <w:rPr>
        <w:rFonts w:hint="default" w:ascii="Arial" w:hAnsi="Arial" w:eastAsia="Arial" w:cs="Arial"/>
        <w:b/>
        <w:bCs/>
        <w:w w:val="100"/>
        <w:sz w:val="24"/>
        <w:szCs w:val="24"/>
        <w:lang w:val="pt-PT" w:eastAsia="en-US" w:bidi="ar-SA"/>
      </w:rPr>
    </w:lvl>
    <w:lvl w:ilvl="1" w:tentative="0">
      <w:start w:val="1"/>
      <w:numFmt w:val="decimal"/>
      <w:lvlText w:val="%1.%2."/>
      <w:lvlJc w:val="left"/>
      <w:pPr>
        <w:ind w:left="1747" w:hanging="567"/>
        <w:jc w:val="left"/>
      </w:pPr>
      <w:rPr>
        <w:rFonts w:hint="default" w:ascii="Arial" w:hAnsi="Arial" w:eastAsia="Arial" w:cs="Arial"/>
        <w:b/>
        <w:bCs/>
        <w:spacing w:val="-2"/>
        <w:w w:val="100"/>
        <w:sz w:val="24"/>
        <w:szCs w:val="24"/>
        <w:lang w:val="pt-PT" w:eastAsia="en-US" w:bidi="ar-SA"/>
      </w:rPr>
    </w:lvl>
    <w:lvl w:ilvl="2" w:tentative="0">
      <w:start w:val="1"/>
      <w:numFmt w:val="lowerLetter"/>
      <w:lvlText w:val="%3)"/>
      <w:lvlJc w:val="left"/>
      <w:pPr>
        <w:ind w:left="978" w:hanging="320"/>
        <w:jc w:val="right"/>
      </w:pPr>
      <w:rPr>
        <w:rFonts w:hint="default" w:ascii="Arial" w:hAnsi="Arial" w:eastAsia="Arial" w:cs="Arial"/>
        <w:b/>
        <w:bCs/>
        <w:w w:val="100"/>
        <w:sz w:val="24"/>
        <w:szCs w:val="24"/>
        <w:lang w:val="pt-PT" w:eastAsia="en-US" w:bidi="ar-SA"/>
      </w:rPr>
    </w:lvl>
    <w:lvl w:ilvl="3" w:tentative="0">
      <w:start w:val="0"/>
      <w:numFmt w:val="bullet"/>
      <w:lvlText w:val="•"/>
      <w:lvlJc w:val="left"/>
      <w:pPr>
        <w:ind w:left="3110" w:hanging="320"/>
      </w:pPr>
      <w:rPr>
        <w:rFonts w:hint="default"/>
        <w:lang w:val="pt-PT" w:eastAsia="en-US" w:bidi="ar-SA"/>
      </w:rPr>
    </w:lvl>
    <w:lvl w:ilvl="4" w:tentative="0">
      <w:start w:val="0"/>
      <w:numFmt w:val="bullet"/>
      <w:lvlText w:val="•"/>
      <w:lvlJc w:val="left"/>
      <w:pPr>
        <w:ind w:left="4261" w:hanging="320"/>
      </w:pPr>
      <w:rPr>
        <w:rFonts w:hint="default"/>
        <w:lang w:val="pt-PT" w:eastAsia="en-US" w:bidi="ar-SA"/>
      </w:rPr>
    </w:lvl>
    <w:lvl w:ilvl="5" w:tentative="0">
      <w:start w:val="0"/>
      <w:numFmt w:val="bullet"/>
      <w:lvlText w:val="•"/>
      <w:lvlJc w:val="left"/>
      <w:pPr>
        <w:ind w:left="5412" w:hanging="320"/>
      </w:pPr>
      <w:rPr>
        <w:rFonts w:hint="default"/>
        <w:lang w:val="pt-PT" w:eastAsia="en-US" w:bidi="ar-SA"/>
      </w:rPr>
    </w:lvl>
    <w:lvl w:ilvl="6" w:tentative="0">
      <w:start w:val="0"/>
      <w:numFmt w:val="bullet"/>
      <w:lvlText w:val="•"/>
      <w:lvlJc w:val="left"/>
      <w:pPr>
        <w:ind w:left="6563" w:hanging="320"/>
      </w:pPr>
      <w:rPr>
        <w:rFonts w:hint="default"/>
        <w:lang w:val="pt-PT" w:eastAsia="en-US" w:bidi="ar-SA"/>
      </w:rPr>
    </w:lvl>
    <w:lvl w:ilvl="7" w:tentative="0">
      <w:start w:val="0"/>
      <w:numFmt w:val="bullet"/>
      <w:lvlText w:val="•"/>
      <w:lvlJc w:val="left"/>
      <w:pPr>
        <w:ind w:left="7713" w:hanging="320"/>
      </w:pPr>
      <w:rPr>
        <w:rFonts w:hint="default"/>
        <w:lang w:val="pt-PT" w:eastAsia="en-US" w:bidi="ar-SA"/>
      </w:rPr>
    </w:lvl>
    <w:lvl w:ilvl="8" w:tentative="0">
      <w:start w:val="0"/>
      <w:numFmt w:val="bullet"/>
      <w:lvlText w:val="•"/>
      <w:lvlJc w:val="left"/>
      <w:pPr>
        <w:ind w:left="8864" w:hanging="320"/>
      </w:pPr>
      <w:rPr>
        <w:rFonts w:hint="default"/>
        <w:lang w:val="pt-PT" w:eastAsia="en-US" w:bidi="ar-SA"/>
      </w:rPr>
    </w:lvl>
  </w:abstractNum>
  <w:abstractNum w:abstractNumId="16">
    <w:nsid w:val="D7D140E4"/>
    <w:multiLevelType w:val="multilevel"/>
    <w:tmpl w:val="D7D140E4"/>
    <w:lvl w:ilvl="0" w:tentative="0">
      <w:start w:val="1"/>
      <w:numFmt w:val="decimal"/>
      <w:lvlText w:val="%1."/>
      <w:lvlJc w:val="left"/>
      <w:pPr>
        <w:ind w:left="978" w:hanging="264"/>
        <w:jc w:val="right"/>
      </w:pPr>
      <w:rPr>
        <w:rFonts w:hint="default" w:ascii="Arial" w:hAnsi="Arial" w:eastAsia="Arial" w:cs="Arial"/>
        <w:i/>
        <w:iCs/>
        <w:spacing w:val="-1"/>
        <w:w w:val="100"/>
        <w:sz w:val="22"/>
        <w:szCs w:val="22"/>
        <w:lang w:val="pt-PT" w:eastAsia="en-US" w:bidi="ar-SA"/>
      </w:rPr>
    </w:lvl>
    <w:lvl w:ilvl="1" w:tentative="0">
      <w:start w:val="0"/>
      <w:numFmt w:val="bullet"/>
      <w:lvlText w:val="•"/>
      <w:lvlJc w:val="left"/>
      <w:pPr>
        <w:ind w:left="1998" w:hanging="264"/>
      </w:pPr>
      <w:rPr>
        <w:rFonts w:hint="default"/>
        <w:lang w:val="pt-PT" w:eastAsia="en-US" w:bidi="ar-SA"/>
      </w:rPr>
    </w:lvl>
    <w:lvl w:ilvl="2" w:tentative="0">
      <w:start w:val="0"/>
      <w:numFmt w:val="bullet"/>
      <w:lvlText w:val="•"/>
      <w:lvlJc w:val="left"/>
      <w:pPr>
        <w:ind w:left="3017" w:hanging="264"/>
      </w:pPr>
      <w:rPr>
        <w:rFonts w:hint="default"/>
        <w:lang w:val="pt-PT" w:eastAsia="en-US" w:bidi="ar-SA"/>
      </w:rPr>
    </w:lvl>
    <w:lvl w:ilvl="3" w:tentative="0">
      <w:start w:val="0"/>
      <w:numFmt w:val="bullet"/>
      <w:lvlText w:val="•"/>
      <w:lvlJc w:val="left"/>
      <w:pPr>
        <w:ind w:left="4035" w:hanging="264"/>
      </w:pPr>
      <w:rPr>
        <w:rFonts w:hint="default"/>
        <w:lang w:val="pt-PT" w:eastAsia="en-US" w:bidi="ar-SA"/>
      </w:rPr>
    </w:lvl>
    <w:lvl w:ilvl="4" w:tentative="0">
      <w:start w:val="0"/>
      <w:numFmt w:val="bullet"/>
      <w:lvlText w:val="•"/>
      <w:lvlJc w:val="left"/>
      <w:pPr>
        <w:ind w:left="5054" w:hanging="264"/>
      </w:pPr>
      <w:rPr>
        <w:rFonts w:hint="default"/>
        <w:lang w:val="pt-PT" w:eastAsia="en-US" w:bidi="ar-SA"/>
      </w:rPr>
    </w:lvl>
    <w:lvl w:ilvl="5" w:tentative="0">
      <w:start w:val="0"/>
      <w:numFmt w:val="bullet"/>
      <w:lvlText w:val="•"/>
      <w:lvlJc w:val="left"/>
      <w:pPr>
        <w:ind w:left="6073" w:hanging="264"/>
      </w:pPr>
      <w:rPr>
        <w:rFonts w:hint="default"/>
        <w:lang w:val="pt-PT" w:eastAsia="en-US" w:bidi="ar-SA"/>
      </w:rPr>
    </w:lvl>
    <w:lvl w:ilvl="6" w:tentative="0">
      <w:start w:val="0"/>
      <w:numFmt w:val="bullet"/>
      <w:lvlText w:val="•"/>
      <w:lvlJc w:val="left"/>
      <w:pPr>
        <w:ind w:left="7091" w:hanging="264"/>
      </w:pPr>
      <w:rPr>
        <w:rFonts w:hint="default"/>
        <w:lang w:val="pt-PT" w:eastAsia="en-US" w:bidi="ar-SA"/>
      </w:rPr>
    </w:lvl>
    <w:lvl w:ilvl="7" w:tentative="0">
      <w:start w:val="0"/>
      <w:numFmt w:val="bullet"/>
      <w:lvlText w:val="•"/>
      <w:lvlJc w:val="left"/>
      <w:pPr>
        <w:ind w:left="8110" w:hanging="264"/>
      </w:pPr>
      <w:rPr>
        <w:rFonts w:hint="default"/>
        <w:lang w:val="pt-PT" w:eastAsia="en-US" w:bidi="ar-SA"/>
      </w:rPr>
    </w:lvl>
    <w:lvl w:ilvl="8" w:tentative="0">
      <w:start w:val="0"/>
      <w:numFmt w:val="bullet"/>
      <w:lvlText w:val="•"/>
      <w:lvlJc w:val="left"/>
      <w:pPr>
        <w:ind w:left="9128" w:hanging="264"/>
      </w:pPr>
      <w:rPr>
        <w:rFonts w:hint="default"/>
        <w:lang w:val="pt-PT" w:eastAsia="en-US" w:bidi="ar-SA"/>
      </w:rPr>
    </w:lvl>
  </w:abstractNum>
  <w:abstractNum w:abstractNumId="17">
    <w:nsid w:val="D7F9FE59"/>
    <w:multiLevelType w:val="multilevel"/>
    <w:tmpl w:val="D7F9FE59"/>
    <w:lvl w:ilvl="0" w:tentative="0">
      <w:start w:val="4"/>
      <w:numFmt w:val="decimal"/>
      <w:lvlText w:val="%1"/>
      <w:lvlJc w:val="left"/>
      <w:pPr>
        <w:ind w:left="1686" w:hanging="708"/>
        <w:jc w:val="left"/>
      </w:pPr>
      <w:rPr>
        <w:rFonts w:hint="default"/>
        <w:lang w:val="pt-PT" w:eastAsia="en-US" w:bidi="ar-SA"/>
      </w:rPr>
    </w:lvl>
    <w:lvl w:ilvl="1" w:tentative="0">
      <w:start w:val="5"/>
      <w:numFmt w:val="decimal"/>
      <w:lvlText w:val="%1.%2"/>
      <w:lvlJc w:val="left"/>
      <w:pPr>
        <w:ind w:left="1686" w:hanging="708"/>
        <w:jc w:val="left"/>
      </w:pPr>
      <w:rPr>
        <w:rFonts w:hint="default"/>
        <w:lang w:val="pt-PT" w:eastAsia="en-US" w:bidi="ar-SA"/>
      </w:rPr>
    </w:lvl>
    <w:lvl w:ilvl="2" w:tentative="0">
      <w:start w:val="1"/>
      <w:numFmt w:val="decimal"/>
      <w:lvlText w:val="%1.%2.%3."/>
      <w:lvlJc w:val="left"/>
      <w:pPr>
        <w:ind w:left="1686" w:hanging="708"/>
        <w:jc w:val="left"/>
      </w:pPr>
      <w:rPr>
        <w:rFonts w:hint="default" w:ascii="Arial" w:hAnsi="Arial" w:eastAsia="Arial" w:cs="Arial"/>
        <w:b/>
        <w:bCs/>
        <w:spacing w:val="-2"/>
        <w:w w:val="100"/>
        <w:sz w:val="24"/>
        <w:szCs w:val="24"/>
        <w:lang w:val="pt-PT" w:eastAsia="en-US" w:bidi="ar-SA"/>
      </w:rPr>
    </w:lvl>
    <w:lvl w:ilvl="3" w:tentative="0">
      <w:start w:val="1"/>
      <w:numFmt w:val="decimal"/>
      <w:lvlText w:val="%1.%2.%3.%4."/>
      <w:lvlJc w:val="left"/>
      <w:pPr>
        <w:ind w:left="1828" w:hanging="850"/>
        <w:jc w:val="left"/>
      </w:pPr>
      <w:rPr>
        <w:rFonts w:hint="default" w:ascii="Arial" w:hAnsi="Arial" w:eastAsia="Arial" w:cs="Arial"/>
        <w:b/>
        <w:bCs/>
        <w:spacing w:val="-2"/>
        <w:w w:val="100"/>
        <w:sz w:val="24"/>
        <w:szCs w:val="24"/>
        <w:lang w:val="pt-PT" w:eastAsia="en-US" w:bidi="ar-SA"/>
      </w:rPr>
    </w:lvl>
    <w:lvl w:ilvl="4" w:tentative="0">
      <w:start w:val="0"/>
      <w:numFmt w:val="bullet"/>
      <w:lvlText w:val="•"/>
      <w:lvlJc w:val="left"/>
      <w:pPr>
        <w:ind w:left="4935" w:hanging="850"/>
      </w:pPr>
      <w:rPr>
        <w:rFonts w:hint="default"/>
        <w:lang w:val="pt-PT" w:eastAsia="en-US" w:bidi="ar-SA"/>
      </w:rPr>
    </w:lvl>
    <w:lvl w:ilvl="5" w:tentative="0">
      <w:start w:val="0"/>
      <w:numFmt w:val="bullet"/>
      <w:lvlText w:val="•"/>
      <w:lvlJc w:val="left"/>
      <w:pPr>
        <w:ind w:left="5973" w:hanging="850"/>
      </w:pPr>
      <w:rPr>
        <w:rFonts w:hint="default"/>
        <w:lang w:val="pt-PT" w:eastAsia="en-US" w:bidi="ar-SA"/>
      </w:rPr>
    </w:lvl>
    <w:lvl w:ilvl="6" w:tentative="0">
      <w:start w:val="0"/>
      <w:numFmt w:val="bullet"/>
      <w:lvlText w:val="•"/>
      <w:lvlJc w:val="left"/>
      <w:pPr>
        <w:ind w:left="7012" w:hanging="850"/>
      </w:pPr>
      <w:rPr>
        <w:rFonts w:hint="default"/>
        <w:lang w:val="pt-PT" w:eastAsia="en-US" w:bidi="ar-SA"/>
      </w:rPr>
    </w:lvl>
    <w:lvl w:ilvl="7" w:tentative="0">
      <w:start w:val="0"/>
      <w:numFmt w:val="bullet"/>
      <w:lvlText w:val="•"/>
      <w:lvlJc w:val="left"/>
      <w:pPr>
        <w:ind w:left="8050" w:hanging="850"/>
      </w:pPr>
      <w:rPr>
        <w:rFonts w:hint="default"/>
        <w:lang w:val="pt-PT" w:eastAsia="en-US" w:bidi="ar-SA"/>
      </w:rPr>
    </w:lvl>
    <w:lvl w:ilvl="8" w:tentative="0">
      <w:start w:val="0"/>
      <w:numFmt w:val="bullet"/>
      <w:lvlText w:val="•"/>
      <w:lvlJc w:val="left"/>
      <w:pPr>
        <w:ind w:left="9089" w:hanging="850"/>
      </w:pPr>
      <w:rPr>
        <w:rFonts w:hint="default"/>
        <w:lang w:val="pt-PT" w:eastAsia="en-US" w:bidi="ar-SA"/>
      </w:rPr>
    </w:lvl>
  </w:abstractNum>
  <w:abstractNum w:abstractNumId="18">
    <w:nsid w:val="D8F8CD7D"/>
    <w:multiLevelType w:val="singleLevel"/>
    <w:tmpl w:val="D8F8CD7D"/>
    <w:lvl w:ilvl="0" w:tentative="0">
      <w:start w:val="1"/>
      <w:numFmt w:val="lowerLetter"/>
      <w:suff w:val="space"/>
      <w:lvlText w:val="%1."/>
      <w:lvlJc w:val="left"/>
      <w:pPr>
        <w:ind w:left="78"/>
      </w:pPr>
    </w:lvl>
  </w:abstractNum>
  <w:abstractNum w:abstractNumId="19">
    <w:nsid w:val="DCBA6B53"/>
    <w:multiLevelType w:val="multilevel"/>
    <w:tmpl w:val="DCBA6B53"/>
    <w:lvl w:ilvl="0" w:tentative="0">
      <w:start w:val="1"/>
      <w:numFmt w:val="upperRoman"/>
      <w:lvlText w:val="%1"/>
      <w:lvlJc w:val="left"/>
      <w:pPr>
        <w:ind w:left="978" w:hanging="257"/>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1998" w:hanging="257"/>
      </w:pPr>
      <w:rPr>
        <w:rFonts w:hint="default"/>
        <w:lang w:val="pt-PT" w:eastAsia="en-US" w:bidi="ar-SA"/>
      </w:rPr>
    </w:lvl>
    <w:lvl w:ilvl="2" w:tentative="0">
      <w:start w:val="0"/>
      <w:numFmt w:val="bullet"/>
      <w:lvlText w:val="•"/>
      <w:lvlJc w:val="left"/>
      <w:pPr>
        <w:ind w:left="3017" w:hanging="257"/>
      </w:pPr>
      <w:rPr>
        <w:rFonts w:hint="default"/>
        <w:lang w:val="pt-PT" w:eastAsia="en-US" w:bidi="ar-SA"/>
      </w:rPr>
    </w:lvl>
    <w:lvl w:ilvl="3" w:tentative="0">
      <w:start w:val="0"/>
      <w:numFmt w:val="bullet"/>
      <w:lvlText w:val="•"/>
      <w:lvlJc w:val="left"/>
      <w:pPr>
        <w:ind w:left="4035" w:hanging="257"/>
      </w:pPr>
      <w:rPr>
        <w:rFonts w:hint="default"/>
        <w:lang w:val="pt-PT" w:eastAsia="en-US" w:bidi="ar-SA"/>
      </w:rPr>
    </w:lvl>
    <w:lvl w:ilvl="4" w:tentative="0">
      <w:start w:val="0"/>
      <w:numFmt w:val="bullet"/>
      <w:lvlText w:val="•"/>
      <w:lvlJc w:val="left"/>
      <w:pPr>
        <w:ind w:left="5054" w:hanging="257"/>
      </w:pPr>
      <w:rPr>
        <w:rFonts w:hint="default"/>
        <w:lang w:val="pt-PT" w:eastAsia="en-US" w:bidi="ar-SA"/>
      </w:rPr>
    </w:lvl>
    <w:lvl w:ilvl="5" w:tentative="0">
      <w:start w:val="0"/>
      <w:numFmt w:val="bullet"/>
      <w:lvlText w:val="•"/>
      <w:lvlJc w:val="left"/>
      <w:pPr>
        <w:ind w:left="6073" w:hanging="257"/>
      </w:pPr>
      <w:rPr>
        <w:rFonts w:hint="default"/>
        <w:lang w:val="pt-PT" w:eastAsia="en-US" w:bidi="ar-SA"/>
      </w:rPr>
    </w:lvl>
    <w:lvl w:ilvl="6" w:tentative="0">
      <w:start w:val="0"/>
      <w:numFmt w:val="bullet"/>
      <w:lvlText w:val="•"/>
      <w:lvlJc w:val="left"/>
      <w:pPr>
        <w:ind w:left="7091" w:hanging="257"/>
      </w:pPr>
      <w:rPr>
        <w:rFonts w:hint="default"/>
        <w:lang w:val="pt-PT" w:eastAsia="en-US" w:bidi="ar-SA"/>
      </w:rPr>
    </w:lvl>
    <w:lvl w:ilvl="7" w:tentative="0">
      <w:start w:val="0"/>
      <w:numFmt w:val="bullet"/>
      <w:lvlText w:val="•"/>
      <w:lvlJc w:val="left"/>
      <w:pPr>
        <w:ind w:left="8110" w:hanging="257"/>
      </w:pPr>
      <w:rPr>
        <w:rFonts w:hint="default"/>
        <w:lang w:val="pt-PT" w:eastAsia="en-US" w:bidi="ar-SA"/>
      </w:rPr>
    </w:lvl>
    <w:lvl w:ilvl="8" w:tentative="0">
      <w:start w:val="0"/>
      <w:numFmt w:val="bullet"/>
      <w:lvlText w:val="•"/>
      <w:lvlJc w:val="left"/>
      <w:pPr>
        <w:ind w:left="9128" w:hanging="257"/>
      </w:pPr>
      <w:rPr>
        <w:rFonts w:hint="default"/>
        <w:lang w:val="pt-PT" w:eastAsia="en-US" w:bidi="ar-SA"/>
      </w:rPr>
    </w:lvl>
  </w:abstractNum>
  <w:abstractNum w:abstractNumId="20">
    <w:nsid w:val="E093A4B0"/>
    <w:multiLevelType w:val="multilevel"/>
    <w:tmpl w:val="E093A4B0"/>
    <w:lvl w:ilvl="0" w:tentative="0">
      <w:start w:val="1"/>
      <w:numFmt w:val="lowerLetter"/>
      <w:lvlText w:val="%1)"/>
      <w:lvlJc w:val="left"/>
      <w:pPr>
        <w:ind w:left="1967" w:hanging="281"/>
        <w:jc w:val="left"/>
      </w:pPr>
      <w:rPr>
        <w:rFonts w:hint="default" w:ascii="Arial MT" w:hAnsi="Arial MT" w:eastAsia="Arial MT" w:cs="Arial MT"/>
        <w:w w:val="100"/>
        <w:sz w:val="24"/>
        <w:szCs w:val="24"/>
        <w:lang w:val="pt-PT" w:eastAsia="en-US" w:bidi="ar-SA"/>
      </w:rPr>
    </w:lvl>
    <w:lvl w:ilvl="1" w:tentative="0">
      <w:start w:val="0"/>
      <w:numFmt w:val="bullet"/>
      <w:lvlText w:val="•"/>
      <w:lvlJc w:val="left"/>
      <w:pPr>
        <w:ind w:left="2880" w:hanging="281"/>
      </w:pPr>
      <w:rPr>
        <w:rFonts w:hint="default"/>
        <w:lang w:val="pt-PT" w:eastAsia="en-US" w:bidi="ar-SA"/>
      </w:rPr>
    </w:lvl>
    <w:lvl w:ilvl="2" w:tentative="0">
      <w:start w:val="0"/>
      <w:numFmt w:val="bullet"/>
      <w:lvlText w:val="•"/>
      <w:lvlJc w:val="left"/>
      <w:pPr>
        <w:ind w:left="3801" w:hanging="281"/>
      </w:pPr>
      <w:rPr>
        <w:rFonts w:hint="default"/>
        <w:lang w:val="pt-PT" w:eastAsia="en-US" w:bidi="ar-SA"/>
      </w:rPr>
    </w:lvl>
    <w:lvl w:ilvl="3" w:tentative="0">
      <w:start w:val="0"/>
      <w:numFmt w:val="bullet"/>
      <w:lvlText w:val="•"/>
      <w:lvlJc w:val="left"/>
      <w:pPr>
        <w:ind w:left="4721" w:hanging="281"/>
      </w:pPr>
      <w:rPr>
        <w:rFonts w:hint="default"/>
        <w:lang w:val="pt-PT" w:eastAsia="en-US" w:bidi="ar-SA"/>
      </w:rPr>
    </w:lvl>
    <w:lvl w:ilvl="4" w:tentative="0">
      <w:start w:val="0"/>
      <w:numFmt w:val="bullet"/>
      <w:lvlText w:val="•"/>
      <w:lvlJc w:val="left"/>
      <w:pPr>
        <w:ind w:left="5642" w:hanging="281"/>
      </w:pPr>
      <w:rPr>
        <w:rFonts w:hint="default"/>
        <w:lang w:val="pt-PT" w:eastAsia="en-US" w:bidi="ar-SA"/>
      </w:rPr>
    </w:lvl>
    <w:lvl w:ilvl="5" w:tentative="0">
      <w:start w:val="0"/>
      <w:numFmt w:val="bullet"/>
      <w:lvlText w:val="•"/>
      <w:lvlJc w:val="left"/>
      <w:pPr>
        <w:ind w:left="6563" w:hanging="281"/>
      </w:pPr>
      <w:rPr>
        <w:rFonts w:hint="default"/>
        <w:lang w:val="pt-PT" w:eastAsia="en-US" w:bidi="ar-SA"/>
      </w:rPr>
    </w:lvl>
    <w:lvl w:ilvl="6" w:tentative="0">
      <w:start w:val="0"/>
      <w:numFmt w:val="bullet"/>
      <w:lvlText w:val="•"/>
      <w:lvlJc w:val="left"/>
      <w:pPr>
        <w:ind w:left="7483" w:hanging="281"/>
      </w:pPr>
      <w:rPr>
        <w:rFonts w:hint="default"/>
        <w:lang w:val="pt-PT" w:eastAsia="en-US" w:bidi="ar-SA"/>
      </w:rPr>
    </w:lvl>
    <w:lvl w:ilvl="7" w:tentative="0">
      <w:start w:val="0"/>
      <w:numFmt w:val="bullet"/>
      <w:lvlText w:val="•"/>
      <w:lvlJc w:val="left"/>
      <w:pPr>
        <w:ind w:left="8404" w:hanging="281"/>
      </w:pPr>
      <w:rPr>
        <w:rFonts w:hint="default"/>
        <w:lang w:val="pt-PT" w:eastAsia="en-US" w:bidi="ar-SA"/>
      </w:rPr>
    </w:lvl>
    <w:lvl w:ilvl="8" w:tentative="0">
      <w:start w:val="0"/>
      <w:numFmt w:val="bullet"/>
      <w:lvlText w:val="•"/>
      <w:lvlJc w:val="left"/>
      <w:pPr>
        <w:ind w:left="9324" w:hanging="281"/>
      </w:pPr>
      <w:rPr>
        <w:rFonts w:hint="default"/>
        <w:lang w:val="pt-PT" w:eastAsia="en-US" w:bidi="ar-SA"/>
      </w:rPr>
    </w:lvl>
  </w:abstractNum>
  <w:abstractNum w:abstractNumId="21">
    <w:nsid w:val="F0E89278"/>
    <w:multiLevelType w:val="multilevel"/>
    <w:tmpl w:val="F0E89278"/>
    <w:lvl w:ilvl="0" w:tentative="0">
      <w:start w:val="1"/>
      <w:numFmt w:val="decimal"/>
      <w:lvlText w:val="%1."/>
      <w:lvlJc w:val="left"/>
      <w:pPr>
        <w:ind w:left="1244" w:hanging="267"/>
        <w:jc w:val="left"/>
      </w:pPr>
      <w:rPr>
        <w:rFonts w:hint="default"/>
        <w:b/>
        <w:bCs/>
        <w:w w:val="100"/>
        <w:lang w:val="pt-PT" w:eastAsia="en-US" w:bidi="ar-SA"/>
      </w:rPr>
    </w:lvl>
    <w:lvl w:ilvl="1" w:tentative="0">
      <w:start w:val="1"/>
      <w:numFmt w:val="decimal"/>
      <w:lvlText w:val="%1.%2."/>
      <w:lvlJc w:val="left"/>
      <w:pPr>
        <w:ind w:left="1444" w:hanging="466"/>
        <w:jc w:val="left"/>
      </w:pPr>
      <w:rPr>
        <w:rFonts w:hint="default" w:ascii="Arial MT" w:hAnsi="Arial MT" w:eastAsia="Arial MT" w:cs="Arial MT"/>
        <w:spacing w:val="-2"/>
        <w:w w:val="100"/>
        <w:sz w:val="24"/>
        <w:szCs w:val="24"/>
        <w:lang w:val="pt-PT" w:eastAsia="en-US" w:bidi="ar-SA"/>
      </w:rPr>
    </w:lvl>
    <w:lvl w:ilvl="2" w:tentative="0">
      <w:start w:val="0"/>
      <w:numFmt w:val="bullet"/>
      <w:lvlText w:val="•"/>
      <w:lvlJc w:val="left"/>
      <w:pPr>
        <w:ind w:left="2520" w:hanging="466"/>
      </w:pPr>
      <w:rPr>
        <w:rFonts w:hint="default"/>
        <w:lang w:val="pt-PT" w:eastAsia="en-US" w:bidi="ar-SA"/>
      </w:rPr>
    </w:lvl>
    <w:lvl w:ilvl="3" w:tentative="0">
      <w:start w:val="0"/>
      <w:numFmt w:val="bullet"/>
      <w:lvlText w:val="•"/>
      <w:lvlJc w:val="left"/>
      <w:pPr>
        <w:ind w:left="3601" w:hanging="466"/>
      </w:pPr>
      <w:rPr>
        <w:rFonts w:hint="default"/>
        <w:lang w:val="pt-PT" w:eastAsia="en-US" w:bidi="ar-SA"/>
      </w:rPr>
    </w:lvl>
    <w:lvl w:ilvl="4" w:tentative="0">
      <w:start w:val="0"/>
      <w:numFmt w:val="bullet"/>
      <w:lvlText w:val="•"/>
      <w:lvlJc w:val="left"/>
      <w:pPr>
        <w:ind w:left="4682" w:hanging="466"/>
      </w:pPr>
      <w:rPr>
        <w:rFonts w:hint="default"/>
        <w:lang w:val="pt-PT" w:eastAsia="en-US" w:bidi="ar-SA"/>
      </w:rPr>
    </w:lvl>
    <w:lvl w:ilvl="5" w:tentative="0">
      <w:start w:val="0"/>
      <w:numFmt w:val="bullet"/>
      <w:lvlText w:val="•"/>
      <w:lvlJc w:val="left"/>
      <w:pPr>
        <w:ind w:left="5762" w:hanging="466"/>
      </w:pPr>
      <w:rPr>
        <w:rFonts w:hint="default"/>
        <w:lang w:val="pt-PT" w:eastAsia="en-US" w:bidi="ar-SA"/>
      </w:rPr>
    </w:lvl>
    <w:lvl w:ilvl="6" w:tentative="0">
      <w:start w:val="0"/>
      <w:numFmt w:val="bullet"/>
      <w:lvlText w:val="•"/>
      <w:lvlJc w:val="left"/>
      <w:pPr>
        <w:ind w:left="6843" w:hanging="466"/>
      </w:pPr>
      <w:rPr>
        <w:rFonts w:hint="default"/>
        <w:lang w:val="pt-PT" w:eastAsia="en-US" w:bidi="ar-SA"/>
      </w:rPr>
    </w:lvl>
    <w:lvl w:ilvl="7" w:tentative="0">
      <w:start w:val="0"/>
      <w:numFmt w:val="bullet"/>
      <w:lvlText w:val="•"/>
      <w:lvlJc w:val="left"/>
      <w:pPr>
        <w:ind w:left="7924" w:hanging="466"/>
      </w:pPr>
      <w:rPr>
        <w:rFonts w:hint="default"/>
        <w:lang w:val="pt-PT" w:eastAsia="en-US" w:bidi="ar-SA"/>
      </w:rPr>
    </w:lvl>
    <w:lvl w:ilvl="8" w:tentative="0">
      <w:start w:val="0"/>
      <w:numFmt w:val="bullet"/>
      <w:lvlText w:val="•"/>
      <w:lvlJc w:val="left"/>
      <w:pPr>
        <w:ind w:left="9004" w:hanging="466"/>
      </w:pPr>
      <w:rPr>
        <w:rFonts w:hint="default"/>
        <w:lang w:val="pt-PT" w:eastAsia="en-US" w:bidi="ar-SA"/>
      </w:rPr>
    </w:lvl>
  </w:abstractNum>
  <w:abstractNum w:abstractNumId="22">
    <w:nsid w:val="F4B5D9F5"/>
    <w:multiLevelType w:val="multilevel"/>
    <w:tmpl w:val="F4B5D9F5"/>
    <w:lvl w:ilvl="0" w:tentative="0">
      <w:start w:val="1"/>
      <w:numFmt w:val="upperRoman"/>
      <w:lvlText w:val="%1"/>
      <w:lvlJc w:val="left"/>
      <w:pPr>
        <w:ind w:left="978" w:hanging="144"/>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1998" w:hanging="144"/>
      </w:pPr>
      <w:rPr>
        <w:rFonts w:hint="default"/>
        <w:lang w:val="pt-PT" w:eastAsia="en-US" w:bidi="ar-SA"/>
      </w:rPr>
    </w:lvl>
    <w:lvl w:ilvl="2" w:tentative="0">
      <w:start w:val="0"/>
      <w:numFmt w:val="bullet"/>
      <w:lvlText w:val="•"/>
      <w:lvlJc w:val="left"/>
      <w:pPr>
        <w:ind w:left="3017" w:hanging="144"/>
      </w:pPr>
      <w:rPr>
        <w:rFonts w:hint="default"/>
        <w:lang w:val="pt-PT" w:eastAsia="en-US" w:bidi="ar-SA"/>
      </w:rPr>
    </w:lvl>
    <w:lvl w:ilvl="3" w:tentative="0">
      <w:start w:val="0"/>
      <w:numFmt w:val="bullet"/>
      <w:lvlText w:val="•"/>
      <w:lvlJc w:val="left"/>
      <w:pPr>
        <w:ind w:left="4035" w:hanging="144"/>
      </w:pPr>
      <w:rPr>
        <w:rFonts w:hint="default"/>
        <w:lang w:val="pt-PT" w:eastAsia="en-US" w:bidi="ar-SA"/>
      </w:rPr>
    </w:lvl>
    <w:lvl w:ilvl="4" w:tentative="0">
      <w:start w:val="0"/>
      <w:numFmt w:val="bullet"/>
      <w:lvlText w:val="•"/>
      <w:lvlJc w:val="left"/>
      <w:pPr>
        <w:ind w:left="5054" w:hanging="144"/>
      </w:pPr>
      <w:rPr>
        <w:rFonts w:hint="default"/>
        <w:lang w:val="pt-PT" w:eastAsia="en-US" w:bidi="ar-SA"/>
      </w:rPr>
    </w:lvl>
    <w:lvl w:ilvl="5" w:tentative="0">
      <w:start w:val="0"/>
      <w:numFmt w:val="bullet"/>
      <w:lvlText w:val="•"/>
      <w:lvlJc w:val="left"/>
      <w:pPr>
        <w:ind w:left="6073" w:hanging="144"/>
      </w:pPr>
      <w:rPr>
        <w:rFonts w:hint="default"/>
        <w:lang w:val="pt-PT" w:eastAsia="en-US" w:bidi="ar-SA"/>
      </w:rPr>
    </w:lvl>
    <w:lvl w:ilvl="6" w:tentative="0">
      <w:start w:val="0"/>
      <w:numFmt w:val="bullet"/>
      <w:lvlText w:val="•"/>
      <w:lvlJc w:val="left"/>
      <w:pPr>
        <w:ind w:left="7091" w:hanging="144"/>
      </w:pPr>
      <w:rPr>
        <w:rFonts w:hint="default"/>
        <w:lang w:val="pt-PT" w:eastAsia="en-US" w:bidi="ar-SA"/>
      </w:rPr>
    </w:lvl>
    <w:lvl w:ilvl="7" w:tentative="0">
      <w:start w:val="0"/>
      <w:numFmt w:val="bullet"/>
      <w:lvlText w:val="•"/>
      <w:lvlJc w:val="left"/>
      <w:pPr>
        <w:ind w:left="8110" w:hanging="144"/>
      </w:pPr>
      <w:rPr>
        <w:rFonts w:hint="default"/>
        <w:lang w:val="pt-PT" w:eastAsia="en-US" w:bidi="ar-SA"/>
      </w:rPr>
    </w:lvl>
    <w:lvl w:ilvl="8" w:tentative="0">
      <w:start w:val="0"/>
      <w:numFmt w:val="bullet"/>
      <w:lvlText w:val="•"/>
      <w:lvlJc w:val="left"/>
      <w:pPr>
        <w:ind w:left="9128" w:hanging="144"/>
      </w:pPr>
      <w:rPr>
        <w:rFonts w:hint="default"/>
        <w:lang w:val="pt-PT" w:eastAsia="en-US" w:bidi="ar-SA"/>
      </w:rPr>
    </w:lvl>
  </w:abstractNum>
  <w:abstractNum w:abstractNumId="23">
    <w:nsid w:val="F7735DC9"/>
    <w:multiLevelType w:val="multilevel"/>
    <w:tmpl w:val="F7735DC9"/>
    <w:lvl w:ilvl="0" w:tentative="0">
      <w:start w:val="1"/>
      <w:numFmt w:val="upperRoman"/>
      <w:lvlText w:val="%1"/>
      <w:lvlJc w:val="left"/>
      <w:pPr>
        <w:ind w:left="978" w:hanging="164"/>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1998" w:hanging="164"/>
      </w:pPr>
      <w:rPr>
        <w:rFonts w:hint="default"/>
        <w:lang w:val="pt-PT" w:eastAsia="en-US" w:bidi="ar-SA"/>
      </w:rPr>
    </w:lvl>
    <w:lvl w:ilvl="2" w:tentative="0">
      <w:start w:val="0"/>
      <w:numFmt w:val="bullet"/>
      <w:lvlText w:val="•"/>
      <w:lvlJc w:val="left"/>
      <w:pPr>
        <w:ind w:left="3017" w:hanging="164"/>
      </w:pPr>
      <w:rPr>
        <w:rFonts w:hint="default"/>
        <w:lang w:val="pt-PT" w:eastAsia="en-US" w:bidi="ar-SA"/>
      </w:rPr>
    </w:lvl>
    <w:lvl w:ilvl="3" w:tentative="0">
      <w:start w:val="0"/>
      <w:numFmt w:val="bullet"/>
      <w:lvlText w:val="•"/>
      <w:lvlJc w:val="left"/>
      <w:pPr>
        <w:ind w:left="4035" w:hanging="164"/>
      </w:pPr>
      <w:rPr>
        <w:rFonts w:hint="default"/>
        <w:lang w:val="pt-PT" w:eastAsia="en-US" w:bidi="ar-SA"/>
      </w:rPr>
    </w:lvl>
    <w:lvl w:ilvl="4" w:tentative="0">
      <w:start w:val="0"/>
      <w:numFmt w:val="bullet"/>
      <w:lvlText w:val="•"/>
      <w:lvlJc w:val="left"/>
      <w:pPr>
        <w:ind w:left="5054" w:hanging="164"/>
      </w:pPr>
      <w:rPr>
        <w:rFonts w:hint="default"/>
        <w:lang w:val="pt-PT" w:eastAsia="en-US" w:bidi="ar-SA"/>
      </w:rPr>
    </w:lvl>
    <w:lvl w:ilvl="5" w:tentative="0">
      <w:start w:val="0"/>
      <w:numFmt w:val="bullet"/>
      <w:lvlText w:val="•"/>
      <w:lvlJc w:val="left"/>
      <w:pPr>
        <w:ind w:left="6073" w:hanging="164"/>
      </w:pPr>
      <w:rPr>
        <w:rFonts w:hint="default"/>
        <w:lang w:val="pt-PT" w:eastAsia="en-US" w:bidi="ar-SA"/>
      </w:rPr>
    </w:lvl>
    <w:lvl w:ilvl="6" w:tentative="0">
      <w:start w:val="0"/>
      <w:numFmt w:val="bullet"/>
      <w:lvlText w:val="•"/>
      <w:lvlJc w:val="left"/>
      <w:pPr>
        <w:ind w:left="7091" w:hanging="164"/>
      </w:pPr>
      <w:rPr>
        <w:rFonts w:hint="default"/>
        <w:lang w:val="pt-PT" w:eastAsia="en-US" w:bidi="ar-SA"/>
      </w:rPr>
    </w:lvl>
    <w:lvl w:ilvl="7" w:tentative="0">
      <w:start w:val="0"/>
      <w:numFmt w:val="bullet"/>
      <w:lvlText w:val="•"/>
      <w:lvlJc w:val="left"/>
      <w:pPr>
        <w:ind w:left="8110" w:hanging="164"/>
      </w:pPr>
      <w:rPr>
        <w:rFonts w:hint="default"/>
        <w:lang w:val="pt-PT" w:eastAsia="en-US" w:bidi="ar-SA"/>
      </w:rPr>
    </w:lvl>
    <w:lvl w:ilvl="8" w:tentative="0">
      <w:start w:val="0"/>
      <w:numFmt w:val="bullet"/>
      <w:lvlText w:val="•"/>
      <w:lvlJc w:val="left"/>
      <w:pPr>
        <w:ind w:left="9128" w:hanging="164"/>
      </w:pPr>
      <w:rPr>
        <w:rFonts w:hint="default"/>
        <w:lang w:val="pt-PT" w:eastAsia="en-US" w:bidi="ar-SA"/>
      </w:rPr>
    </w:lvl>
  </w:abstractNum>
  <w:abstractNum w:abstractNumId="24">
    <w:nsid w:val="0053208E"/>
    <w:multiLevelType w:val="multilevel"/>
    <w:tmpl w:val="0053208E"/>
    <w:lvl w:ilvl="0" w:tentative="0">
      <w:start w:val="1"/>
      <w:numFmt w:val="decimal"/>
      <w:lvlText w:val="%1."/>
      <w:lvlJc w:val="left"/>
      <w:pPr>
        <w:ind w:left="1686" w:hanging="708"/>
        <w:jc w:val="left"/>
      </w:pPr>
      <w:rPr>
        <w:rFonts w:hint="default" w:ascii="Arial MT" w:hAnsi="Arial MT" w:eastAsia="Arial MT" w:cs="Arial MT"/>
        <w:spacing w:val="-1"/>
        <w:w w:val="99"/>
        <w:sz w:val="20"/>
        <w:szCs w:val="20"/>
        <w:lang w:val="pt-PT" w:eastAsia="en-US" w:bidi="ar-SA"/>
      </w:rPr>
    </w:lvl>
    <w:lvl w:ilvl="1" w:tentative="0">
      <w:start w:val="1"/>
      <w:numFmt w:val="decimal"/>
      <w:lvlText w:val="%1.%2."/>
      <w:lvlJc w:val="left"/>
      <w:pPr>
        <w:ind w:left="1686" w:hanging="708"/>
        <w:jc w:val="left"/>
      </w:pPr>
      <w:rPr>
        <w:rFonts w:hint="default" w:ascii="Arial MT" w:hAnsi="Arial MT" w:eastAsia="Arial MT" w:cs="Arial MT"/>
        <w:spacing w:val="-1"/>
        <w:w w:val="99"/>
        <w:sz w:val="20"/>
        <w:szCs w:val="20"/>
        <w:lang w:val="pt-PT" w:eastAsia="en-US" w:bidi="ar-SA"/>
      </w:rPr>
    </w:lvl>
    <w:lvl w:ilvl="2" w:tentative="0">
      <w:start w:val="1"/>
      <w:numFmt w:val="decimal"/>
      <w:lvlText w:val="%1.%2.%3."/>
      <w:lvlJc w:val="left"/>
      <w:pPr>
        <w:ind w:left="1686" w:hanging="708"/>
        <w:jc w:val="left"/>
      </w:pPr>
      <w:rPr>
        <w:rFonts w:hint="default" w:ascii="Arial MT" w:hAnsi="Arial MT" w:eastAsia="Arial MT" w:cs="Arial MT"/>
        <w:spacing w:val="-1"/>
        <w:w w:val="99"/>
        <w:sz w:val="20"/>
        <w:szCs w:val="20"/>
        <w:lang w:val="pt-PT" w:eastAsia="en-US" w:bidi="ar-SA"/>
      </w:rPr>
    </w:lvl>
    <w:lvl w:ilvl="3" w:tentative="0">
      <w:start w:val="1"/>
      <w:numFmt w:val="decimal"/>
      <w:lvlText w:val="%1.%2.%3.%4."/>
      <w:lvlJc w:val="left"/>
      <w:pPr>
        <w:ind w:left="1686" w:hanging="708"/>
        <w:jc w:val="left"/>
      </w:pPr>
      <w:rPr>
        <w:rFonts w:hint="default" w:ascii="Arial MT" w:hAnsi="Arial MT" w:eastAsia="Arial MT" w:cs="Arial MT"/>
        <w:spacing w:val="-1"/>
        <w:w w:val="99"/>
        <w:sz w:val="20"/>
        <w:szCs w:val="20"/>
        <w:lang w:val="pt-PT" w:eastAsia="en-US" w:bidi="ar-SA"/>
      </w:rPr>
    </w:lvl>
    <w:lvl w:ilvl="4" w:tentative="0">
      <w:start w:val="0"/>
      <w:numFmt w:val="bullet"/>
      <w:lvlText w:val="•"/>
      <w:lvlJc w:val="left"/>
      <w:pPr>
        <w:ind w:left="4842" w:hanging="708"/>
      </w:pPr>
      <w:rPr>
        <w:rFonts w:hint="default"/>
        <w:lang w:val="pt-PT" w:eastAsia="en-US" w:bidi="ar-SA"/>
      </w:rPr>
    </w:lvl>
    <w:lvl w:ilvl="5" w:tentative="0">
      <w:start w:val="0"/>
      <w:numFmt w:val="bullet"/>
      <w:lvlText w:val="•"/>
      <w:lvlJc w:val="left"/>
      <w:pPr>
        <w:ind w:left="5896" w:hanging="708"/>
      </w:pPr>
      <w:rPr>
        <w:rFonts w:hint="default"/>
        <w:lang w:val="pt-PT" w:eastAsia="en-US" w:bidi="ar-SA"/>
      </w:rPr>
    </w:lvl>
    <w:lvl w:ilvl="6" w:tentative="0">
      <w:start w:val="0"/>
      <w:numFmt w:val="bullet"/>
      <w:lvlText w:val="•"/>
      <w:lvlJc w:val="left"/>
      <w:pPr>
        <w:ind w:left="6950" w:hanging="708"/>
      </w:pPr>
      <w:rPr>
        <w:rFonts w:hint="default"/>
        <w:lang w:val="pt-PT" w:eastAsia="en-US" w:bidi="ar-SA"/>
      </w:rPr>
    </w:lvl>
    <w:lvl w:ilvl="7" w:tentative="0">
      <w:start w:val="0"/>
      <w:numFmt w:val="bullet"/>
      <w:lvlText w:val="•"/>
      <w:lvlJc w:val="left"/>
      <w:pPr>
        <w:ind w:left="8004" w:hanging="708"/>
      </w:pPr>
      <w:rPr>
        <w:rFonts w:hint="default"/>
        <w:lang w:val="pt-PT" w:eastAsia="en-US" w:bidi="ar-SA"/>
      </w:rPr>
    </w:lvl>
    <w:lvl w:ilvl="8" w:tentative="0">
      <w:start w:val="0"/>
      <w:numFmt w:val="bullet"/>
      <w:lvlText w:val="•"/>
      <w:lvlJc w:val="left"/>
      <w:pPr>
        <w:ind w:left="9058" w:hanging="708"/>
      </w:pPr>
      <w:rPr>
        <w:rFonts w:hint="default"/>
        <w:lang w:val="pt-PT" w:eastAsia="en-US" w:bidi="ar-SA"/>
      </w:rPr>
    </w:lvl>
  </w:abstractNum>
  <w:abstractNum w:abstractNumId="25">
    <w:nsid w:val="03D62ECE"/>
    <w:multiLevelType w:val="multilevel"/>
    <w:tmpl w:val="03D62ECE"/>
    <w:lvl w:ilvl="0" w:tentative="0">
      <w:start w:val="1"/>
      <w:numFmt w:val="upperRoman"/>
      <w:lvlText w:val="%1"/>
      <w:lvlJc w:val="left"/>
      <w:pPr>
        <w:ind w:left="978" w:hanging="236"/>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1998" w:hanging="236"/>
      </w:pPr>
      <w:rPr>
        <w:rFonts w:hint="default"/>
        <w:lang w:val="pt-PT" w:eastAsia="en-US" w:bidi="ar-SA"/>
      </w:rPr>
    </w:lvl>
    <w:lvl w:ilvl="2" w:tentative="0">
      <w:start w:val="0"/>
      <w:numFmt w:val="bullet"/>
      <w:lvlText w:val="•"/>
      <w:lvlJc w:val="left"/>
      <w:pPr>
        <w:ind w:left="3017" w:hanging="236"/>
      </w:pPr>
      <w:rPr>
        <w:rFonts w:hint="default"/>
        <w:lang w:val="pt-PT" w:eastAsia="en-US" w:bidi="ar-SA"/>
      </w:rPr>
    </w:lvl>
    <w:lvl w:ilvl="3" w:tentative="0">
      <w:start w:val="0"/>
      <w:numFmt w:val="bullet"/>
      <w:lvlText w:val="•"/>
      <w:lvlJc w:val="left"/>
      <w:pPr>
        <w:ind w:left="4035" w:hanging="236"/>
      </w:pPr>
      <w:rPr>
        <w:rFonts w:hint="default"/>
        <w:lang w:val="pt-PT" w:eastAsia="en-US" w:bidi="ar-SA"/>
      </w:rPr>
    </w:lvl>
    <w:lvl w:ilvl="4" w:tentative="0">
      <w:start w:val="0"/>
      <w:numFmt w:val="bullet"/>
      <w:lvlText w:val="•"/>
      <w:lvlJc w:val="left"/>
      <w:pPr>
        <w:ind w:left="5054" w:hanging="236"/>
      </w:pPr>
      <w:rPr>
        <w:rFonts w:hint="default"/>
        <w:lang w:val="pt-PT" w:eastAsia="en-US" w:bidi="ar-SA"/>
      </w:rPr>
    </w:lvl>
    <w:lvl w:ilvl="5" w:tentative="0">
      <w:start w:val="0"/>
      <w:numFmt w:val="bullet"/>
      <w:lvlText w:val="•"/>
      <w:lvlJc w:val="left"/>
      <w:pPr>
        <w:ind w:left="6073" w:hanging="236"/>
      </w:pPr>
      <w:rPr>
        <w:rFonts w:hint="default"/>
        <w:lang w:val="pt-PT" w:eastAsia="en-US" w:bidi="ar-SA"/>
      </w:rPr>
    </w:lvl>
    <w:lvl w:ilvl="6" w:tentative="0">
      <w:start w:val="0"/>
      <w:numFmt w:val="bullet"/>
      <w:lvlText w:val="•"/>
      <w:lvlJc w:val="left"/>
      <w:pPr>
        <w:ind w:left="7091" w:hanging="236"/>
      </w:pPr>
      <w:rPr>
        <w:rFonts w:hint="default"/>
        <w:lang w:val="pt-PT" w:eastAsia="en-US" w:bidi="ar-SA"/>
      </w:rPr>
    </w:lvl>
    <w:lvl w:ilvl="7" w:tentative="0">
      <w:start w:val="0"/>
      <w:numFmt w:val="bullet"/>
      <w:lvlText w:val="•"/>
      <w:lvlJc w:val="left"/>
      <w:pPr>
        <w:ind w:left="8110" w:hanging="236"/>
      </w:pPr>
      <w:rPr>
        <w:rFonts w:hint="default"/>
        <w:lang w:val="pt-PT" w:eastAsia="en-US" w:bidi="ar-SA"/>
      </w:rPr>
    </w:lvl>
    <w:lvl w:ilvl="8" w:tentative="0">
      <w:start w:val="0"/>
      <w:numFmt w:val="bullet"/>
      <w:lvlText w:val="•"/>
      <w:lvlJc w:val="left"/>
      <w:pPr>
        <w:ind w:left="9128" w:hanging="236"/>
      </w:pPr>
      <w:rPr>
        <w:rFonts w:hint="default"/>
        <w:lang w:val="pt-PT" w:eastAsia="en-US" w:bidi="ar-SA"/>
      </w:rPr>
    </w:lvl>
  </w:abstractNum>
  <w:abstractNum w:abstractNumId="26">
    <w:nsid w:val="0709FD3E"/>
    <w:multiLevelType w:val="multilevel"/>
    <w:tmpl w:val="0709FD3E"/>
    <w:lvl w:ilvl="0" w:tentative="0">
      <w:start w:val="2"/>
      <w:numFmt w:val="decimal"/>
      <w:lvlText w:val="%1"/>
      <w:lvlJc w:val="left"/>
      <w:pPr>
        <w:ind w:left="1376" w:hanging="399"/>
        <w:jc w:val="left"/>
      </w:pPr>
      <w:rPr>
        <w:rFonts w:hint="default"/>
        <w:lang w:val="pt-PT" w:eastAsia="en-US" w:bidi="ar-SA"/>
      </w:rPr>
    </w:lvl>
    <w:lvl w:ilvl="1" w:tentative="0">
      <w:start w:val="1"/>
      <w:numFmt w:val="decimal"/>
      <w:lvlText w:val="%1.%2"/>
      <w:lvlJc w:val="left"/>
      <w:pPr>
        <w:ind w:left="1376" w:hanging="399"/>
        <w:jc w:val="left"/>
      </w:pPr>
      <w:rPr>
        <w:rFonts w:hint="default" w:ascii="Arial MT" w:hAnsi="Arial MT" w:eastAsia="Arial MT" w:cs="Arial MT"/>
        <w:w w:val="100"/>
        <w:sz w:val="24"/>
        <w:szCs w:val="24"/>
        <w:lang w:val="pt-PT" w:eastAsia="en-US" w:bidi="ar-SA"/>
      </w:rPr>
    </w:lvl>
    <w:lvl w:ilvl="2" w:tentative="0">
      <w:start w:val="0"/>
      <w:numFmt w:val="bullet"/>
      <w:lvlText w:val="•"/>
      <w:lvlJc w:val="left"/>
      <w:pPr>
        <w:ind w:left="3337" w:hanging="399"/>
      </w:pPr>
      <w:rPr>
        <w:rFonts w:hint="default"/>
        <w:lang w:val="pt-PT" w:eastAsia="en-US" w:bidi="ar-SA"/>
      </w:rPr>
    </w:lvl>
    <w:lvl w:ilvl="3" w:tentative="0">
      <w:start w:val="0"/>
      <w:numFmt w:val="bullet"/>
      <w:lvlText w:val="•"/>
      <w:lvlJc w:val="left"/>
      <w:pPr>
        <w:ind w:left="4315" w:hanging="399"/>
      </w:pPr>
      <w:rPr>
        <w:rFonts w:hint="default"/>
        <w:lang w:val="pt-PT" w:eastAsia="en-US" w:bidi="ar-SA"/>
      </w:rPr>
    </w:lvl>
    <w:lvl w:ilvl="4" w:tentative="0">
      <w:start w:val="0"/>
      <w:numFmt w:val="bullet"/>
      <w:lvlText w:val="•"/>
      <w:lvlJc w:val="left"/>
      <w:pPr>
        <w:ind w:left="5294" w:hanging="399"/>
      </w:pPr>
      <w:rPr>
        <w:rFonts w:hint="default"/>
        <w:lang w:val="pt-PT" w:eastAsia="en-US" w:bidi="ar-SA"/>
      </w:rPr>
    </w:lvl>
    <w:lvl w:ilvl="5" w:tentative="0">
      <w:start w:val="0"/>
      <w:numFmt w:val="bullet"/>
      <w:lvlText w:val="•"/>
      <w:lvlJc w:val="left"/>
      <w:pPr>
        <w:ind w:left="6273" w:hanging="399"/>
      </w:pPr>
      <w:rPr>
        <w:rFonts w:hint="default"/>
        <w:lang w:val="pt-PT" w:eastAsia="en-US" w:bidi="ar-SA"/>
      </w:rPr>
    </w:lvl>
    <w:lvl w:ilvl="6" w:tentative="0">
      <w:start w:val="0"/>
      <w:numFmt w:val="bullet"/>
      <w:lvlText w:val="•"/>
      <w:lvlJc w:val="left"/>
      <w:pPr>
        <w:ind w:left="7251" w:hanging="399"/>
      </w:pPr>
      <w:rPr>
        <w:rFonts w:hint="default"/>
        <w:lang w:val="pt-PT" w:eastAsia="en-US" w:bidi="ar-SA"/>
      </w:rPr>
    </w:lvl>
    <w:lvl w:ilvl="7" w:tentative="0">
      <w:start w:val="0"/>
      <w:numFmt w:val="bullet"/>
      <w:lvlText w:val="•"/>
      <w:lvlJc w:val="left"/>
      <w:pPr>
        <w:ind w:left="8230" w:hanging="399"/>
      </w:pPr>
      <w:rPr>
        <w:rFonts w:hint="default"/>
        <w:lang w:val="pt-PT" w:eastAsia="en-US" w:bidi="ar-SA"/>
      </w:rPr>
    </w:lvl>
    <w:lvl w:ilvl="8" w:tentative="0">
      <w:start w:val="0"/>
      <w:numFmt w:val="bullet"/>
      <w:lvlText w:val="•"/>
      <w:lvlJc w:val="left"/>
      <w:pPr>
        <w:ind w:left="9208" w:hanging="399"/>
      </w:pPr>
      <w:rPr>
        <w:rFonts w:hint="default"/>
        <w:lang w:val="pt-PT" w:eastAsia="en-US" w:bidi="ar-SA"/>
      </w:rPr>
    </w:lvl>
  </w:abstractNum>
  <w:abstractNum w:abstractNumId="27">
    <w:nsid w:val="0CEF100B"/>
    <w:multiLevelType w:val="multilevel"/>
    <w:tmpl w:val="0CEF100B"/>
    <w:lvl w:ilvl="0" w:tentative="0">
      <w:start w:val="3"/>
      <w:numFmt w:val="decimal"/>
      <w:lvlText w:val="%1"/>
      <w:lvlJc w:val="left"/>
      <w:pPr>
        <w:ind w:left="1376" w:hanging="399"/>
        <w:jc w:val="left"/>
      </w:pPr>
      <w:rPr>
        <w:rFonts w:hint="default"/>
        <w:lang w:val="pt-PT" w:eastAsia="en-US" w:bidi="ar-SA"/>
      </w:rPr>
    </w:lvl>
    <w:lvl w:ilvl="1" w:tentative="0">
      <w:start w:val="1"/>
      <w:numFmt w:val="decimal"/>
      <w:lvlText w:val="%1.%2"/>
      <w:lvlJc w:val="left"/>
      <w:pPr>
        <w:ind w:left="1376" w:hanging="399"/>
        <w:jc w:val="left"/>
      </w:pPr>
      <w:rPr>
        <w:rFonts w:hint="default" w:ascii="Arial MT" w:hAnsi="Arial MT" w:eastAsia="Arial MT" w:cs="Arial MT"/>
        <w:w w:val="100"/>
        <w:sz w:val="24"/>
        <w:szCs w:val="24"/>
        <w:lang w:val="pt-PT" w:eastAsia="en-US" w:bidi="ar-SA"/>
      </w:rPr>
    </w:lvl>
    <w:lvl w:ilvl="2" w:tentative="0">
      <w:start w:val="0"/>
      <w:numFmt w:val="bullet"/>
      <w:lvlText w:val="•"/>
      <w:lvlJc w:val="left"/>
      <w:pPr>
        <w:ind w:left="3337" w:hanging="399"/>
      </w:pPr>
      <w:rPr>
        <w:rFonts w:hint="default"/>
        <w:lang w:val="pt-PT" w:eastAsia="en-US" w:bidi="ar-SA"/>
      </w:rPr>
    </w:lvl>
    <w:lvl w:ilvl="3" w:tentative="0">
      <w:start w:val="0"/>
      <w:numFmt w:val="bullet"/>
      <w:lvlText w:val="•"/>
      <w:lvlJc w:val="left"/>
      <w:pPr>
        <w:ind w:left="4315" w:hanging="399"/>
      </w:pPr>
      <w:rPr>
        <w:rFonts w:hint="default"/>
        <w:lang w:val="pt-PT" w:eastAsia="en-US" w:bidi="ar-SA"/>
      </w:rPr>
    </w:lvl>
    <w:lvl w:ilvl="4" w:tentative="0">
      <w:start w:val="0"/>
      <w:numFmt w:val="bullet"/>
      <w:lvlText w:val="•"/>
      <w:lvlJc w:val="left"/>
      <w:pPr>
        <w:ind w:left="5294" w:hanging="399"/>
      </w:pPr>
      <w:rPr>
        <w:rFonts w:hint="default"/>
        <w:lang w:val="pt-PT" w:eastAsia="en-US" w:bidi="ar-SA"/>
      </w:rPr>
    </w:lvl>
    <w:lvl w:ilvl="5" w:tentative="0">
      <w:start w:val="0"/>
      <w:numFmt w:val="bullet"/>
      <w:lvlText w:val="•"/>
      <w:lvlJc w:val="left"/>
      <w:pPr>
        <w:ind w:left="6273" w:hanging="399"/>
      </w:pPr>
      <w:rPr>
        <w:rFonts w:hint="default"/>
        <w:lang w:val="pt-PT" w:eastAsia="en-US" w:bidi="ar-SA"/>
      </w:rPr>
    </w:lvl>
    <w:lvl w:ilvl="6" w:tentative="0">
      <w:start w:val="0"/>
      <w:numFmt w:val="bullet"/>
      <w:lvlText w:val="•"/>
      <w:lvlJc w:val="left"/>
      <w:pPr>
        <w:ind w:left="7251" w:hanging="399"/>
      </w:pPr>
      <w:rPr>
        <w:rFonts w:hint="default"/>
        <w:lang w:val="pt-PT" w:eastAsia="en-US" w:bidi="ar-SA"/>
      </w:rPr>
    </w:lvl>
    <w:lvl w:ilvl="7" w:tentative="0">
      <w:start w:val="0"/>
      <w:numFmt w:val="bullet"/>
      <w:lvlText w:val="•"/>
      <w:lvlJc w:val="left"/>
      <w:pPr>
        <w:ind w:left="8230" w:hanging="399"/>
      </w:pPr>
      <w:rPr>
        <w:rFonts w:hint="default"/>
        <w:lang w:val="pt-PT" w:eastAsia="en-US" w:bidi="ar-SA"/>
      </w:rPr>
    </w:lvl>
    <w:lvl w:ilvl="8" w:tentative="0">
      <w:start w:val="0"/>
      <w:numFmt w:val="bullet"/>
      <w:lvlText w:val="•"/>
      <w:lvlJc w:val="left"/>
      <w:pPr>
        <w:ind w:left="9208" w:hanging="399"/>
      </w:pPr>
      <w:rPr>
        <w:rFonts w:hint="default"/>
        <w:lang w:val="pt-PT" w:eastAsia="en-US" w:bidi="ar-SA"/>
      </w:rPr>
    </w:lvl>
  </w:abstractNum>
  <w:abstractNum w:abstractNumId="28">
    <w:nsid w:val="0E640482"/>
    <w:multiLevelType w:val="multilevel"/>
    <w:tmpl w:val="0E640482"/>
    <w:lvl w:ilvl="0" w:tentative="0">
      <w:start w:val="1"/>
      <w:numFmt w:val="upperRoman"/>
      <w:lvlText w:val="%1"/>
      <w:lvlJc w:val="left"/>
      <w:pPr>
        <w:ind w:left="1820" w:hanging="135"/>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2754" w:hanging="135"/>
      </w:pPr>
      <w:rPr>
        <w:rFonts w:hint="default"/>
        <w:lang w:val="pt-PT" w:eastAsia="en-US" w:bidi="ar-SA"/>
      </w:rPr>
    </w:lvl>
    <w:lvl w:ilvl="2" w:tentative="0">
      <w:start w:val="0"/>
      <w:numFmt w:val="bullet"/>
      <w:lvlText w:val="•"/>
      <w:lvlJc w:val="left"/>
      <w:pPr>
        <w:ind w:left="3689" w:hanging="135"/>
      </w:pPr>
      <w:rPr>
        <w:rFonts w:hint="default"/>
        <w:lang w:val="pt-PT" w:eastAsia="en-US" w:bidi="ar-SA"/>
      </w:rPr>
    </w:lvl>
    <w:lvl w:ilvl="3" w:tentative="0">
      <w:start w:val="0"/>
      <w:numFmt w:val="bullet"/>
      <w:lvlText w:val="•"/>
      <w:lvlJc w:val="left"/>
      <w:pPr>
        <w:ind w:left="4623" w:hanging="135"/>
      </w:pPr>
      <w:rPr>
        <w:rFonts w:hint="default"/>
        <w:lang w:val="pt-PT" w:eastAsia="en-US" w:bidi="ar-SA"/>
      </w:rPr>
    </w:lvl>
    <w:lvl w:ilvl="4" w:tentative="0">
      <w:start w:val="0"/>
      <w:numFmt w:val="bullet"/>
      <w:lvlText w:val="•"/>
      <w:lvlJc w:val="left"/>
      <w:pPr>
        <w:ind w:left="5558" w:hanging="135"/>
      </w:pPr>
      <w:rPr>
        <w:rFonts w:hint="default"/>
        <w:lang w:val="pt-PT" w:eastAsia="en-US" w:bidi="ar-SA"/>
      </w:rPr>
    </w:lvl>
    <w:lvl w:ilvl="5" w:tentative="0">
      <w:start w:val="0"/>
      <w:numFmt w:val="bullet"/>
      <w:lvlText w:val="•"/>
      <w:lvlJc w:val="left"/>
      <w:pPr>
        <w:ind w:left="6493" w:hanging="135"/>
      </w:pPr>
      <w:rPr>
        <w:rFonts w:hint="default"/>
        <w:lang w:val="pt-PT" w:eastAsia="en-US" w:bidi="ar-SA"/>
      </w:rPr>
    </w:lvl>
    <w:lvl w:ilvl="6" w:tentative="0">
      <w:start w:val="0"/>
      <w:numFmt w:val="bullet"/>
      <w:lvlText w:val="•"/>
      <w:lvlJc w:val="left"/>
      <w:pPr>
        <w:ind w:left="7427" w:hanging="135"/>
      </w:pPr>
      <w:rPr>
        <w:rFonts w:hint="default"/>
        <w:lang w:val="pt-PT" w:eastAsia="en-US" w:bidi="ar-SA"/>
      </w:rPr>
    </w:lvl>
    <w:lvl w:ilvl="7" w:tentative="0">
      <w:start w:val="0"/>
      <w:numFmt w:val="bullet"/>
      <w:lvlText w:val="•"/>
      <w:lvlJc w:val="left"/>
      <w:pPr>
        <w:ind w:left="8362" w:hanging="135"/>
      </w:pPr>
      <w:rPr>
        <w:rFonts w:hint="default"/>
        <w:lang w:val="pt-PT" w:eastAsia="en-US" w:bidi="ar-SA"/>
      </w:rPr>
    </w:lvl>
    <w:lvl w:ilvl="8" w:tentative="0">
      <w:start w:val="0"/>
      <w:numFmt w:val="bullet"/>
      <w:lvlText w:val="•"/>
      <w:lvlJc w:val="left"/>
      <w:pPr>
        <w:ind w:left="9296" w:hanging="135"/>
      </w:pPr>
      <w:rPr>
        <w:rFonts w:hint="default"/>
        <w:lang w:val="pt-PT" w:eastAsia="en-US" w:bidi="ar-SA"/>
      </w:rPr>
    </w:lvl>
  </w:abstractNum>
  <w:abstractNum w:abstractNumId="29">
    <w:nsid w:val="0F9F9CCA"/>
    <w:multiLevelType w:val="multilevel"/>
    <w:tmpl w:val="0F9F9CCA"/>
    <w:lvl w:ilvl="0" w:tentative="0">
      <w:start w:val="1"/>
      <w:numFmt w:val="decimal"/>
      <w:lvlText w:val="%1."/>
      <w:lvlJc w:val="left"/>
      <w:pPr>
        <w:ind w:left="1220" w:hanging="243"/>
        <w:jc w:val="left"/>
      </w:pPr>
      <w:rPr>
        <w:rFonts w:hint="default" w:ascii="Arial" w:hAnsi="Arial" w:eastAsia="Arial" w:cs="Arial"/>
        <w:i/>
        <w:iCs/>
        <w:spacing w:val="-1"/>
        <w:w w:val="100"/>
        <w:sz w:val="22"/>
        <w:szCs w:val="22"/>
        <w:lang w:val="pt-PT" w:eastAsia="en-US" w:bidi="ar-SA"/>
      </w:rPr>
    </w:lvl>
    <w:lvl w:ilvl="1" w:tentative="0">
      <w:start w:val="0"/>
      <w:numFmt w:val="bullet"/>
      <w:lvlText w:val="•"/>
      <w:lvlJc w:val="left"/>
      <w:pPr>
        <w:ind w:left="2214" w:hanging="243"/>
      </w:pPr>
      <w:rPr>
        <w:rFonts w:hint="default"/>
        <w:lang w:val="pt-PT" w:eastAsia="en-US" w:bidi="ar-SA"/>
      </w:rPr>
    </w:lvl>
    <w:lvl w:ilvl="2" w:tentative="0">
      <w:start w:val="0"/>
      <w:numFmt w:val="bullet"/>
      <w:lvlText w:val="•"/>
      <w:lvlJc w:val="left"/>
      <w:pPr>
        <w:ind w:left="3209" w:hanging="243"/>
      </w:pPr>
      <w:rPr>
        <w:rFonts w:hint="default"/>
        <w:lang w:val="pt-PT" w:eastAsia="en-US" w:bidi="ar-SA"/>
      </w:rPr>
    </w:lvl>
    <w:lvl w:ilvl="3" w:tentative="0">
      <w:start w:val="0"/>
      <w:numFmt w:val="bullet"/>
      <w:lvlText w:val="•"/>
      <w:lvlJc w:val="left"/>
      <w:pPr>
        <w:ind w:left="4203" w:hanging="243"/>
      </w:pPr>
      <w:rPr>
        <w:rFonts w:hint="default"/>
        <w:lang w:val="pt-PT" w:eastAsia="en-US" w:bidi="ar-SA"/>
      </w:rPr>
    </w:lvl>
    <w:lvl w:ilvl="4" w:tentative="0">
      <w:start w:val="0"/>
      <w:numFmt w:val="bullet"/>
      <w:lvlText w:val="•"/>
      <w:lvlJc w:val="left"/>
      <w:pPr>
        <w:ind w:left="5198" w:hanging="243"/>
      </w:pPr>
      <w:rPr>
        <w:rFonts w:hint="default"/>
        <w:lang w:val="pt-PT" w:eastAsia="en-US" w:bidi="ar-SA"/>
      </w:rPr>
    </w:lvl>
    <w:lvl w:ilvl="5" w:tentative="0">
      <w:start w:val="0"/>
      <w:numFmt w:val="bullet"/>
      <w:lvlText w:val="•"/>
      <w:lvlJc w:val="left"/>
      <w:pPr>
        <w:ind w:left="6193" w:hanging="243"/>
      </w:pPr>
      <w:rPr>
        <w:rFonts w:hint="default"/>
        <w:lang w:val="pt-PT" w:eastAsia="en-US" w:bidi="ar-SA"/>
      </w:rPr>
    </w:lvl>
    <w:lvl w:ilvl="6" w:tentative="0">
      <w:start w:val="0"/>
      <w:numFmt w:val="bullet"/>
      <w:lvlText w:val="•"/>
      <w:lvlJc w:val="left"/>
      <w:pPr>
        <w:ind w:left="7187" w:hanging="243"/>
      </w:pPr>
      <w:rPr>
        <w:rFonts w:hint="default"/>
        <w:lang w:val="pt-PT" w:eastAsia="en-US" w:bidi="ar-SA"/>
      </w:rPr>
    </w:lvl>
    <w:lvl w:ilvl="7" w:tentative="0">
      <w:start w:val="0"/>
      <w:numFmt w:val="bullet"/>
      <w:lvlText w:val="•"/>
      <w:lvlJc w:val="left"/>
      <w:pPr>
        <w:ind w:left="8182" w:hanging="243"/>
      </w:pPr>
      <w:rPr>
        <w:rFonts w:hint="default"/>
        <w:lang w:val="pt-PT" w:eastAsia="en-US" w:bidi="ar-SA"/>
      </w:rPr>
    </w:lvl>
    <w:lvl w:ilvl="8" w:tentative="0">
      <w:start w:val="0"/>
      <w:numFmt w:val="bullet"/>
      <w:lvlText w:val="•"/>
      <w:lvlJc w:val="left"/>
      <w:pPr>
        <w:ind w:left="9176" w:hanging="243"/>
      </w:pPr>
      <w:rPr>
        <w:rFonts w:hint="default"/>
        <w:lang w:val="pt-PT" w:eastAsia="en-US" w:bidi="ar-SA"/>
      </w:rPr>
    </w:lvl>
  </w:abstractNum>
  <w:abstractNum w:abstractNumId="30">
    <w:nsid w:val="1ACDE60F"/>
    <w:multiLevelType w:val="multilevel"/>
    <w:tmpl w:val="1ACDE60F"/>
    <w:lvl w:ilvl="0" w:tentative="0">
      <w:start w:val="2"/>
      <w:numFmt w:val="decimal"/>
      <w:lvlText w:val="%1"/>
      <w:lvlJc w:val="left"/>
      <w:pPr>
        <w:ind w:left="978" w:hanging="600"/>
        <w:jc w:val="left"/>
      </w:pPr>
      <w:rPr>
        <w:rFonts w:hint="default"/>
        <w:lang w:val="pt-PT" w:eastAsia="en-US" w:bidi="ar-SA"/>
      </w:rPr>
    </w:lvl>
    <w:lvl w:ilvl="1" w:tentative="0">
      <w:start w:val="1"/>
      <w:numFmt w:val="decimal"/>
      <w:lvlText w:val="%1.%2"/>
      <w:lvlJc w:val="left"/>
      <w:pPr>
        <w:ind w:left="978" w:hanging="600"/>
        <w:jc w:val="left"/>
      </w:pPr>
      <w:rPr>
        <w:rFonts w:hint="default"/>
        <w:lang w:val="pt-PT" w:eastAsia="en-US" w:bidi="ar-SA"/>
      </w:rPr>
    </w:lvl>
    <w:lvl w:ilvl="2" w:tentative="0">
      <w:start w:val="1"/>
      <w:numFmt w:val="decimal"/>
      <w:lvlText w:val="%1.%2.%3"/>
      <w:lvlJc w:val="left"/>
      <w:pPr>
        <w:ind w:left="978" w:hanging="600"/>
        <w:jc w:val="left"/>
      </w:pPr>
      <w:rPr>
        <w:rFonts w:hint="default" w:ascii="Arial MT" w:hAnsi="Arial MT" w:eastAsia="Arial MT" w:cs="Arial MT"/>
        <w:spacing w:val="-2"/>
        <w:w w:val="100"/>
        <w:sz w:val="24"/>
        <w:szCs w:val="24"/>
        <w:lang w:val="pt-PT" w:eastAsia="en-US" w:bidi="ar-SA"/>
      </w:rPr>
    </w:lvl>
    <w:lvl w:ilvl="3" w:tentative="0">
      <w:start w:val="0"/>
      <w:numFmt w:val="bullet"/>
      <w:lvlText w:val="•"/>
      <w:lvlJc w:val="left"/>
      <w:pPr>
        <w:ind w:left="4035" w:hanging="600"/>
      </w:pPr>
      <w:rPr>
        <w:rFonts w:hint="default"/>
        <w:lang w:val="pt-PT" w:eastAsia="en-US" w:bidi="ar-SA"/>
      </w:rPr>
    </w:lvl>
    <w:lvl w:ilvl="4" w:tentative="0">
      <w:start w:val="0"/>
      <w:numFmt w:val="bullet"/>
      <w:lvlText w:val="•"/>
      <w:lvlJc w:val="left"/>
      <w:pPr>
        <w:ind w:left="5054" w:hanging="600"/>
      </w:pPr>
      <w:rPr>
        <w:rFonts w:hint="default"/>
        <w:lang w:val="pt-PT" w:eastAsia="en-US" w:bidi="ar-SA"/>
      </w:rPr>
    </w:lvl>
    <w:lvl w:ilvl="5" w:tentative="0">
      <w:start w:val="0"/>
      <w:numFmt w:val="bullet"/>
      <w:lvlText w:val="•"/>
      <w:lvlJc w:val="left"/>
      <w:pPr>
        <w:ind w:left="6073" w:hanging="600"/>
      </w:pPr>
      <w:rPr>
        <w:rFonts w:hint="default"/>
        <w:lang w:val="pt-PT" w:eastAsia="en-US" w:bidi="ar-SA"/>
      </w:rPr>
    </w:lvl>
    <w:lvl w:ilvl="6" w:tentative="0">
      <w:start w:val="0"/>
      <w:numFmt w:val="bullet"/>
      <w:lvlText w:val="•"/>
      <w:lvlJc w:val="left"/>
      <w:pPr>
        <w:ind w:left="7091" w:hanging="600"/>
      </w:pPr>
      <w:rPr>
        <w:rFonts w:hint="default"/>
        <w:lang w:val="pt-PT" w:eastAsia="en-US" w:bidi="ar-SA"/>
      </w:rPr>
    </w:lvl>
    <w:lvl w:ilvl="7" w:tentative="0">
      <w:start w:val="0"/>
      <w:numFmt w:val="bullet"/>
      <w:lvlText w:val="•"/>
      <w:lvlJc w:val="left"/>
      <w:pPr>
        <w:ind w:left="8110" w:hanging="600"/>
      </w:pPr>
      <w:rPr>
        <w:rFonts w:hint="default"/>
        <w:lang w:val="pt-PT" w:eastAsia="en-US" w:bidi="ar-SA"/>
      </w:rPr>
    </w:lvl>
    <w:lvl w:ilvl="8" w:tentative="0">
      <w:start w:val="0"/>
      <w:numFmt w:val="bullet"/>
      <w:lvlText w:val="•"/>
      <w:lvlJc w:val="left"/>
      <w:pPr>
        <w:ind w:left="9128" w:hanging="600"/>
      </w:pPr>
      <w:rPr>
        <w:rFonts w:hint="default"/>
        <w:lang w:val="pt-PT" w:eastAsia="en-US" w:bidi="ar-SA"/>
      </w:rPr>
    </w:lvl>
  </w:abstractNum>
  <w:abstractNum w:abstractNumId="31">
    <w:nsid w:val="1C257C7B"/>
    <w:multiLevelType w:val="multilevel"/>
    <w:tmpl w:val="1C257C7B"/>
    <w:lvl w:ilvl="0" w:tentative="0">
      <w:start w:val="2"/>
      <w:numFmt w:val="decimal"/>
      <w:lvlText w:val="%1"/>
      <w:lvlJc w:val="left"/>
      <w:pPr>
        <w:ind w:left="1376" w:hanging="399"/>
        <w:jc w:val="left"/>
      </w:pPr>
      <w:rPr>
        <w:rFonts w:hint="default"/>
        <w:lang w:val="pt-PT" w:eastAsia="en-US" w:bidi="ar-SA"/>
      </w:rPr>
    </w:lvl>
    <w:lvl w:ilvl="1" w:tentative="0">
      <w:start w:val="1"/>
      <w:numFmt w:val="decimal"/>
      <w:lvlText w:val="%1.%2"/>
      <w:lvlJc w:val="left"/>
      <w:pPr>
        <w:ind w:left="1376" w:hanging="399"/>
        <w:jc w:val="left"/>
      </w:pPr>
      <w:rPr>
        <w:rFonts w:hint="default" w:ascii="Arial MT" w:hAnsi="Arial MT" w:eastAsia="Arial MT" w:cs="Arial MT"/>
        <w:w w:val="100"/>
        <w:sz w:val="24"/>
        <w:szCs w:val="24"/>
        <w:lang w:val="pt-PT" w:eastAsia="en-US" w:bidi="ar-SA"/>
      </w:rPr>
    </w:lvl>
    <w:lvl w:ilvl="2" w:tentative="0">
      <w:start w:val="0"/>
      <w:numFmt w:val="bullet"/>
      <w:lvlText w:val="•"/>
      <w:lvlJc w:val="left"/>
      <w:pPr>
        <w:ind w:left="3337" w:hanging="399"/>
      </w:pPr>
      <w:rPr>
        <w:rFonts w:hint="default"/>
        <w:lang w:val="pt-PT" w:eastAsia="en-US" w:bidi="ar-SA"/>
      </w:rPr>
    </w:lvl>
    <w:lvl w:ilvl="3" w:tentative="0">
      <w:start w:val="0"/>
      <w:numFmt w:val="bullet"/>
      <w:lvlText w:val="•"/>
      <w:lvlJc w:val="left"/>
      <w:pPr>
        <w:ind w:left="4315" w:hanging="399"/>
      </w:pPr>
      <w:rPr>
        <w:rFonts w:hint="default"/>
        <w:lang w:val="pt-PT" w:eastAsia="en-US" w:bidi="ar-SA"/>
      </w:rPr>
    </w:lvl>
    <w:lvl w:ilvl="4" w:tentative="0">
      <w:start w:val="0"/>
      <w:numFmt w:val="bullet"/>
      <w:lvlText w:val="•"/>
      <w:lvlJc w:val="left"/>
      <w:pPr>
        <w:ind w:left="5294" w:hanging="399"/>
      </w:pPr>
      <w:rPr>
        <w:rFonts w:hint="default"/>
        <w:lang w:val="pt-PT" w:eastAsia="en-US" w:bidi="ar-SA"/>
      </w:rPr>
    </w:lvl>
    <w:lvl w:ilvl="5" w:tentative="0">
      <w:start w:val="0"/>
      <w:numFmt w:val="bullet"/>
      <w:lvlText w:val="•"/>
      <w:lvlJc w:val="left"/>
      <w:pPr>
        <w:ind w:left="6273" w:hanging="399"/>
      </w:pPr>
      <w:rPr>
        <w:rFonts w:hint="default"/>
        <w:lang w:val="pt-PT" w:eastAsia="en-US" w:bidi="ar-SA"/>
      </w:rPr>
    </w:lvl>
    <w:lvl w:ilvl="6" w:tentative="0">
      <w:start w:val="0"/>
      <w:numFmt w:val="bullet"/>
      <w:lvlText w:val="•"/>
      <w:lvlJc w:val="left"/>
      <w:pPr>
        <w:ind w:left="7251" w:hanging="399"/>
      </w:pPr>
      <w:rPr>
        <w:rFonts w:hint="default"/>
        <w:lang w:val="pt-PT" w:eastAsia="en-US" w:bidi="ar-SA"/>
      </w:rPr>
    </w:lvl>
    <w:lvl w:ilvl="7" w:tentative="0">
      <w:start w:val="0"/>
      <w:numFmt w:val="bullet"/>
      <w:lvlText w:val="•"/>
      <w:lvlJc w:val="left"/>
      <w:pPr>
        <w:ind w:left="8230" w:hanging="399"/>
      </w:pPr>
      <w:rPr>
        <w:rFonts w:hint="default"/>
        <w:lang w:val="pt-PT" w:eastAsia="en-US" w:bidi="ar-SA"/>
      </w:rPr>
    </w:lvl>
    <w:lvl w:ilvl="8" w:tentative="0">
      <w:start w:val="0"/>
      <w:numFmt w:val="bullet"/>
      <w:lvlText w:val="•"/>
      <w:lvlJc w:val="left"/>
      <w:pPr>
        <w:ind w:left="9208" w:hanging="399"/>
      </w:pPr>
      <w:rPr>
        <w:rFonts w:hint="default"/>
        <w:lang w:val="pt-PT" w:eastAsia="en-US" w:bidi="ar-SA"/>
      </w:rPr>
    </w:lvl>
  </w:abstractNum>
  <w:abstractNum w:abstractNumId="32">
    <w:nsid w:val="21033099"/>
    <w:multiLevelType w:val="multilevel"/>
    <w:tmpl w:val="2103309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23E97754"/>
    <w:multiLevelType w:val="multilevel"/>
    <w:tmpl w:val="23E97754"/>
    <w:lvl w:ilvl="0" w:tentative="0">
      <w:start w:val="1"/>
      <w:numFmt w:val="decimal"/>
      <w:lvlText w:val="%1."/>
      <w:lvlJc w:val="left"/>
      <w:pPr>
        <w:ind w:left="1220" w:hanging="243"/>
        <w:jc w:val="left"/>
      </w:pPr>
      <w:rPr>
        <w:rFonts w:hint="default"/>
        <w:i/>
        <w:iCs/>
        <w:spacing w:val="-1"/>
        <w:w w:val="100"/>
        <w:lang w:val="pt-PT" w:eastAsia="en-US" w:bidi="ar-SA"/>
      </w:rPr>
    </w:lvl>
    <w:lvl w:ilvl="1" w:tentative="0">
      <w:start w:val="0"/>
      <w:numFmt w:val="bullet"/>
      <w:lvlText w:val="•"/>
      <w:lvlJc w:val="left"/>
      <w:pPr>
        <w:ind w:left="2214" w:hanging="243"/>
      </w:pPr>
      <w:rPr>
        <w:rFonts w:hint="default"/>
        <w:lang w:val="pt-PT" w:eastAsia="en-US" w:bidi="ar-SA"/>
      </w:rPr>
    </w:lvl>
    <w:lvl w:ilvl="2" w:tentative="0">
      <w:start w:val="0"/>
      <w:numFmt w:val="bullet"/>
      <w:lvlText w:val="•"/>
      <w:lvlJc w:val="left"/>
      <w:pPr>
        <w:ind w:left="3209" w:hanging="243"/>
      </w:pPr>
      <w:rPr>
        <w:rFonts w:hint="default"/>
        <w:lang w:val="pt-PT" w:eastAsia="en-US" w:bidi="ar-SA"/>
      </w:rPr>
    </w:lvl>
    <w:lvl w:ilvl="3" w:tentative="0">
      <w:start w:val="0"/>
      <w:numFmt w:val="bullet"/>
      <w:lvlText w:val="•"/>
      <w:lvlJc w:val="left"/>
      <w:pPr>
        <w:ind w:left="4203" w:hanging="243"/>
      </w:pPr>
      <w:rPr>
        <w:rFonts w:hint="default"/>
        <w:lang w:val="pt-PT" w:eastAsia="en-US" w:bidi="ar-SA"/>
      </w:rPr>
    </w:lvl>
    <w:lvl w:ilvl="4" w:tentative="0">
      <w:start w:val="0"/>
      <w:numFmt w:val="bullet"/>
      <w:lvlText w:val="•"/>
      <w:lvlJc w:val="left"/>
      <w:pPr>
        <w:ind w:left="5198" w:hanging="243"/>
      </w:pPr>
      <w:rPr>
        <w:rFonts w:hint="default"/>
        <w:lang w:val="pt-PT" w:eastAsia="en-US" w:bidi="ar-SA"/>
      </w:rPr>
    </w:lvl>
    <w:lvl w:ilvl="5" w:tentative="0">
      <w:start w:val="0"/>
      <w:numFmt w:val="bullet"/>
      <w:lvlText w:val="•"/>
      <w:lvlJc w:val="left"/>
      <w:pPr>
        <w:ind w:left="6193" w:hanging="243"/>
      </w:pPr>
      <w:rPr>
        <w:rFonts w:hint="default"/>
        <w:lang w:val="pt-PT" w:eastAsia="en-US" w:bidi="ar-SA"/>
      </w:rPr>
    </w:lvl>
    <w:lvl w:ilvl="6" w:tentative="0">
      <w:start w:val="0"/>
      <w:numFmt w:val="bullet"/>
      <w:lvlText w:val="•"/>
      <w:lvlJc w:val="left"/>
      <w:pPr>
        <w:ind w:left="7187" w:hanging="243"/>
      </w:pPr>
      <w:rPr>
        <w:rFonts w:hint="default"/>
        <w:lang w:val="pt-PT" w:eastAsia="en-US" w:bidi="ar-SA"/>
      </w:rPr>
    </w:lvl>
    <w:lvl w:ilvl="7" w:tentative="0">
      <w:start w:val="0"/>
      <w:numFmt w:val="bullet"/>
      <w:lvlText w:val="•"/>
      <w:lvlJc w:val="left"/>
      <w:pPr>
        <w:ind w:left="8182" w:hanging="243"/>
      </w:pPr>
      <w:rPr>
        <w:rFonts w:hint="default"/>
        <w:lang w:val="pt-PT" w:eastAsia="en-US" w:bidi="ar-SA"/>
      </w:rPr>
    </w:lvl>
    <w:lvl w:ilvl="8" w:tentative="0">
      <w:start w:val="0"/>
      <w:numFmt w:val="bullet"/>
      <w:lvlText w:val="•"/>
      <w:lvlJc w:val="left"/>
      <w:pPr>
        <w:ind w:left="9176" w:hanging="243"/>
      </w:pPr>
      <w:rPr>
        <w:rFonts w:hint="default"/>
        <w:lang w:val="pt-PT" w:eastAsia="en-US" w:bidi="ar-SA"/>
      </w:rPr>
    </w:lvl>
  </w:abstractNum>
  <w:abstractNum w:abstractNumId="34">
    <w:nsid w:val="243FCF68"/>
    <w:multiLevelType w:val="multilevel"/>
    <w:tmpl w:val="243FCF68"/>
    <w:lvl w:ilvl="0" w:tentative="0">
      <w:start w:val="1"/>
      <w:numFmt w:val="lowerLetter"/>
      <w:lvlText w:val="%1)"/>
      <w:lvlJc w:val="left"/>
      <w:pPr>
        <w:ind w:left="978" w:hanging="351"/>
        <w:jc w:val="left"/>
      </w:pPr>
      <w:rPr>
        <w:rFonts w:hint="default" w:ascii="Arial MT" w:hAnsi="Arial MT" w:eastAsia="Arial MT" w:cs="Arial MT"/>
        <w:w w:val="100"/>
        <w:sz w:val="24"/>
        <w:szCs w:val="24"/>
        <w:lang w:val="pt-PT" w:eastAsia="en-US" w:bidi="ar-SA"/>
      </w:rPr>
    </w:lvl>
    <w:lvl w:ilvl="1" w:tentative="0">
      <w:start w:val="0"/>
      <w:numFmt w:val="bullet"/>
      <w:lvlText w:val="•"/>
      <w:lvlJc w:val="left"/>
      <w:pPr>
        <w:ind w:left="1998" w:hanging="351"/>
      </w:pPr>
      <w:rPr>
        <w:rFonts w:hint="default"/>
        <w:lang w:val="pt-PT" w:eastAsia="en-US" w:bidi="ar-SA"/>
      </w:rPr>
    </w:lvl>
    <w:lvl w:ilvl="2" w:tentative="0">
      <w:start w:val="0"/>
      <w:numFmt w:val="bullet"/>
      <w:lvlText w:val="•"/>
      <w:lvlJc w:val="left"/>
      <w:pPr>
        <w:ind w:left="3017" w:hanging="351"/>
      </w:pPr>
      <w:rPr>
        <w:rFonts w:hint="default"/>
        <w:lang w:val="pt-PT" w:eastAsia="en-US" w:bidi="ar-SA"/>
      </w:rPr>
    </w:lvl>
    <w:lvl w:ilvl="3" w:tentative="0">
      <w:start w:val="0"/>
      <w:numFmt w:val="bullet"/>
      <w:lvlText w:val="•"/>
      <w:lvlJc w:val="left"/>
      <w:pPr>
        <w:ind w:left="4035" w:hanging="351"/>
      </w:pPr>
      <w:rPr>
        <w:rFonts w:hint="default"/>
        <w:lang w:val="pt-PT" w:eastAsia="en-US" w:bidi="ar-SA"/>
      </w:rPr>
    </w:lvl>
    <w:lvl w:ilvl="4" w:tentative="0">
      <w:start w:val="0"/>
      <w:numFmt w:val="bullet"/>
      <w:lvlText w:val="•"/>
      <w:lvlJc w:val="left"/>
      <w:pPr>
        <w:ind w:left="5054" w:hanging="351"/>
      </w:pPr>
      <w:rPr>
        <w:rFonts w:hint="default"/>
        <w:lang w:val="pt-PT" w:eastAsia="en-US" w:bidi="ar-SA"/>
      </w:rPr>
    </w:lvl>
    <w:lvl w:ilvl="5" w:tentative="0">
      <w:start w:val="0"/>
      <w:numFmt w:val="bullet"/>
      <w:lvlText w:val="•"/>
      <w:lvlJc w:val="left"/>
      <w:pPr>
        <w:ind w:left="6073" w:hanging="351"/>
      </w:pPr>
      <w:rPr>
        <w:rFonts w:hint="default"/>
        <w:lang w:val="pt-PT" w:eastAsia="en-US" w:bidi="ar-SA"/>
      </w:rPr>
    </w:lvl>
    <w:lvl w:ilvl="6" w:tentative="0">
      <w:start w:val="0"/>
      <w:numFmt w:val="bullet"/>
      <w:lvlText w:val="•"/>
      <w:lvlJc w:val="left"/>
      <w:pPr>
        <w:ind w:left="7091" w:hanging="351"/>
      </w:pPr>
      <w:rPr>
        <w:rFonts w:hint="default"/>
        <w:lang w:val="pt-PT" w:eastAsia="en-US" w:bidi="ar-SA"/>
      </w:rPr>
    </w:lvl>
    <w:lvl w:ilvl="7" w:tentative="0">
      <w:start w:val="0"/>
      <w:numFmt w:val="bullet"/>
      <w:lvlText w:val="•"/>
      <w:lvlJc w:val="left"/>
      <w:pPr>
        <w:ind w:left="8110" w:hanging="351"/>
      </w:pPr>
      <w:rPr>
        <w:rFonts w:hint="default"/>
        <w:lang w:val="pt-PT" w:eastAsia="en-US" w:bidi="ar-SA"/>
      </w:rPr>
    </w:lvl>
    <w:lvl w:ilvl="8" w:tentative="0">
      <w:start w:val="0"/>
      <w:numFmt w:val="bullet"/>
      <w:lvlText w:val="•"/>
      <w:lvlJc w:val="left"/>
      <w:pPr>
        <w:ind w:left="9128" w:hanging="351"/>
      </w:pPr>
      <w:rPr>
        <w:rFonts w:hint="default"/>
        <w:lang w:val="pt-PT" w:eastAsia="en-US" w:bidi="ar-SA"/>
      </w:rPr>
    </w:lvl>
  </w:abstractNum>
  <w:abstractNum w:abstractNumId="35">
    <w:nsid w:val="2470EC97"/>
    <w:multiLevelType w:val="multilevel"/>
    <w:tmpl w:val="2470EC97"/>
    <w:lvl w:ilvl="0" w:tentative="0">
      <w:start w:val="1"/>
      <w:numFmt w:val="lowerLetter"/>
      <w:lvlText w:val="%1)"/>
      <w:lvlJc w:val="left"/>
      <w:pPr>
        <w:ind w:left="978" w:hanging="291"/>
        <w:jc w:val="left"/>
      </w:pPr>
      <w:rPr>
        <w:rFonts w:hint="default" w:ascii="Arial MT" w:hAnsi="Arial MT" w:eastAsia="Arial MT" w:cs="Arial MT"/>
        <w:w w:val="100"/>
        <w:sz w:val="24"/>
        <w:szCs w:val="24"/>
        <w:lang w:val="pt-PT" w:eastAsia="en-US" w:bidi="ar-SA"/>
      </w:rPr>
    </w:lvl>
    <w:lvl w:ilvl="1" w:tentative="0">
      <w:start w:val="0"/>
      <w:numFmt w:val="bullet"/>
      <w:lvlText w:val="•"/>
      <w:lvlJc w:val="left"/>
      <w:pPr>
        <w:ind w:left="1998" w:hanging="291"/>
      </w:pPr>
      <w:rPr>
        <w:rFonts w:hint="default"/>
        <w:lang w:val="pt-PT" w:eastAsia="en-US" w:bidi="ar-SA"/>
      </w:rPr>
    </w:lvl>
    <w:lvl w:ilvl="2" w:tentative="0">
      <w:start w:val="0"/>
      <w:numFmt w:val="bullet"/>
      <w:lvlText w:val="•"/>
      <w:lvlJc w:val="left"/>
      <w:pPr>
        <w:ind w:left="3017" w:hanging="291"/>
      </w:pPr>
      <w:rPr>
        <w:rFonts w:hint="default"/>
        <w:lang w:val="pt-PT" w:eastAsia="en-US" w:bidi="ar-SA"/>
      </w:rPr>
    </w:lvl>
    <w:lvl w:ilvl="3" w:tentative="0">
      <w:start w:val="0"/>
      <w:numFmt w:val="bullet"/>
      <w:lvlText w:val="•"/>
      <w:lvlJc w:val="left"/>
      <w:pPr>
        <w:ind w:left="4035" w:hanging="291"/>
      </w:pPr>
      <w:rPr>
        <w:rFonts w:hint="default"/>
        <w:lang w:val="pt-PT" w:eastAsia="en-US" w:bidi="ar-SA"/>
      </w:rPr>
    </w:lvl>
    <w:lvl w:ilvl="4" w:tentative="0">
      <w:start w:val="0"/>
      <w:numFmt w:val="bullet"/>
      <w:lvlText w:val="•"/>
      <w:lvlJc w:val="left"/>
      <w:pPr>
        <w:ind w:left="5054" w:hanging="291"/>
      </w:pPr>
      <w:rPr>
        <w:rFonts w:hint="default"/>
        <w:lang w:val="pt-PT" w:eastAsia="en-US" w:bidi="ar-SA"/>
      </w:rPr>
    </w:lvl>
    <w:lvl w:ilvl="5" w:tentative="0">
      <w:start w:val="0"/>
      <w:numFmt w:val="bullet"/>
      <w:lvlText w:val="•"/>
      <w:lvlJc w:val="left"/>
      <w:pPr>
        <w:ind w:left="6073" w:hanging="291"/>
      </w:pPr>
      <w:rPr>
        <w:rFonts w:hint="default"/>
        <w:lang w:val="pt-PT" w:eastAsia="en-US" w:bidi="ar-SA"/>
      </w:rPr>
    </w:lvl>
    <w:lvl w:ilvl="6" w:tentative="0">
      <w:start w:val="0"/>
      <w:numFmt w:val="bullet"/>
      <w:lvlText w:val="•"/>
      <w:lvlJc w:val="left"/>
      <w:pPr>
        <w:ind w:left="7091" w:hanging="291"/>
      </w:pPr>
      <w:rPr>
        <w:rFonts w:hint="default"/>
        <w:lang w:val="pt-PT" w:eastAsia="en-US" w:bidi="ar-SA"/>
      </w:rPr>
    </w:lvl>
    <w:lvl w:ilvl="7" w:tentative="0">
      <w:start w:val="0"/>
      <w:numFmt w:val="bullet"/>
      <w:lvlText w:val="•"/>
      <w:lvlJc w:val="left"/>
      <w:pPr>
        <w:ind w:left="8110" w:hanging="291"/>
      </w:pPr>
      <w:rPr>
        <w:rFonts w:hint="default"/>
        <w:lang w:val="pt-PT" w:eastAsia="en-US" w:bidi="ar-SA"/>
      </w:rPr>
    </w:lvl>
    <w:lvl w:ilvl="8" w:tentative="0">
      <w:start w:val="0"/>
      <w:numFmt w:val="bullet"/>
      <w:lvlText w:val="•"/>
      <w:lvlJc w:val="left"/>
      <w:pPr>
        <w:ind w:left="9128" w:hanging="291"/>
      </w:pPr>
      <w:rPr>
        <w:rFonts w:hint="default"/>
        <w:lang w:val="pt-PT" w:eastAsia="en-US" w:bidi="ar-SA"/>
      </w:rPr>
    </w:lvl>
  </w:abstractNum>
  <w:abstractNum w:abstractNumId="36">
    <w:nsid w:val="25B654F3"/>
    <w:multiLevelType w:val="multilevel"/>
    <w:tmpl w:val="25B654F3"/>
    <w:lvl w:ilvl="0" w:tentative="0">
      <w:start w:val="1"/>
      <w:numFmt w:val="lowerLetter"/>
      <w:lvlText w:val="%1)"/>
      <w:lvlJc w:val="left"/>
      <w:pPr>
        <w:ind w:left="978" w:hanging="300"/>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1998" w:hanging="300"/>
      </w:pPr>
      <w:rPr>
        <w:rFonts w:hint="default"/>
        <w:lang w:val="pt-PT" w:eastAsia="en-US" w:bidi="ar-SA"/>
      </w:rPr>
    </w:lvl>
    <w:lvl w:ilvl="2" w:tentative="0">
      <w:start w:val="0"/>
      <w:numFmt w:val="bullet"/>
      <w:lvlText w:val="•"/>
      <w:lvlJc w:val="left"/>
      <w:pPr>
        <w:ind w:left="3017" w:hanging="300"/>
      </w:pPr>
      <w:rPr>
        <w:rFonts w:hint="default"/>
        <w:lang w:val="pt-PT" w:eastAsia="en-US" w:bidi="ar-SA"/>
      </w:rPr>
    </w:lvl>
    <w:lvl w:ilvl="3" w:tentative="0">
      <w:start w:val="0"/>
      <w:numFmt w:val="bullet"/>
      <w:lvlText w:val="•"/>
      <w:lvlJc w:val="left"/>
      <w:pPr>
        <w:ind w:left="4035" w:hanging="300"/>
      </w:pPr>
      <w:rPr>
        <w:rFonts w:hint="default"/>
        <w:lang w:val="pt-PT" w:eastAsia="en-US" w:bidi="ar-SA"/>
      </w:rPr>
    </w:lvl>
    <w:lvl w:ilvl="4" w:tentative="0">
      <w:start w:val="0"/>
      <w:numFmt w:val="bullet"/>
      <w:lvlText w:val="•"/>
      <w:lvlJc w:val="left"/>
      <w:pPr>
        <w:ind w:left="5054" w:hanging="300"/>
      </w:pPr>
      <w:rPr>
        <w:rFonts w:hint="default"/>
        <w:lang w:val="pt-PT" w:eastAsia="en-US" w:bidi="ar-SA"/>
      </w:rPr>
    </w:lvl>
    <w:lvl w:ilvl="5" w:tentative="0">
      <w:start w:val="0"/>
      <w:numFmt w:val="bullet"/>
      <w:lvlText w:val="•"/>
      <w:lvlJc w:val="left"/>
      <w:pPr>
        <w:ind w:left="6073" w:hanging="300"/>
      </w:pPr>
      <w:rPr>
        <w:rFonts w:hint="default"/>
        <w:lang w:val="pt-PT" w:eastAsia="en-US" w:bidi="ar-SA"/>
      </w:rPr>
    </w:lvl>
    <w:lvl w:ilvl="6" w:tentative="0">
      <w:start w:val="0"/>
      <w:numFmt w:val="bullet"/>
      <w:lvlText w:val="•"/>
      <w:lvlJc w:val="left"/>
      <w:pPr>
        <w:ind w:left="7091" w:hanging="300"/>
      </w:pPr>
      <w:rPr>
        <w:rFonts w:hint="default"/>
        <w:lang w:val="pt-PT" w:eastAsia="en-US" w:bidi="ar-SA"/>
      </w:rPr>
    </w:lvl>
    <w:lvl w:ilvl="7" w:tentative="0">
      <w:start w:val="0"/>
      <w:numFmt w:val="bullet"/>
      <w:lvlText w:val="•"/>
      <w:lvlJc w:val="left"/>
      <w:pPr>
        <w:ind w:left="8110" w:hanging="300"/>
      </w:pPr>
      <w:rPr>
        <w:rFonts w:hint="default"/>
        <w:lang w:val="pt-PT" w:eastAsia="en-US" w:bidi="ar-SA"/>
      </w:rPr>
    </w:lvl>
    <w:lvl w:ilvl="8" w:tentative="0">
      <w:start w:val="0"/>
      <w:numFmt w:val="bullet"/>
      <w:lvlText w:val="•"/>
      <w:lvlJc w:val="left"/>
      <w:pPr>
        <w:ind w:left="9128" w:hanging="300"/>
      </w:pPr>
      <w:rPr>
        <w:rFonts w:hint="default"/>
        <w:lang w:val="pt-PT" w:eastAsia="en-US" w:bidi="ar-SA"/>
      </w:rPr>
    </w:lvl>
  </w:abstractNum>
  <w:abstractNum w:abstractNumId="37">
    <w:nsid w:val="2A8F537B"/>
    <w:multiLevelType w:val="multilevel"/>
    <w:tmpl w:val="2A8F537B"/>
    <w:lvl w:ilvl="0" w:tentative="0">
      <w:start w:val="1"/>
      <w:numFmt w:val="upperRoman"/>
      <w:lvlText w:val="%1"/>
      <w:lvlJc w:val="left"/>
      <w:pPr>
        <w:ind w:left="1820" w:hanging="135"/>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2754" w:hanging="135"/>
      </w:pPr>
      <w:rPr>
        <w:rFonts w:hint="default"/>
        <w:lang w:val="pt-PT" w:eastAsia="en-US" w:bidi="ar-SA"/>
      </w:rPr>
    </w:lvl>
    <w:lvl w:ilvl="2" w:tentative="0">
      <w:start w:val="0"/>
      <w:numFmt w:val="bullet"/>
      <w:lvlText w:val="•"/>
      <w:lvlJc w:val="left"/>
      <w:pPr>
        <w:ind w:left="3689" w:hanging="135"/>
      </w:pPr>
      <w:rPr>
        <w:rFonts w:hint="default"/>
        <w:lang w:val="pt-PT" w:eastAsia="en-US" w:bidi="ar-SA"/>
      </w:rPr>
    </w:lvl>
    <w:lvl w:ilvl="3" w:tentative="0">
      <w:start w:val="0"/>
      <w:numFmt w:val="bullet"/>
      <w:lvlText w:val="•"/>
      <w:lvlJc w:val="left"/>
      <w:pPr>
        <w:ind w:left="4623" w:hanging="135"/>
      </w:pPr>
      <w:rPr>
        <w:rFonts w:hint="default"/>
        <w:lang w:val="pt-PT" w:eastAsia="en-US" w:bidi="ar-SA"/>
      </w:rPr>
    </w:lvl>
    <w:lvl w:ilvl="4" w:tentative="0">
      <w:start w:val="0"/>
      <w:numFmt w:val="bullet"/>
      <w:lvlText w:val="•"/>
      <w:lvlJc w:val="left"/>
      <w:pPr>
        <w:ind w:left="5558" w:hanging="135"/>
      </w:pPr>
      <w:rPr>
        <w:rFonts w:hint="default"/>
        <w:lang w:val="pt-PT" w:eastAsia="en-US" w:bidi="ar-SA"/>
      </w:rPr>
    </w:lvl>
    <w:lvl w:ilvl="5" w:tentative="0">
      <w:start w:val="0"/>
      <w:numFmt w:val="bullet"/>
      <w:lvlText w:val="•"/>
      <w:lvlJc w:val="left"/>
      <w:pPr>
        <w:ind w:left="6493" w:hanging="135"/>
      </w:pPr>
      <w:rPr>
        <w:rFonts w:hint="default"/>
        <w:lang w:val="pt-PT" w:eastAsia="en-US" w:bidi="ar-SA"/>
      </w:rPr>
    </w:lvl>
    <w:lvl w:ilvl="6" w:tentative="0">
      <w:start w:val="0"/>
      <w:numFmt w:val="bullet"/>
      <w:lvlText w:val="•"/>
      <w:lvlJc w:val="left"/>
      <w:pPr>
        <w:ind w:left="7427" w:hanging="135"/>
      </w:pPr>
      <w:rPr>
        <w:rFonts w:hint="default"/>
        <w:lang w:val="pt-PT" w:eastAsia="en-US" w:bidi="ar-SA"/>
      </w:rPr>
    </w:lvl>
    <w:lvl w:ilvl="7" w:tentative="0">
      <w:start w:val="0"/>
      <w:numFmt w:val="bullet"/>
      <w:lvlText w:val="•"/>
      <w:lvlJc w:val="left"/>
      <w:pPr>
        <w:ind w:left="8362" w:hanging="135"/>
      </w:pPr>
      <w:rPr>
        <w:rFonts w:hint="default"/>
        <w:lang w:val="pt-PT" w:eastAsia="en-US" w:bidi="ar-SA"/>
      </w:rPr>
    </w:lvl>
    <w:lvl w:ilvl="8" w:tentative="0">
      <w:start w:val="0"/>
      <w:numFmt w:val="bullet"/>
      <w:lvlText w:val="•"/>
      <w:lvlJc w:val="left"/>
      <w:pPr>
        <w:ind w:left="9296" w:hanging="135"/>
      </w:pPr>
      <w:rPr>
        <w:rFonts w:hint="default"/>
        <w:lang w:val="pt-PT" w:eastAsia="en-US" w:bidi="ar-SA"/>
      </w:rPr>
    </w:lvl>
  </w:abstractNum>
  <w:abstractNum w:abstractNumId="38">
    <w:nsid w:val="30FC5B15"/>
    <w:multiLevelType w:val="multilevel"/>
    <w:tmpl w:val="30FC5B15"/>
    <w:lvl w:ilvl="0" w:tentative="0">
      <w:start w:val="1"/>
      <w:numFmt w:val="upperRoman"/>
      <w:lvlText w:val="%1"/>
      <w:lvlJc w:val="left"/>
      <w:pPr>
        <w:ind w:left="978" w:hanging="264"/>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1998" w:hanging="264"/>
      </w:pPr>
      <w:rPr>
        <w:rFonts w:hint="default"/>
        <w:lang w:val="pt-PT" w:eastAsia="en-US" w:bidi="ar-SA"/>
      </w:rPr>
    </w:lvl>
    <w:lvl w:ilvl="2" w:tentative="0">
      <w:start w:val="0"/>
      <w:numFmt w:val="bullet"/>
      <w:lvlText w:val="•"/>
      <w:lvlJc w:val="left"/>
      <w:pPr>
        <w:ind w:left="3017" w:hanging="264"/>
      </w:pPr>
      <w:rPr>
        <w:rFonts w:hint="default"/>
        <w:lang w:val="pt-PT" w:eastAsia="en-US" w:bidi="ar-SA"/>
      </w:rPr>
    </w:lvl>
    <w:lvl w:ilvl="3" w:tentative="0">
      <w:start w:val="0"/>
      <w:numFmt w:val="bullet"/>
      <w:lvlText w:val="•"/>
      <w:lvlJc w:val="left"/>
      <w:pPr>
        <w:ind w:left="4035" w:hanging="264"/>
      </w:pPr>
      <w:rPr>
        <w:rFonts w:hint="default"/>
        <w:lang w:val="pt-PT" w:eastAsia="en-US" w:bidi="ar-SA"/>
      </w:rPr>
    </w:lvl>
    <w:lvl w:ilvl="4" w:tentative="0">
      <w:start w:val="0"/>
      <w:numFmt w:val="bullet"/>
      <w:lvlText w:val="•"/>
      <w:lvlJc w:val="left"/>
      <w:pPr>
        <w:ind w:left="5054" w:hanging="264"/>
      </w:pPr>
      <w:rPr>
        <w:rFonts w:hint="default"/>
        <w:lang w:val="pt-PT" w:eastAsia="en-US" w:bidi="ar-SA"/>
      </w:rPr>
    </w:lvl>
    <w:lvl w:ilvl="5" w:tentative="0">
      <w:start w:val="0"/>
      <w:numFmt w:val="bullet"/>
      <w:lvlText w:val="•"/>
      <w:lvlJc w:val="left"/>
      <w:pPr>
        <w:ind w:left="6073" w:hanging="264"/>
      </w:pPr>
      <w:rPr>
        <w:rFonts w:hint="default"/>
        <w:lang w:val="pt-PT" w:eastAsia="en-US" w:bidi="ar-SA"/>
      </w:rPr>
    </w:lvl>
    <w:lvl w:ilvl="6" w:tentative="0">
      <w:start w:val="0"/>
      <w:numFmt w:val="bullet"/>
      <w:lvlText w:val="•"/>
      <w:lvlJc w:val="left"/>
      <w:pPr>
        <w:ind w:left="7091" w:hanging="264"/>
      </w:pPr>
      <w:rPr>
        <w:rFonts w:hint="default"/>
        <w:lang w:val="pt-PT" w:eastAsia="en-US" w:bidi="ar-SA"/>
      </w:rPr>
    </w:lvl>
    <w:lvl w:ilvl="7" w:tentative="0">
      <w:start w:val="0"/>
      <w:numFmt w:val="bullet"/>
      <w:lvlText w:val="•"/>
      <w:lvlJc w:val="left"/>
      <w:pPr>
        <w:ind w:left="8110" w:hanging="264"/>
      </w:pPr>
      <w:rPr>
        <w:rFonts w:hint="default"/>
        <w:lang w:val="pt-PT" w:eastAsia="en-US" w:bidi="ar-SA"/>
      </w:rPr>
    </w:lvl>
    <w:lvl w:ilvl="8" w:tentative="0">
      <w:start w:val="0"/>
      <w:numFmt w:val="bullet"/>
      <w:lvlText w:val="•"/>
      <w:lvlJc w:val="left"/>
      <w:pPr>
        <w:ind w:left="9128" w:hanging="264"/>
      </w:pPr>
      <w:rPr>
        <w:rFonts w:hint="default"/>
        <w:lang w:val="pt-PT" w:eastAsia="en-US" w:bidi="ar-SA"/>
      </w:rPr>
    </w:lvl>
  </w:abstractNum>
  <w:abstractNum w:abstractNumId="39">
    <w:nsid w:val="322D85CA"/>
    <w:multiLevelType w:val="multilevel"/>
    <w:tmpl w:val="322D85CA"/>
    <w:lvl w:ilvl="0" w:tentative="0">
      <w:start w:val="3"/>
      <w:numFmt w:val="decimal"/>
      <w:lvlText w:val="%1"/>
      <w:lvlJc w:val="left"/>
      <w:pPr>
        <w:ind w:left="1376" w:hanging="399"/>
        <w:jc w:val="left"/>
      </w:pPr>
      <w:rPr>
        <w:rFonts w:hint="default"/>
        <w:lang w:val="pt-PT" w:eastAsia="en-US" w:bidi="ar-SA"/>
      </w:rPr>
    </w:lvl>
    <w:lvl w:ilvl="1" w:tentative="0">
      <w:start w:val="1"/>
      <w:numFmt w:val="decimal"/>
      <w:lvlText w:val="%1.%2"/>
      <w:lvlJc w:val="left"/>
      <w:pPr>
        <w:ind w:left="1376" w:hanging="399"/>
        <w:jc w:val="left"/>
      </w:pPr>
      <w:rPr>
        <w:rFonts w:hint="default" w:ascii="Arial MT" w:hAnsi="Arial MT" w:eastAsia="Arial MT" w:cs="Arial MT"/>
        <w:w w:val="100"/>
        <w:sz w:val="24"/>
        <w:szCs w:val="24"/>
        <w:lang w:val="pt-PT" w:eastAsia="en-US" w:bidi="ar-SA"/>
      </w:rPr>
    </w:lvl>
    <w:lvl w:ilvl="2" w:tentative="0">
      <w:start w:val="0"/>
      <w:numFmt w:val="bullet"/>
      <w:lvlText w:val="•"/>
      <w:lvlJc w:val="left"/>
      <w:pPr>
        <w:ind w:left="3337" w:hanging="399"/>
      </w:pPr>
      <w:rPr>
        <w:rFonts w:hint="default"/>
        <w:lang w:val="pt-PT" w:eastAsia="en-US" w:bidi="ar-SA"/>
      </w:rPr>
    </w:lvl>
    <w:lvl w:ilvl="3" w:tentative="0">
      <w:start w:val="0"/>
      <w:numFmt w:val="bullet"/>
      <w:lvlText w:val="•"/>
      <w:lvlJc w:val="left"/>
      <w:pPr>
        <w:ind w:left="4315" w:hanging="399"/>
      </w:pPr>
      <w:rPr>
        <w:rFonts w:hint="default"/>
        <w:lang w:val="pt-PT" w:eastAsia="en-US" w:bidi="ar-SA"/>
      </w:rPr>
    </w:lvl>
    <w:lvl w:ilvl="4" w:tentative="0">
      <w:start w:val="0"/>
      <w:numFmt w:val="bullet"/>
      <w:lvlText w:val="•"/>
      <w:lvlJc w:val="left"/>
      <w:pPr>
        <w:ind w:left="5294" w:hanging="399"/>
      </w:pPr>
      <w:rPr>
        <w:rFonts w:hint="default"/>
        <w:lang w:val="pt-PT" w:eastAsia="en-US" w:bidi="ar-SA"/>
      </w:rPr>
    </w:lvl>
    <w:lvl w:ilvl="5" w:tentative="0">
      <w:start w:val="0"/>
      <w:numFmt w:val="bullet"/>
      <w:lvlText w:val="•"/>
      <w:lvlJc w:val="left"/>
      <w:pPr>
        <w:ind w:left="6273" w:hanging="399"/>
      </w:pPr>
      <w:rPr>
        <w:rFonts w:hint="default"/>
        <w:lang w:val="pt-PT" w:eastAsia="en-US" w:bidi="ar-SA"/>
      </w:rPr>
    </w:lvl>
    <w:lvl w:ilvl="6" w:tentative="0">
      <w:start w:val="0"/>
      <w:numFmt w:val="bullet"/>
      <w:lvlText w:val="•"/>
      <w:lvlJc w:val="left"/>
      <w:pPr>
        <w:ind w:left="7251" w:hanging="399"/>
      </w:pPr>
      <w:rPr>
        <w:rFonts w:hint="default"/>
        <w:lang w:val="pt-PT" w:eastAsia="en-US" w:bidi="ar-SA"/>
      </w:rPr>
    </w:lvl>
    <w:lvl w:ilvl="7" w:tentative="0">
      <w:start w:val="0"/>
      <w:numFmt w:val="bullet"/>
      <w:lvlText w:val="•"/>
      <w:lvlJc w:val="left"/>
      <w:pPr>
        <w:ind w:left="8230" w:hanging="399"/>
      </w:pPr>
      <w:rPr>
        <w:rFonts w:hint="default"/>
        <w:lang w:val="pt-PT" w:eastAsia="en-US" w:bidi="ar-SA"/>
      </w:rPr>
    </w:lvl>
    <w:lvl w:ilvl="8" w:tentative="0">
      <w:start w:val="0"/>
      <w:numFmt w:val="bullet"/>
      <w:lvlText w:val="•"/>
      <w:lvlJc w:val="left"/>
      <w:pPr>
        <w:ind w:left="9208" w:hanging="399"/>
      </w:pPr>
      <w:rPr>
        <w:rFonts w:hint="default"/>
        <w:lang w:val="pt-PT" w:eastAsia="en-US" w:bidi="ar-SA"/>
      </w:rPr>
    </w:lvl>
  </w:abstractNum>
  <w:abstractNum w:abstractNumId="40">
    <w:nsid w:val="32A7AF2D"/>
    <w:multiLevelType w:val="multilevel"/>
    <w:tmpl w:val="32A7AF2D"/>
    <w:lvl w:ilvl="0" w:tentative="0">
      <w:start w:val="1"/>
      <w:numFmt w:val="decimal"/>
      <w:lvlText w:val="%1."/>
      <w:lvlJc w:val="left"/>
      <w:pPr>
        <w:ind w:left="1244" w:hanging="267"/>
        <w:jc w:val="left"/>
      </w:pPr>
      <w:rPr>
        <w:rFonts w:hint="default" w:ascii="Arial" w:hAnsi="Arial" w:eastAsia="Arial" w:cs="Arial"/>
        <w:b/>
        <w:bCs/>
        <w:w w:val="100"/>
        <w:sz w:val="24"/>
        <w:szCs w:val="24"/>
        <w:lang w:val="pt-PT" w:eastAsia="en-US" w:bidi="ar-SA"/>
      </w:rPr>
    </w:lvl>
    <w:lvl w:ilvl="1" w:tentative="0">
      <w:start w:val="1"/>
      <w:numFmt w:val="decimal"/>
      <w:lvlText w:val="%1.%2."/>
      <w:lvlJc w:val="left"/>
      <w:pPr>
        <w:ind w:left="1444" w:hanging="466"/>
        <w:jc w:val="left"/>
      </w:pPr>
      <w:rPr>
        <w:rFonts w:hint="default" w:ascii="Arial MT" w:hAnsi="Arial MT" w:eastAsia="Arial MT" w:cs="Arial MT"/>
        <w:spacing w:val="-2"/>
        <w:w w:val="100"/>
        <w:sz w:val="24"/>
        <w:szCs w:val="24"/>
        <w:lang w:val="pt-PT" w:eastAsia="en-US" w:bidi="ar-SA"/>
      </w:rPr>
    </w:lvl>
    <w:lvl w:ilvl="2" w:tentative="0">
      <w:start w:val="0"/>
      <w:numFmt w:val="bullet"/>
      <w:lvlText w:val="•"/>
      <w:lvlJc w:val="left"/>
      <w:pPr>
        <w:ind w:left="2520" w:hanging="466"/>
      </w:pPr>
      <w:rPr>
        <w:rFonts w:hint="default"/>
        <w:lang w:val="pt-PT" w:eastAsia="en-US" w:bidi="ar-SA"/>
      </w:rPr>
    </w:lvl>
    <w:lvl w:ilvl="3" w:tentative="0">
      <w:start w:val="0"/>
      <w:numFmt w:val="bullet"/>
      <w:lvlText w:val="•"/>
      <w:lvlJc w:val="left"/>
      <w:pPr>
        <w:ind w:left="3601" w:hanging="466"/>
      </w:pPr>
      <w:rPr>
        <w:rFonts w:hint="default"/>
        <w:lang w:val="pt-PT" w:eastAsia="en-US" w:bidi="ar-SA"/>
      </w:rPr>
    </w:lvl>
    <w:lvl w:ilvl="4" w:tentative="0">
      <w:start w:val="0"/>
      <w:numFmt w:val="bullet"/>
      <w:lvlText w:val="•"/>
      <w:lvlJc w:val="left"/>
      <w:pPr>
        <w:ind w:left="4682" w:hanging="466"/>
      </w:pPr>
      <w:rPr>
        <w:rFonts w:hint="default"/>
        <w:lang w:val="pt-PT" w:eastAsia="en-US" w:bidi="ar-SA"/>
      </w:rPr>
    </w:lvl>
    <w:lvl w:ilvl="5" w:tentative="0">
      <w:start w:val="0"/>
      <w:numFmt w:val="bullet"/>
      <w:lvlText w:val="•"/>
      <w:lvlJc w:val="left"/>
      <w:pPr>
        <w:ind w:left="5762" w:hanging="466"/>
      </w:pPr>
      <w:rPr>
        <w:rFonts w:hint="default"/>
        <w:lang w:val="pt-PT" w:eastAsia="en-US" w:bidi="ar-SA"/>
      </w:rPr>
    </w:lvl>
    <w:lvl w:ilvl="6" w:tentative="0">
      <w:start w:val="0"/>
      <w:numFmt w:val="bullet"/>
      <w:lvlText w:val="•"/>
      <w:lvlJc w:val="left"/>
      <w:pPr>
        <w:ind w:left="6843" w:hanging="466"/>
      </w:pPr>
      <w:rPr>
        <w:rFonts w:hint="default"/>
        <w:lang w:val="pt-PT" w:eastAsia="en-US" w:bidi="ar-SA"/>
      </w:rPr>
    </w:lvl>
    <w:lvl w:ilvl="7" w:tentative="0">
      <w:start w:val="0"/>
      <w:numFmt w:val="bullet"/>
      <w:lvlText w:val="•"/>
      <w:lvlJc w:val="left"/>
      <w:pPr>
        <w:ind w:left="7924" w:hanging="466"/>
      </w:pPr>
      <w:rPr>
        <w:rFonts w:hint="default"/>
        <w:lang w:val="pt-PT" w:eastAsia="en-US" w:bidi="ar-SA"/>
      </w:rPr>
    </w:lvl>
    <w:lvl w:ilvl="8" w:tentative="0">
      <w:start w:val="0"/>
      <w:numFmt w:val="bullet"/>
      <w:lvlText w:val="•"/>
      <w:lvlJc w:val="left"/>
      <w:pPr>
        <w:ind w:left="9004" w:hanging="466"/>
      </w:pPr>
      <w:rPr>
        <w:rFonts w:hint="default"/>
        <w:lang w:val="pt-PT" w:eastAsia="en-US" w:bidi="ar-SA"/>
      </w:rPr>
    </w:lvl>
  </w:abstractNum>
  <w:abstractNum w:abstractNumId="41">
    <w:nsid w:val="35E83B33"/>
    <w:multiLevelType w:val="multilevel"/>
    <w:tmpl w:val="35E83B33"/>
    <w:lvl w:ilvl="0" w:tentative="0">
      <w:start w:val="0"/>
      <w:numFmt w:val="bullet"/>
      <w:lvlText w:val=""/>
      <w:lvlJc w:val="left"/>
      <w:pPr>
        <w:ind w:left="2058" w:hanging="360"/>
      </w:pPr>
      <w:rPr>
        <w:rFonts w:hint="default" w:ascii="Symbol" w:hAnsi="Symbol" w:eastAsia="Symbol" w:cs="Symbol"/>
        <w:w w:val="100"/>
        <w:sz w:val="24"/>
        <w:szCs w:val="24"/>
        <w:lang w:val="pt-PT" w:eastAsia="en-US" w:bidi="ar-SA"/>
      </w:rPr>
    </w:lvl>
    <w:lvl w:ilvl="1" w:tentative="0">
      <w:start w:val="0"/>
      <w:numFmt w:val="bullet"/>
      <w:lvlText w:val="•"/>
      <w:lvlJc w:val="left"/>
      <w:pPr>
        <w:ind w:left="2970" w:hanging="360"/>
      </w:pPr>
      <w:rPr>
        <w:rFonts w:hint="default"/>
        <w:lang w:val="pt-PT" w:eastAsia="en-US" w:bidi="ar-SA"/>
      </w:rPr>
    </w:lvl>
    <w:lvl w:ilvl="2" w:tentative="0">
      <w:start w:val="0"/>
      <w:numFmt w:val="bullet"/>
      <w:lvlText w:val="•"/>
      <w:lvlJc w:val="left"/>
      <w:pPr>
        <w:ind w:left="3881" w:hanging="360"/>
      </w:pPr>
      <w:rPr>
        <w:rFonts w:hint="default"/>
        <w:lang w:val="pt-PT" w:eastAsia="en-US" w:bidi="ar-SA"/>
      </w:rPr>
    </w:lvl>
    <w:lvl w:ilvl="3" w:tentative="0">
      <w:start w:val="0"/>
      <w:numFmt w:val="bullet"/>
      <w:lvlText w:val="•"/>
      <w:lvlJc w:val="left"/>
      <w:pPr>
        <w:ind w:left="4791" w:hanging="360"/>
      </w:pPr>
      <w:rPr>
        <w:rFonts w:hint="default"/>
        <w:lang w:val="pt-PT" w:eastAsia="en-US" w:bidi="ar-SA"/>
      </w:rPr>
    </w:lvl>
    <w:lvl w:ilvl="4" w:tentative="0">
      <w:start w:val="0"/>
      <w:numFmt w:val="bullet"/>
      <w:lvlText w:val="•"/>
      <w:lvlJc w:val="left"/>
      <w:pPr>
        <w:ind w:left="5702" w:hanging="360"/>
      </w:pPr>
      <w:rPr>
        <w:rFonts w:hint="default"/>
        <w:lang w:val="pt-PT" w:eastAsia="en-US" w:bidi="ar-SA"/>
      </w:rPr>
    </w:lvl>
    <w:lvl w:ilvl="5" w:tentative="0">
      <w:start w:val="0"/>
      <w:numFmt w:val="bullet"/>
      <w:lvlText w:val="•"/>
      <w:lvlJc w:val="left"/>
      <w:pPr>
        <w:ind w:left="6613" w:hanging="360"/>
      </w:pPr>
      <w:rPr>
        <w:rFonts w:hint="default"/>
        <w:lang w:val="pt-PT" w:eastAsia="en-US" w:bidi="ar-SA"/>
      </w:rPr>
    </w:lvl>
    <w:lvl w:ilvl="6" w:tentative="0">
      <w:start w:val="0"/>
      <w:numFmt w:val="bullet"/>
      <w:lvlText w:val="•"/>
      <w:lvlJc w:val="left"/>
      <w:pPr>
        <w:ind w:left="7523" w:hanging="360"/>
      </w:pPr>
      <w:rPr>
        <w:rFonts w:hint="default"/>
        <w:lang w:val="pt-PT" w:eastAsia="en-US" w:bidi="ar-SA"/>
      </w:rPr>
    </w:lvl>
    <w:lvl w:ilvl="7" w:tentative="0">
      <w:start w:val="0"/>
      <w:numFmt w:val="bullet"/>
      <w:lvlText w:val="•"/>
      <w:lvlJc w:val="left"/>
      <w:pPr>
        <w:ind w:left="8434" w:hanging="360"/>
      </w:pPr>
      <w:rPr>
        <w:rFonts w:hint="default"/>
        <w:lang w:val="pt-PT" w:eastAsia="en-US" w:bidi="ar-SA"/>
      </w:rPr>
    </w:lvl>
    <w:lvl w:ilvl="8" w:tentative="0">
      <w:start w:val="0"/>
      <w:numFmt w:val="bullet"/>
      <w:lvlText w:val="•"/>
      <w:lvlJc w:val="left"/>
      <w:pPr>
        <w:ind w:left="9344" w:hanging="360"/>
      </w:pPr>
      <w:rPr>
        <w:rFonts w:hint="default"/>
        <w:lang w:val="pt-PT" w:eastAsia="en-US" w:bidi="ar-SA"/>
      </w:rPr>
    </w:lvl>
  </w:abstractNum>
  <w:abstractNum w:abstractNumId="42">
    <w:nsid w:val="39A0D9AC"/>
    <w:multiLevelType w:val="multilevel"/>
    <w:tmpl w:val="39A0D9AC"/>
    <w:lvl w:ilvl="0" w:tentative="0">
      <w:start w:val="1"/>
      <w:numFmt w:val="upperRoman"/>
      <w:lvlText w:val="%1"/>
      <w:lvlJc w:val="left"/>
      <w:pPr>
        <w:ind w:left="978" w:hanging="147"/>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1998" w:hanging="147"/>
      </w:pPr>
      <w:rPr>
        <w:rFonts w:hint="default"/>
        <w:lang w:val="pt-PT" w:eastAsia="en-US" w:bidi="ar-SA"/>
      </w:rPr>
    </w:lvl>
    <w:lvl w:ilvl="2" w:tentative="0">
      <w:start w:val="0"/>
      <w:numFmt w:val="bullet"/>
      <w:lvlText w:val="•"/>
      <w:lvlJc w:val="left"/>
      <w:pPr>
        <w:ind w:left="3017" w:hanging="147"/>
      </w:pPr>
      <w:rPr>
        <w:rFonts w:hint="default"/>
        <w:lang w:val="pt-PT" w:eastAsia="en-US" w:bidi="ar-SA"/>
      </w:rPr>
    </w:lvl>
    <w:lvl w:ilvl="3" w:tentative="0">
      <w:start w:val="0"/>
      <w:numFmt w:val="bullet"/>
      <w:lvlText w:val="•"/>
      <w:lvlJc w:val="left"/>
      <w:pPr>
        <w:ind w:left="4035" w:hanging="147"/>
      </w:pPr>
      <w:rPr>
        <w:rFonts w:hint="default"/>
        <w:lang w:val="pt-PT" w:eastAsia="en-US" w:bidi="ar-SA"/>
      </w:rPr>
    </w:lvl>
    <w:lvl w:ilvl="4" w:tentative="0">
      <w:start w:val="0"/>
      <w:numFmt w:val="bullet"/>
      <w:lvlText w:val="•"/>
      <w:lvlJc w:val="left"/>
      <w:pPr>
        <w:ind w:left="5054" w:hanging="147"/>
      </w:pPr>
      <w:rPr>
        <w:rFonts w:hint="default"/>
        <w:lang w:val="pt-PT" w:eastAsia="en-US" w:bidi="ar-SA"/>
      </w:rPr>
    </w:lvl>
    <w:lvl w:ilvl="5" w:tentative="0">
      <w:start w:val="0"/>
      <w:numFmt w:val="bullet"/>
      <w:lvlText w:val="•"/>
      <w:lvlJc w:val="left"/>
      <w:pPr>
        <w:ind w:left="6073" w:hanging="147"/>
      </w:pPr>
      <w:rPr>
        <w:rFonts w:hint="default"/>
        <w:lang w:val="pt-PT" w:eastAsia="en-US" w:bidi="ar-SA"/>
      </w:rPr>
    </w:lvl>
    <w:lvl w:ilvl="6" w:tentative="0">
      <w:start w:val="0"/>
      <w:numFmt w:val="bullet"/>
      <w:lvlText w:val="•"/>
      <w:lvlJc w:val="left"/>
      <w:pPr>
        <w:ind w:left="7091" w:hanging="147"/>
      </w:pPr>
      <w:rPr>
        <w:rFonts w:hint="default"/>
        <w:lang w:val="pt-PT" w:eastAsia="en-US" w:bidi="ar-SA"/>
      </w:rPr>
    </w:lvl>
    <w:lvl w:ilvl="7" w:tentative="0">
      <w:start w:val="0"/>
      <w:numFmt w:val="bullet"/>
      <w:lvlText w:val="•"/>
      <w:lvlJc w:val="left"/>
      <w:pPr>
        <w:ind w:left="8110" w:hanging="147"/>
      </w:pPr>
      <w:rPr>
        <w:rFonts w:hint="default"/>
        <w:lang w:val="pt-PT" w:eastAsia="en-US" w:bidi="ar-SA"/>
      </w:rPr>
    </w:lvl>
    <w:lvl w:ilvl="8" w:tentative="0">
      <w:start w:val="0"/>
      <w:numFmt w:val="bullet"/>
      <w:lvlText w:val="•"/>
      <w:lvlJc w:val="left"/>
      <w:pPr>
        <w:ind w:left="9128" w:hanging="147"/>
      </w:pPr>
      <w:rPr>
        <w:rFonts w:hint="default"/>
        <w:lang w:val="pt-PT" w:eastAsia="en-US" w:bidi="ar-SA"/>
      </w:rPr>
    </w:lvl>
  </w:abstractNum>
  <w:abstractNum w:abstractNumId="43">
    <w:nsid w:val="3CD9D327"/>
    <w:multiLevelType w:val="singleLevel"/>
    <w:tmpl w:val="3CD9D327"/>
    <w:lvl w:ilvl="0" w:tentative="0">
      <w:start w:val="1"/>
      <w:numFmt w:val="upperLetter"/>
      <w:suff w:val="space"/>
      <w:lvlText w:val="%1-"/>
      <w:lvlJc w:val="left"/>
    </w:lvl>
  </w:abstractNum>
  <w:abstractNum w:abstractNumId="44">
    <w:nsid w:val="40B249F9"/>
    <w:multiLevelType w:val="multilevel"/>
    <w:tmpl w:val="40B249F9"/>
    <w:lvl w:ilvl="0" w:tentative="0">
      <w:start w:val="1"/>
      <w:numFmt w:val="decimal"/>
      <w:lvlText w:val="%1."/>
      <w:lvlJc w:val="left"/>
      <w:pPr>
        <w:ind w:left="1244" w:hanging="267"/>
        <w:jc w:val="left"/>
      </w:pPr>
      <w:rPr>
        <w:rFonts w:hint="default" w:ascii="Arial" w:hAnsi="Arial" w:eastAsia="Arial" w:cs="Arial"/>
        <w:b/>
        <w:bCs/>
        <w:w w:val="100"/>
        <w:sz w:val="24"/>
        <w:szCs w:val="24"/>
        <w:lang w:val="pt-PT" w:eastAsia="en-US" w:bidi="ar-SA"/>
      </w:rPr>
    </w:lvl>
    <w:lvl w:ilvl="1" w:tentative="0">
      <w:start w:val="1"/>
      <w:numFmt w:val="decimal"/>
      <w:lvlText w:val="%1.%2."/>
      <w:lvlJc w:val="left"/>
      <w:pPr>
        <w:ind w:left="1444" w:hanging="466"/>
        <w:jc w:val="left"/>
      </w:pPr>
      <w:rPr>
        <w:rFonts w:hint="default" w:ascii="Arial MT" w:hAnsi="Arial MT" w:eastAsia="Arial MT" w:cs="Arial MT"/>
        <w:spacing w:val="-2"/>
        <w:w w:val="100"/>
        <w:sz w:val="24"/>
        <w:szCs w:val="24"/>
        <w:lang w:val="pt-PT" w:eastAsia="en-US" w:bidi="ar-SA"/>
      </w:rPr>
    </w:lvl>
    <w:lvl w:ilvl="2" w:tentative="0">
      <w:start w:val="0"/>
      <w:numFmt w:val="bullet"/>
      <w:lvlText w:val="•"/>
      <w:lvlJc w:val="left"/>
      <w:pPr>
        <w:ind w:left="2520" w:hanging="466"/>
      </w:pPr>
      <w:rPr>
        <w:rFonts w:hint="default"/>
        <w:lang w:val="pt-PT" w:eastAsia="en-US" w:bidi="ar-SA"/>
      </w:rPr>
    </w:lvl>
    <w:lvl w:ilvl="3" w:tentative="0">
      <w:start w:val="0"/>
      <w:numFmt w:val="bullet"/>
      <w:lvlText w:val="•"/>
      <w:lvlJc w:val="left"/>
      <w:pPr>
        <w:ind w:left="3601" w:hanging="466"/>
      </w:pPr>
      <w:rPr>
        <w:rFonts w:hint="default"/>
        <w:lang w:val="pt-PT" w:eastAsia="en-US" w:bidi="ar-SA"/>
      </w:rPr>
    </w:lvl>
    <w:lvl w:ilvl="4" w:tentative="0">
      <w:start w:val="0"/>
      <w:numFmt w:val="bullet"/>
      <w:lvlText w:val="•"/>
      <w:lvlJc w:val="left"/>
      <w:pPr>
        <w:ind w:left="4682" w:hanging="466"/>
      </w:pPr>
      <w:rPr>
        <w:rFonts w:hint="default"/>
        <w:lang w:val="pt-PT" w:eastAsia="en-US" w:bidi="ar-SA"/>
      </w:rPr>
    </w:lvl>
    <w:lvl w:ilvl="5" w:tentative="0">
      <w:start w:val="0"/>
      <w:numFmt w:val="bullet"/>
      <w:lvlText w:val="•"/>
      <w:lvlJc w:val="left"/>
      <w:pPr>
        <w:ind w:left="5762" w:hanging="466"/>
      </w:pPr>
      <w:rPr>
        <w:rFonts w:hint="default"/>
        <w:lang w:val="pt-PT" w:eastAsia="en-US" w:bidi="ar-SA"/>
      </w:rPr>
    </w:lvl>
    <w:lvl w:ilvl="6" w:tentative="0">
      <w:start w:val="0"/>
      <w:numFmt w:val="bullet"/>
      <w:lvlText w:val="•"/>
      <w:lvlJc w:val="left"/>
      <w:pPr>
        <w:ind w:left="6843" w:hanging="466"/>
      </w:pPr>
      <w:rPr>
        <w:rFonts w:hint="default"/>
        <w:lang w:val="pt-PT" w:eastAsia="en-US" w:bidi="ar-SA"/>
      </w:rPr>
    </w:lvl>
    <w:lvl w:ilvl="7" w:tentative="0">
      <w:start w:val="0"/>
      <w:numFmt w:val="bullet"/>
      <w:lvlText w:val="•"/>
      <w:lvlJc w:val="left"/>
      <w:pPr>
        <w:ind w:left="7924" w:hanging="466"/>
      </w:pPr>
      <w:rPr>
        <w:rFonts w:hint="default"/>
        <w:lang w:val="pt-PT" w:eastAsia="en-US" w:bidi="ar-SA"/>
      </w:rPr>
    </w:lvl>
    <w:lvl w:ilvl="8" w:tentative="0">
      <w:start w:val="0"/>
      <w:numFmt w:val="bullet"/>
      <w:lvlText w:val="•"/>
      <w:lvlJc w:val="left"/>
      <w:pPr>
        <w:ind w:left="9004" w:hanging="466"/>
      </w:pPr>
      <w:rPr>
        <w:rFonts w:hint="default"/>
        <w:lang w:val="pt-PT" w:eastAsia="en-US" w:bidi="ar-SA"/>
      </w:rPr>
    </w:lvl>
  </w:abstractNum>
  <w:abstractNum w:abstractNumId="45">
    <w:nsid w:val="46A08BB8"/>
    <w:multiLevelType w:val="multilevel"/>
    <w:tmpl w:val="46A08BB8"/>
    <w:lvl w:ilvl="0" w:tentative="0">
      <w:start w:val="1"/>
      <w:numFmt w:val="upperRoman"/>
      <w:lvlText w:val="%1"/>
      <w:lvlJc w:val="left"/>
      <w:pPr>
        <w:ind w:left="1820" w:hanging="135"/>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2754" w:hanging="135"/>
      </w:pPr>
      <w:rPr>
        <w:rFonts w:hint="default"/>
        <w:lang w:val="pt-PT" w:eastAsia="en-US" w:bidi="ar-SA"/>
      </w:rPr>
    </w:lvl>
    <w:lvl w:ilvl="2" w:tentative="0">
      <w:start w:val="0"/>
      <w:numFmt w:val="bullet"/>
      <w:lvlText w:val="•"/>
      <w:lvlJc w:val="left"/>
      <w:pPr>
        <w:ind w:left="3689" w:hanging="135"/>
      </w:pPr>
      <w:rPr>
        <w:rFonts w:hint="default"/>
        <w:lang w:val="pt-PT" w:eastAsia="en-US" w:bidi="ar-SA"/>
      </w:rPr>
    </w:lvl>
    <w:lvl w:ilvl="3" w:tentative="0">
      <w:start w:val="0"/>
      <w:numFmt w:val="bullet"/>
      <w:lvlText w:val="•"/>
      <w:lvlJc w:val="left"/>
      <w:pPr>
        <w:ind w:left="4623" w:hanging="135"/>
      </w:pPr>
      <w:rPr>
        <w:rFonts w:hint="default"/>
        <w:lang w:val="pt-PT" w:eastAsia="en-US" w:bidi="ar-SA"/>
      </w:rPr>
    </w:lvl>
    <w:lvl w:ilvl="4" w:tentative="0">
      <w:start w:val="0"/>
      <w:numFmt w:val="bullet"/>
      <w:lvlText w:val="•"/>
      <w:lvlJc w:val="left"/>
      <w:pPr>
        <w:ind w:left="5558" w:hanging="135"/>
      </w:pPr>
      <w:rPr>
        <w:rFonts w:hint="default"/>
        <w:lang w:val="pt-PT" w:eastAsia="en-US" w:bidi="ar-SA"/>
      </w:rPr>
    </w:lvl>
    <w:lvl w:ilvl="5" w:tentative="0">
      <w:start w:val="0"/>
      <w:numFmt w:val="bullet"/>
      <w:lvlText w:val="•"/>
      <w:lvlJc w:val="left"/>
      <w:pPr>
        <w:ind w:left="6493" w:hanging="135"/>
      </w:pPr>
      <w:rPr>
        <w:rFonts w:hint="default"/>
        <w:lang w:val="pt-PT" w:eastAsia="en-US" w:bidi="ar-SA"/>
      </w:rPr>
    </w:lvl>
    <w:lvl w:ilvl="6" w:tentative="0">
      <w:start w:val="0"/>
      <w:numFmt w:val="bullet"/>
      <w:lvlText w:val="•"/>
      <w:lvlJc w:val="left"/>
      <w:pPr>
        <w:ind w:left="7427" w:hanging="135"/>
      </w:pPr>
      <w:rPr>
        <w:rFonts w:hint="default"/>
        <w:lang w:val="pt-PT" w:eastAsia="en-US" w:bidi="ar-SA"/>
      </w:rPr>
    </w:lvl>
    <w:lvl w:ilvl="7" w:tentative="0">
      <w:start w:val="0"/>
      <w:numFmt w:val="bullet"/>
      <w:lvlText w:val="•"/>
      <w:lvlJc w:val="left"/>
      <w:pPr>
        <w:ind w:left="8362" w:hanging="135"/>
      </w:pPr>
      <w:rPr>
        <w:rFonts w:hint="default"/>
        <w:lang w:val="pt-PT" w:eastAsia="en-US" w:bidi="ar-SA"/>
      </w:rPr>
    </w:lvl>
    <w:lvl w:ilvl="8" w:tentative="0">
      <w:start w:val="0"/>
      <w:numFmt w:val="bullet"/>
      <w:lvlText w:val="•"/>
      <w:lvlJc w:val="left"/>
      <w:pPr>
        <w:ind w:left="9296" w:hanging="135"/>
      </w:pPr>
      <w:rPr>
        <w:rFonts w:hint="default"/>
        <w:lang w:val="pt-PT" w:eastAsia="en-US" w:bidi="ar-SA"/>
      </w:rPr>
    </w:lvl>
  </w:abstractNum>
  <w:abstractNum w:abstractNumId="46">
    <w:nsid w:val="4C1BAE26"/>
    <w:multiLevelType w:val="multilevel"/>
    <w:tmpl w:val="4C1BAE26"/>
    <w:lvl w:ilvl="0" w:tentative="0">
      <w:start w:val="1"/>
      <w:numFmt w:val="upperRoman"/>
      <w:lvlText w:val="%1"/>
      <w:lvlJc w:val="left"/>
      <w:pPr>
        <w:ind w:left="1820" w:hanging="135"/>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2754" w:hanging="135"/>
      </w:pPr>
      <w:rPr>
        <w:rFonts w:hint="default"/>
        <w:lang w:val="pt-PT" w:eastAsia="en-US" w:bidi="ar-SA"/>
      </w:rPr>
    </w:lvl>
    <w:lvl w:ilvl="2" w:tentative="0">
      <w:start w:val="0"/>
      <w:numFmt w:val="bullet"/>
      <w:lvlText w:val="•"/>
      <w:lvlJc w:val="left"/>
      <w:pPr>
        <w:ind w:left="3689" w:hanging="135"/>
      </w:pPr>
      <w:rPr>
        <w:rFonts w:hint="default"/>
        <w:lang w:val="pt-PT" w:eastAsia="en-US" w:bidi="ar-SA"/>
      </w:rPr>
    </w:lvl>
    <w:lvl w:ilvl="3" w:tentative="0">
      <w:start w:val="0"/>
      <w:numFmt w:val="bullet"/>
      <w:lvlText w:val="•"/>
      <w:lvlJc w:val="left"/>
      <w:pPr>
        <w:ind w:left="4623" w:hanging="135"/>
      </w:pPr>
      <w:rPr>
        <w:rFonts w:hint="default"/>
        <w:lang w:val="pt-PT" w:eastAsia="en-US" w:bidi="ar-SA"/>
      </w:rPr>
    </w:lvl>
    <w:lvl w:ilvl="4" w:tentative="0">
      <w:start w:val="0"/>
      <w:numFmt w:val="bullet"/>
      <w:lvlText w:val="•"/>
      <w:lvlJc w:val="left"/>
      <w:pPr>
        <w:ind w:left="5558" w:hanging="135"/>
      </w:pPr>
      <w:rPr>
        <w:rFonts w:hint="default"/>
        <w:lang w:val="pt-PT" w:eastAsia="en-US" w:bidi="ar-SA"/>
      </w:rPr>
    </w:lvl>
    <w:lvl w:ilvl="5" w:tentative="0">
      <w:start w:val="0"/>
      <w:numFmt w:val="bullet"/>
      <w:lvlText w:val="•"/>
      <w:lvlJc w:val="left"/>
      <w:pPr>
        <w:ind w:left="6493" w:hanging="135"/>
      </w:pPr>
      <w:rPr>
        <w:rFonts w:hint="default"/>
        <w:lang w:val="pt-PT" w:eastAsia="en-US" w:bidi="ar-SA"/>
      </w:rPr>
    </w:lvl>
    <w:lvl w:ilvl="6" w:tentative="0">
      <w:start w:val="0"/>
      <w:numFmt w:val="bullet"/>
      <w:lvlText w:val="•"/>
      <w:lvlJc w:val="left"/>
      <w:pPr>
        <w:ind w:left="7427" w:hanging="135"/>
      </w:pPr>
      <w:rPr>
        <w:rFonts w:hint="default"/>
        <w:lang w:val="pt-PT" w:eastAsia="en-US" w:bidi="ar-SA"/>
      </w:rPr>
    </w:lvl>
    <w:lvl w:ilvl="7" w:tentative="0">
      <w:start w:val="0"/>
      <w:numFmt w:val="bullet"/>
      <w:lvlText w:val="•"/>
      <w:lvlJc w:val="left"/>
      <w:pPr>
        <w:ind w:left="8362" w:hanging="135"/>
      </w:pPr>
      <w:rPr>
        <w:rFonts w:hint="default"/>
        <w:lang w:val="pt-PT" w:eastAsia="en-US" w:bidi="ar-SA"/>
      </w:rPr>
    </w:lvl>
    <w:lvl w:ilvl="8" w:tentative="0">
      <w:start w:val="0"/>
      <w:numFmt w:val="bullet"/>
      <w:lvlText w:val="•"/>
      <w:lvlJc w:val="left"/>
      <w:pPr>
        <w:ind w:left="9296" w:hanging="135"/>
      </w:pPr>
      <w:rPr>
        <w:rFonts w:hint="default"/>
        <w:lang w:val="pt-PT" w:eastAsia="en-US" w:bidi="ar-SA"/>
      </w:rPr>
    </w:lvl>
  </w:abstractNum>
  <w:abstractNum w:abstractNumId="47">
    <w:nsid w:val="4C3D7A74"/>
    <w:multiLevelType w:val="multilevel"/>
    <w:tmpl w:val="4C3D7A74"/>
    <w:lvl w:ilvl="0" w:tentative="0">
      <w:start w:val="1"/>
      <w:numFmt w:val="decimal"/>
      <w:lvlText w:val="%1."/>
      <w:lvlJc w:val="left"/>
      <w:pPr>
        <w:ind w:left="1244" w:hanging="267"/>
        <w:jc w:val="left"/>
      </w:pPr>
      <w:rPr>
        <w:rFonts w:hint="default" w:ascii="Arial" w:hAnsi="Arial" w:eastAsia="Arial" w:cs="Arial"/>
        <w:b/>
        <w:bCs/>
        <w:w w:val="100"/>
        <w:sz w:val="24"/>
        <w:szCs w:val="24"/>
        <w:lang w:val="pt-PT" w:eastAsia="en-US" w:bidi="ar-SA"/>
      </w:rPr>
    </w:lvl>
    <w:lvl w:ilvl="1" w:tentative="0">
      <w:start w:val="1"/>
      <w:numFmt w:val="decimal"/>
      <w:lvlText w:val="%1.%2."/>
      <w:lvlJc w:val="left"/>
      <w:pPr>
        <w:ind w:left="1444" w:hanging="466"/>
        <w:jc w:val="left"/>
      </w:pPr>
      <w:rPr>
        <w:rFonts w:hint="default" w:ascii="Arial MT" w:hAnsi="Arial MT" w:eastAsia="Arial MT" w:cs="Arial MT"/>
        <w:spacing w:val="-2"/>
        <w:w w:val="100"/>
        <w:sz w:val="24"/>
        <w:szCs w:val="24"/>
        <w:lang w:val="pt-PT" w:eastAsia="en-US" w:bidi="ar-SA"/>
      </w:rPr>
    </w:lvl>
    <w:lvl w:ilvl="2" w:tentative="0">
      <w:start w:val="0"/>
      <w:numFmt w:val="bullet"/>
      <w:lvlText w:val="•"/>
      <w:lvlJc w:val="left"/>
      <w:pPr>
        <w:ind w:left="2520" w:hanging="466"/>
      </w:pPr>
      <w:rPr>
        <w:rFonts w:hint="default"/>
        <w:lang w:val="pt-PT" w:eastAsia="en-US" w:bidi="ar-SA"/>
      </w:rPr>
    </w:lvl>
    <w:lvl w:ilvl="3" w:tentative="0">
      <w:start w:val="0"/>
      <w:numFmt w:val="bullet"/>
      <w:lvlText w:val="•"/>
      <w:lvlJc w:val="left"/>
      <w:pPr>
        <w:ind w:left="3601" w:hanging="466"/>
      </w:pPr>
      <w:rPr>
        <w:rFonts w:hint="default"/>
        <w:lang w:val="pt-PT" w:eastAsia="en-US" w:bidi="ar-SA"/>
      </w:rPr>
    </w:lvl>
    <w:lvl w:ilvl="4" w:tentative="0">
      <w:start w:val="0"/>
      <w:numFmt w:val="bullet"/>
      <w:lvlText w:val="•"/>
      <w:lvlJc w:val="left"/>
      <w:pPr>
        <w:ind w:left="4682" w:hanging="466"/>
      </w:pPr>
      <w:rPr>
        <w:rFonts w:hint="default"/>
        <w:lang w:val="pt-PT" w:eastAsia="en-US" w:bidi="ar-SA"/>
      </w:rPr>
    </w:lvl>
    <w:lvl w:ilvl="5" w:tentative="0">
      <w:start w:val="0"/>
      <w:numFmt w:val="bullet"/>
      <w:lvlText w:val="•"/>
      <w:lvlJc w:val="left"/>
      <w:pPr>
        <w:ind w:left="5762" w:hanging="466"/>
      </w:pPr>
      <w:rPr>
        <w:rFonts w:hint="default"/>
        <w:lang w:val="pt-PT" w:eastAsia="en-US" w:bidi="ar-SA"/>
      </w:rPr>
    </w:lvl>
    <w:lvl w:ilvl="6" w:tentative="0">
      <w:start w:val="0"/>
      <w:numFmt w:val="bullet"/>
      <w:lvlText w:val="•"/>
      <w:lvlJc w:val="left"/>
      <w:pPr>
        <w:ind w:left="6843" w:hanging="466"/>
      </w:pPr>
      <w:rPr>
        <w:rFonts w:hint="default"/>
        <w:lang w:val="pt-PT" w:eastAsia="en-US" w:bidi="ar-SA"/>
      </w:rPr>
    </w:lvl>
    <w:lvl w:ilvl="7" w:tentative="0">
      <w:start w:val="0"/>
      <w:numFmt w:val="bullet"/>
      <w:lvlText w:val="•"/>
      <w:lvlJc w:val="left"/>
      <w:pPr>
        <w:ind w:left="7924" w:hanging="466"/>
      </w:pPr>
      <w:rPr>
        <w:rFonts w:hint="default"/>
        <w:lang w:val="pt-PT" w:eastAsia="en-US" w:bidi="ar-SA"/>
      </w:rPr>
    </w:lvl>
    <w:lvl w:ilvl="8" w:tentative="0">
      <w:start w:val="0"/>
      <w:numFmt w:val="bullet"/>
      <w:lvlText w:val="•"/>
      <w:lvlJc w:val="left"/>
      <w:pPr>
        <w:ind w:left="9004" w:hanging="466"/>
      </w:pPr>
      <w:rPr>
        <w:rFonts w:hint="default"/>
        <w:lang w:val="pt-PT" w:eastAsia="en-US" w:bidi="ar-SA"/>
      </w:rPr>
    </w:lvl>
  </w:abstractNum>
  <w:abstractNum w:abstractNumId="48">
    <w:nsid w:val="4D4DC07F"/>
    <w:multiLevelType w:val="multilevel"/>
    <w:tmpl w:val="4D4DC07F"/>
    <w:lvl w:ilvl="0" w:tentative="0">
      <w:start w:val="1"/>
      <w:numFmt w:val="upperRoman"/>
      <w:lvlText w:val="%1"/>
      <w:lvlJc w:val="left"/>
      <w:pPr>
        <w:ind w:left="1820" w:hanging="135"/>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2754" w:hanging="135"/>
      </w:pPr>
      <w:rPr>
        <w:rFonts w:hint="default"/>
        <w:lang w:val="pt-PT" w:eastAsia="en-US" w:bidi="ar-SA"/>
      </w:rPr>
    </w:lvl>
    <w:lvl w:ilvl="2" w:tentative="0">
      <w:start w:val="0"/>
      <w:numFmt w:val="bullet"/>
      <w:lvlText w:val="•"/>
      <w:lvlJc w:val="left"/>
      <w:pPr>
        <w:ind w:left="3689" w:hanging="135"/>
      </w:pPr>
      <w:rPr>
        <w:rFonts w:hint="default"/>
        <w:lang w:val="pt-PT" w:eastAsia="en-US" w:bidi="ar-SA"/>
      </w:rPr>
    </w:lvl>
    <w:lvl w:ilvl="3" w:tentative="0">
      <w:start w:val="0"/>
      <w:numFmt w:val="bullet"/>
      <w:lvlText w:val="•"/>
      <w:lvlJc w:val="left"/>
      <w:pPr>
        <w:ind w:left="4623" w:hanging="135"/>
      </w:pPr>
      <w:rPr>
        <w:rFonts w:hint="default"/>
        <w:lang w:val="pt-PT" w:eastAsia="en-US" w:bidi="ar-SA"/>
      </w:rPr>
    </w:lvl>
    <w:lvl w:ilvl="4" w:tentative="0">
      <w:start w:val="0"/>
      <w:numFmt w:val="bullet"/>
      <w:lvlText w:val="•"/>
      <w:lvlJc w:val="left"/>
      <w:pPr>
        <w:ind w:left="5558" w:hanging="135"/>
      </w:pPr>
      <w:rPr>
        <w:rFonts w:hint="default"/>
        <w:lang w:val="pt-PT" w:eastAsia="en-US" w:bidi="ar-SA"/>
      </w:rPr>
    </w:lvl>
    <w:lvl w:ilvl="5" w:tentative="0">
      <w:start w:val="0"/>
      <w:numFmt w:val="bullet"/>
      <w:lvlText w:val="•"/>
      <w:lvlJc w:val="left"/>
      <w:pPr>
        <w:ind w:left="6493" w:hanging="135"/>
      </w:pPr>
      <w:rPr>
        <w:rFonts w:hint="default"/>
        <w:lang w:val="pt-PT" w:eastAsia="en-US" w:bidi="ar-SA"/>
      </w:rPr>
    </w:lvl>
    <w:lvl w:ilvl="6" w:tentative="0">
      <w:start w:val="0"/>
      <w:numFmt w:val="bullet"/>
      <w:lvlText w:val="•"/>
      <w:lvlJc w:val="left"/>
      <w:pPr>
        <w:ind w:left="7427" w:hanging="135"/>
      </w:pPr>
      <w:rPr>
        <w:rFonts w:hint="default"/>
        <w:lang w:val="pt-PT" w:eastAsia="en-US" w:bidi="ar-SA"/>
      </w:rPr>
    </w:lvl>
    <w:lvl w:ilvl="7" w:tentative="0">
      <w:start w:val="0"/>
      <w:numFmt w:val="bullet"/>
      <w:lvlText w:val="•"/>
      <w:lvlJc w:val="left"/>
      <w:pPr>
        <w:ind w:left="8362" w:hanging="135"/>
      </w:pPr>
      <w:rPr>
        <w:rFonts w:hint="default"/>
        <w:lang w:val="pt-PT" w:eastAsia="en-US" w:bidi="ar-SA"/>
      </w:rPr>
    </w:lvl>
    <w:lvl w:ilvl="8" w:tentative="0">
      <w:start w:val="0"/>
      <w:numFmt w:val="bullet"/>
      <w:lvlText w:val="•"/>
      <w:lvlJc w:val="left"/>
      <w:pPr>
        <w:ind w:left="9296" w:hanging="135"/>
      </w:pPr>
      <w:rPr>
        <w:rFonts w:hint="default"/>
        <w:lang w:val="pt-PT" w:eastAsia="en-US" w:bidi="ar-SA"/>
      </w:rPr>
    </w:lvl>
  </w:abstractNum>
  <w:abstractNum w:abstractNumId="49">
    <w:nsid w:val="4D94DA66"/>
    <w:multiLevelType w:val="multilevel"/>
    <w:tmpl w:val="4D94DA66"/>
    <w:lvl w:ilvl="0" w:tentative="0">
      <w:start w:val="1"/>
      <w:numFmt w:val="lowerLetter"/>
      <w:lvlText w:val="%1)"/>
      <w:lvlJc w:val="left"/>
      <w:pPr>
        <w:ind w:left="978" w:hanging="320"/>
        <w:jc w:val="left"/>
      </w:pPr>
      <w:rPr>
        <w:rFonts w:hint="default" w:ascii="Arial MT" w:hAnsi="Arial MT" w:eastAsia="Arial MT" w:cs="Arial MT"/>
        <w:w w:val="100"/>
        <w:sz w:val="24"/>
        <w:szCs w:val="24"/>
        <w:lang w:val="pt-PT" w:eastAsia="en-US" w:bidi="ar-SA"/>
      </w:rPr>
    </w:lvl>
    <w:lvl w:ilvl="1" w:tentative="0">
      <w:start w:val="0"/>
      <w:numFmt w:val="bullet"/>
      <w:lvlText w:val="•"/>
      <w:lvlJc w:val="left"/>
      <w:pPr>
        <w:ind w:left="1998" w:hanging="320"/>
      </w:pPr>
      <w:rPr>
        <w:rFonts w:hint="default"/>
        <w:lang w:val="pt-PT" w:eastAsia="en-US" w:bidi="ar-SA"/>
      </w:rPr>
    </w:lvl>
    <w:lvl w:ilvl="2" w:tentative="0">
      <w:start w:val="0"/>
      <w:numFmt w:val="bullet"/>
      <w:lvlText w:val="•"/>
      <w:lvlJc w:val="left"/>
      <w:pPr>
        <w:ind w:left="3017" w:hanging="320"/>
      </w:pPr>
      <w:rPr>
        <w:rFonts w:hint="default"/>
        <w:lang w:val="pt-PT" w:eastAsia="en-US" w:bidi="ar-SA"/>
      </w:rPr>
    </w:lvl>
    <w:lvl w:ilvl="3" w:tentative="0">
      <w:start w:val="0"/>
      <w:numFmt w:val="bullet"/>
      <w:lvlText w:val="•"/>
      <w:lvlJc w:val="left"/>
      <w:pPr>
        <w:ind w:left="4035" w:hanging="320"/>
      </w:pPr>
      <w:rPr>
        <w:rFonts w:hint="default"/>
        <w:lang w:val="pt-PT" w:eastAsia="en-US" w:bidi="ar-SA"/>
      </w:rPr>
    </w:lvl>
    <w:lvl w:ilvl="4" w:tentative="0">
      <w:start w:val="0"/>
      <w:numFmt w:val="bullet"/>
      <w:lvlText w:val="•"/>
      <w:lvlJc w:val="left"/>
      <w:pPr>
        <w:ind w:left="5054" w:hanging="320"/>
      </w:pPr>
      <w:rPr>
        <w:rFonts w:hint="default"/>
        <w:lang w:val="pt-PT" w:eastAsia="en-US" w:bidi="ar-SA"/>
      </w:rPr>
    </w:lvl>
    <w:lvl w:ilvl="5" w:tentative="0">
      <w:start w:val="0"/>
      <w:numFmt w:val="bullet"/>
      <w:lvlText w:val="•"/>
      <w:lvlJc w:val="left"/>
      <w:pPr>
        <w:ind w:left="6073" w:hanging="320"/>
      </w:pPr>
      <w:rPr>
        <w:rFonts w:hint="default"/>
        <w:lang w:val="pt-PT" w:eastAsia="en-US" w:bidi="ar-SA"/>
      </w:rPr>
    </w:lvl>
    <w:lvl w:ilvl="6" w:tentative="0">
      <w:start w:val="0"/>
      <w:numFmt w:val="bullet"/>
      <w:lvlText w:val="•"/>
      <w:lvlJc w:val="left"/>
      <w:pPr>
        <w:ind w:left="7091" w:hanging="320"/>
      </w:pPr>
      <w:rPr>
        <w:rFonts w:hint="default"/>
        <w:lang w:val="pt-PT" w:eastAsia="en-US" w:bidi="ar-SA"/>
      </w:rPr>
    </w:lvl>
    <w:lvl w:ilvl="7" w:tentative="0">
      <w:start w:val="0"/>
      <w:numFmt w:val="bullet"/>
      <w:lvlText w:val="•"/>
      <w:lvlJc w:val="left"/>
      <w:pPr>
        <w:ind w:left="8110" w:hanging="320"/>
      </w:pPr>
      <w:rPr>
        <w:rFonts w:hint="default"/>
        <w:lang w:val="pt-PT" w:eastAsia="en-US" w:bidi="ar-SA"/>
      </w:rPr>
    </w:lvl>
    <w:lvl w:ilvl="8" w:tentative="0">
      <w:start w:val="0"/>
      <w:numFmt w:val="bullet"/>
      <w:lvlText w:val="•"/>
      <w:lvlJc w:val="left"/>
      <w:pPr>
        <w:ind w:left="9128" w:hanging="320"/>
      </w:pPr>
      <w:rPr>
        <w:rFonts w:hint="default"/>
        <w:lang w:val="pt-PT" w:eastAsia="en-US" w:bidi="ar-SA"/>
      </w:rPr>
    </w:lvl>
  </w:abstractNum>
  <w:abstractNum w:abstractNumId="50">
    <w:nsid w:val="58765686"/>
    <w:multiLevelType w:val="multilevel"/>
    <w:tmpl w:val="58765686"/>
    <w:lvl w:ilvl="0" w:tentative="0">
      <w:start w:val="1"/>
      <w:numFmt w:val="upperRoman"/>
      <w:lvlText w:val="%1"/>
      <w:lvlJc w:val="left"/>
      <w:pPr>
        <w:ind w:left="978" w:hanging="142"/>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1998" w:hanging="142"/>
      </w:pPr>
      <w:rPr>
        <w:rFonts w:hint="default"/>
        <w:lang w:val="pt-PT" w:eastAsia="en-US" w:bidi="ar-SA"/>
      </w:rPr>
    </w:lvl>
    <w:lvl w:ilvl="2" w:tentative="0">
      <w:start w:val="0"/>
      <w:numFmt w:val="bullet"/>
      <w:lvlText w:val="•"/>
      <w:lvlJc w:val="left"/>
      <w:pPr>
        <w:ind w:left="3017" w:hanging="142"/>
      </w:pPr>
      <w:rPr>
        <w:rFonts w:hint="default"/>
        <w:lang w:val="pt-PT" w:eastAsia="en-US" w:bidi="ar-SA"/>
      </w:rPr>
    </w:lvl>
    <w:lvl w:ilvl="3" w:tentative="0">
      <w:start w:val="0"/>
      <w:numFmt w:val="bullet"/>
      <w:lvlText w:val="•"/>
      <w:lvlJc w:val="left"/>
      <w:pPr>
        <w:ind w:left="4035" w:hanging="142"/>
      </w:pPr>
      <w:rPr>
        <w:rFonts w:hint="default"/>
        <w:lang w:val="pt-PT" w:eastAsia="en-US" w:bidi="ar-SA"/>
      </w:rPr>
    </w:lvl>
    <w:lvl w:ilvl="4" w:tentative="0">
      <w:start w:val="0"/>
      <w:numFmt w:val="bullet"/>
      <w:lvlText w:val="•"/>
      <w:lvlJc w:val="left"/>
      <w:pPr>
        <w:ind w:left="5054" w:hanging="142"/>
      </w:pPr>
      <w:rPr>
        <w:rFonts w:hint="default"/>
        <w:lang w:val="pt-PT" w:eastAsia="en-US" w:bidi="ar-SA"/>
      </w:rPr>
    </w:lvl>
    <w:lvl w:ilvl="5" w:tentative="0">
      <w:start w:val="0"/>
      <w:numFmt w:val="bullet"/>
      <w:lvlText w:val="•"/>
      <w:lvlJc w:val="left"/>
      <w:pPr>
        <w:ind w:left="6073" w:hanging="142"/>
      </w:pPr>
      <w:rPr>
        <w:rFonts w:hint="default"/>
        <w:lang w:val="pt-PT" w:eastAsia="en-US" w:bidi="ar-SA"/>
      </w:rPr>
    </w:lvl>
    <w:lvl w:ilvl="6" w:tentative="0">
      <w:start w:val="0"/>
      <w:numFmt w:val="bullet"/>
      <w:lvlText w:val="•"/>
      <w:lvlJc w:val="left"/>
      <w:pPr>
        <w:ind w:left="7091" w:hanging="142"/>
      </w:pPr>
      <w:rPr>
        <w:rFonts w:hint="default"/>
        <w:lang w:val="pt-PT" w:eastAsia="en-US" w:bidi="ar-SA"/>
      </w:rPr>
    </w:lvl>
    <w:lvl w:ilvl="7" w:tentative="0">
      <w:start w:val="0"/>
      <w:numFmt w:val="bullet"/>
      <w:lvlText w:val="•"/>
      <w:lvlJc w:val="left"/>
      <w:pPr>
        <w:ind w:left="8110" w:hanging="142"/>
      </w:pPr>
      <w:rPr>
        <w:rFonts w:hint="default"/>
        <w:lang w:val="pt-PT" w:eastAsia="en-US" w:bidi="ar-SA"/>
      </w:rPr>
    </w:lvl>
    <w:lvl w:ilvl="8" w:tentative="0">
      <w:start w:val="0"/>
      <w:numFmt w:val="bullet"/>
      <w:lvlText w:val="•"/>
      <w:lvlJc w:val="left"/>
      <w:pPr>
        <w:ind w:left="9128" w:hanging="142"/>
      </w:pPr>
      <w:rPr>
        <w:rFonts w:hint="default"/>
        <w:lang w:val="pt-PT" w:eastAsia="en-US" w:bidi="ar-SA"/>
      </w:rPr>
    </w:lvl>
  </w:abstractNum>
  <w:abstractNum w:abstractNumId="51">
    <w:nsid w:val="59ADCABA"/>
    <w:multiLevelType w:val="multilevel"/>
    <w:tmpl w:val="59ADCABA"/>
    <w:lvl w:ilvl="0" w:tentative="0">
      <w:start w:val="1"/>
      <w:numFmt w:val="upperRoman"/>
      <w:lvlText w:val="%1"/>
      <w:lvlJc w:val="left"/>
      <w:pPr>
        <w:ind w:left="1820" w:hanging="135"/>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2754" w:hanging="135"/>
      </w:pPr>
      <w:rPr>
        <w:rFonts w:hint="default"/>
        <w:lang w:val="pt-PT" w:eastAsia="en-US" w:bidi="ar-SA"/>
      </w:rPr>
    </w:lvl>
    <w:lvl w:ilvl="2" w:tentative="0">
      <w:start w:val="0"/>
      <w:numFmt w:val="bullet"/>
      <w:lvlText w:val="•"/>
      <w:lvlJc w:val="left"/>
      <w:pPr>
        <w:ind w:left="3689" w:hanging="135"/>
      </w:pPr>
      <w:rPr>
        <w:rFonts w:hint="default"/>
        <w:lang w:val="pt-PT" w:eastAsia="en-US" w:bidi="ar-SA"/>
      </w:rPr>
    </w:lvl>
    <w:lvl w:ilvl="3" w:tentative="0">
      <w:start w:val="0"/>
      <w:numFmt w:val="bullet"/>
      <w:lvlText w:val="•"/>
      <w:lvlJc w:val="left"/>
      <w:pPr>
        <w:ind w:left="4623" w:hanging="135"/>
      </w:pPr>
      <w:rPr>
        <w:rFonts w:hint="default"/>
        <w:lang w:val="pt-PT" w:eastAsia="en-US" w:bidi="ar-SA"/>
      </w:rPr>
    </w:lvl>
    <w:lvl w:ilvl="4" w:tentative="0">
      <w:start w:val="0"/>
      <w:numFmt w:val="bullet"/>
      <w:lvlText w:val="•"/>
      <w:lvlJc w:val="left"/>
      <w:pPr>
        <w:ind w:left="5558" w:hanging="135"/>
      </w:pPr>
      <w:rPr>
        <w:rFonts w:hint="default"/>
        <w:lang w:val="pt-PT" w:eastAsia="en-US" w:bidi="ar-SA"/>
      </w:rPr>
    </w:lvl>
    <w:lvl w:ilvl="5" w:tentative="0">
      <w:start w:val="0"/>
      <w:numFmt w:val="bullet"/>
      <w:lvlText w:val="•"/>
      <w:lvlJc w:val="left"/>
      <w:pPr>
        <w:ind w:left="6493" w:hanging="135"/>
      </w:pPr>
      <w:rPr>
        <w:rFonts w:hint="default"/>
        <w:lang w:val="pt-PT" w:eastAsia="en-US" w:bidi="ar-SA"/>
      </w:rPr>
    </w:lvl>
    <w:lvl w:ilvl="6" w:tentative="0">
      <w:start w:val="0"/>
      <w:numFmt w:val="bullet"/>
      <w:lvlText w:val="•"/>
      <w:lvlJc w:val="left"/>
      <w:pPr>
        <w:ind w:left="7427" w:hanging="135"/>
      </w:pPr>
      <w:rPr>
        <w:rFonts w:hint="default"/>
        <w:lang w:val="pt-PT" w:eastAsia="en-US" w:bidi="ar-SA"/>
      </w:rPr>
    </w:lvl>
    <w:lvl w:ilvl="7" w:tentative="0">
      <w:start w:val="0"/>
      <w:numFmt w:val="bullet"/>
      <w:lvlText w:val="•"/>
      <w:lvlJc w:val="left"/>
      <w:pPr>
        <w:ind w:left="8362" w:hanging="135"/>
      </w:pPr>
      <w:rPr>
        <w:rFonts w:hint="default"/>
        <w:lang w:val="pt-PT" w:eastAsia="en-US" w:bidi="ar-SA"/>
      </w:rPr>
    </w:lvl>
    <w:lvl w:ilvl="8" w:tentative="0">
      <w:start w:val="0"/>
      <w:numFmt w:val="bullet"/>
      <w:lvlText w:val="•"/>
      <w:lvlJc w:val="left"/>
      <w:pPr>
        <w:ind w:left="9296" w:hanging="135"/>
      </w:pPr>
      <w:rPr>
        <w:rFonts w:hint="default"/>
        <w:lang w:val="pt-PT" w:eastAsia="en-US" w:bidi="ar-SA"/>
      </w:rPr>
    </w:lvl>
  </w:abstractNum>
  <w:abstractNum w:abstractNumId="52">
    <w:nsid w:val="5E29AB5A"/>
    <w:multiLevelType w:val="multilevel"/>
    <w:tmpl w:val="5E29AB5A"/>
    <w:lvl w:ilvl="0" w:tentative="0">
      <w:start w:val="1"/>
      <w:numFmt w:val="upperRoman"/>
      <w:lvlText w:val="%1"/>
      <w:lvlJc w:val="left"/>
      <w:pPr>
        <w:ind w:left="978" w:hanging="156"/>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1998" w:hanging="156"/>
      </w:pPr>
      <w:rPr>
        <w:rFonts w:hint="default"/>
        <w:lang w:val="pt-PT" w:eastAsia="en-US" w:bidi="ar-SA"/>
      </w:rPr>
    </w:lvl>
    <w:lvl w:ilvl="2" w:tentative="0">
      <w:start w:val="0"/>
      <w:numFmt w:val="bullet"/>
      <w:lvlText w:val="•"/>
      <w:lvlJc w:val="left"/>
      <w:pPr>
        <w:ind w:left="3017" w:hanging="156"/>
      </w:pPr>
      <w:rPr>
        <w:rFonts w:hint="default"/>
        <w:lang w:val="pt-PT" w:eastAsia="en-US" w:bidi="ar-SA"/>
      </w:rPr>
    </w:lvl>
    <w:lvl w:ilvl="3" w:tentative="0">
      <w:start w:val="0"/>
      <w:numFmt w:val="bullet"/>
      <w:lvlText w:val="•"/>
      <w:lvlJc w:val="left"/>
      <w:pPr>
        <w:ind w:left="4035" w:hanging="156"/>
      </w:pPr>
      <w:rPr>
        <w:rFonts w:hint="default"/>
        <w:lang w:val="pt-PT" w:eastAsia="en-US" w:bidi="ar-SA"/>
      </w:rPr>
    </w:lvl>
    <w:lvl w:ilvl="4" w:tentative="0">
      <w:start w:val="0"/>
      <w:numFmt w:val="bullet"/>
      <w:lvlText w:val="•"/>
      <w:lvlJc w:val="left"/>
      <w:pPr>
        <w:ind w:left="5054" w:hanging="156"/>
      </w:pPr>
      <w:rPr>
        <w:rFonts w:hint="default"/>
        <w:lang w:val="pt-PT" w:eastAsia="en-US" w:bidi="ar-SA"/>
      </w:rPr>
    </w:lvl>
    <w:lvl w:ilvl="5" w:tentative="0">
      <w:start w:val="0"/>
      <w:numFmt w:val="bullet"/>
      <w:lvlText w:val="•"/>
      <w:lvlJc w:val="left"/>
      <w:pPr>
        <w:ind w:left="6073" w:hanging="156"/>
      </w:pPr>
      <w:rPr>
        <w:rFonts w:hint="default"/>
        <w:lang w:val="pt-PT" w:eastAsia="en-US" w:bidi="ar-SA"/>
      </w:rPr>
    </w:lvl>
    <w:lvl w:ilvl="6" w:tentative="0">
      <w:start w:val="0"/>
      <w:numFmt w:val="bullet"/>
      <w:lvlText w:val="•"/>
      <w:lvlJc w:val="left"/>
      <w:pPr>
        <w:ind w:left="7091" w:hanging="156"/>
      </w:pPr>
      <w:rPr>
        <w:rFonts w:hint="default"/>
        <w:lang w:val="pt-PT" w:eastAsia="en-US" w:bidi="ar-SA"/>
      </w:rPr>
    </w:lvl>
    <w:lvl w:ilvl="7" w:tentative="0">
      <w:start w:val="0"/>
      <w:numFmt w:val="bullet"/>
      <w:lvlText w:val="•"/>
      <w:lvlJc w:val="left"/>
      <w:pPr>
        <w:ind w:left="8110" w:hanging="156"/>
      </w:pPr>
      <w:rPr>
        <w:rFonts w:hint="default"/>
        <w:lang w:val="pt-PT" w:eastAsia="en-US" w:bidi="ar-SA"/>
      </w:rPr>
    </w:lvl>
    <w:lvl w:ilvl="8" w:tentative="0">
      <w:start w:val="0"/>
      <w:numFmt w:val="bullet"/>
      <w:lvlText w:val="•"/>
      <w:lvlJc w:val="left"/>
      <w:pPr>
        <w:ind w:left="9128" w:hanging="156"/>
      </w:pPr>
      <w:rPr>
        <w:rFonts w:hint="default"/>
        <w:lang w:val="pt-PT" w:eastAsia="en-US" w:bidi="ar-SA"/>
      </w:rPr>
    </w:lvl>
  </w:abstractNum>
  <w:abstractNum w:abstractNumId="53">
    <w:nsid w:val="5F464503"/>
    <w:multiLevelType w:val="multilevel"/>
    <w:tmpl w:val="5F464503"/>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4">
    <w:nsid w:val="5FFFB1A7"/>
    <w:multiLevelType w:val="multilevel"/>
    <w:tmpl w:val="5FFFB1A7"/>
    <w:lvl w:ilvl="0" w:tentative="0">
      <w:start w:val="1"/>
      <w:numFmt w:val="decimal"/>
      <w:lvlText w:val="%1."/>
      <w:lvlJc w:val="left"/>
      <w:pPr>
        <w:ind w:left="1244" w:hanging="267"/>
        <w:jc w:val="left"/>
      </w:pPr>
      <w:rPr>
        <w:rFonts w:hint="default" w:ascii="Arial" w:hAnsi="Arial" w:eastAsia="Arial" w:cs="Arial"/>
        <w:b/>
        <w:bCs/>
        <w:w w:val="100"/>
        <w:sz w:val="24"/>
        <w:szCs w:val="24"/>
        <w:lang w:val="pt-PT" w:eastAsia="en-US" w:bidi="ar-SA"/>
      </w:rPr>
    </w:lvl>
    <w:lvl w:ilvl="1" w:tentative="0">
      <w:start w:val="1"/>
      <w:numFmt w:val="decimal"/>
      <w:lvlText w:val="%1.%2."/>
      <w:lvlJc w:val="left"/>
      <w:pPr>
        <w:ind w:left="1444" w:hanging="466"/>
        <w:jc w:val="left"/>
      </w:pPr>
      <w:rPr>
        <w:rFonts w:hint="default" w:ascii="Arial MT" w:hAnsi="Arial MT" w:eastAsia="Arial MT" w:cs="Arial MT"/>
        <w:spacing w:val="-2"/>
        <w:w w:val="100"/>
        <w:sz w:val="24"/>
        <w:szCs w:val="24"/>
        <w:lang w:val="pt-PT" w:eastAsia="en-US" w:bidi="ar-SA"/>
      </w:rPr>
    </w:lvl>
    <w:lvl w:ilvl="2" w:tentative="0">
      <w:start w:val="0"/>
      <w:numFmt w:val="bullet"/>
      <w:lvlText w:val="•"/>
      <w:lvlJc w:val="left"/>
      <w:pPr>
        <w:ind w:left="2520" w:hanging="466"/>
      </w:pPr>
      <w:rPr>
        <w:rFonts w:hint="default"/>
        <w:lang w:val="pt-PT" w:eastAsia="en-US" w:bidi="ar-SA"/>
      </w:rPr>
    </w:lvl>
    <w:lvl w:ilvl="3" w:tentative="0">
      <w:start w:val="0"/>
      <w:numFmt w:val="bullet"/>
      <w:lvlText w:val="•"/>
      <w:lvlJc w:val="left"/>
      <w:pPr>
        <w:ind w:left="3601" w:hanging="466"/>
      </w:pPr>
      <w:rPr>
        <w:rFonts w:hint="default"/>
        <w:lang w:val="pt-PT" w:eastAsia="en-US" w:bidi="ar-SA"/>
      </w:rPr>
    </w:lvl>
    <w:lvl w:ilvl="4" w:tentative="0">
      <w:start w:val="0"/>
      <w:numFmt w:val="bullet"/>
      <w:lvlText w:val="•"/>
      <w:lvlJc w:val="left"/>
      <w:pPr>
        <w:ind w:left="4682" w:hanging="466"/>
      </w:pPr>
      <w:rPr>
        <w:rFonts w:hint="default"/>
        <w:lang w:val="pt-PT" w:eastAsia="en-US" w:bidi="ar-SA"/>
      </w:rPr>
    </w:lvl>
    <w:lvl w:ilvl="5" w:tentative="0">
      <w:start w:val="0"/>
      <w:numFmt w:val="bullet"/>
      <w:lvlText w:val="•"/>
      <w:lvlJc w:val="left"/>
      <w:pPr>
        <w:ind w:left="5762" w:hanging="466"/>
      </w:pPr>
      <w:rPr>
        <w:rFonts w:hint="default"/>
        <w:lang w:val="pt-PT" w:eastAsia="en-US" w:bidi="ar-SA"/>
      </w:rPr>
    </w:lvl>
    <w:lvl w:ilvl="6" w:tentative="0">
      <w:start w:val="0"/>
      <w:numFmt w:val="bullet"/>
      <w:lvlText w:val="•"/>
      <w:lvlJc w:val="left"/>
      <w:pPr>
        <w:ind w:left="6843" w:hanging="466"/>
      </w:pPr>
      <w:rPr>
        <w:rFonts w:hint="default"/>
        <w:lang w:val="pt-PT" w:eastAsia="en-US" w:bidi="ar-SA"/>
      </w:rPr>
    </w:lvl>
    <w:lvl w:ilvl="7" w:tentative="0">
      <w:start w:val="0"/>
      <w:numFmt w:val="bullet"/>
      <w:lvlText w:val="•"/>
      <w:lvlJc w:val="left"/>
      <w:pPr>
        <w:ind w:left="7924" w:hanging="466"/>
      </w:pPr>
      <w:rPr>
        <w:rFonts w:hint="default"/>
        <w:lang w:val="pt-PT" w:eastAsia="en-US" w:bidi="ar-SA"/>
      </w:rPr>
    </w:lvl>
    <w:lvl w:ilvl="8" w:tentative="0">
      <w:start w:val="0"/>
      <w:numFmt w:val="bullet"/>
      <w:lvlText w:val="•"/>
      <w:lvlJc w:val="left"/>
      <w:pPr>
        <w:ind w:left="9004" w:hanging="466"/>
      </w:pPr>
      <w:rPr>
        <w:rFonts w:hint="default"/>
        <w:lang w:val="pt-PT" w:eastAsia="en-US" w:bidi="ar-SA"/>
      </w:rPr>
    </w:lvl>
  </w:abstractNum>
  <w:abstractNum w:abstractNumId="55">
    <w:nsid w:val="60382F6E"/>
    <w:multiLevelType w:val="multilevel"/>
    <w:tmpl w:val="60382F6E"/>
    <w:lvl w:ilvl="0" w:tentative="0">
      <w:start w:val="5"/>
      <w:numFmt w:val="decimal"/>
      <w:lvlText w:val="%1"/>
      <w:lvlJc w:val="left"/>
      <w:pPr>
        <w:ind w:left="1686" w:hanging="708"/>
        <w:jc w:val="left"/>
      </w:pPr>
      <w:rPr>
        <w:rFonts w:hint="default"/>
        <w:lang w:val="pt-PT" w:eastAsia="en-US" w:bidi="ar-SA"/>
      </w:rPr>
    </w:lvl>
    <w:lvl w:ilvl="1" w:tentative="0">
      <w:start w:val="1"/>
      <w:numFmt w:val="decimal"/>
      <w:lvlText w:val="%1.%2"/>
      <w:lvlJc w:val="left"/>
      <w:pPr>
        <w:ind w:left="1686" w:hanging="708"/>
        <w:jc w:val="left"/>
      </w:pPr>
      <w:rPr>
        <w:rFonts w:hint="default"/>
        <w:lang w:val="pt-PT" w:eastAsia="en-US" w:bidi="ar-SA"/>
      </w:rPr>
    </w:lvl>
    <w:lvl w:ilvl="2" w:tentative="0">
      <w:start w:val="1"/>
      <w:numFmt w:val="decimal"/>
      <w:lvlText w:val="%1.%2.%3."/>
      <w:lvlJc w:val="left"/>
      <w:pPr>
        <w:ind w:left="1686" w:hanging="708"/>
        <w:jc w:val="left"/>
      </w:pPr>
      <w:rPr>
        <w:rFonts w:hint="default" w:ascii="Arial" w:hAnsi="Arial" w:eastAsia="Arial" w:cs="Arial"/>
        <w:b/>
        <w:bCs/>
        <w:spacing w:val="-2"/>
        <w:w w:val="100"/>
        <w:sz w:val="24"/>
        <w:szCs w:val="24"/>
        <w:lang w:val="pt-PT" w:eastAsia="en-US" w:bidi="ar-SA"/>
      </w:rPr>
    </w:lvl>
    <w:lvl w:ilvl="3" w:tentative="0">
      <w:start w:val="1"/>
      <w:numFmt w:val="upperRoman"/>
      <w:lvlText w:val="%4"/>
      <w:lvlJc w:val="left"/>
      <w:pPr>
        <w:ind w:left="1820" w:hanging="135"/>
        <w:jc w:val="left"/>
      </w:pPr>
      <w:rPr>
        <w:rFonts w:hint="default" w:ascii="Arial" w:hAnsi="Arial" w:eastAsia="Arial" w:cs="Arial"/>
        <w:b/>
        <w:bCs/>
        <w:w w:val="100"/>
        <w:sz w:val="24"/>
        <w:szCs w:val="24"/>
        <w:lang w:val="pt-PT" w:eastAsia="en-US" w:bidi="ar-SA"/>
      </w:rPr>
    </w:lvl>
    <w:lvl w:ilvl="4" w:tentative="0">
      <w:start w:val="0"/>
      <w:numFmt w:val="bullet"/>
      <w:lvlText w:val="•"/>
      <w:lvlJc w:val="left"/>
      <w:pPr>
        <w:ind w:left="4935" w:hanging="135"/>
      </w:pPr>
      <w:rPr>
        <w:rFonts w:hint="default"/>
        <w:lang w:val="pt-PT" w:eastAsia="en-US" w:bidi="ar-SA"/>
      </w:rPr>
    </w:lvl>
    <w:lvl w:ilvl="5" w:tentative="0">
      <w:start w:val="0"/>
      <w:numFmt w:val="bullet"/>
      <w:lvlText w:val="•"/>
      <w:lvlJc w:val="left"/>
      <w:pPr>
        <w:ind w:left="5973" w:hanging="135"/>
      </w:pPr>
      <w:rPr>
        <w:rFonts w:hint="default"/>
        <w:lang w:val="pt-PT" w:eastAsia="en-US" w:bidi="ar-SA"/>
      </w:rPr>
    </w:lvl>
    <w:lvl w:ilvl="6" w:tentative="0">
      <w:start w:val="0"/>
      <w:numFmt w:val="bullet"/>
      <w:lvlText w:val="•"/>
      <w:lvlJc w:val="left"/>
      <w:pPr>
        <w:ind w:left="7012" w:hanging="135"/>
      </w:pPr>
      <w:rPr>
        <w:rFonts w:hint="default"/>
        <w:lang w:val="pt-PT" w:eastAsia="en-US" w:bidi="ar-SA"/>
      </w:rPr>
    </w:lvl>
    <w:lvl w:ilvl="7" w:tentative="0">
      <w:start w:val="0"/>
      <w:numFmt w:val="bullet"/>
      <w:lvlText w:val="•"/>
      <w:lvlJc w:val="left"/>
      <w:pPr>
        <w:ind w:left="8050" w:hanging="135"/>
      </w:pPr>
      <w:rPr>
        <w:rFonts w:hint="default"/>
        <w:lang w:val="pt-PT" w:eastAsia="en-US" w:bidi="ar-SA"/>
      </w:rPr>
    </w:lvl>
    <w:lvl w:ilvl="8" w:tentative="0">
      <w:start w:val="0"/>
      <w:numFmt w:val="bullet"/>
      <w:lvlText w:val="•"/>
      <w:lvlJc w:val="left"/>
      <w:pPr>
        <w:ind w:left="9089" w:hanging="135"/>
      </w:pPr>
      <w:rPr>
        <w:rFonts w:hint="default"/>
        <w:lang w:val="pt-PT" w:eastAsia="en-US" w:bidi="ar-SA"/>
      </w:rPr>
    </w:lvl>
  </w:abstractNum>
  <w:abstractNum w:abstractNumId="56">
    <w:nsid w:val="629F7852"/>
    <w:multiLevelType w:val="multilevel"/>
    <w:tmpl w:val="629F7852"/>
    <w:lvl w:ilvl="0" w:tentative="0">
      <w:start w:val="1"/>
      <w:numFmt w:val="upperRoman"/>
      <w:lvlText w:val="%1"/>
      <w:lvlJc w:val="left"/>
      <w:pPr>
        <w:ind w:left="978" w:hanging="250"/>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1998" w:hanging="250"/>
      </w:pPr>
      <w:rPr>
        <w:rFonts w:hint="default"/>
        <w:lang w:val="pt-PT" w:eastAsia="en-US" w:bidi="ar-SA"/>
      </w:rPr>
    </w:lvl>
    <w:lvl w:ilvl="2" w:tentative="0">
      <w:start w:val="0"/>
      <w:numFmt w:val="bullet"/>
      <w:lvlText w:val="•"/>
      <w:lvlJc w:val="left"/>
      <w:pPr>
        <w:ind w:left="3017" w:hanging="250"/>
      </w:pPr>
      <w:rPr>
        <w:rFonts w:hint="default"/>
        <w:lang w:val="pt-PT" w:eastAsia="en-US" w:bidi="ar-SA"/>
      </w:rPr>
    </w:lvl>
    <w:lvl w:ilvl="3" w:tentative="0">
      <w:start w:val="0"/>
      <w:numFmt w:val="bullet"/>
      <w:lvlText w:val="•"/>
      <w:lvlJc w:val="left"/>
      <w:pPr>
        <w:ind w:left="4035" w:hanging="250"/>
      </w:pPr>
      <w:rPr>
        <w:rFonts w:hint="default"/>
        <w:lang w:val="pt-PT" w:eastAsia="en-US" w:bidi="ar-SA"/>
      </w:rPr>
    </w:lvl>
    <w:lvl w:ilvl="4" w:tentative="0">
      <w:start w:val="0"/>
      <w:numFmt w:val="bullet"/>
      <w:lvlText w:val="•"/>
      <w:lvlJc w:val="left"/>
      <w:pPr>
        <w:ind w:left="5054" w:hanging="250"/>
      </w:pPr>
      <w:rPr>
        <w:rFonts w:hint="default"/>
        <w:lang w:val="pt-PT" w:eastAsia="en-US" w:bidi="ar-SA"/>
      </w:rPr>
    </w:lvl>
    <w:lvl w:ilvl="5" w:tentative="0">
      <w:start w:val="0"/>
      <w:numFmt w:val="bullet"/>
      <w:lvlText w:val="•"/>
      <w:lvlJc w:val="left"/>
      <w:pPr>
        <w:ind w:left="6073" w:hanging="250"/>
      </w:pPr>
      <w:rPr>
        <w:rFonts w:hint="default"/>
        <w:lang w:val="pt-PT" w:eastAsia="en-US" w:bidi="ar-SA"/>
      </w:rPr>
    </w:lvl>
    <w:lvl w:ilvl="6" w:tentative="0">
      <w:start w:val="0"/>
      <w:numFmt w:val="bullet"/>
      <w:lvlText w:val="•"/>
      <w:lvlJc w:val="left"/>
      <w:pPr>
        <w:ind w:left="7091" w:hanging="250"/>
      </w:pPr>
      <w:rPr>
        <w:rFonts w:hint="default"/>
        <w:lang w:val="pt-PT" w:eastAsia="en-US" w:bidi="ar-SA"/>
      </w:rPr>
    </w:lvl>
    <w:lvl w:ilvl="7" w:tentative="0">
      <w:start w:val="0"/>
      <w:numFmt w:val="bullet"/>
      <w:lvlText w:val="•"/>
      <w:lvlJc w:val="left"/>
      <w:pPr>
        <w:ind w:left="8110" w:hanging="250"/>
      </w:pPr>
      <w:rPr>
        <w:rFonts w:hint="default"/>
        <w:lang w:val="pt-PT" w:eastAsia="en-US" w:bidi="ar-SA"/>
      </w:rPr>
    </w:lvl>
    <w:lvl w:ilvl="8" w:tentative="0">
      <w:start w:val="0"/>
      <w:numFmt w:val="bullet"/>
      <w:lvlText w:val="•"/>
      <w:lvlJc w:val="left"/>
      <w:pPr>
        <w:ind w:left="9128" w:hanging="250"/>
      </w:pPr>
      <w:rPr>
        <w:rFonts w:hint="default"/>
        <w:lang w:val="pt-PT" w:eastAsia="en-US" w:bidi="ar-SA"/>
      </w:rPr>
    </w:lvl>
  </w:abstractNum>
  <w:abstractNum w:abstractNumId="57">
    <w:nsid w:val="62E24FD8"/>
    <w:multiLevelType w:val="singleLevel"/>
    <w:tmpl w:val="62E24FD8"/>
    <w:lvl w:ilvl="0" w:tentative="0">
      <w:start w:val="1"/>
      <w:numFmt w:val="decimal"/>
      <w:pStyle w:val="3"/>
      <w:lvlText w:val="%1."/>
      <w:lvlJc w:val="left"/>
      <w:pPr>
        <w:tabs>
          <w:tab w:val="left" w:pos="855"/>
        </w:tabs>
        <w:ind w:left="855" w:hanging="855"/>
      </w:pPr>
      <w:rPr>
        <w:rFonts w:hint="default"/>
      </w:rPr>
    </w:lvl>
  </w:abstractNum>
  <w:abstractNum w:abstractNumId="58">
    <w:nsid w:val="65CD0074"/>
    <w:multiLevelType w:val="multilevel"/>
    <w:tmpl w:val="65CD0074"/>
    <w:lvl w:ilvl="0" w:tentative="0">
      <w:start w:val="1"/>
      <w:numFmt w:val="decimal"/>
      <w:lvlText w:val="%1."/>
      <w:lvlJc w:val="left"/>
      <w:pPr>
        <w:ind w:left="1244" w:hanging="267"/>
        <w:jc w:val="left"/>
      </w:pPr>
      <w:rPr>
        <w:rFonts w:hint="default" w:ascii="Arial" w:hAnsi="Arial" w:eastAsia="Arial" w:cs="Arial"/>
        <w:b/>
        <w:bCs/>
        <w:w w:val="100"/>
        <w:sz w:val="24"/>
        <w:szCs w:val="24"/>
        <w:lang w:val="pt-PT" w:eastAsia="en-US" w:bidi="ar-SA"/>
      </w:rPr>
    </w:lvl>
    <w:lvl w:ilvl="1" w:tentative="0">
      <w:start w:val="1"/>
      <w:numFmt w:val="decimal"/>
      <w:lvlText w:val="%1.%2."/>
      <w:lvlJc w:val="left"/>
      <w:pPr>
        <w:ind w:left="1444" w:hanging="466"/>
        <w:jc w:val="left"/>
      </w:pPr>
      <w:rPr>
        <w:rFonts w:hint="default" w:ascii="Arial MT" w:hAnsi="Arial MT" w:eastAsia="Arial MT" w:cs="Arial MT"/>
        <w:spacing w:val="-2"/>
        <w:w w:val="100"/>
        <w:sz w:val="24"/>
        <w:szCs w:val="24"/>
        <w:lang w:val="pt-PT" w:eastAsia="en-US" w:bidi="ar-SA"/>
      </w:rPr>
    </w:lvl>
    <w:lvl w:ilvl="2" w:tentative="0">
      <w:start w:val="0"/>
      <w:numFmt w:val="bullet"/>
      <w:lvlText w:val="•"/>
      <w:lvlJc w:val="left"/>
      <w:pPr>
        <w:ind w:left="2520" w:hanging="466"/>
      </w:pPr>
      <w:rPr>
        <w:rFonts w:hint="default"/>
        <w:lang w:val="pt-PT" w:eastAsia="en-US" w:bidi="ar-SA"/>
      </w:rPr>
    </w:lvl>
    <w:lvl w:ilvl="3" w:tentative="0">
      <w:start w:val="0"/>
      <w:numFmt w:val="bullet"/>
      <w:lvlText w:val="•"/>
      <w:lvlJc w:val="left"/>
      <w:pPr>
        <w:ind w:left="3601" w:hanging="466"/>
      </w:pPr>
      <w:rPr>
        <w:rFonts w:hint="default"/>
        <w:lang w:val="pt-PT" w:eastAsia="en-US" w:bidi="ar-SA"/>
      </w:rPr>
    </w:lvl>
    <w:lvl w:ilvl="4" w:tentative="0">
      <w:start w:val="0"/>
      <w:numFmt w:val="bullet"/>
      <w:lvlText w:val="•"/>
      <w:lvlJc w:val="left"/>
      <w:pPr>
        <w:ind w:left="4682" w:hanging="466"/>
      </w:pPr>
      <w:rPr>
        <w:rFonts w:hint="default"/>
        <w:lang w:val="pt-PT" w:eastAsia="en-US" w:bidi="ar-SA"/>
      </w:rPr>
    </w:lvl>
    <w:lvl w:ilvl="5" w:tentative="0">
      <w:start w:val="0"/>
      <w:numFmt w:val="bullet"/>
      <w:lvlText w:val="•"/>
      <w:lvlJc w:val="left"/>
      <w:pPr>
        <w:ind w:left="5762" w:hanging="466"/>
      </w:pPr>
      <w:rPr>
        <w:rFonts w:hint="default"/>
        <w:lang w:val="pt-PT" w:eastAsia="en-US" w:bidi="ar-SA"/>
      </w:rPr>
    </w:lvl>
    <w:lvl w:ilvl="6" w:tentative="0">
      <w:start w:val="0"/>
      <w:numFmt w:val="bullet"/>
      <w:lvlText w:val="•"/>
      <w:lvlJc w:val="left"/>
      <w:pPr>
        <w:ind w:left="6843" w:hanging="466"/>
      </w:pPr>
      <w:rPr>
        <w:rFonts w:hint="default"/>
        <w:lang w:val="pt-PT" w:eastAsia="en-US" w:bidi="ar-SA"/>
      </w:rPr>
    </w:lvl>
    <w:lvl w:ilvl="7" w:tentative="0">
      <w:start w:val="0"/>
      <w:numFmt w:val="bullet"/>
      <w:lvlText w:val="•"/>
      <w:lvlJc w:val="left"/>
      <w:pPr>
        <w:ind w:left="7924" w:hanging="466"/>
      </w:pPr>
      <w:rPr>
        <w:rFonts w:hint="default"/>
        <w:lang w:val="pt-PT" w:eastAsia="en-US" w:bidi="ar-SA"/>
      </w:rPr>
    </w:lvl>
    <w:lvl w:ilvl="8" w:tentative="0">
      <w:start w:val="0"/>
      <w:numFmt w:val="bullet"/>
      <w:lvlText w:val="•"/>
      <w:lvlJc w:val="left"/>
      <w:pPr>
        <w:ind w:left="9004" w:hanging="466"/>
      </w:pPr>
      <w:rPr>
        <w:rFonts w:hint="default"/>
        <w:lang w:val="pt-PT" w:eastAsia="en-US" w:bidi="ar-SA"/>
      </w:rPr>
    </w:lvl>
  </w:abstractNum>
  <w:abstractNum w:abstractNumId="59">
    <w:nsid w:val="72183CF9"/>
    <w:multiLevelType w:val="multilevel"/>
    <w:tmpl w:val="72183CF9"/>
    <w:lvl w:ilvl="0" w:tentative="0">
      <w:start w:val="1"/>
      <w:numFmt w:val="lowerLetter"/>
      <w:lvlText w:val="%1)"/>
      <w:lvlJc w:val="left"/>
      <w:pPr>
        <w:ind w:left="978" w:hanging="344"/>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1998" w:hanging="344"/>
      </w:pPr>
      <w:rPr>
        <w:rFonts w:hint="default"/>
        <w:lang w:val="pt-PT" w:eastAsia="en-US" w:bidi="ar-SA"/>
      </w:rPr>
    </w:lvl>
    <w:lvl w:ilvl="2" w:tentative="0">
      <w:start w:val="0"/>
      <w:numFmt w:val="bullet"/>
      <w:lvlText w:val="•"/>
      <w:lvlJc w:val="left"/>
      <w:pPr>
        <w:ind w:left="3017" w:hanging="344"/>
      </w:pPr>
      <w:rPr>
        <w:rFonts w:hint="default"/>
        <w:lang w:val="pt-PT" w:eastAsia="en-US" w:bidi="ar-SA"/>
      </w:rPr>
    </w:lvl>
    <w:lvl w:ilvl="3" w:tentative="0">
      <w:start w:val="0"/>
      <w:numFmt w:val="bullet"/>
      <w:lvlText w:val="•"/>
      <w:lvlJc w:val="left"/>
      <w:pPr>
        <w:ind w:left="4035" w:hanging="344"/>
      </w:pPr>
      <w:rPr>
        <w:rFonts w:hint="default"/>
        <w:lang w:val="pt-PT" w:eastAsia="en-US" w:bidi="ar-SA"/>
      </w:rPr>
    </w:lvl>
    <w:lvl w:ilvl="4" w:tentative="0">
      <w:start w:val="0"/>
      <w:numFmt w:val="bullet"/>
      <w:lvlText w:val="•"/>
      <w:lvlJc w:val="left"/>
      <w:pPr>
        <w:ind w:left="5054" w:hanging="344"/>
      </w:pPr>
      <w:rPr>
        <w:rFonts w:hint="default"/>
        <w:lang w:val="pt-PT" w:eastAsia="en-US" w:bidi="ar-SA"/>
      </w:rPr>
    </w:lvl>
    <w:lvl w:ilvl="5" w:tentative="0">
      <w:start w:val="0"/>
      <w:numFmt w:val="bullet"/>
      <w:lvlText w:val="•"/>
      <w:lvlJc w:val="left"/>
      <w:pPr>
        <w:ind w:left="6073" w:hanging="344"/>
      </w:pPr>
      <w:rPr>
        <w:rFonts w:hint="default"/>
        <w:lang w:val="pt-PT" w:eastAsia="en-US" w:bidi="ar-SA"/>
      </w:rPr>
    </w:lvl>
    <w:lvl w:ilvl="6" w:tentative="0">
      <w:start w:val="0"/>
      <w:numFmt w:val="bullet"/>
      <w:lvlText w:val="•"/>
      <w:lvlJc w:val="left"/>
      <w:pPr>
        <w:ind w:left="7091" w:hanging="344"/>
      </w:pPr>
      <w:rPr>
        <w:rFonts w:hint="default"/>
        <w:lang w:val="pt-PT" w:eastAsia="en-US" w:bidi="ar-SA"/>
      </w:rPr>
    </w:lvl>
    <w:lvl w:ilvl="7" w:tentative="0">
      <w:start w:val="0"/>
      <w:numFmt w:val="bullet"/>
      <w:lvlText w:val="•"/>
      <w:lvlJc w:val="left"/>
      <w:pPr>
        <w:ind w:left="8110" w:hanging="344"/>
      </w:pPr>
      <w:rPr>
        <w:rFonts w:hint="default"/>
        <w:lang w:val="pt-PT" w:eastAsia="en-US" w:bidi="ar-SA"/>
      </w:rPr>
    </w:lvl>
    <w:lvl w:ilvl="8" w:tentative="0">
      <w:start w:val="0"/>
      <w:numFmt w:val="bullet"/>
      <w:lvlText w:val="•"/>
      <w:lvlJc w:val="left"/>
      <w:pPr>
        <w:ind w:left="9128" w:hanging="344"/>
      </w:pPr>
      <w:rPr>
        <w:rFonts w:hint="default"/>
        <w:lang w:val="pt-PT" w:eastAsia="en-US" w:bidi="ar-SA"/>
      </w:rPr>
    </w:lvl>
  </w:abstractNum>
  <w:abstractNum w:abstractNumId="60">
    <w:nsid w:val="74C28B35"/>
    <w:multiLevelType w:val="multilevel"/>
    <w:tmpl w:val="74C28B35"/>
    <w:lvl w:ilvl="0" w:tentative="0">
      <w:start w:val="2"/>
      <w:numFmt w:val="decimal"/>
      <w:lvlText w:val="%1"/>
      <w:lvlJc w:val="left"/>
      <w:pPr>
        <w:ind w:left="1314" w:hanging="337"/>
        <w:jc w:val="left"/>
      </w:pPr>
      <w:rPr>
        <w:rFonts w:hint="default"/>
        <w:lang w:val="pt-PT" w:eastAsia="en-US" w:bidi="ar-SA"/>
      </w:rPr>
    </w:lvl>
    <w:lvl w:ilvl="1" w:tentative="0">
      <w:start w:val="1"/>
      <w:numFmt w:val="decimal"/>
      <w:lvlText w:val="%1.%2"/>
      <w:lvlJc w:val="left"/>
      <w:pPr>
        <w:ind w:left="1314" w:hanging="337"/>
        <w:jc w:val="left"/>
      </w:pPr>
      <w:rPr>
        <w:rFonts w:hint="default" w:ascii="Arial MT" w:hAnsi="Arial MT" w:eastAsia="Arial MT" w:cs="Arial MT"/>
        <w:spacing w:val="-2"/>
        <w:w w:val="100"/>
        <w:sz w:val="22"/>
        <w:szCs w:val="22"/>
        <w:lang w:val="pt-PT" w:eastAsia="en-US" w:bidi="ar-SA"/>
      </w:rPr>
    </w:lvl>
    <w:lvl w:ilvl="2" w:tentative="0">
      <w:start w:val="0"/>
      <w:numFmt w:val="bullet"/>
      <w:lvlText w:val="•"/>
      <w:lvlJc w:val="left"/>
      <w:pPr>
        <w:ind w:left="3289" w:hanging="337"/>
      </w:pPr>
      <w:rPr>
        <w:rFonts w:hint="default"/>
        <w:lang w:val="pt-PT" w:eastAsia="en-US" w:bidi="ar-SA"/>
      </w:rPr>
    </w:lvl>
    <w:lvl w:ilvl="3" w:tentative="0">
      <w:start w:val="0"/>
      <w:numFmt w:val="bullet"/>
      <w:lvlText w:val="•"/>
      <w:lvlJc w:val="left"/>
      <w:pPr>
        <w:ind w:left="4273" w:hanging="337"/>
      </w:pPr>
      <w:rPr>
        <w:rFonts w:hint="default"/>
        <w:lang w:val="pt-PT" w:eastAsia="en-US" w:bidi="ar-SA"/>
      </w:rPr>
    </w:lvl>
    <w:lvl w:ilvl="4" w:tentative="0">
      <w:start w:val="0"/>
      <w:numFmt w:val="bullet"/>
      <w:lvlText w:val="•"/>
      <w:lvlJc w:val="left"/>
      <w:pPr>
        <w:ind w:left="5258" w:hanging="337"/>
      </w:pPr>
      <w:rPr>
        <w:rFonts w:hint="default"/>
        <w:lang w:val="pt-PT" w:eastAsia="en-US" w:bidi="ar-SA"/>
      </w:rPr>
    </w:lvl>
    <w:lvl w:ilvl="5" w:tentative="0">
      <w:start w:val="0"/>
      <w:numFmt w:val="bullet"/>
      <w:lvlText w:val="•"/>
      <w:lvlJc w:val="left"/>
      <w:pPr>
        <w:ind w:left="6243" w:hanging="337"/>
      </w:pPr>
      <w:rPr>
        <w:rFonts w:hint="default"/>
        <w:lang w:val="pt-PT" w:eastAsia="en-US" w:bidi="ar-SA"/>
      </w:rPr>
    </w:lvl>
    <w:lvl w:ilvl="6" w:tentative="0">
      <w:start w:val="0"/>
      <w:numFmt w:val="bullet"/>
      <w:lvlText w:val="•"/>
      <w:lvlJc w:val="left"/>
      <w:pPr>
        <w:ind w:left="7227" w:hanging="337"/>
      </w:pPr>
      <w:rPr>
        <w:rFonts w:hint="default"/>
        <w:lang w:val="pt-PT" w:eastAsia="en-US" w:bidi="ar-SA"/>
      </w:rPr>
    </w:lvl>
    <w:lvl w:ilvl="7" w:tentative="0">
      <w:start w:val="0"/>
      <w:numFmt w:val="bullet"/>
      <w:lvlText w:val="•"/>
      <w:lvlJc w:val="left"/>
      <w:pPr>
        <w:ind w:left="8212" w:hanging="337"/>
      </w:pPr>
      <w:rPr>
        <w:rFonts w:hint="default"/>
        <w:lang w:val="pt-PT" w:eastAsia="en-US" w:bidi="ar-SA"/>
      </w:rPr>
    </w:lvl>
    <w:lvl w:ilvl="8" w:tentative="0">
      <w:start w:val="0"/>
      <w:numFmt w:val="bullet"/>
      <w:lvlText w:val="•"/>
      <w:lvlJc w:val="left"/>
      <w:pPr>
        <w:ind w:left="9196" w:hanging="337"/>
      </w:pPr>
      <w:rPr>
        <w:rFonts w:hint="default"/>
        <w:lang w:val="pt-PT" w:eastAsia="en-US" w:bidi="ar-SA"/>
      </w:rPr>
    </w:lvl>
  </w:abstractNum>
  <w:abstractNum w:abstractNumId="61">
    <w:nsid w:val="77ECEA79"/>
    <w:multiLevelType w:val="multilevel"/>
    <w:tmpl w:val="77ECEA79"/>
    <w:lvl w:ilvl="0" w:tentative="0">
      <w:start w:val="1"/>
      <w:numFmt w:val="upperRoman"/>
      <w:lvlText w:val="%1"/>
      <w:lvlJc w:val="left"/>
      <w:pPr>
        <w:ind w:left="978" w:hanging="164"/>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1998" w:hanging="164"/>
      </w:pPr>
      <w:rPr>
        <w:rFonts w:hint="default"/>
        <w:lang w:val="pt-PT" w:eastAsia="en-US" w:bidi="ar-SA"/>
      </w:rPr>
    </w:lvl>
    <w:lvl w:ilvl="2" w:tentative="0">
      <w:start w:val="0"/>
      <w:numFmt w:val="bullet"/>
      <w:lvlText w:val="•"/>
      <w:lvlJc w:val="left"/>
      <w:pPr>
        <w:ind w:left="3017" w:hanging="164"/>
      </w:pPr>
      <w:rPr>
        <w:rFonts w:hint="default"/>
        <w:lang w:val="pt-PT" w:eastAsia="en-US" w:bidi="ar-SA"/>
      </w:rPr>
    </w:lvl>
    <w:lvl w:ilvl="3" w:tentative="0">
      <w:start w:val="0"/>
      <w:numFmt w:val="bullet"/>
      <w:lvlText w:val="•"/>
      <w:lvlJc w:val="left"/>
      <w:pPr>
        <w:ind w:left="4035" w:hanging="164"/>
      </w:pPr>
      <w:rPr>
        <w:rFonts w:hint="default"/>
        <w:lang w:val="pt-PT" w:eastAsia="en-US" w:bidi="ar-SA"/>
      </w:rPr>
    </w:lvl>
    <w:lvl w:ilvl="4" w:tentative="0">
      <w:start w:val="0"/>
      <w:numFmt w:val="bullet"/>
      <w:lvlText w:val="•"/>
      <w:lvlJc w:val="left"/>
      <w:pPr>
        <w:ind w:left="5054" w:hanging="164"/>
      </w:pPr>
      <w:rPr>
        <w:rFonts w:hint="default"/>
        <w:lang w:val="pt-PT" w:eastAsia="en-US" w:bidi="ar-SA"/>
      </w:rPr>
    </w:lvl>
    <w:lvl w:ilvl="5" w:tentative="0">
      <w:start w:val="0"/>
      <w:numFmt w:val="bullet"/>
      <w:lvlText w:val="•"/>
      <w:lvlJc w:val="left"/>
      <w:pPr>
        <w:ind w:left="6073" w:hanging="164"/>
      </w:pPr>
      <w:rPr>
        <w:rFonts w:hint="default"/>
        <w:lang w:val="pt-PT" w:eastAsia="en-US" w:bidi="ar-SA"/>
      </w:rPr>
    </w:lvl>
    <w:lvl w:ilvl="6" w:tentative="0">
      <w:start w:val="0"/>
      <w:numFmt w:val="bullet"/>
      <w:lvlText w:val="•"/>
      <w:lvlJc w:val="left"/>
      <w:pPr>
        <w:ind w:left="7091" w:hanging="164"/>
      </w:pPr>
      <w:rPr>
        <w:rFonts w:hint="default"/>
        <w:lang w:val="pt-PT" w:eastAsia="en-US" w:bidi="ar-SA"/>
      </w:rPr>
    </w:lvl>
    <w:lvl w:ilvl="7" w:tentative="0">
      <w:start w:val="0"/>
      <w:numFmt w:val="bullet"/>
      <w:lvlText w:val="•"/>
      <w:lvlJc w:val="left"/>
      <w:pPr>
        <w:ind w:left="8110" w:hanging="164"/>
      </w:pPr>
      <w:rPr>
        <w:rFonts w:hint="default"/>
        <w:lang w:val="pt-PT" w:eastAsia="en-US" w:bidi="ar-SA"/>
      </w:rPr>
    </w:lvl>
    <w:lvl w:ilvl="8" w:tentative="0">
      <w:start w:val="0"/>
      <w:numFmt w:val="bullet"/>
      <w:lvlText w:val="•"/>
      <w:lvlJc w:val="left"/>
      <w:pPr>
        <w:ind w:left="9128" w:hanging="164"/>
      </w:pPr>
      <w:rPr>
        <w:rFonts w:hint="default"/>
        <w:lang w:val="pt-PT" w:eastAsia="en-US" w:bidi="ar-SA"/>
      </w:rPr>
    </w:lvl>
  </w:abstractNum>
  <w:abstractNum w:abstractNumId="62">
    <w:nsid w:val="79AA4FA4"/>
    <w:multiLevelType w:val="multilevel"/>
    <w:tmpl w:val="79AA4FA4"/>
    <w:lvl w:ilvl="0" w:tentative="0">
      <w:start w:val="6"/>
      <w:numFmt w:val="decimal"/>
      <w:lvlText w:val="%1"/>
      <w:lvlJc w:val="left"/>
      <w:pPr>
        <w:ind w:left="1686" w:hanging="708"/>
        <w:jc w:val="left"/>
      </w:pPr>
      <w:rPr>
        <w:rFonts w:hint="default"/>
        <w:lang w:val="pt-PT" w:eastAsia="en-US" w:bidi="ar-SA"/>
      </w:rPr>
    </w:lvl>
    <w:lvl w:ilvl="1" w:tentative="0">
      <w:start w:val="2"/>
      <w:numFmt w:val="decimal"/>
      <w:lvlText w:val="%1.%2"/>
      <w:lvlJc w:val="left"/>
      <w:pPr>
        <w:ind w:left="1686" w:hanging="708"/>
        <w:jc w:val="left"/>
      </w:pPr>
      <w:rPr>
        <w:rFonts w:hint="default"/>
        <w:lang w:val="pt-PT" w:eastAsia="en-US" w:bidi="ar-SA"/>
      </w:rPr>
    </w:lvl>
    <w:lvl w:ilvl="2" w:tentative="0">
      <w:start w:val="1"/>
      <w:numFmt w:val="decimal"/>
      <w:lvlText w:val="%1.%2.%3."/>
      <w:lvlJc w:val="left"/>
      <w:pPr>
        <w:ind w:left="1686" w:hanging="708"/>
        <w:jc w:val="left"/>
      </w:pPr>
      <w:rPr>
        <w:rFonts w:hint="default" w:ascii="Arial" w:hAnsi="Arial" w:eastAsia="Arial" w:cs="Arial"/>
        <w:b/>
        <w:bCs/>
        <w:spacing w:val="-2"/>
        <w:w w:val="100"/>
        <w:sz w:val="24"/>
        <w:szCs w:val="24"/>
        <w:lang w:val="pt-PT" w:eastAsia="en-US" w:bidi="ar-SA"/>
      </w:rPr>
    </w:lvl>
    <w:lvl w:ilvl="3" w:tentative="0">
      <w:start w:val="1"/>
      <w:numFmt w:val="upperRoman"/>
      <w:lvlText w:val="%4"/>
      <w:lvlJc w:val="left"/>
      <w:pPr>
        <w:ind w:left="1820" w:hanging="135"/>
        <w:jc w:val="left"/>
      </w:pPr>
      <w:rPr>
        <w:rFonts w:hint="default" w:ascii="Arial" w:hAnsi="Arial" w:eastAsia="Arial" w:cs="Arial"/>
        <w:b/>
        <w:bCs/>
        <w:w w:val="100"/>
        <w:sz w:val="24"/>
        <w:szCs w:val="24"/>
        <w:lang w:val="pt-PT" w:eastAsia="en-US" w:bidi="ar-SA"/>
      </w:rPr>
    </w:lvl>
    <w:lvl w:ilvl="4" w:tentative="0">
      <w:start w:val="0"/>
      <w:numFmt w:val="bullet"/>
      <w:lvlText w:val="•"/>
      <w:lvlJc w:val="left"/>
      <w:pPr>
        <w:ind w:left="4935" w:hanging="135"/>
      </w:pPr>
      <w:rPr>
        <w:rFonts w:hint="default"/>
        <w:lang w:val="pt-PT" w:eastAsia="en-US" w:bidi="ar-SA"/>
      </w:rPr>
    </w:lvl>
    <w:lvl w:ilvl="5" w:tentative="0">
      <w:start w:val="0"/>
      <w:numFmt w:val="bullet"/>
      <w:lvlText w:val="•"/>
      <w:lvlJc w:val="left"/>
      <w:pPr>
        <w:ind w:left="5973" w:hanging="135"/>
      </w:pPr>
      <w:rPr>
        <w:rFonts w:hint="default"/>
        <w:lang w:val="pt-PT" w:eastAsia="en-US" w:bidi="ar-SA"/>
      </w:rPr>
    </w:lvl>
    <w:lvl w:ilvl="6" w:tentative="0">
      <w:start w:val="0"/>
      <w:numFmt w:val="bullet"/>
      <w:lvlText w:val="•"/>
      <w:lvlJc w:val="left"/>
      <w:pPr>
        <w:ind w:left="7012" w:hanging="135"/>
      </w:pPr>
      <w:rPr>
        <w:rFonts w:hint="default"/>
        <w:lang w:val="pt-PT" w:eastAsia="en-US" w:bidi="ar-SA"/>
      </w:rPr>
    </w:lvl>
    <w:lvl w:ilvl="7" w:tentative="0">
      <w:start w:val="0"/>
      <w:numFmt w:val="bullet"/>
      <w:lvlText w:val="•"/>
      <w:lvlJc w:val="left"/>
      <w:pPr>
        <w:ind w:left="8050" w:hanging="135"/>
      </w:pPr>
      <w:rPr>
        <w:rFonts w:hint="default"/>
        <w:lang w:val="pt-PT" w:eastAsia="en-US" w:bidi="ar-SA"/>
      </w:rPr>
    </w:lvl>
    <w:lvl w:ilvl="8" w:tentative="0">
      <w:start w:val="0"/>
      <w:numFmt w:val="bullet"/>
      <w:lvlText w:val="•"/>
      <w:lvlJc w:val="left"/>
      <w:pPr>
        <w:ind w:left="9089" w:hanging="135"/>
      </w:pPr>
      <w:rPr>
        <w:rFonts w:hint="default"/>
        <w:lang w:val="pt-PT" w:eastAsia="en-US" w:bidi="ar-SA"/>
      </w:rPr>
    </w:lvl>
  </w:abstractNum>
  <w:abstractNum w:abstractNumId="63">
    <w:nsid w:val="7C246926"/>
    <w:multiLevelType w:val="multilevel"/>
    <w:tmpl w:val="7C246926"/>
    <w:lvl w:ilvl="0" w:tentative="0">
      <w:start w:val="1"/>
      <w:numFmt w:val="upperRoman"/>
      <w:lvlText w:val="%1"/>
      <w:lvlJc w:val="left"/>
      <w:pPr>
        <w:ind w:left="1820" w:hanging="135"/>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2754" w:hanging="135"/>
      </w:pPr>
      <w:rPr>
        <w:rFonts w:hint="default"/>
        <w:lang w:val="pt-PT" w:eastAsia="en-US" w:bidi="ar-SA"/>
      </w:rPr>
    </w:lvl>
    <w:lvl w:ilvl="2" w:tentative="0">
      <w:start w:val="0"/>
      <w:numFmt w:val="bullet"/>
      <w:lvlText w:val="•"/>
      <w:lvlJc w:val="left"/>
      <w:pPr>
        <w:ind w:left="3689" w:hanging="135"/>
      </w:pPr>
      <w:rPr>
        <w:rFonts w:hint="default"/>
        <w:lang w:val="pt-PT" w:eastAsia="en-US" w:bidi="ar-SA"/>
      </w:rPr>
    </w:lvl>
    <w:lvl w:ilvl="3" w:tentative="0">
      <w:start w:val="0"/>
      <w:numFmt w:val="bullet"/>
      <w:lvlText w:val="•"/>
      <w:lvlJc w:val="left"/>
      <w:pPr>
        <w:ind w:left="4623" w:hanging="135"/>
      </w:pPr>
      <w:rPr>
        <w:rFonts w:hint="default"/>
        <w:lang w:val="pt-PT" w:eastAsia="en-US" w:bidi="ar-SA"/>
      </w:rPr>
    </w:lvl>
    <w:lvl w:ilvl="4" w:tentative="0">
      <w:start w:val="0"/>
      <w:numFmt w:val="bullet"/>
      <w:lvlText w:val="•"/>
      <w:lvlJc w:val="left"/>
      <w:pPr>
        <w:ind w:left="5558" w:hanging="135"/>
      </w:pPr>
      <w:rPr>
        <w:rFonts w:hint="default"/>
        <w:lang w:val="pt-PT" w:eastAsia="en-US" w:bidi="ar-SA"/>
      </w:rPr>
    </w:lvl>
    <w:lvl w:ilvl="5" w:tentative="0">
      <w:start w:val="0"/>
      <w:numFmt w:val="bullet"/>
      <w:lvlText w:val="•"/>
      <w:lvlJc w:val="left"/>
      <w:pPr>
        <w:ind w:left="6493" w:hanging="135"/>
      </w:pPr>
      <w:rPr>
        <w:rFonts w:hint="default"/>
        <w:lang w:val="pt-PT" w:eastAsia="en-US" w:bidi="ar-SA"/>
      </w:rPr>
    </w:lvl>
    <w:lvl w:ilvl="6" w:tentative="0">
      <w:start w:val="0"/>
      <w:numFmt w:val="bullet"/>
      <w:lvlText w:val="•"/>
      <w:lvlJc w:val="left"/>
      <w:pPr>
        <w:ind w:left="7427" w:hanging="135"/>
      </w:pPr>
      <w:rPr>
        <w:rFonts w:hint="default"/>
        <w:lang w:val="pt-PT" w:eastAsia="en-US" w:bidi="ar-SA"/>
      </w:rPr>
    </w:lvl>
    <w:lvl w:ilvl="7" w:tentative="0">
      <w:start w:val="0"/>
      <w:numFmt w:val="bullet"/>
      <w:lvlText w:val="•"/>
      <w:lvlJc w:val="left"/>
      <w:pPr>
        <w:ind w:left="8362" w:hanging="135"/>
      </w:pPr>
      <w:rPr>
        <w:rFonts w:hint="default"/>
        <w:lang w:val="pt-PT" w:eastAsia="en-US" w:bidi="ar-SA"/>
      </w:rPr>
    </w:lvl>
    <w:lvl w:ilvl="8" w:tentative="0">
      <w:start w:val="0"/>
      <w:numFmt w:val="bullet"/>
      <w:lvlText w:val="•"/>
      <w:lvlJc w:val="left"/>
      <w:pPr>
        <w:ind w:left="9296" w:hanging="135"/>
      </w:pPr>
      <w:rPr>
        <w:rFonts w:hint="default"/>
        <w:lang w:val="pt-PT" w:eastAsia="en-US" w:bidi="ar-SA"/>
      </w:rPr>
    </w:lvl>
  </w:abstractNum>
  <w:abstractNum w:abstractNumId="64">
    <w:nsid w:val="7DEC2089"/>
    <w:multiLevelType w:val="multilevel"/>
    <w:tmpl w:val="7DEC2089"/>
    <w:lvl w:ilvl="0" w:tentative="0">
      <w:start w:val="1"/>
      <w:numFmt w:val="upperRoman"/>
      <w:lvlText w:val="%1"/>
      <w:lvlJc w:val="left"/>
      <w:pPr>
        <w:ind w:left="978" w:hanging="180"/>
        <w:jc w:val="left"/>
      </w:pPr>
      <w:rPr>
        <w:rFonts w:hint="default" w:ascii="Arial" w:hAnsi="Arial" w:eastAsia="Arial" w:cs="Arial"/>
        <w:b/>
        <w:bCs/>
        <w:w w:val="100"/>
        <w:sz w:val="24"/>
        <w:szCs w:val="24"/>
        <w:lang w:val="pt-PT" w:eastAsia="en-US" w:bidi="ar-SA"/>
      </w:rPr>
    </w:lvl>
    <w:lvl w:ilvl="1" w:tentative="0">
      <w:start w:val="0"/>
      <w:numFmt w:val="bullet"/>
      <w:lvlText w:val="•"/>
      <w:lvlJc w:val="left"/>
      <w:pPr>
        <w:ind w:left="1998" w:hanging="180"/>
      </w:pPr>
      <w:rPr>
        <w:rFonts w:hint="default"/>
        <w:lang w:val="pt-PT" w:eastAsia="en-US" w:bidi="ar-SA"/>
      </w:rPr>
    </w:lvl>
    <w:lvl w:ilvl="2" w:tentative="0">
      <w:start w:val="0"/>
      <w:numFmt w:val="bullet"/>
      <w:lvlText w:val="•"/>
      <w:lvlJc w:val="left"/>
      <w:pPr>
        <w:ind w:left="3017" w:hanging="180"/>
      </w:pPr>
      <w:rPr>
        <w:rFonts w:hint="default"/>
        <w:lang w:val="pt-PT" w:eastAsia="en-US" w:bidi="ar-SA"/>
      </w:rPr>
    </w:lvl>
    <w:lvl w:ilvl="3" w:tentative="0">
      <w:start w:val="0"/>
      <w:numFmt w:val="bullet"/>
      <w:lvlText w:val="•"/>
      <w:lvlJc w:val="left"/>
      <w:pPr>
        <w:ind w:left="4035" w:hanging="180"/>
      </w:pPr>
      <w:rPr>
        <w:rFonts w:hint="default"/>
        <w:lang w:val="pt-PT" w:eastAsia="en-US" w:bidi="ar-SA"/>
      </w:rPr>
    </w:lvl>
    <w:lvl w:ilvl="4" w:tentative="0">
      <w:start w:val="0"/>
      <w:numFmt w:val="bullet"/>
      <w:lvlText w:val="•"/>
      <w:lvlJc w:val="left"/>
      <w:pPr>
        <w:ind w:left="5054" w:hanging="180"/>
      </w:pPr>
      <w:rPr>
        <w:rFonts w:hint="default"/>
        <w:lang w:val="pt-PT" w:eastAsia="en-US" w:bidi="ar-SA"/>
      </w:rPr>
    </w:lvl>
    <w:lvl w:ilvl="5" w:tentative="0">
      <w:start w:val="0"/>
      <w:numFmt w:val="bullet"/>
      <w:lvlText w:val="•"/>
      <w:lvlJc w:val="left"/>
      <w:pPr>
        <w:ind w:left="6073" w:hanging="180"/>
      </w:pPr>
      <w:rPr>
        <w:rFonts w:hint="default"/>
        <w:lang w:val="pt-PT" w:eastAsia="en-US" w:bidi="ar-SA"/>
      </w:rPr>
    </w:lvl>
    <w:lvl w:ilvl="6" w:tentative="0">
      <w:start w:val="0"/>
      <w:numFmt w:val="bullet"/>
      <w:lvlText w:val="•"/>
      <w:lvlJc w:val="left"/>
      <w:pPr>
        <w:ind w:left="7091" w:hanging="180"/>
      </w:pPr>
      <w:rPr>
        <w:rFonts w:hint="default"/>
        <w:lang w:val="pt-PT" w:eastAsia="en-US" w:bidi="ar-SA"/>
      </w:rPr>
    </w:lvl>
    <w:lvl w:ilvl="7" w:tentative="0">
      <w:start w:val="0"/>
      <w:numFmt w:val="bullet"/>
      <w:lvlText w:val="•"/>
      <w:lvlJc w:val="left"/>
      <w:pPr>
        <w:ind w:left="8110" w:hanging="180"/>
      </w:pPr>
      <w:rPr>
        <w:rFonts w:hint="default"/>
        <w:lang w:val="pt-PT" w:eastAsia="en-US" w:bidi="ar-SA"/>
      </w:rPr>
    </w:lvl>
    <w:lvl w:ilvl="8" w:tentative="0">
      <w:start w:val="0"/>
      <w:numFmt w:val="bullet"/>
      <w:lvlText w:val="•"/>
      <w:lvlJc w:val="left"/>
      <w:pPr>
        <w:ind w:left="9128" w:hanging="180"/>
      </w:pPr>
      <w:rPr>
        <w:rFonts w:hint="default"/>
        <w:lang w:val="pt-PT" w:eastAsia="en-US" w:bidi="ar-SA"/>
      </w:rPr>
    </w:lvl>
  </w:abstractNum>
  <w:num w:numId="1">
    <w:abstractNumId w:val="57"/>
  </w:num>
  <w:num w:numId="2">
    <w:abstractNumId w:val="24"/>
  </w:num>
  <w:num w:numId="3">
    <w:abstractNumId w:val="15"/>
  </w:num>
  <w:num w:numId="4">
    <w:abstractNumId w:val="7"/>
  </w:num>
  <w:num w:numId="5">
    <w:abstractNumId w:val="51"/>
  </w:num>
  <w:num w:numId="6">
    <w:abstractNumId w:val="13"/>
  </w:num>
  <w:num w:numId="7">
    <w:abstractNumId w:val="9"/>
  </w:num>
  <w:num w:numId="8">
    <w:abstractNumId w:val="25"/>
  </w:num>
  <w:num w:numId="9">
    <w:abstractNumId w:val="36"/>
  </w:num>
  <w:num w:numId="10">
    <w:abstractNumId w:val="59"/>
  </w:num>
  <w:num w:numId="11">
    <w:abstractNumId w:val="4"/>
  </w:num>
  <w:num w:numId="12">
    <w:abstractNumId w:val="37"/>
  </w:num>
  <w:num w:numId="13">
    <w:abstractNumId w:val="14"/>
  </w:num>
  <w:num w:numId="14">
    <w:abstractNumId w:val="48"/>
  </w:num>
  <w:num w:numId="15">
    <w:abstractNumId w:val="22"/>
  </w:num>
  <w:num w:numId="16">
    <w:abstractNumId w:val="35"/>
  </w:num>
  <w:num w:numId="17">
    <w:abstractNumId w:val="19"/>
  </w:num>
  <w:num w:numId="18">
    <w:abstractNumId w:val="17"/>
  </w:num>
  <w:num w:numId="19">
    <w:abstractNumId w:val="6"/>
  </w:num>
  <w:num w:numId="20">
    <w:abstractNumId w:val="46"/>
  </w:num>
  <w:num w:numId="21">
    <w:abstractNumId w:val="50"/>
  </w:num>
  <w:num w:numId="22">
    <w:abstractNumId w:val="64"/>
  </w:num>
  <w:num w:numId="23">
    <w:abstractNumId w:val="0"/>
  </w:num>
  <w:num w:numId="24">
    <w:abstractNumId w:val="34"/>
  </w:num>
  <w:num w:numId="25">
    <w:abstractNumId w:val="49"/>
  </w:num>
  <w:num w:numId="26">
    <w:abstractNumId w:val="63"/>
  </w:num>
  <w:num w:numId="27">
    <w:abstractNumId w:val="61"/>
  </w:num>
  <w:num w:numId="28">
    <w:abstractNumId w:val="12"/>
  </w:num>
  <w:num w:numId="29">
    <w:abstractNumId w:val="56"/>
  </w:num>
  <w:num w:numId="30">
    <w:abstractNumId w:val="23"/>
  </w:num>
  <w:num w:numId="31">
    <w:abstractNumId w:val="20"/>
  </w:num>
  <w:num w:numId="32">
    <w:abstractNumId w:val="38"/>
  </w:num>
  <w:num w:numId="33">
    <w:abstractNumId w:val="62"/>
  </w:num>
  <w:num w:numId="34">
    <w:abstractNumId w:val="11"/>
  </w:num>
  <w:num w:numId="35">
    <w:abstractNumId w:val="3"/>
  </w:num>
  <w:num w:numId="36">
    <w:abstractNumId w:val="5"/>
  </w:num>
  <w:num w:numId="37">
    <w:abstractNumId w:val="42"/>
  </w:num>
  <w:num w:numId="38">
    <w:abstractNumId w:val="2"/>
  </w:num>
  <w:num w:numId="39">
    <w:abstractNumId w:val="55"/>
  </w:num>
  <w:num w:numId="40">
    <w:abstractNumId w:val="28"/>
  </w:num>
  <w:num w:numId="41">
    <w:abstractNumId w:val="45"/>
  </w:num>
  <w:num w:numId="42">
    <w:abstractNumId w:val="10"/>
  </w:num>
  <w:num w:numId="43">
    <w:abstractNumId w:val="52"/>
  </w:num>
  <w:num w:numId="44">
    <w:abstractNumId w:val="43"/>
  </w:num>
  <w:num w:numId="45">
    <w:abstractNumId w:val="32"/>
  </w:num>
  <w:num w:numId="46">
    <w:abstractNumId w:val="53"/>
  </w:num>
  <w:num w:numId="47">
    <w:abstractNumId w:val="18"/>
  </w:num>
  <w:num w:numId="48">
    <w:abstractNumId w:val="1"/>
  </w:num>
  <w:num w:numId="49">
    <w:abstractNumId w:val="30"/>
  </w:num>
  <w:num w:numId="50">
    <w:abstractNumId w:val="54"/>
  </w:num>
  <w:num w:numId="51">
    <w:abstractNumId w:val="60"/>
  </w:num>
  <w:num w:numId="52">
    <w:abstractNumId w:val="47"/>
  </w:num>
  <w:num w:numId="53">
    <w:abstractNumId w:val="39"/>
  </w:num>
  <w:num w:numId="54">
    <w:abstractNumId w:val="58"/>
  </w:num>
  <w:num w:numId="55">
    <w:abstractNumId w:val="26"/>
  </w:num>
  <w:num w:numId="56">
    <w:abstractNumId w:val="27"/>
  </w:num>
  <w:num w:numId="57">
    <w:abstractNumId w:val="16"/>
  </w:num>
  <w:num w:numId="58">
    <w:abstractNumId w:val="40"/>
  </w:num>
  <w:num w:numId="59">
    <w:abstractNumId w:val="31"/>
  </w:num>
  <w:num w:numId="60">
    <w:abstractNumId w:val="21"/>
  </w:num>
  <w:num w:numId="61">
    <w:abstractNumId w:val="33"/>
  </w:num>
  <w:num w:numId="62">
    <w:abstractNumId w:val="8"/>
  </w:num>
  <w:num w:numId="63">
    <w:abstractNumId w:val="44"/>
  </w:num>
  <w:num w:numId="64">
    <w:abstractNumId w:val="29"/>
  </w:num>
  <w:num w:numId="6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doNotUseIndentAsNumberingTabStop/>
    <w:useAltKinsokuLineBreakRules/>
    <w:compatSetting w:name="compatibilityMode" w:uri="http://schemas.microsoft.com/office/word" w:val="14"/>
  </w:compat>
  <w:rsids>
    <w:rsidRoot w:val="00000000"/>
    <w:rsid w:val="078109C9"/>
    <w:rsid w:val="07E84CFE"/>
    <w:rsid w:val="23ED1DBE"/>
    <w:rsid w:val="24375CF4"/>
    <w:rsid w:val="38940DF4"/>
    <w:rsid w:val="42C86338"/>
    <w:rsid w:val="47CE3296"/>
    <w:rsid w:val="59267244"/>
    <w:rsid w:val="5E2D1BB8"/>
    <w:rsid w:val="6CC54109"/>
    <w:rsid w:val="724C3755"/>
    <w:rsid w:val="728270D7"/>
    <w:rsid w:val="74D813DB"/>
    <w:rsid w:val="79247203"/>
    <w:rsid w:val="7D6B7D47"/>
    <w:rsid w:val="7DC72F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Arial MT" w:hAnsi="Arial MT" w:eastAsia="Arial MT" w:cs="Arial MT"/>
      <w:sz w:val="22"/>
      <w:szCs w:val="22"/>
      <w:lang w:val="pt-PT" w:eastAsia="en-US" w:bidi="ar-SA"/>
    </w:rPr>
  </w:style>
  <w:style w:type="paragraph" w:styleId="2">
    <w:name w:val="heading 1"/>
    <w:basedOn w:val="1"/>
    <w:next w:val="1"/>
    <w:qFormat/>
    <w:uiPriority w:val="1"/>
    <w:pPr>
      <w:ind w:left="1544" w:hanging="567"/>
      <w:outlineLvl w:val="1"/>
    </w:pPr>
    <w:rPr>
      <w:rFonts w:ascii="Arial" w:hAnsi="Arial" w:eastAsia="Arial" w:cs="Arial"/>
      <w:b/>
      <w:bCs/>
      <w:sz w:val="24"/>
      <w:szCs w:val="24"/>
      <w:lang w:val="pt-PT" w:eastAsia="en-US" w:bidi="ar-SA"/>
    </w:rPr>
  </w:style>
  <w:style w:type="paragraph" w:styleId="3">
    <w:name w:val="heading 4"/>
    <w:basedOn w:val="1"/>
    <w:next w:val="1"/>
    <w:qFormat/>
    <w:uiPriority w:val="0"/>
    <w:pPr>
      <w:keepNext/>
      <w:numPr>
        <w:ilvl w:val="0"/>
        <w:numId w:val="1"/>
      </w:numPr>
      <w:spacing w:before="240" w:after="240"/>
      <w:outlineLvl w:val="3"/>
    </w:pPr>
    <w:rPr>
      <w:b/>
      <w:sz w:val="24"/>
    </w:rPr>
  </w:style>
  <w:style w:type="paragraph" w:styleId="4">
    <w:name w:val="heading 8"/>
    <w:basedOn w:val="1"/>
    <w:next w:val="1"/>
    <w:qFormat/>
    <w:uiPriority w:val="0"/>
    <w:pPr>
      <w:keepNext/>
      <w:numPr>
        <w:ilvl w:val="0"/>
        <w:numId w:val="0"/>
      </w:numPr>
      <w:tabs>
        <w:tab w:val="left" w:pos="-1418"/>
      </w:tabs>
      <w:jc w:val="both"/>
      <w:outlineLvl w:val="7"/>
    </w:pPr>
    <w:rPr>
      <w:rFonts w:ascii="Tahoma" w:hAnsi="Tahoma" w:cs="Tahoma"/>
      <w:b/>
      <w:bCs/>
    </w:rPr>
  </w:style>
  <w:style w:type="paragraph" w:styleId="5">
    <w:name w:val="heading 9"/>
    <w:basedOn w:val="1"/>
    <w:next w:val="1"/>
    <w:qFormat/>
    <w:uiPriority w:val="0"/>
    <w:pPr>
      <w:keepNext/>
      <w:widowControl w:val="0"/>
      <w:tabs>
        <w:tab w:val="left" w:pos="1134"/>
      </w:tabs>
      <w:jc w:val="both"/>
      <w:outlineLvl w:val="8"/>
    </w:pPr>
    <w:rPr>
      <w:rFonts w:ascii="Arial" w:hAnsi="Arial"/>
      <w:snapToGrid w:val="0"/>
      <w:sz w:val="28"/>
    </w:rPr>
  </w:style>
  <w:style w:type="character" w:default="1" w:styleId="6">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8">
    <w:name w:val="Body Text"/>
    <w:basedOn w:val="1"/>
    <w:qFormat/>
    <w:uiPriority w:val="1"/>
    <w:rPr>
      <w:rFonts w:ascii="Arial MT" w:hAnsi="Arial MT" w:eastAsia="Arial MT" w:cs="Arial MT"/>
      <w:sz w:val="24"/>
      <w:szCs w:val="24"/>
      <w:lang w:val="pt-PT" w:eastAsia="en-US" w:bidi="ar-SA"/>
    </w:rPr>
  </w:style>
  <w:style w:type="paragraph" w:styleId="9">
    <w:name w:val="annotation text"/>
    <w:basedOn w:val="1"/>
    <w:semiHidden/>
    <w:qFormat/>
    <w:uiPriority w:val="0"/>
  </w:style>
  <w:style w:type="paragraph" w:styleId="10">
    <w:name w:val="Title"/>
    <w:basedOn w:val="1"/>
    <w:qFormat/>
    <w:uiPriority w:val="1"/>
    <w:pPr>
      <w:spacing w:before="3"/>
      <w:ind w:left="1979" w:hanging="219"/>
    </w:pPr>
    <w:rPr>
      <w:rFonts w:ascii="Times New Roman" w:hAnsi="Times New Roman" w:eastAsia="Times New Roman" w:cs="Times New Roman"/>
      <w:b/>
      <w:bCs/>
      <w:sz w:val="68"/>
      <w:szCs w:val="68"/>
      <w:lang w:val="pt-PT" w:eastAsia="en-US" w:bidi="ar-SA"/>
    </w:rPr>
  </w:style>
  <w:style w:type="paragraph" w:styleId="11">
    <w:name w:val="header"/>
    <w:basedOn w:val="1"/>
    <w:qFormat/>
    <w:uiPriority w:val="0"/>
    <w:pPr>
      <w:tabs>
        <w:tab w:val="left" w:pos="851"/>
        <w:tab w:val="center" w:pos="4320"/>
        <w:tab w:val="right" w:pos="8640"/>
      </w:tabs>
      <w:jc w:val="both"/>
    </w:pPr>
    <w:rPr>
      <w:sz w:val="24"/>
    </w:rPr>
  </w:style>
  <w:style w:type="paragraph" w:styleId="12">
    <w:name w:val="footer"/>
    <w:basedOn w:val="1"/>
    <w:qFormat/>
    <w:uiPriority w:val="0"/>
    <w:pPr>
      <w:tabs>
        <w:tab w:val="center" w:pos="4419"/>
        <w:tab w:val="right" w:pos="8838"/>
      </w:tabs>
    </w:pPr>
    <w:rPr>
      <w:sz w:val="24"/>
    </w:rPr>
  </w:style>
  <w:style w:type="paragraph" w:styleId="13">
    <w:name w:val="toc 1"/>
    <w:basedOn w:val="1"/>
    <w:next w:val="1"/>
    <w:qFormat/>
    <w:uiPriority w:val="1"/>
    <w:pPr>
      <w:spacing w:before="154"/>
      <w:ind w:left="1686" w:hanging="709"/>
    </w:pPr>
    <w:rPr>
      <w:rFonts w:ascii="Arial MT" w:hAnsi="Arial MT" w:eastAsia="Arial MT" w:cs="Arial MT"/>
      <w:sz w:val="20"/>
      <w:szCs w:val="20"/>
      <w:lang w:val="pt-PT" w:eastAsia="en-US" w:bidi="ar-SA"/>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ind w:left="978" w:firstLine="708"/>
    </w:pPr>
    <w:rPr>
      <w:rFonts w:ascii="Arial MT" w:hAnsi="Arial MT" w:eastAsia="Arial MT" w:cs="Arial MT"/>
      <w:lang w:val="pt-PT" w:eastAsia="en-US" w:bidi="ar-SA"/>
    </w:rPr>
  </w:style>
  <w:style w:type="paragraph" w:customStyle="1" w:styleId="16">
    <w:name w:val="Table Paragraph"/>
    <w:basedOn w:val="1"/>
    <w:qFormat/>
    <w:uiPriority w:val="1"/>
    <w:rPr>
      <w:rFonts w:ascii="Arial" w:hAnsi="Arial" w:eastAsia="Arial" w:cs="Arial"/>
      <w:lang w:val="pt-PT" w:eastAsia="en-US" w:bidi="ar-SA"/>
    </w:rPr>
  </w:style>
  <w:style w:type="paragraph" w:customStyle="1" w:styleId="17">
    <w:name w:val="Body Text 3"/>
    <w:basedOn w:val="1"/>
    <w:qFormat/>
    <w:uiPriority w:val="0"/>
    <w:pPr>
      <w:widowControl w:val="0"/>
      <w:jc w:val="both"/>
    </w:pPr>
    <w:rPr>
      <w:rFonts w:ascii="Arial" w:hAnsi="Arial"/>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7"/>
    <customShpInfo spid="_x0000_s1038"/>
    <customShpInfo spid="_x0000_s1039"/>
    <customShpInfo spid="_x0000_s1035"/>
    <customShpInfo spid="_x0000_s1040"/>
    <customShpInfo spid="_x0000_s1043"/>
    <customShpInfo spid="_x0000_s1044"/>
    <customShpInfo spid="_x0000_s1045"/>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5"/>
    <customShpInfo spid="_x0000_s1064"/>
    <customShpInfo spid="_x0000_s1067"/>
    <customShpInfo spid="_x0000_s1066"/>
    <customShpInfo spid="_x0000_s1069"/>
    <customShpInfo spid="_x0000_s1068"/>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80"/>
    <customShpInfo spid="_x0000_s1079"/>
    <customShpInfo spid="_x0000_s1082"/>
    <customShpInfo spid="_x0000_s1081"/>
    <customShpInfo spid="_x0000_s1084"/>
    <customShpInfo spid="_x0000_s1083"/>
    <customShpInfo spid="_x0000_s1085"/>
    <customShpInfo spid="_x0000_s1086"/>
    <customShpInfo spid="_x0000_s1087"/>
    <customShpInfo spid="_x0000_s1088"/>
    <customShpInfo spid="_x0000_s1089"/>
    <customShpInfo spid="_x0000_s1090"/>
    <customShpInfo spid="_x0000_s1092"/>
    <customShpInfo spid="_x0000_s1091"/>
    <customShpInfo spid="_x0000_s1093"/>
    <customShpInfo spid="_x0000_s1094"/>
    <customShpInfo spid="_x0000_s1095"/>
    <customShpInfo spid="_x0000_s1096"/>
    <customShpInfo spid="_x0000_s1098"/>
    <customShpInfo spid="_x0000_s1097"/>
    <customShpInfo spid="_x0000_s1099"/>
    <customShpInfo spid="_x0000_s1101"/>
    <customShpInfo spid="_x0000_s1100"/>
    <customShpInfo spid="_x0000_s1102"/>
    <customShpInfo spid="_x0000_s1104"/>
    <customShpInfo spid="_x0000_s1105"/>
    <customShpInfo spid="_x0000_s1103"/>
    <customShpInfo spid="_x0000_s1106"/>
    <customShpInfo spid="_x0000_s1107"/>
    <customShpInfo spid="_x0000_s1108"/>
    <customShpInfo spid="_x0000_s1109"/>
    <customShpInfo spid="_x0000_s1110"/>
    <customShpInfo spid="_x0000_s111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TotalTime>
  <ScaleCrop>false</ScaleCrop>
  <LinksUpToDate>false</LinksUpToDate>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2021-03-17T16:35:00Z</dcterms:created>
  <dc:creator>Usuario</dc:creator>
  <cp:lastModifiedBy>Usuario</cp:lastModifiedBy>
  <cp:lastPrinted>2021-07-27T19:52:00Z</cp:lastPrinted>
  <dcterms:modified xsi:type="dcterms:W3CDTF">2022-01-27T15:40:50Z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LastSaved">
    <vt:filetime>2021-03-17T00:00:00Z</vt:filetime>
  </property>
  <property fmtid="{D5CDD505-2E9C-101B-9397-08002B2CF9AE}" pid="4" name="KSOProductBuildVer">
    <vt:lpwstr>1046-11.2.0.10223</vt:lpwstr>
  </property>
</Properties>
</file>